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E8F7" w14:textId="77777777" w:rsidR="000A78F9" w:rsidRDefault="00024242">
      <w:pPr>
        <w:ind w:left="144" w:right="144"/>
        <w:jc w:val="center"/>
        <w:rPr>
          <w:sz w:val="20"/>
          <w:szCs w:val="20"/>
        </w:rPr>
      </w:pPr>
      <w:r>
        <w:rPr>
          <w:b/>
          <w:bCs/>
          <w:sz w:val="20"/>
          <w:szCs w:val="20"/>
        </w:rPr>
        <w:t>UNITED STATES</w:t>
      </w:r>
      <w:r>
        <w:rPr>
          <w:b/>
          <w:bCs/>
          <w:sz w:val="20"/>
          <w:szCs w:val="20"/>
        </w:rPr>
        <w:br/>
        <w:t>SECURITIES AND EXCHANGE COMMISSION</w:t>
      </w:r>
    </w:p>
    <w:p w14:paraId="57C83933" w14:textId="77777777" w:rsidR="000A78F9" w:rsidRDefault="00024242">
      <w:pPr>
        <w:ind w:left="144" w:right="144"/>
        <w:jc w:val="center"/>
        <w:rPr>
          <w:sz w:val="20"/>
          <w:szCs w:val="20"/>
        </w:rPr>
      </w:pPr>
      <w:r>
        <w:rPr>
          <w:b/>
          <w:bCs/>
          <w:sz w:val="20"/>
          <w:szCs w:val="20"/>
        </w:rPr>
        <w:t>Washington, D.C. 20549</w:t>
      </w:r>
    </w:p>
    <w:p w14:paraId="374741E7" w14:textId="77777777" w:rsidR="000A78F9" w:rsidRDefault="00024242">
      <w:pPr>
        <w:ind w:left="144" w:right="144"/>
        <w:jc w:val="center"/>
        <w:rPr>
          <w:sz w:val="20"/>
          <w:szCs w:val="20"/>
        </w:rPr>
      </w:pPr>
      <w:r>
        <w:rPr>
          <w:b/>
          <w:bCs/>
          <w:sz w:val="20"/>
          <w:szCs w:val="20"/>
        </w:rPr>
        <w:t>__________________________________________</w:t>
      </w:r>
    </w:p>
    <w:p w14:paraId="43B815BB" w14:textId="77777777" w:rsidR="000A78F9" w:rsidRDefault="00024242">
      <w:pPr>
        <w:ind w:left="144" w:right="144"/>
        <w:jc w:val="center"/>
        <w:rPr>
          <w:sz w:val="20"/>
          <w:szCs w:val="20"/>
        </w:rPr>
      </w:pPr>
      <w:r>
        <w:rPr>
          <w:b/>
          <w:bCs/>
          <w:sz w:val="20"/>
          <w:szCs w:val="20"/>
        </w:rPr>
        <w:t>FORM 10-Q</w:t>
      </w:r>
    </w:p>
    <w:p w14:paraId="08268679" w14:textId="77777777" w:rsidR="000A78F9" w:rsidRDefault="00024242">
      <w:pPr>
        <w:ind w:left="144" w:right="144"/>
        <w:rPr>
          <w:sz w:val="20"/>
          <w:szCs w:val="20"/>
        </w:rPr>
      </w:pPr>
      <w:r>
        <w:rPr>
          <w:b/>
          <w:bCs/>
          <w:sz w:val="20"/>
          <w:szCs w:val="20"/>
        </w:rPr>
        <w:t>(Mark One)</w:t>
      </w:r>
    </w:p>
    <w:tbl>
      <w:tblPr>
        <w:tblW w:w="5000" w:type="pct"/>
        <w:tblInd w:w="149" w:type="dxa"/>
        <w:tblCellMar>
          <w:left w:w="0" w:type="dxa"/>
          <w:right w:w="0" w:type="dxa"/>
        </w:tblCellMar>
        <w:tblLook w:val="04A0" w:firstRow="1" w:lastRow="0" w:firstColumn="1" w:lastColumn="0" w:noHBand="0" w:noVBand="1"/>
      </w:tblPr>
      <w:tblGrid>
        <w:gridCol w:w="540"/>
        <w:gridCol w:w="9720"/>
        <w:gridCol w:w="540"/>
      </w:tblGrid>
      <w:tr w:rsidR="000A78F9" w14:paraId="49130A64" w14:textId="77777777">
        <w:tc>
          <w:tcPr>
            <w:tcW w:w="250" w:type="pct"/>
            <w:tcMar>
              <w:top w:w="5" w:type="dxa"/>
              <w:left w:w="5" w:type="dxa"/>
              <w:bottom w:w="5" w:type="dxa"/>
              <w:right w:w="5" w:type="dxa"/>
            </w:tcMar>
            <w:hideMark/>
          </w:tcPr>
          <w:p w14:paraId="490173C6"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vAlign w:val="bottom"/>
            <w:hideMark/>
          </w:tcPr>
          <w:p w14:paraId="57C34606" w14:textId="77777777" w:rsidR="000A78F9" w:rsidRDefault="00024242">
            <w:pPr>
              <w:rPr>
                <w:color w:val="000000"/>
                <w:sz w:val="20"/>
                <w:szCs w:val="20"/>
              </w:rPr>
            </w:pPr>
            <w:r>
              <w:rPr>
                <w:color w:val="000000"/>
                <w:sz w:val="20"/>
                <w:szCs w:val="20"/>
              </w:rPr>
              <w:t> </w:t>
            </w:r>
          </w:p>
        </w:tc>
        <w:tc>
          <w:tcPr>
            <w:tcW w:w="250" w:type="pct"/>
            <w:tcMar>
              <w:top w:w="5" w:type="dxa"/>
              <w:left w:w="5" w:type="dxa"/>
              <w:bottom w:w="5" w:type="dxa"/>
              <w:right w:w="5" w:type="dxa"/>
            </w:tcMar>
            <w:vAlign w:val="bottom"/>
            <w:hideMark/>
          </w:tcPr>
          <w:p w14:paraId="79623EE0" w14:textId="77777777" w:rsidR="000A78F9" w:rsidRDefault="00024242">
            <w:pPr>
              <w:rPr>
                <w:color w:val="000000"/>
                <w:sz w:val="20"/>
                <w:szCs w:val="20"/>
              </w:rPr>
            </w:pPr>
            <w:r>
              <w:rPr>
                <w:color w:val="000000"/>
                <w:sz w:val="20"/>
                <w:szCs w:val="20"/>
              </w:rPr>
              <w:t> </w:t>
            </w:r>
          </w:p>
        </w:tc>
      </w:tr>
      <w:tr w:rsidR="000A78F9" w14:paraId="40D40482" w14:textId="77777777">
        <w:tc>
          <w:tcPr>
            <w:tcW w:w="250" w:type="pct"/>
            <w:tcMar>
              <w:top w:w="5" w:type="dxa"/>
              <w:left w:w="5" w:type="dxa"/>
              <w:bottom w:w="5" w:type="dxa"/>
              <w:right w:w="5" w:type="dxa"/>
            </w:tcMar>
            <w:hideMark/>
          </w:tcPr>
          <w:p w14:paraId="7A827145" w14:textId="77777777" w:rsidR="000A78F9" w:rsidRDefault="00024242">
            <w:pPr>
              <w:ind w:left="101" w:right="101" w:hanging="101"/>
              <w:rPr>
                <w:color w:val="000000"/>
                <w:sz w:val="20"/>
                <w:szCs w:val="20"/>
              </w:rPr>
            </w:pPr>
            <w:r>
              <w:rPr>
                <w:rFonts w:ascii="Segoe UI Symbol" w:eastAsia="Segoe UI Symbol" w:hAnsi="Segoe UI Symbol" w:cs="Segoe UI Symbol"/>
                <w:color w:val="000000"/>
                <w:sz w:val="20"/>
                <w:szCs w:val="20"/>
              </w:rPr>
              <w:t>☒</w:t>
            </w:r>
          </w:p>
        </w:tc>
        <w:tc>
          <w:tcPr>
            <w:tcW w:w="4500" w:type="pct"/>
            <w:tcMar>
              <w:top w:w="5" w:type="dxa"/>
              <w:left w:w="5" w:type="dxa"/>
              <w:bottom w:w="5" w:type="dxa"/>
              <w:right w:w="5" w:type="dxa"/>
            </w:tcMar>
            <w:vAlign w:val="bottom"/>
            <w:hideMark/>
          </w:tcPr>
          <w:p w14:paraId="79406730" w14:textId="77777777" w:rsidR="000A78F9" w:rsidRDefault="00024242">
            <w:pPr>
              <w:jc w:val="center"/>
              <w:rPr>
                <w:color w:val="000000"/>
                <w:sz w:val="20"/>
                <w:szCs w:val="20"/>
              </w:rPr>
            </w:pPr>
            <w:r>
              <w:rPr>
                <w:b/>
                <w:bCs/>
                <w:color w:val="000000"/>
                <w:sz w:val="20"/>
                <w:szCs w:val="20"/>
              </w:rPr>
              <w:t>QUARTERLY REPORT PURSUANT TO SECTION 13 OR 15(d) OF THE</w:t>
            </w:r>
          </w:p>
          <w:p w14:paraId="36C397D8" w14:textId="77777777" w:rsidR="000A78F9" w:rsidRDefault="00024242">
            <w:pPr>
              <w:jc w:val="center"/>
              <w:rPr>
                <w:color w:val="000000"/>
                <w:sz w:val="20"/>
                <w:szCs w:val="20"/>
              </w:rPr>
            </w:pPr>
            <w:r>
              <w:rPr>
                <w:b/>
                <w:bCs/>
                <w:color w:val="000000"/>
                <w:sz w:val="20"/>
                <w:szCs w:val="20"/>
              </w:rPr>
              <w:t>SECURITIES EXCHANGE ACT OF 1934</w:t>
            </w:r>
          </w:p>
        </w:tc>
        <w:tc>
          <w:tcPr>
            <w:tcW w:w="250" w:type="pct"/>
            <w:tcMar>
              <w:top w:w="5" w:type="dxa"/>
              <w:left w:w="5" w:type="dxa"/>
              <w:bottom w:w="5" w:type="dxa"/>
              <w:right w:w="5" w:type="dxa"/>
            </w:tcMar>
            <w:vAlign w:val="bottom"/>
            <w:hideMark/>
          </w:tcPr>
          <w:p w14:paraId="08A5199B" w14:textId="77777777" w:rsidR="000A78F9" w:rsidRDefault="00024242">
            <w:pPr>
              <w:rPr>
                <w:color w:val="000000"/>
                <w:sz w:val="20"/>
                <w:szCs w:val="20"/>
              </w:rPr>
            </w:pPr>
            <w:r>
              <w:rPr>
                <w:color w:val="000000"/>
                <w:sz w:val="20"/>
                <w:szCs w:val="20"/>
              </w:rPr>
              <w:t> </w:t>
            </w:r>
          </w:p>
        </w:tc>
      </w:tr>
      <w:tr w:rsidR="000A78F9" w14:paraId="089CCD49" w14:textId="77777777">
        <w:tc>
          <w:tcPr>
            <w:tcW w:w="250" w:type="pct"/>
            <w:tcMar>
              <w:top w:w="5" w:type="dxa"/>
              <w:left w:w="5" w:type="dxa"/>
              <w:bottom w:w="5" w:type="dxa"/>
              <w:right w:w="5" w:type="dxa"/>
            </w:tcMar>
            <w:hideMark/>
          </w:tcPr>
          <w:p w14:paraId="20BDC7B8"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vAlign w:val="bottom"/>
            <w:hideMark/>
          </w:tcPr>
          <w:p w14:paraId="2BA3A52D" w14:textId="77777777" w:rsidR="000A78F9" w:rsidRDefault="00024242">
            <w:pPr>
              <w:rPr>
                <w:color w:val="000000"/>
                <w:sz w:val="20"/>
                <w:szCs w:val="20"/>
              </w:rPr>
            </w:pPr>
            <w:r>
              <w:rPr>
                <w:color w:val="000000"/>
                <w:sz w:val="20"/>
                <w:szCs w:val="20"/>
              </w:rPr>
              <w:t> </w:t>
            </w:r>
          </w:p>
        </w:tc>
        <w:tc>
          <w:tcPr>
            <w:tcW w:w="250" w:type="pct"/>
            <w:tcMar>
              <w:top w:w="5" w:type="dxa"/>
              <w:left w:w="5" w:type="dxa"/>
              <w:bottom w:w="5" w:type="dxa"/>
              <w:right w:w="5" w:type="dxa"/>
            </w:tcMar>
            <w:vAlign w:val="bottom"/>
            <w:hideMark/>
          </w:tcPr>
          <w:p w14:paraId="40048631" w14:textId="77777777" w:rsidR="000A78F9" w:rsidRDefault="00024242">
            <w:pPr>
              <w:rPr>
                <w:color w:val="000000"/>
                <w:sz w:val="20"/>
                <w:szCs w:val="20"/>
              </w:rPr>
            </w:pPr>
            <w:r>
              <w:rPr>
                <w:color w:val="000000"/>
                <w:sz w:val="20"/>
                <w:szCs w:val="20"/>
              </w:rPr>
              <w:t> </w:t>
            </w:r>
          </w:p>
        </w:tc>
      </w:tr>
      <w:tr w:rsidR="000A78F9" w14:paraId="14F3D931" w14:textId="77777777">
        <w:tc>
          <w:tcPr>
            <w:tcW w:w="250" w:type="pct"/>
            <w:tcMar>
              <w:top w:w="5" w:type="dxa"/>
              <w:left w:w="5" w:type="dxa"/>
              <w:bottom w:w="5" w:type="dxa"/>
              <w:right w:w="5" w:type="dxa"/>
            </w:tcMar>
            <w:hideMark/>
          </w:tcPr>
          <w:p w14:paraId="027C27F0"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7014E16D" w14:textId="77777777" w:rsidR="000A78F9" w:rsidRDefault="00024242">
            <w:pPr>
              <w:jc w:val="center"/>
              <w:rPr>
                <w:color w:val="000000"/>
                <w:sz w:val="20"/>
                <w:szCs w:val="20"/>
              </w:rPr>
            </w:pPr>
            <w:r>
              <w:rPr>
                <w:b/>
                <w:bCs/>
                <w:color w:val="000000"/>
                <w:sz w:val="20"/>
                <w:szCs w:val="20"/>
              </w:rPr>
              <w:t xml:space="preserve">FOR THE QUARTERLY PERIOD ENDED </w:t>
            </w:r>
            <w:bookmarkStart w:id="0" w:name="led65141F20205221592862211787"/>
            <w:r>
              <w:rPr>
                <w:b/>
                <w:bCs/>
                <w:caps/>
                <w:color w:val="000000"/>
                <w:sz w:val="20"/>
                <w:szCs w:val="20"/>
              </w:rPr>
              <w:t>March 31, 2021</w:t>
            </w:r>
          </w:p>
        </w:tc>
        <w:tc>
          <w:tcPr>
            <w:tcW w:w="250" w:type="pct"/>
            <w:tcMar>
              <w:top w:w="5" w:type="dxa"/>
              <w:left w:w="5" w:type="dxa"/>
              <w:bottom w:w="5" w:type="dxa"/>
              <w:right w:w="5" w:type="dxa"/>
            </w:tcMar>
            <w:hideMark/>
          </w:tcPr>
          <w:p w14:paraId="6C18F820" w14:textId="77777777" w:rsidR="000A78F9" w:rsidRDefault="00024242">
            <w:pPr>
              <w:rPr>
                <w:color w:val="000000"/>
                <w:sz w:val="20"/>
                <w:szCs w:val="20"/>
              </w:rPr>
            </w:pPr>
            <w:r>
              <w:rPr>
                <w:color w:val="000000"/>
                <w:sz w:val="20"/>
                <w:szCs w:val="20"/>
              </w:rPr>
              <w:t> </w:t>
            </w:r>
          </w:p>
        </w:tc>
      </w:tr>
      <w:tr w:rsidR="000A78F9" w14:paraId="76B07494" w14:textId="77777777">
        <w:tc>
          <w:tcPr>
            <w:tcW w:w="250" w:type="pct"/>
            <w:tcMar>
              <w:top w:w="5" w:type="dxa"/>
              <w:left w:w="5" w:type="dxa"/>
              <w:bottom w:w="5" w:type="dxa"/>
              <w:right w:w="5" w:type="dxa"/>
            </w:tcMar>
            <w:hideMark/>
          </w:tcPr>
          <w:p w14:paraId="69DFE020"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4CA615B9" w14:textId="77777777" w:rsidR="000A78F9" w:rsidRDefault="00024242">
            <w:pPr>
              <w:rPr>
                <w:color w:val="000000"/>
                <w:sz w:val="20"/>
                <w:szCs w:val="20"/>
              </w:rPr>
            </w:pPr>
            <w:r>
              <w:rPr>
                <w:color w:val="000000"/>
                <w:sz w:val="20"/>
                <w:szCs w:val="20"/>
              </w:rPr>
              <w:t> </w:t>
            </w:r>
          </w:p>
        </w:tc>
        <w:tc>
          <w:tcPr>
            <w:tcW w:w="250" w:type="pct"/>
            <w:tcMar>
              <w:top w:w="5" w:type="dxa"/>
              <w:left w:w="5" w:type="dxa"/>
              <w:bottom w:w="5" w:type="dxa"/>
              <w:right w:w="5" w:type="dxa"/>
            </w:tcMar>
            <w:hideMark/>
          </w:tcPr>
          <w:p w14:paraId="1A9C3BD7" w14:textId="77777777" w:rsidR="000A78F9" w:rsidRDefault="00024242">
            <w:pPr>
              <w:rPr>
                <w:color w:val="000000"/>
                <w:sz w:val="20"/>
                <w:szCs w:val="20"/>
              </w:rPr>
            </w:pPr>
            <w:r>
              <w:rPr>
                <w:color w:val="000000"/>
                <w:sz w:val="20"/>
                <w:szCs w:val="20"/>
              </w:rPr>
              <w:t> </w:t>
            </w:r>
          </w:p>
        </w:tc>
      </w:tr>
      <w:tr w:rsidR="000A78F9" w14:paraId="7A2A8C45" w14:textId="77777777">
        <w:tc>
          <w:tcPr>
            <w:tcW w:w="250" w:type="pct"/>
            <w:tcMar>
              <w:top w:w="5" w:type="dxa"/>
              <w:left w:w="5" w:type="dxa"/>
              <w:bottom w:w="5" w:type="dxa"/>
              <w:right w:w="5" w:type="dxa"/>
            </w:tcMar>
            <w:hideMark/>
          </w:tcPr>
          <w:p w14:paraId="6A754AEC"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30C83500" w14:textId="77777777" w:rsidR="000A78F9" w:rsidRDefault="00024242">
            <w:pPr>
              <w:jc w:val="center"/>
              <w:rPr>
                <w:color w:val="000000"/>
                <w:sz w:val="20"/>
                <w:szCs w:val="20"/>
              </w:rPr>
            </w:pPr>
            <w:r>
              <w:rPr>
                <w:b/>
                <w:bCs/>
                <w:color w:val="000000"/>
                <w:sz w:val="20"/>
                <w:szCs w:val="20"/>
              </w:rPr>
              <w:t>OR</w:t>
            </w:r>
          </w:p>
        </w:tc>
        <w:tc>
          <w:tcPr>
            <w:tcW w:w="250" w:type="pct"/>
            <w:tcMar>
              <w:top w:w="5" w:type="dxa"/>
              <w:left w:w="5" w:type="dxa"/>
              <w:bottom w:w="5" w:type="dxa"/>
              <w:right w:w="5" w:type="dxa"/>
            </w:tcMar>
            <w:hideMark/>
          </w:tcPr>
          <w:p w14:paraId="0BA5FEBF" w14:textId="77777777" w:rsidR="000A78F9" w:rsidRDefault="00024242">
            <w:pPr>
              <w:rPr>
                <w:color w:val="000000"/>
                <w:sz w:val="20"/>
                <w:szCs w:val="20"/>
              </w:rPr>
            </w:pPr>
            <w:r>
              <w:rPr>
                <w:color w:val="000000"/>
                <w:sz w:val="20"/>
                <w:szCs w:val="20"/>
              </w:rPr>
              <w:t> </w:t>
            </w:r>
          </w:p>
        </w:tc>
      </w:tr>
      <w:tr w:rsidR="000A78F9" w14:paraId="45BB83EA" w14:textId="77777777">
        <w:tc>
          <w:tcPr>
            <w:tcW w:w="250" w:type="pct"/>
            <w:tcMar>
              <w:top w:w="5" w:type="dxa"/>
              <w:left w:w="5" w:type="dxa"/>
              <w:bottom w:w="5" w:type="dxa"/>
              <w:right w:w="5" w:type="dxa"/>
            </w:tcMar>
            <w:hideMark/>
          </w:tcPr>
          <w:p w14:paraId="4D543DAF"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vAlign w:val="bottom"/>
            <w:hideMark/>
          </w:tcPr>
          <w:p w14:paraId="33CF3DEA" w14:textId="77777777" w:rsidR="000A78F9" w:rsidRDefault="00024242">
            <w:pPr>
              <w:rPr>
                <w:color w:val="000000"/>
                <w:sz w:val="20"/>
                <w:szCs w:val="20"/>
              </w:rPr>
            </w:pPr>
            <w:r>
              <w:rPr>
                <w:color w:val="000000"/>
                <w:sz w:val="20"/>
                <w:szCs w:val="20"/>
              </w:rPr>
              <w:t> </w:t>
            </w:r>
          </w:p>
        </w:tc>
        <w:tc>
          <w:tcPr>
            <w:tcW w:w="250" w:type="pct"/>
            <w:tcMar>
              <w:top w:w="5" w:type="dxa"/>
              <w:left w:w="5" w:type="dxa"/>
              <w:bottom w:w="5" w:type="dxa"/>
              <w:right w:w="5" w:type="dxa"/>
            </w:tcMar>
            <w:vAlign w:val="bottom"/>
            <w:hideMark/>
          </w:tcPr>
          <w:p w14:paraId="3086FD98" w14:textId="77777777" w:rsidR="000A78F9" w:rsidRDefault="00024242">
            <w:pPr>
              <w:rPr>
                <w:color w:val="000000"/>
                <w:sz w:val="20"/>
                <w:szCs w:val="20"/>
              </w:rPr>
            </w:pPr>
            <w:r>
              <w:rPr>
                <w:color w:val="000000"/>
                <w:sz w:val="20"/>
                <w:szCs w:val="20"/>
              </w:rPr>
              <w:t> </w:t>
            </w:r>
          </w:p>
        </w:tc>
      </w:tr>
      <w:tr w:rsidR="000A78F9" w14:paraId="1C75270C" w14:textId="77777777">
        <w:tc>
          <w:tcPr>
            <w:tcW w:w="250" w:type="pct"/>
            <w:tcMar>
              <w:top w:w="5" w:type="dxa"/>
              <w:left w:w="5" w:type="dxa"/>
              <w:bottom w:w="5" w:type="dxa"/>
              <w:right w:w="5" w:type="dxa"/>
            </w:tcMar>
            <w:hideMark/>
          </w:tcPr>
          <w:p w14:paraId="45C07DBA" w14:textId="77777777" w:rsidR="000A78F9" w:rsidRDefault="00024242">
            <w:pPr>
              <w:ind w:left="101" w:right="101" w:hanging="101"/>
              <w:rPr>
                <w:color w:val="000000"/>
                <w:sz w:val="20"/>
                <w:szCs w:val="20"/>
              </w:rPr>
            </w:pPr>
            <w:r>
              <w:rPr>
                <w:rFonts w:ascii="Segoe UI Symbol" w:eastAsia="Segoe UI Symbol" w:hAnsi="Segoe UI Symbol" w:cs="Segoe UI Symbol"/>
                <w:color w:val="000000"/>
                <w:sz w:val="20"/>
                <w:szCs w:val="20"/>
              </w:rPr>
              <w:t>☐</w:t>
            </w:r>
          </w:p>
        </w:tc>
        <w:tc>
          <w:tcPr>
            <w:tcW w:w="4500" w:type="pct"/>
            <w:tcMar>
              <w:top w:w="5" w:type="dxa"/>
              <w:left w:w="5" w:type="dxa"/>
              <w:bottom w:w="5" w:type="dxa"/>
              <w:right w:w="5" w:type="dxa"/>
            </w:tcMar>
            <w:vAlign w:val="bottom"/>
            <w:hideMark/>
          </w:tcPr>
          <w:p w14:paraId="04A41A9F" w14:textId="77777777" w:rsidR="000A78F9" w:rsidRDefault="00024242">
            <w:pPr>
              <w:jc w:val="center"/>
              <w:rPr>
                <w:color w:val="000000"/>
                <w:sz w:val="20"/>
                <w:szCs w:val="20"/>
              </w:rPr>
            </w:pPr>
            <w:r>
              <w:rPr>
                <w:b/>
                <w:bCs/>
                <w:color w:val="000000"/>
                <w:sz w:val="20"/>
                <w:szCs w:val="20"/>
              </w:rPr>
              <w:t>TRANSITION REPORT PURSUANT TO SECTION 13 OR 15(d) OF THE</w:t>
            </w:r>
          </w:p>
          <w:p w14:paraId="269DF545" w14:textId="77777777" w:rsidR="000A78F9" w:rsidRDefault="00024242">
            <w:pPr>
              <w:jc w:val="center"/>
              <w:rPr>
                <w:color w:val="000000"/>
                <w:sz w:val="20"/>
                <w:szCs w:val="20"/>
              </w:rPr>
            </w:pPr>
            <w:r>
              <w:rPr>
                <w:b/>
                <w:bCs/>
                <w:color w:val="000000"/>
                <w:sz w:val="20"/>
                <w:szCs w:val="20"/>
              </w:rPr>
              <w:t>SECURITIES EXCHANGE ACT OF 1934</w:t>
            </w:r>
          </w:p>
          <w:p w14:paraId="14D711B0" w14:textId="77777777" w:rsidR="000A78F9" w:rsidRDefault="00024242">
            <w:pPr>
              <w:jc w:val="center"/>
              <w:rPr>
                <w:color w:val="000000"/>
                <w:sz w:val="20"/>
                <w:szCs w:val="20"/>
              </w:rPr>
            </w:pPr>
            <w:r>
              <w:rPr>
                <w:b/>
                <w:bCs/>
                <w:color w:val="000000"/>
                <w:sz w:val="20"/>
                <w:szCs w:val="20"/>
              </w:rPr>
              <w:t>FOR THE TRANSITION PERIOD FROM _______ TO _______</w:t>
            </w:r>
          </w:p>
        </w:tc>
        <w:tc>
          <w:tcPr>
            <w:tcW w:w="250" w:type="pct"/>
            <w:tcMar>
              <w:top w:w="5" w:type="dxa"/>
              <w:left w:w="5" w:type="dxa"/>
              <w:bottom w:w="5" w:type="dxa"/>
              <w:right w:w="5" w:type="dxa"/>
            </w:tcMar>
            <w:vAlign w:val="bottom"/>
            <w:hideMark/>
          </w:tcPr>
          <w:p w14:paraId="19CE5A91" w14:textId="77777777" w:rsidR="000A78F9" w:rsidRDefault="00024242">
            <w:pPr>
              <w:rPr>
                <w:color w:val="000000"/>
                <w:sz w:val="20"/>
                <w:szCs w:val="20"/>
              </w:rPr>
            </w:pPr>
            <w:r>
              <w:rPr>
                <w:color w:val="000000"/>
                <w:sz w:val="20"/>
                <w:szCs w:val="20"/>
              </w:rPr>
              <w:t> </w:t>
            </w:r>
          </w:p>
        </w:tc>
      </w:tr>
    </w:tbl>
    <w:p w14:paraId="07EEA471" w14:textId="77777777" w:rsidR="000A78F9" w:rsidRDefault="00024242">
      <w:pPr>
        <w:ind w:left="144" w:right="144"/>
        <w:jc w:val="center"/>
        <w:rPr>
          <w:sz w:val="20"/>
          <w:szCs w:val="20"/>
        </w:rPr>
      </w:pPr>
      <w:r>
        <w:rPr>
          <w:b/>
          <w:bCs/>
          <w:sz w:val="20"/>
          <w:szCs w:val="20"/>
        </w:rPr>
        <w:t>Commission file number: 001-35479</w:t>
      </w:r>
    </w:p>
    <w:p w14:paraId="69272704" w14:textId="77777777" w:rsidR="000A78F9" w:rsidRDefault="00024242">
      <w:pPr>
        <w:ind w:left="144" w:right="144"/>
        <w:jc w:val="center"/>
        <w:rPr>
          <w:sz w:val="36"/>
          <w:szCs w:val="36"/>
        </w:rPr>
      </w:pPr>
      <w:r>
        <w:rPr>
          <w:b/>
          <w:bCs/>
          <w:sz w:val="36"/>
          <w:szCs w:val="36"/>
        </w:rPr>
        <w:t>MRC GLOBAL INC.</w:t>
      </w:r>
    </w:p>
    <w:p w14:paraId="1E10A57D" w14:textId="77777777" w:rsidR="000A78F9" w:rsidRDefault="00024242">
      <w:pPr>
        <w:ind w:left="144" w:right="144"/>
        <w:jc w:val="center"/>
        <w:rPr>
          <w:sz w:val="20"/>
          <w:szCs w:val="20"/>
        </w:rPr>
      </w:pPr>
      <w:r>
        <w:rPr>
          <w:sz w:val="20"/>
          <w:szCs w:val="20"/>
        </w:rPr>
        <w:t>(Exact name of registrant as specified in its charter)</w:t>
      </w:r>
    </w:p>
    <w:p w14:paraId="7FA96880" w14:textId="77777777" w:rsidR="000A78F9" w:rsidRDefault="00024242">
      <w:pPr>
        <w:ind w:left="144" w:right="144"/>
        <w:jc w:val="center"/>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5400"/>
      </w:tblGrid>
      <w:tr w:rsidR="000A78F9" w14:paraId="4EC95A39" w14:textId="77777777">
        <w:tc>
          <w:tcPr>
            <w:tcW w:w="2500" w:type="pct"/>
            <w:tcMar>
              <w:top w:w="5" w:type="dxa"/>
              <w:left w:w="5" w:type="dxa"/>
              <w:bottom w:w="5" w:type="dxa"/>
              <w:right w:w="5" w:type="dxa"/>
            </w:tcMar>
            <w:hideMark/>
          </w:tcPr>
          <w:p w14:paraId="211AEA44" w14:textId="77777777" w:rsidR="000A78F9" w:rsidRDefault="00024242">
            <w:pPr>
              <w:jc w:val="center"/>
              <w:rPr>
                <w:color w:val="000000"/>
                <w:sz w:val="20"/>
                <w:szCs w:val="20"/>
              </w:rPr>
            </w:pPr>
            <w:r>
              <w:rPr>
                <w:b/>
                <w:bCs/>
                <w:color w:val="000000"/>
                <w:sz w:val="20"/>
                <w:szCs w:val="20"/>
              </w:rPr>
              <w:t>Delaware</w:t>
            </w:r>
          </w:p>
        </w:tc>
        <w:tc>
          <w:tcPr>
            <w:tcW w:w="2500" w:type="pct"/>
            <w:tcMar>
              <w:top w:w="5" w:type="dxa"/>
              <w:left w:w="5" w:type="dxa"/>
              <w:bottom w:w="5" w:type="dxa"/>
              <w:right w:w="5" w:type="dxa"/>
            </w:tcMar>
            <w:hideMark/>
          </w:tcPr>
          <w:p w14:paraId="2099FE9C" w14:textId="77777777" w:rsidR="000A78F9" w:rsidRDefault="00024242">
            <w:pPr>
              <w:jc w:val="center"/>
              <w:rPr>
                <w:color w:val="000000"/>
                <w:sz w:val="20"/>
                <w:szCs w:val="20"/>
              </w:rPr>
            </w:pPr>
            <w:r>
              <w:rPr>
                <w:b/>
                <w:bCs/>
                <w:color w:val="000000"/>
                <w:sz w:val="20"/>
                <w:szCs w:val="20"/>
              </w:rPr>
              <w:t>20-5956993</w:t>
            </w:r>
          </w:p>
        </w:tc>
      </w:tr>
      <w:tr w:rsidR="000A78F9" w14:paraId="645D0917" w14:textId="77777777">
        <w:tc>
          <w:tcPr>
            <w:tcW w:w="2500" w:type="pct"/>
            <w:tcMar>
              <w:top w:w="5" w:type="dxa"/>
              <w:left w:w="5" w:type="dxa"/>
              <w:bottom w:w="5" w:type="dxa"/>
              <w:right w:w="5" w:type="dxa"/>
            </w:tcMar>
            <w:hideMark/>
          </w:tcPr>
          <w:p w14:paraId="1D97155A" w14:textId="77777777" w:rsidR="000A78F9" w:rsidRDefault="00024242">
            <w:pPr>
              <w:jc w:val="center"/>
              <w:rPr>
                <w:color w:val="000000"/>
                <w:sz w:val="20"/>
                <w:szCs w:val="20"/>
              </w:rPr>
            </w:pPr>
            <w:r>
              <w:rPr>
                <w:color w:val="000000"/>
                <w:sz w:val="20"/>
                <w:szCs w:val="20"/>
              </w:rPr>
              <w:t>(State or Other Jurisdiction of</w:t>
            </w:r>
            <w:r>
              <w:rPr>
                <w:color w:val="000000"/>
                <w:sz w:val="20"/>
                <w:szCs w:val="20"/>
              </w:rPr>
              <w:br/>
              <w:t>Incorporation or Organization)</w:t>
            </w:r>
          </w:p>
        </w:tc>
        <w:tc>
          <w:tcPr>
            <w:tcW w:w="2500" w:type="pct"/>
            <w:tcMar>
              <w:top w:w="5" w:type="dxa"/>
              <w:left w:w="5" w:type="dxa"/>
              <w:bottom w:w="5" w:type="dxa"/>
              <w:right w:w="5" w:type="dxa"/>
            </w:tcMar>
            <w:hideMark/>
          </w:tcPr>
          <w:p w14:paraId="481ACC9A" w14:textId="77777777" w:rsidR="000A78F9" w:rsidRDefault="00024242">
            <w:pPr>
              <w:jc w:val="center"/>
              <w:rPr>
                <w:color w:val="000000"/>
                <w:sz w:val="20"/>
                <w:szCs w:val="20"/>
              </w:rPr>
            </w:pPr>
            <w:r>
              <w:rPr>
                <w:color w:val="000000"/>
                <w:sz w:val="20"/>
                <w:szCs w:val="20"/>
              </w:rPr>
              <w:t>(I.R.S. Employer</w:t>
            </w:r>
          </w:p>
          <w:p w14:paraId="4727FE8C" w14:textId="77777777" w:rsidR="000A78F9" w:rsidRDefault="00024242">
            <w:pPr>
              <w:jc w:val="center"/>
              <w:rPr>
                <w:color w:val="000000"/>
                <w:sz w:val="20"/>
                <w:szCs w:val="20"/>
              </w:rPr>
            </w:pPr>
            <w:r>
              <w:rPr>
                <w:color w:val="000000"/>
                <w:sz w:val="20"/>
                <w:szCs w:val="20"/>
              </w:rPr>
              <w:t>Identification No.)</w:t>
            </w:r>
          </w:p>
        </w:tc>
      </w:tr>
      <w:tr w:rsidR="000A78F9" w14:paraId="6755F972" w14:textId="77777777">
        <w:tc>
          <w:tcPr>
            <w:tcW w:w="2500" w:type="pct"/>
            <w:tcMar>
              <w:top w:w="5" w:type="dxa"/>
              <w:left w:w="5" w:type="dxa"/>
              <w:bottom w:w="5" w:type="dxa"/>
              <w:right w:w="5" w:type="dxa"/>
            </w:tcMar>
            <w:hideMark/>
          </w:tcPr>
          <w:p w14:paraId="60329517" w14:textId="77777777" w:rsidR="000A78F9" w:rsidRDefault="00024242">
            <w:pPr>
              <w:rPr>
                <w:color w:val="000000"/>
                <w:sz w:val="20"/>
                <w:szCs w:val="20"/>
              </w:rPr>
            </w:pPr>
            <w:r>
              <w:rPr>
                <w:color w:val="000000"/>
                <w:sz w:val="20"/>
                <w:szCs w:val="20"/>
              </w:rPr>
              <w:t> </w:t>
            </w:r>
          </w:p>
        </w:tc>
        <w:tc>
          <w:tcPr>
            <w:tcW w:w="2500" w:type="pct"/>
            <w:tcMar>
              <w:top w:w="5" w:type="dxa"/>
              <w:left w:w="5" w:type="dxa"/>
              <w:bottom w:w="5" w:type="dxa"/>
              <w:right w:w="5" w:type="dxa"/>
            </w:tcMar>
            <w:hideMark/>
          </w:tcPr>
          <w:p w14:paraId="0F8E761D" w14:textId="77777777" w:rsidR="000A78F9" w:rsidRDefault="00024242">
            <w:pPr>
              <w:rPr>
                <w:color w:val="000000"/>
                <w:sz w:val="20"/>
                <w:szCs w:val="20"/>
              </w:rPr>
            </w:pPr>
            <w:r>
              <w:rPr>
                <w:color w:val="000000"/>
                <w:sz w:val="20"/>
                <w:szCs w:val="20"/>
              </w:rPr>
              <w:t> </w:t>
            </w:r>
          </w:p>
        </w:tc>
      </w:tr>
      <w:tr w:rsidR="000A78F9" w14:paraId="3313A483" w14:textId="77777777">
        <w:tc>
          <w:tcPr>
            <w:tcW w:w="2500" w:type="pct"/>
            <w:tcMar>
              <w:top w:w="5" w:type="dxa"/>
              <w:left w:w="5" w:type="dxa"/>
              <w:bottom w:w="5" w:type="dxa"/>
              <w:right w:w="5" w:type="dxa"/>
            </w:tcMar>
            <w:vAlign w:val="bottom"/>
            <w:hideMark/>
          </w:tcPr>
          <w:p w14:paraId="684F6C1E" w14:textId="77777777" w:rsidR="000A78F9" w:rsidRDefault="00024242">
            <w:pPr>
              <w:jc w:val="center"/>
              <w:rPr>
                <w:color w:val="000000"/>
                <w:sz w:val="20"/>
                <w:szCs w:val="20"/>
              </w:rPr>
            </w:pPr>
            <w:r>
              <w:rPr>
                <w:b/>
                <w:bCs/>
                <w:color w:val="000000"/>
                <w:sz w:val="20"/>
                <w:szCs w:val="20"/>
              </w:rPr>
              <w:t>Fulbright Tower</w:t>
            </w:r>
          </w:p>
          <w:p w14:paraId="49F3B5B5" w14:textId="77777777" w:rsidR="000A78F9" w:rsidRDefault="00024242">
            <w:pPr>
              <w:jc w:val="center"/>
              <w:rPr>
                <w:color w:val="000000"/>
                <w:sz w:val="20"/>
                <w:szCs w:val="20"/>
              </w:rPr>
            </w:pPr>
            <w:r>
              <w:rPr>
                <w:b/>
                <w:bCs/>
                <w:color w:val="000000"/>
                <w:sz w:val="20"/>
                <w:szCs w:val="20"/>
              </w:rPr>
              <w:t>1301 McKinney Street, Suite 2300</w:t>
            </w:r>
          </w:p>
          <w:p w14:paraId="258EAF6E" w14:textId="77777777" w:rsidR="000A78F9" w:rsidRDefault="00024242">
            <w:pPr>
              <w:jc w:val="center"/>
              <w:rPr>
                <w:color w:val="000000"/>
                <w:sz w:val="20"/>
                <w:szCs w:val="20"/>
              </w:rPr>
            </w:pPr>
            <w:r>
              <w:rPr>
                <w:b/>
                <w:bCs/>
                <w:color w:val="000000"/>
                <w:sz w:val="20"/>
                <w:szCs w:val="20"/>
              </w:rPr>
              <w:t xml:space="preserve">Houston, Texas </w:t>
            </w:r>
          </w:p>
        </w:tc>
        <w:tc>
          <w:tcPr>
            <w:tcW w:w="2500" w:type="pct"/>
            <w:tcMar>
              <w:top w:w="5" w:type="dxa"/>
              <w:left w:w="5" w:type="dxa"/>
              <w:bottom w:w="5" w:type="dxa"/>
              <w:right w:w="5" w:type="dxa"/>
            </w:tcMar>
            <w:vAlign w:val="bottom"/>
            <w:hideMark/>
          </w:tcPr>
          <w:p w14:paraId="6DECDE28" w14:textId="77777777" w:rsidR="000A78F9" w:rsidRDefault="00024242">
            <w:pPr>
              <w:jc w:val="center"/>
              <w:rPr>
                <w:color w:val="000000"/>
                <w:sz w:val="20"/>
                <w:szCs w:val="20"/>
              </w:rPr>
            </w:pPr>
            <w:r>
              <w:rPr>
                <w:b/>
                <w:bCs/>
                <w:color w:val="000000"/>
                <w:sz w:val="20"/>
                <w:szCs w:val="20"/>
              </w:rPr>
              <w:t>77010</w:t>
            </w:r>
          </w:p>
        </w:tc>
      </w:tr>
      <w:tr w:rsidR="000A78F9" w14:paraId="3B5162AA" w14:textId="77777777">
        <w:tc>
          <w:tcPr>
            <w:tcW w:w="2500" w:type="pct"/>
            <w:tcMar>
              <w:top w:w="5" w:type="dxa"/>
              <w:left w:w="5" w:type="dxa"/>
              <w:bottom w:w="5" w:type="dxa"/>
              <w:right w:w="5" w:type="dxa"/>
            </w:tcMar>
            <w:hideMark/>
          </w:tcPr>
          <w:p w14:paraId="139AF25C" w14:textId="77777777" w:rsidR="000A78F9" w:rsidRDefault="00024242">
            <w:pPr>
              <w:jc w:val="center"/>
              <w:rPr>
                <w:color w:val="000000"/>
                <w:sz w:val="20"/>
                <w:szCs w:val="20"/>
              </w:rPr>
            </w:pPr>
            <w:r>
              <w:rPr>
                <w:color w:val="000000"/>
                <w:sz w:val="20"/>
                <w:szCs w:val="20"/>
              </w:rPr>
              <w:t>(Address of Principal Executive Offices)</w:t>
            </w:r>
          </w:p>
        </w:tc>
        <w:tc>
          <w:tcPr>
            <w:tcW w:w="2500" w:type="pct"/>
            <w:tcMar>
              <w:top w:w="5" w:type="dxa"/>
              <w:left w:w="5" w:type="dxa"/>
              <w:bottom w:w="5" w:type="dxa"/>
              <w:right w:w="5" w:type="dxa"/>
            </w:tcMar>
            <w:hideMark/>
          </w:tcPr>
          <w:p w14:paraId="3A5072D0" w14:textId="77777777" w:rsidR="000A78F9" w:rsidRDefault="00024242">
            <w:pPr>
              <w:jc w:val="center"/>
              <w:rPr>
                <w:color w:val="000000"/>
                <w:sz w:val="20"/>
                <w:szCs w:val="20"/>
              </w:rPr>
            </w:pPr>
            <w:r>
              <w:rPr>
                <w:color w:val="000000"/>
                <w:sz w:val="20"/>
                <w:szCs w:val="20"/>
              </w:rPr>
              <w:t>(Zip Code)</w:t>
            </w:r>
          </w:p>
        </w:tc>
      </w:tr>
    </w:tbl>
    <w:p w14:paraId="3C42EA13" w14:textId="77777777" w:rsidR="000A78F9" w:rsidRDefault="00024242">
      <w:pPr>
        <w:ind w:left="144" w:right="144"/>
        <w:jc w:val="center"/>
        <w:rPr>
          <w:sz w:val="20"/>
          <w:szCs w:val="20"/>
        </w:rPr>
      </w:pPr>
      <w:r>
        <w:rPr>
          <w:sz w:val="20"/>
          <w:szCs w:val="20"/>
        </w:rPr>
        <w:t> </w:t>
      </w:r>
    </w:p>
    <w:p w14:paraId="6E1ABE54" w14:textId="77777777" w:rsidR="000A78F9" w:rsidRDefault="00024242">
      <w:pPr>
        <w:ind w:left="144" w:right="144"/>
        <w:jc w:val="center"/>
        <w:rPr>
          <w:sz w:val="20"/>
          <w:szCs w:val="20"/>
        </w:rPr>
      </w:pPr>
      <w:r>
        <w:rPr>
          <w:sz w:val="20"/>
          <w:szCs w:val="20"/>
        </w:rPr>
        <w:t>(877) 294-7574</w:t>
      </w:r>
      <w:r>
        <w:rPr>
          <w:sz w:val="20"/>
          <w:szCs w:val="20"/>
        </w:rPr>
        <w:br/>
        <w:t>(Registrant’s Telephone Number, including Area Code)</w:t>
      </w:r>
    </w:p>
    <w:p w14:paraId="13049E25" w14:textId="77777777" w:rsidR="000A78F9" w:rsidRDefault="00024242">
      <w:pPr>
        <w:ind w:left="144" w:right="144"/>
        <w:jc w:val="center"/>
        <w:rPr>
          <w:sz w:val="20"/>
          <w:szCs w:val="20"/>
        </w:rPr>
      </w:pPr>
      <w:r>
        <w:rPr>
          <w:sz w:val="20"/>
          <w:szCs w:val="20"/>
        </w:rPr>
        <w:t>________________</w:t>
      </w:r>
    </w:p>
    <w:p w14:paraId="60AF0D01" w14:textId="77777777" w:rsidR="000A78F9" w:rsidRDefault="00024242">
      <w:pPr>
        <w:ind w:left="144" w:right="144" w:firstLine="216"/>
        <w:rPr>
          <w:sz w:val="20"/>
          <w:szCs w:val="20"/>
        </w:rPr>
      </w:pPr>
      <w:r>
        <w:rPr>
          <w:sz w:val="20"/>
          <w:szCs w:val="20"/>
        </w:rPr>
        <w:t>Securities registered pursuant to Section 12(b) of the Act:</w:t>
      </w:r>
    </w:p>
    <w:p w14:paraId="3692D2D4" w14:textId="77777777" w:rsidR="000A78F9" w:rsidRDefault="00024242">
      <w:pPr>
        <w:ind w:left="144" w:right="144" w:firstLine="216"/>
        <w:rPr>
          <w:sz w:val="20"/>
          <w:szCs w:val="20"/>
        </w:rPr>
      </w:pPr>
      <w:r>
        <w:rPr>
          <w:sz w:val="20"/>
          <w:szCs w:val="20"/>
        </w:rPr>
        <w:t> </w:t>
      </w:r>
    </w:p>
    <w:tbl>
      <w:tblPr>
        <w:tblW w:w="5000" w:type="pct"/>
        <w:tblInd w:w="160" w:type="dxa"/>
        <w:tblCellMar>
          <w:left w:w="0" w:type="dxa"/>
          <w:right w:w="0" w:type="dxa"/>
        </w:tblCellMar>
        <w:tblLook w:val="04A0" w:firstRow="1" w:lastRow="0" w:firstColumn="1" w:lastColumn="0" w:noHBand="0" w:noVBand="1"/>
      </w:tblPr>
      <w:tblGrid>
        <w:gridCol w:w="3558"/>
        <w:gridCol w:w="3667"/>
        <w:gridCol w:w="3559"/>
      </w:tblGrid>
      <w:tr w:rsidR="000A78F9" w14:paraId="32012659" w14:textId="77777777">
        <w:tc>
          <w:tcPr>
            <w:tcW w:w="16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9AEE555" w14:textId="77777777" w:rsidR="000A78F9" w:rsidRDefault="00024242">
            <w:pPr>
              <w:jc w:val="center"/>
              <w:rPr>
                <w:color w:val="000000"/>
                <w:sz w:val="20"/>
                <w:szCs w:val="20"/>
              </w:rPr>
            </w:pPr>
            <w:r>
              <w:rPr>
                <w:b/>
                <w:bCs/>
                <w:color w:val="000000"/>
                <w:sz w:val="20"/>
                <w:szCs w:val="20"/>
              </w:rPr>
              <w:t>Title of each class</w:t>
            </w:r>
          </w:p>
        </w:tc>
        <w:tc>
          <w:tcPr>
            <w:tcW w:w="1700" w:type="pct"/>
            <w:tcBorders>
              <w:top w:val="single" w:sz="6" w:space="0" w:color="000000"/>
              <w:bottom w:val="single" w:sz="6" w:space="0" w:color="000000"/>
            </w:tcBorders>
            <w:tcMar>
              <w:top w:w="8" w:type="dxa"/>
              <w:left w:w="5" w:type="dxa"/>
              <w:bottom w:w="8" w:type="dxa"/>
              <w:right w:w="5" w:type="dxa"/>
            </w:tcMar>
            <w:hideMark/>
          </w:tcPr>
          <w:p w14:paraId="05A0D150" w14:textId="77777777" w:rsidR="000A78F9" w:rsidRDefault="00024242">
            <w:pPr>
              <w:jc w:val="center"/>
              <w:rPr>
                <w:color w:val="000000"/>
                <w:sz w:val="20"/>
                <w:szCs w:val="20"/>
              </w:rPr>
            </w:pPr>
            <w:r>
              <w:rPr>
                <w:b/>
                <w:bCs/>
                <w:color w:val="000000"/>
                <w:sz w:val="20"/>
                <w:szCs w:val="20"/>
              </w:rPr>
              <w:t>Trading symbol(s)</w:t>
            </w:r>
          </w:p>
        </w:tc>
        <w:tc>
          <w:tcPr>
            <w:tcW w:w="16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58A9EF7" w14:textId="77777777" w:rsidR="000A78F9" w:rsidRDefault="00024242">
            <w:pPr>
              <w:jc w:val="center"/>
              <w:rPr>
                <w:color w:val="000000"/>
                <w:sz w:val="20"/>
                <w:szCs w:val="20"/>
              </w:rPr>
            </w:pPr>
            <w:r>
              <w:rPr>
                <w:b/>
                <w:bCs/>
                <w:color w:val="000000"/>
                <w:sz w:val="20"/>
                <w:szCs w:val="20"/>
              </w:rPr>
              <w:t>Name of each exchange on which registered</w:t>
            </w:r>
          </w:p>
        </w:tc>
      </w:tr>
      <w:tr w:rsidR="000A78F9" w14:paraId="47C6FCDB" w14:textId="77777777">
        <w:tc>
          <w:tcPr>
            <w:tcW w:w="1650" w:type="pct"/>
            <w:tcBorders>
              <w:left w:val="single" w:sz="6" w:space="0" w:color="000000"/>
              <w:bottom w:val="single" w:sz="6" w:space="0" w:color="000000"/>
              <w:right w:val="single" w:sz="6" w:space="0" w:color="000000"/>
            </w:tcBorders>
            <w:tcMar>
              <w:top w:w="5" w:type="dxa"/>
              <w:left w:w="8" w:type="dxa"/>
              <w:bottom w:w="8" w:type="dxa"/>
              <w:right w:w="8" w:type="dxa"/>
            </w:tcMar>
            <w:hideMark/>
          </w:tcPr>
          <w:p w14:paraId="7128FC25" w14:textId="77777777" w:rsidR="000A78F9" w:rsidRDefault="00024242">
            <w:pPr>
              <w:jc w:val="center"/>
              <w:rPr>
                <w:color w:val="000000"/>
                <w:sz w:val="20"/>
                <w:szCs w:val="20"/>
              </w:rPr>
            </w:pPr>
            <w:r>
              <w:rPr>
                <w:color w:val="000000"/>
                <w:sz w:val="20"/>
                <w:szCs w:val="20"/>
              </w:rPr>
              <w:t>Common Stock, par value $0.01</w:t>
            </w:r>
          </w:p>
        </w:tc>
        <w:tc>
          <w:tcPr>
            <w:tcW w:w="1700" w:type="pct"/>
            <w:tcBorders>
              <w:bottom w:val="single" w:sz="6" w:space="0" w:color="000000"/>
            </w:tcBorders>
            <w:tcMar>
              <w:top w:w="5" w:type="dxa"/>
              <w:left w:w="5" w:type="dxa"/>
              <w:bottom w:w="8" w:type="dxa"/>
              <w:right w:w="5" w:type="dxa"/>
            </w:tcMar>
            <w:hideMark/>
          </w:tcPr>
          <w:p w14:paraId="4C5E1326" w14:textId="77777777" w:rsidR="000A78F9" w:rsidRDefault="00024242">
            <w:pPr>
              <w:jc w:val="center"/>
              <w:rPr>
                <w:color w:val="000000"/>
                <w:sz w:val="20"/>
                <w:szCs w:val="20"/>
              </w:rPr>
            </w:pPr>
            <w:r>
              <w:rPr>
                <w:color w:val="000000"/>
                <w:sz w:val="20"/>
                <w:szCs w:val="20"/>
              </w:rPr>
              <w:t>MRC</w:t>
            </w:r>
          </w:p>
        </w:tc>
        <w:tc>
          <w:tcPr>
            <w:tcW w:w="1650" w:type="pct"/>
            <w:tcBorders>
              <w:left w:val="single" w:sz="6" w:space="0" w:color="000000"/>
              <w:bottom w:val="single" w:sz="6" w:space="0" w:color="000000"/>
              <w:right w:val="single" w:sz="6" w:space="0" w:color="000000"/>
            </w:tcBorders>
            <w:tcMar>
              <w:top w:w="5" w:type="dxa"/>
              <w:left w:w="8" w:type="dxa"/>
              <w:bottom w:w="8" w:type="dxa"/>
              <w:right w:w="8" w:type="dxa"/>
            </w:tcMar>
            <w:hideMark/>
          </w:tcPr>
          <w:p w14:paraId="50116E72" w14:textId="77777777" w:rsidR="000A78F9" w:rsidRDefault="00024242">
            <w:pPr>
              <w:jc w:val="center"/>
              <w:rPr>
                <w:color w:val="000000"/>
                <w:sz w:val="20"/>
                <w:szCs w:val="20"/>
              </w:rPr>
            </w:pPr>
            <w:r>
              <w:rPr>
                <w:color w:val="000000"/>
                <w:sz w:val="20"/>
                <w:szCs w:val="20"/>
              </w:rPr>
              <w:t>New York Stock Exchange</w:t>
            </w:r>
          </w:p>
        </w:tc>
      </w:tr>
    </w:tbl>
    <w:p w14:paraId="37DF378C" w14:textId="77777777" w:rsidR="000A78F9" w:rsidRDefault="00024242">
      <w:pPr>
        <w:ind w:left="144" w:right="144" w:firstLine="216"/>
        <w:rPr>
          <w:sz w:val="20"/>
          <w:szCs w:val="20"/>
        </w:rPr>
      </w:pPr>
      <w:r>
        <w:rPr>
          <w:sz w:val="20"/>
          <w:szCs w:val="20"/>
        </w:rPr>
        <w:t> </w:t>
      </w:r>
    </w:p>
    <w:p w14:paraId="0962D579" w14:textId="77777777" w:rsidR="000A78F9" w:rsidRDefault="00024242">
      <w:pPr>
        <w:ind w:left="144" w:right="144" w:firstLine="216"/>
        <w:rPr>
          <w:sz w:val="20"/>
          <w:szCs w:val="20"/>
        </w:rPr>
      </w:pPr>
      <w:r>
        <w:rPr>
          <w:sz w:val="20"/>
          <w:szCs w:val="20"/>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Segoe UI Symbol" w:eastAsia="Segoe UI Symbol" w:hAnsi="Segoe UI Symbol" w:cs="Segoe UI Symbol"/>
          <w:sz w:val="20"/>
          <w:szCs w:val="20"/>
        </w:rPr>
        <w:t>☒</w:t>
      </w:r>
      <w:r>
        <w:rPr>
          <w:sz w:val="20"/>
          <w:szCs w:val="20"/>
        </w:rPr>
        <w:t xml:space="preserve"> No </w:t>
      </w:r>
      <w:r>
        <w:rPr>
          <w:rFonts w:ascii="Segoe UI Symbol" w:eastAsia="Segoe UI Symbol" w:hAnsi="Segoe UI Symbol" w:cs="Segoe UI Symbol"/>
          <w:sz w:val="20"/>
          <w:szCs w:val="20"/>
        </w:rPr>
        <w:t>☐</w:t>
      </w:r>
    </w:p>
    <w:p w14:paraId="2FA42DBE" w14:textId="77777777" w:rsidR="000A78F9" w:rsidRDefault="00024242">
      <w:pPr>
        <w:ind w:left="144" w:right="144" w:firstLine="216"/>
        <w:rPr>
          <w:sz w:val="20"/>
          <w:szCs w:val="20"/>
        </w:rPr>
      </w:pPr>
      <w:r>
        <w:rPr>
          <w:sz w:val="20"/>
          <w:szCs w:val="20"/>
        </w:rPr>
        <w:t> </w:t>
      </w:r>
    </w:p>
    <w:p w14:paraId="487BA0FF" w14:textId="77777777" w:rsidR="000A78F9" w:rsidRDefault="00024242">
      <w:pPr>
        <w:ind w:left="144" w:right="144" w:firstLine="216"/>
        <w:rPr>
          <w:sz w:val="20"/>
          <w:szCs w:val="20"/>
        </w:rPr>
      </w:pPr>
      <w:r>
        <w:rPr>
          <w:sz w:val="20"/>
          <w:szCs w:val="20"/>
        </w:rPr>
        <w:t xml:space="preserve">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Pr>
          <w:rFonts w:ascii="Segoe UI Symbol" w:eastAsia="Segoe UI Symbol" w:hAnsi="Segoe UI Symbol" w:cs="Segoe UI Symbol"/>
          <w:sz w:val="20"/>
          <w:szCs w:val="20"/>
        </w:rPr>
        <w:t>☒</w:t>
      </w:r>
      <w:r>
        <w:rPr>
          <w:sz w:val="20"/>
          <w:szCs w:val="20"/>
        </w:rPr>
        <w:t xml:space="preserve"> No </w:t>
      </w:r>
      <w:r>
        <w:rPr>
          <w:rFonts w:ascii="Segoe UI Symbol" w:eastAsia="Segoe UI Symbol" w:hAnsi="Segoe UI Symbol" w:cs="Segoe UI Symbol"/>
          <w:sz w:val="20"/>
          <w:szCs w:val="20"/>
        </w:rPr>
        <w:t>☐</w:t>
      </w:r>
    </w:p>
    <w:p w14:paraId="49DC41B5" w14:textId="77777777" w:rsidR="000A78F9" w:rsidRDefault="00024242">
      <w:pPr>
        <w:ind w:left="144" w:right="144" w:firstLine="216"/>
        <w:rPr>
          <w:sz w:val="20"/>
          <w:szCs w:val="20"/>
        </w:rPr>
      </w:pPr>
      <w:r>
        <w:rPr>
          <w:sz w:val="20"/>
          <w:szCs w:val="20"/>
        </w:rPr>
        <w:t> </w:t>
      </w:r>
    </w:p>
    <w:p w14:paraId="21D1AC40" w14:textId="77777777" w:rsidR="000A78F9" w:rsidRDefault="00024242">
      <w:pPr>
        <w:ind w:left="144" w:right="144" w:firstLine="216"/>
        <w:rPr>
          <w:sz w:val="20"/>
          <w:szCs w:val="20"/>
        </w:rPr>
      </w:pPr>
      <w:r>
        <w:rPr>
          <w:sz w:val="20"/>
          <w:szCs w:val="20"/>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 (Check one):</w:t>
      </w:r>
    </w:p>
    <w:p w14:paraId="03C9D185" w14:textId="77777777" w:rsidR="000A78F9" w:rsidRDefault="00024242">
      <w:pPr>
        <w:ind w:left="864" w:right="144" w:hanging="720"/>
        <w:rPr>
          <w:sz w:val="20"/>
          <w:szCs w:val="20"/>
        </w:rPr>
      </w:pPr>
      <w:r>
        <w:rPr>
          <w:sz w:val="20"/>
          <w:szCs w:val="20"/>
        </w:rPr>
        <w:t> </w:t>
      </w:r>
    </w:p>
    <w:p w14:paraId="70778C9E" w14:textId="77777777" w:rsidR="000A78F9" w:rsidRDefault="00024242">
      <w:pPr>
        <w:ind w:left="864" w:right="144" w:hanging="720"/>
        <w:rPr>
          <w:sz w:val="20"/>
          <w:szCs w:val="20"/>
        </w:rPr>
      </w:pPr>
      <w:r>
        <w:rPr>
          <w:sz w:val="20"/>
          <w:szCs w:val="20"/>
        </w:rPr>
        <w:t xml:space="preserve">Large Accelerated Filer </w:t>
      </w:r>
      <w:r>
        <w:rPr>
          <w:rFonts w:ascii="Segoe UI Symbol" w:eastAsia="Segoe UI Symbol" w:hAnsi="Segoe UI Symbol" w:cs="Segoe UI Symbol"/>
          <w:sz w:val="20"/>
          <w:szCs w:val="20"/>
        </w:rPr>
        <w:t>☐</w:t>
      </w:r>
      <w:r>
        <w:rPr>
          <w:sz w:val="20"/>
          <w:szCs w:val="20"/>
        </w:rPr>
        <w:t xml:space="preserve"> Accelerated Filer </w:t>
      </w:r>
      <w:r>
        <w:rPr>
          <w:rFonts w:ascii="Segoe UI Symbol" w:eastAsia="Segoe UI Symbol" w:hAnsi="Segoe UI Symbol" w:cs="Segoe UI Symbol"/>
          <w:sz w:val="20"/>
          <w:szCs w:val="20"/>
        </w:rPr>
        <w:t>☒</w:t>
      </w:r>
      <w:r>
        <w:rPr>
          <w:sz w:val="20"/>
          <w:szCs w:val="20"/>
        </w:rPr>
        <w:t xml:space="preserve"> Non-Accelerated Filer </w:t>
      </w:r>
      <w:r>
        <w:rPr>
          <w:rFonts w:ascii="Segoe UI Symbol" w:eastAsia="Segoe UI Symbol" w:hAnsi="Segoe UI Symbol" w:cs="Segoe UI Symbol"/>
          <w:sz w:val="20"/>
          <w:szCs w:val="20"/>
        </w:rPr>
        <w:t>☐</w:t>
      </w:r>
      <w:r>
        <w:rPr>
          <w:sz w:val="20"/>
          <w:szCs w:val="20"/>
        </w:rPr>
        <w:t xml:space="preserve"> Smaller Reporting Company </w:t>
      </w:r>
      <w:r>
        <w:rPr>
          <w:rFonts w:ascii="Segoe UI Symbol" w:eastAsia="Segoe UI Symbol" w:hAnsi="Segoe UI Symbol" w:cs="Segoe UI Symbol"/>
          <w:sz w:val="20"/>
          <w:szCs w:val="20"/>
        </w:rPr>
        <w:t>☐</w:t>
      </w:r>
      <w:r>
        <w:rPr>
          <w:sz w:val="20"/>
          <w:szCs w:val="20"/>
        </w:rPr>
        <w:t xml:space="preserve"> Emerging Growth Company </w:t>
      </w:r>
      <w:r>
        <w:rPr>
          <w:rFonts w:ascii="Segoe UI Symbol" w:eastAsia="Segoe UI Symbol" w:hAnsi="Segoe UI Symbol" w:cs="Segoe UI Symbol"/>
          <w:sz w:val="20"/>
          <w:szCs w:val="20"/>
        </w:rPr>
        <w:t>☐</w:t>
      </w:r>
    </w:p>
    <w:p w14:paraId="355A772B" w14:textId="77777777" w:rsidR="000A78F9" w:rsidRDefault="00024242">
      <w:pPr>
        <w:ind w:left="144" w:right="144" w:firstLine="216"/>
        <w:rPr>
          <w:sz w:val="20"/>
          <w:szCs w:val="20"/>
        </w:rPr>
      </w:pPr>
      <w:r>
        <w:rPr>
          <w:sz w:val="20"/>
          <w:szCs w:val="20"/>
        </w:rPr>
        <w:t> </w:t>
      </w:r>
    </w:p>
    <w:p w14:paraId="6A9A8A81" w14:textId="77777777" w:rsidR="000A78F9" w:rsidRDefault="00024242">
      <w:pPr>
        <w:ind w:left="144" w:right="144" w:firstLine="216"/>
        <w:rPr>
          <w:sz w:val="20"/>
          <w:szCs w:val="20"/>
        </w:rPr>
      </w:pPr>
      <w:r>
        <w:rPr>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eastAsia="Segoe UI Symbol" w:hAnsi="Segoe UI Symbol" w:cs="Segoe UI Symbol"/>
          <w:sz w:val="20"/>
          <w:szCs w:val="20"/>
        </w:rPr>
        <w:t>☐</w:t>
      </w:r>
    </w:p>
    <w:p w14:paraId="45C0678E" w14:textId="77777777" w:rsidR="000A78F9" w:rsidRDefault="00024242">
      <w:pPr>
        <w:ind w:left="144" w:right="144" w:firstLine="216"/>
        <w:rPr>
          <w:sz w:val="20"/>
          <w:szCs w:val="20"/>
        </w:rPr>
      </w:pPr>
      <w:r>
        <w:rPr>
          <w:sz w:val="20"/>
          <w:szCs w:val="20"/>
        </w:rPr>
        <w:t> </w:t>
      </w:r>
    </w:p>
    <w:p w14:paraId="0151939F" w14:textId="77777777" w:rsidR="000A78F9" w:rsidRDefault="00024242">
      <w:pPr>
        <w:ind w:left="144" w:right="144" w:firstLine="216"/>
        <w:rPr>
          <w:sz w:val="20"/>
          <w:szCs w:val="20"/>
        </w:rPr>
      </w:pPr>
      <w:r>
        <w:rPr>
          <w:sz w:val="20"/>
          <w:szCs w:val="20"/>
        </w:rPr>
        <w:t xml:space="preserve">Indicate by check mark whether the registrant is a shell company (as defined in Rule 12b-2 of the Exchange Act).  Yes </w:t>
      </w:r>
      <w:r>
        <w:rPr>
          <w:rFonts w:ascii="Segoe UI Symbol" w:eastAsia="Segoe UI Symbol" w:hAnsi="Segoe UI Symbol" w:cs="Segoe UI Symbol"/>
          <w:sz w:val="20"/>
          <w:szCs w:val="20"/>
        </w:rPr>
        <w:t>☐</w:t>
      </w:r>
      <w:r>
        <w:rPr>
          <w:sz w:val="20"/>
          <w:szCs w:val="20"/>
        </w:rPr>
        <w:t xml:space="preserve"> No </w:t>
      </w:r>
      <w:r>
        <w:rPr>
          <w:rFonts w:ascii="Segoe UI Symbol" w:eastAsia="Segoe UI Symbol" w:hAnsi="Segoe UI Symbol" w:cs="Segoe UI Symbol"/>
          <w:sz w:val="20"/>
          <w:szCs w:val="20"/>
        </w:rPr>
        <w:t>☒</w:t>
      </w:r>
    </w:p>
    <w:p w14:paraId="3198F6DB" w14:textId="77777777" w:rsidR="000A78F9" w:rsidRDefault="00024242">
      <w:pPr>
        <w:ind w:left="144" w:right="144" w:firstLine="216"/>
        <w:rPr>
          <w:sz w:val="20"/>
          <w:szCs w:val="20"/>
        </w:rPr>
      </w:pPr>
      <w:r>
        <w:rPr>
          <w:sz w:val="20"/>
          <w:szCs w:val="20"/>
        </w:rPr>
        <w:t> </w:t>
      </w:r>
    </w:p>
    <w:p w14:paraId="5442FCF6" w14:textId="77777777" w:rsidR="000A78F9" w:rsidRDefault="00024242">
      <w:pPr>
        <w:ind w:left="144" w:right="144"/>
        <w:rPr>
          <w:sz w:val="20"/>
          <w:szCs w:val="20"/>
        </w:rPr>
      </w:pPr>
      <w:r>
        <w:rPr>
          <w:sz w:val="20"/>
          <w:szCs w:val="20"/>
        </w:rPr>
        <w:t>There were 82,505,851 shares of the registrant’s common stock (excluding 169,603 unvested restricted shares), par value $0.01 per share, issued and outstanding as of April 21, 2021.</w:t>
      </w:r>
    </w:p>
    <w:p w14:paraId="28EF40B3" w14:textId="77777777" w:rsidR="000A78F9" w:rsidRDefault="00024242">
      <w:pPr>
        <w:ind w:left="144" w:right="144"/>
        <w:rPr>
          <w:sz w:val="20"/>
          <w:szCs w:val="20"/>
        </w:rPr>
      </w:pPr>
      <w:r>
        <w:rPr>
          <w:sz w:val="20"/>
          <w:szCs w:val="20"/>
        </w:rPr>
        <w:lastRenderedPageBreak/>
        <w:t> </w:t>
      </w:r>
    </w:p>
    <w:p w14:paraId="7D91CE38" w14:textId="77777777" w:rsidR="000A78F9" w:rsidRDefault="00024242">
      <w:pPr>
        <w:ind w:left="144" w:right="144"/>
        <w:jc w:val="center"/>
        <w:rPr>
          <w:sz w:val="20"/>
          <w:szCs w:val="20"/>
        </w:rPr>
      </w:pPr>
      <w:r>
        <w:rPr>
          <w:sz w:val="20"/>
          <w:szCs w:val="20"/>
        </w:rPr>
        <w:t> </w:t>
      </w:r>
    </w:p>
    <w:p w14:paraId="5DA12737" w14:textId="1A5F8A7E" w:rsidR="000A78F9" w:rsidRDefault="001C6EE9">
      <w:pPr>
        <w:ind w:left="144" w:right="144"/>
        <w:rPr>
          <w:sz w:val="20"/>
          <w:szCs w:val="20"/>
        </w:rPr>
      </w:pPr>
      <w:hyperlink w:anchor="toc" w:history="1">
        <w:r w:rsidR="00024242">
          <w:rPr>
            <w:color w:val="0000EE"/>
            <w:sz w:val="20"/>
            <w:szCs w:val="20"/>
            <w:u w:val="single" w:color="0000EE"/>
          </w:rPr>
          <w:t>Table of Contents</w:t>
        </w:r>
      </w:hyperlink>
    </w:p>
    <w:p w14:paraId="0A6A3FFA" w14:textId="77777777" w:rsidR="000A78F9" w:rsidRDefault="00024242">
      <w:pPr>
        <w:ind w:left="144" w:right="144"/>
        <w:rPr>
          <w:sz w:val="20"/>
          <w:szCs w:val="20"/>
        </w:rPr>
      </w:pPr>
      <w:r>
        <w:rPr>
          <w:sz w:val="20"/>
          <w:szCs w:val="20"/>
        </w:rPr>
        <w:t> </w:t>
      </w:r>
    </w:p>
    <w:p w14:paraId="292508E1" w14:textId="77777777" w:rsidR="000A78F9" w:rsidRDefault="00024242">
      <w:pPr>
        <w:ind w:left="144" w:right="144"/>
        <w:rPr>
          <w:sz w:val="20"/>
          <w:szCs w:val="20"/>
        </w:rPr>
      </w:pPr>
      <w:r>
        <w:rPr>
          <w:sz w:val="20"/>
          <w:szCs w:val="20"/>
        </w:rPr>
        <w:t> </w:t>
      </w:r>
    </w:p>
    <w:p w14:paraId="0CD255EA" w14:textId="77777777" w:rsidR="000A78F9" w:rsidRDefault="00024242">
      <w:pPr>
        <w:ind w:left="144" w:right="144"/>
        <w:rPr>
          <w:sz w:val="20"/>
          <w:szCs w:val="20"/>
        </w:rPr>
      </w:pPr>
      <w:bookmarkStart w:id="1" w:name="toc"/>
      <w:bookmarkEnd w:id="1"/>
      <w:r>
        <w:rPr>
          <w:sz w:val="20"/>
          <w:szCs w:val="20"/>
        </w:rPr>
        <w:t>INDEX TO QUARTERLY REPORT ON FORM 10-Q</w:t>
      </w:r>
    </w:p>
    <w:p w14:paraId="7C36B1FE"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080"/>
        <w:gridCol w:w="8640"/>
        <w:gridCol w:w="1080"/>
      </w:tblGrid>
      <w:tr w:rsidR="000A78F9" w14:paraId="085C1B0D" w14:textId="77777777">
        <w:tc>
          <w:tcPr>
            <w:tcW w:w="4500" w:type="pct"/>
            <w:gridSpan w:val="3"/>
            <w:tcMar>
              <w:top w:w="5" w:type="dxa"/>
              <w:left w:w="5" w:type="dxa"/>
              <w:bottom w:w="5" w:type="dxa"/>
              <w:right w:w="5" w:type="dxa"/>
            </w:tcMar>
            <w:hideMark/>
          </w:tcPr>
          <w:p w14:paraId="5957621F" w14:textId="77777777" w:rsidR="000A78F9" w:rsidRDefault="00024242">
            <w:pPr>
              <w:jc w:val="right"/>
              <w:rPr>
                <w:color w:val="000000"/>
                <w:sz w:val="20"/>
                <w:szCs w:val="20"/>
              </w:rPr>
            </w:pPr>
            <w:r>
              <w:rPr>
                <w:b/>
                <w:bCs/>
                <w:color w:val="000000"/>
                <w:sz w:val="20"/>
                <w:szCs w:val="20"/>
              </w:rPr>
              <w:t>Page</w:t>
            </w:r>
          </w:p>
        </w:tc>
      </w:tr>
      <w:tr w:rsidR="000A78F9" w14:paraId="54393572" w14:textId="77777777">
        <w:tc>
          <w:tcPr>
            <w:tcW w:w="4500" w:type="pct"/>
            <w:gridSpan w:val="3"/>
            <w:tcMar>
              <w:top w:w="5" w:type="dxa"/>
              <w:left w:w="5" w:type="dxa"/>
              <w:bottom w:w="5" w:type="dxa"/>
              <w:right w:w="5" w:type="dxa"/>
            </w:tcMar>
            <w:hideMark/>
          </w:tcPr>
          <w:p w14:paraId="508688C1" w14:textId="77777777" w:rsidR="000A78F9" w:rsidRDefault="00024242">
            <w:pPr>
              <w:jc w:val="center"/>
              <w:rPr>
                <w:color w:val="000000"/>
                <w:sz w:val="20"/>
                <w:szCs w:val="20"/>
              </w:rPr>
            </w:pPr>
            <w:r>
              <w:rPr>
                <w:b/>
                <w:bCs/>
                <w:color w:val="000000"/>
                <w:sz w:val="20"/>
                <w:szCs w:val="20"/>
              </w:rPr>
              <w:t>PART I – FINANCIAL INFORMATION</w:t>
            </w:r>
          </w:p>
        </w:tc>
      </w:tr>
      <w:tr w:rsidR="000A78F9" w14:paraId="13D41FCE" w14:textId="77777777">
        <w:tc>
          <w:tcPr>
            <w:tcW w:w="500" w:type="pct"/>
            <w:tcMar>
              <w:top w:w="5" w:type="dxa"/>
              <w:left w:w="5" w:type="dxa"/>
              <w:bottom w:w="5" w:type="dxa"/>
              <w:right w:w="5" w:type="dxa"/>
            </w:tcMar>
            <w:hideMark/>
          </w:tcPr>
          <w:p w14:paraId="31C42E62"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4E342285"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411D15A5" w14:textId="77777777" w:rsidR="000A78F9" w:rsidRDefault="00024242">
            <w:pPr>
              <w:rPr>
                <w:color w:val="000000"/>
                <w:sz w:val="20"/>
                <w:szCs w:val="20"/>
              </w:rPr>
            </w:pPr>
            <w:r>
              <w:rPr>
                <w:color w:val="000000"/>
                <w:sz w:val="20"/>
                <w:szCs w:val="20"/>
              </w:rPr>
              <w:t> </w:t>
            </w:r>
          </w:p>
        </w:tc>
      </w:tr>
      <w:tr w:rsidR="000A78F9" w14:paraId="2EE44EA9" w14:textId="77777777">
        <w:tc>
          <w:tcPr>
            <w:tcW w:w="500" w:type="pct"/>
            <w:tcMar>
              <w:top w:w="5" w:type="dxa"/>
              <w:left w:w="5" w:type="dxa"/>
              <w:bottom w:w="5" w:type="dxa"/>
              <w:right w:w="5" w:type="dxa"/>
            </w:tcMar>
            <w:hideMark/>
          </w:tcPr>
          <w:p w14:paraId="4BD4D28A" w14:textId="77777777" w:rsidR="000A78F9" w:rsidRDefault="00024242">
            <w:pPr>
              <w:rPr>
                <w:caps/>
                <w:color w:val="000000"/>
                <w:sz w:val="20"/>
                <w:szCs w:val="20"/>
              </w:rPr>
            </w:pPr>
            <w:r>
              <w:rPr>
                <w:b/>
                <w:bCs/>
                <w:caps/>
                <w:color w:val="000000"/>
                <w:sz w:val="20"/>
                <w:szCs w:val="20"/>
              </w:rPr>
              <w:t>ITEM 1.</w:t>
            </w:r>
          </w:p>
        </w:tc>
        <w:tc>
          <w:tcPr>
            <w:tcW w:w="4000" w:type="pct"/>
            <w:tcMar>
              <w:top w:w="5" w:type="dxa"/>
              <w:left w:w="5" w:type="dxa"/>
              <w:bottom w:w="5" w:type="dxa"/>
              <w:right w:w="5" w:type="dxa"/>
            </w:tcMar>
            <w:hideMark/>
          </w:tcPr>
          <w:p w14:paraId="3E9DD485" w14:textId="77777777" w:rsidR="000A78F9" w:rsidRDefault="001C6EE9">
            <w:pPr>
              <w:rPr>
                <w:caps/>
                <w:color w:val="000000"/>
                <w:sz w:val="20"/>
                <w:szCs w:val="20"/>
              </w:rPr>
            </w:pPr>
            <w:hyperlink w:anchor="Item1_and_BS" w:history="1">
              <w:r w:rsidR="00024242">
                <w:rPr>
                  <w:b/>
                  <w:bCs/>
                  <w:caps/>
                  <w:color w:val="0000EE"/>
                  <w:sz w:val="20"/>
                  <w:szCs w:val="20"/>
                  <w:u w:val="single" w:color="0000EE"/>
                </w:rPr>
                <w:t>financial statements (UNAUDITED)</w:t>
              </w:r>
            </w:hyperlink>
          </w:p>
        </w:tc>
        <w:tc>
          <w:tcPr>
            <w:tcW w:w="500" w:type="pct"/>
            <w:tcMar>
              <w:top w:w="5" w:type="dxa"/>
              <w:left w:w="5" w:type="dxa"/>
              <w:bottom w:w="5" w:type="dxa"/>
              <w:right w:w="5" w:type="dxa"/>
            </w:tcMar>
            <w:hideMark/>
          </w:tcPr>
          <w:p w14:paraId="47EECABB" w14:textId="77777777" w:rsidR="000A78F9" w:rsidRDefault="001C6EE9">
            <w:pPr>
              <w:jc w:val="right"/>
              <w:rPr>
                <w:color w:val="000000"/>
                <w:sz w:val="20"/>
                <w:szCs w:val="20"/>
              </w:rPr>
            </w:pPr>
            <w:hyperlink w:anchor="Item1_and_BS" w:history="1">
              <w:r w:rsidR="00024242">
                <w:rPr>
                  <w:color w:val="0000EE"/>
                  <w:sz w:val="20"/>
                  <w:szCs w:val="20"/>
                  <w:u w:val="single" w:color="0000EE"/>
                </w:rPr>
                <w:t>1</w:t>
              </w:r>
            </w:hyperlink>
          </w:p>
        </w:tc>
      </w:tr>
      <w:tr w:rsidR="000A78F9" w14:paraId="5EF55ED0" w14:textId="77777777">
        <w:tc>
          <w:tcPr>
            <w:tcW w:w="500" w:type="pct"/>
            <w:tcMar>
              <w:top w:w="5" w:type="dxa"/>
              <w:left w:w="5" w:type="dxa"/>
              <w:bottom w:w="5" w:type="dxa"/>
              <w:right w:w="5" w:type="dxa"/>
            </w:tcMar>
            <w:hideMark/>
          </w:tcPr>
          <w:p w14:paraId="07AA845C"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33A48488"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497D1758" w14:textId="77777777" w:rsidR="000A78F9" w:rsidRDefault="00024242">
            <w:pPr>
              <w:rPr>
                <w:color w:val="000000"/>
                <w:sz w:val="20"/>
                <w:szCs w:val="20"/>
              </w:rPr>
            </w:pPr>
            <w:r>
              <w:rPr>
                <w:color w:val="000000"/>
                <w:sz w:val="20"/>
                <w:szCs w:val="20"/>
              </w:rPr>
              <w:t> </w:t>
            </w:r>
          </w:p>
        </w:tc>
      </w:tr>
      <w:tr w:rsidR="000A78F9" w14:paraId="3957972D" w14:textId="77777777">
        <w:tc>
          <w:tcPr>
            <w:tcW w:w="500" w:type="pct"/>
            <w:tcMar>
              <w:top w:w="5" w:type="dxa"/>
              <w:left w:w="5" w:type="dxa"/>
              <w:bottom w:w="5" w:type="dxa"/>
              <w:right w:w="5" w:type="dxa"/>
            </w:tcMar>
            <w:hideMark/>
          </w:tcPr>
          <w:p w14:paraId="06433539"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5B5D6F26" w14:textId="77777777" w:rsidR="000A78F9" w:rsidRDefault="001C6EE9">
            <w:pPr>
              <w:rPr>
                <w:caps/>
                <w:color w:val="000000"/>
                <w:sz w:val="20"/>
                <w:szCs w:val="20"/>
              </w:rPr>
            </w:pPr>
            <w:hyperlink w:anchor="Item1_and_BS" w:history="1">
              <w:r w:rsidR="00024242">
                <w:rPr>
                  <w:i/>
                  <w:iCs/>
                  <w:caps/>
                  <w:color w:val="0000EE"/>
                  <w:sz w:val="20"/>
                  <w:szCs w:val="20"/>
                  <w:u w:val="single" w:color="0000EE"/>
                </w:rPr>
                <w:t>Condensed Consolidated Balance Sheets – march 31, 2021 AND DECEMBER 31, 2020</w:t>
              </w:r>
            </w:hyperlink>
          </w:p>
        </w:tc>
        <w:tc>
          <w:tcPr>
            <w:tcW w:w="500" w:type="pct"/>
            <w:tcMar>
              <w:top w:w="5" w:type="dxa"/>
              <w:left w:w="5" w:type="dxa"/>
              <w:bottom w:w="5" w:type="dxa"/>
              <w:right w:w="5" w:type="dxa"/>
            </w:tcMar>
            <w:hideMark/>
          </w:tcPr>
          <w:p w14:paraId="2A7DDB6C" w14:textId="77777777" w:rsidR="000A78F9" w:rsidRDefault="001C6EE9">
            <w:pPr>
              <w:jc w:val="right"/>
              <w:rPr>
                <w:color w:val="000000"/>
                <w:sz w:val="20"/>
                <w:szCs w:val="20"/>
              </w:rPr>
            </w:pPr>
            <w:hyperlink w:anchor="Item1_and_BS" w:history="1">
              <w:r w:rsidR="00024242">
                <w:rPr>
                  <w:color w:val="0000EE"/>
                  <w:sz w:val="20"/>
                  <w:szCs w:val="20"/>
                  <w:u w:val="single" w:color="0000EE"/>
                </w:rPr>
                <w:t>1</w:t>
              </w:r>
            </w:hyperlink>
          </w:p>
        </w:tc>
      </w:tr>
      <w:tr w:rsidR="000A78F9" w14:paraId="335FE2A7" w14:textId="77777777">
        <w:tc>
          <w:tcPr>
            <w:tcW w:w="500" w:type="pct"/>
            <w:tcMar>
              <w:top w:w="5" w:type="dxa"/>
              <w:left w:w="5" w:type="dxa"/>
              <w:bottom w:w="5" w:type="dxa"/>
              <w:right w:w="5" w:type="dxa"/>
            </w:tcMar>
            <w:hideMark/>
          </w:tcPr>
          <w:p w14:paraId="704F6420"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30C1041B"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77C7499C" w14:textId="77777777" w:rsidR="000A78F9" w:rsidRDefault="00024242">
            <w:pPr>
              <w:rPr>
                <w:color w:val="000000"/>
                <w:sz w:val="20"/>
                <w:szCs w:val="20"/>
              </w:rPr>
            </w:pPr>
            <w:r>
              <w:rPr>
                <w:color w:val="000000"/>
                <w:sz w:val="20"/>
                <w:szCs w:val="20"/>
              </w:rPr>
              <w:t> </w:t>
            </w:r>
          </w:p>
        </w:tc>
      </w:tr>
      <w:tr w:rsidR="000A78F9" w14:paraId="3617F92C" w14:textId="77777777">
        <w:tc>
          <w:tcPr>
            <w:tcW w:w="500" w:type="pct"/>
            <w:tcMar>
              <w:top w:w="5" w:type="dxa"/>
              <w:left w:w="5" w:type="dxa"/>
              <w:bottom w:w="5" w:type="dxa"/>
              <w:right w:w="5" w:type="dxa"/>
            </w:tcMar>
            <w:hideMark/>
          </w:tcPr>
          <w:p w14:paraId="0086F99D"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5522A073" w14:textId="77777777" w:rsidR="000A78F9" w:rsidRDefault="001C6EE9">
            <w:pPr>
              <w:rPr>
                <w:caps/>
                <w:color w:val="000000"/>
                <w:sz w:val="20"/>
                <w:szCs w:val="20"/>
              </w:rPr>
            </w:pPr>
            <w:hyperlink w:anchor="Operations" w:history="1">
              <w:r w:rsidR="00024242">
                <w:rPr>
                  <w:i/>
                  <w:iCs/>
                  <w:caps/>
                  <w:color w:val="0000EE"/>
                  <w:sz w:val="20"/>
                  <w:szCs w:val="20"/>
                  <w:u w:val="single" w:color="0000EE"/>
                </w:rPr>
                <w:t>cONdENSED cONSOLIDATED STATEMENTS OF OPERATIONS – THREE MONTHS ENDED March 31, 2021 AND March 31, 2020</w:t>
              </w:r>
            </w:hyperlink>
          </w:p>
        </w:tc>
        <w:tc>
          <w:tcPr>
            <w:tcW w:w="500" w:type="pct"/>
            <w:tcMar>
              <w:top w:w="5" w:type="dxa"/>
              <w:left w:w="5" w:type="dxa"/>
              <w:bottom w:w="5" w:type="dxa"/>
              <w:right w:w="5" w:type="dxa"/>
            </w:tcMar>
            <w:vAlign w:val="bottom"/>
            <w:hideMark/>
          </w:tcPr>
          <w:p w14:paraId="2C724042" w14:textId="77777777" w:rsidR="000A78F9" w:rsidRDefault="001C6EE9">
            <w:pPr>
              <w:jc w:val="right"/>
              <w:rPr>
                <w:color w:val="000000"/>
                <w:sz w:val="20"/>
                <w:szCs w:val="20"/>
              </w:rPr>
            </w:pPr>
            <w:hyperlink w:anchor="Operations" w:history="1">
              <w:r w:rsidR="00024242">
                <w:rPr>
                  <w:color w:val="0000EE"/>
                  <w:sz w:val="20"/>
                  <w:szCs w:val="20"/>
                  <w:u w:val="single" w:color="0000EE"/>
                </w:rPr>
                <w:t>2</w:t>
              </w:r>
            </w:hyperlink>
          </w:p>
        </w:tc>
      </w:tr>
      <w:tr w:rsidR="000A78F9" w14:paraId="10B57474" w14:textId="77777777">
        <w:tc>
          <w:tcPr>
            <w:tcW w:w="500" w:type="pct"/>
            <w:tcMar>
              <w:top w:w="5" w:type="dxa"/>
              <w:left w:w="5" w:type="dxa"/>
              <w:bottom w:w="5" w:type="dxa"/>
              <w:right w:w="5" w:type="dxa"/>
            </w:tcMar>
            <w:hideMark/>
          </w:tcPr>
          <w:p w14:paraId="50BED49D"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43EF7DC0"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55B80C1C" w14:textId="77777777" w:rsidR="000A78F9" w:rsidRDefault="00024242">
            <w:pPr>
              <w:rPr>
                <w:color w:val="000000"/>
                <w:sz w:val="20"/>
                <w:szCs w:val="20"/>
              </w:rPr>
            </w:pPr>
            <w:r>
              <w:rPr>
                <w:color w:val="000000"/>
                <w:sz w:val="20"/>
                <w:szCs w:val="20"/>
              </w:rPr>
              <w:t> </w:t>
            </w:r>
          </w:p>
        </w:tc>
      </w:tr>
      <w:tr w:rsidR="000A78F9" w14:paraId="57731566" w14:textId="77777777">
        <w:tc>
          <w:tcPr>
            <w:tcW w:w="500" w:type="pct"/>
            <w:tcMar>
              <w:top w:w="5" w:type="dxa"/>
              <w:left w:w="5" w:type="dxa"/>
              <w:bottom w:w="5" w:type="dxa"/>
              <w:right w:w="5" w:type="dxa"/>
            </w:tcMar>
            <w:hideMark/>
          </w:tcPr>
          <w:p w14:paraId="1C41374C"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0CF31815" w14:textId="77777777" w:rsidR="000A78F9" w:rsidRDefault="001C6EE9">
            <w:pPr>
              <w:rPr>
                <w:caps/>
                <w:color w:val="000000"/>
                <w:sz w:val="20"/>
                <w:szCs w:val="20"/>
              </w:rPr>
            </w:pPr>
            <w:hyperlink w:anchor="Comp_Inc" w:history="1">
              <w:r w:rsidR="00024242">
                <w:rPr>
                  <w:i/>
                  <w:iCs/>
                  <w:caps/>
                  <w:color w:val="0000EE"/>
                  <w:sz w:val="20"/>
                  <w:szCs w:val="20"/>
                  <w:u w:val="single" w:color="0000EE"/>
                </w:rPr>
                <w:t xml:space="preserve">Condensed Consolidated Statements of cOMPREHENSIVE INCOME – three months ended </w:t>
              </w:r>
            </w:hyperlink>
            <w:hyperlink w:anchor="Operations" w:history="1">
              <w:r w:rsidR="00024242">
                <w:rPr>
                  <w:i/>
                  <w:iCs/>
                  <w:caps/>
                  <w:color w:val="0000EE"/>
                  <w:sz w:val="20"/>
                  <w:szCs w:val="20"/>
                  <w:u w:val="single" w:color="0000EE"/>
                </w:rPr>
                <w:t>March 31, 2021 AND March 31, 2020</w:t>
              </w:r>
            </w:hyperlink>
          </w:p>
        </w:tc>
        <w:tc>
          <w:tcPr>
            <w:tcW w:w="500" w:type="pct"/>
            <w:tcMar>
              <w:top w:w="5" w:type="dxa"/>
              <w:left w:w="5" w:type="dxa"/>
              <w:bottom w:w="5" w:type="dxa"/>
              <w:right w:w="5" w:type="dxa"/>
            </w:tcMar>
            <w:vAlign w:val="bottom"/>
            <w:hideMark/>
          </w:tcPr>
          <w:p w14:paraId="64EF9D51" w14:textId="77777777" w:rsidR="000A78F9" w:rsidRDefault="001C6EE9">
            <w:pPr>
              <w:jc w:val="right"/>
              <w:rPr>
                <w:color w:val="000000"/>
                <w:sz w:val="20"/>
                <w:szCs w:val="20"/>
              </w:rPr>
            </w:pPr>
            <w:hyperlink w:anchor="Comp_Inc" w:history="1">
              <w:r w:rsidR="00024242">
                <w:rPr>
                  <w:color w:val="0000EE"/>
                  <w:sz w:val="20"/>
                  <w:szCs w:val="20"/>
                  <w:u w:val="single" w:color="0000EE"/>
                </w:rPr>
                <w:t>3</w:t>
              </w:r>
            </w:hyperlink>
          </w:p>
        </w:tc>
      </w:tr>
      <w:tr w:rsidR="000A78F9" w14:paraId="522E98B2" w14:textId="77777777">
        <w:tc>
          <w:tcPr>
            <w:tcW w:w="500" w:type="pct"/>
            <w:tcMar>
              <w:top w:w="5" w:type="dxa"/>
              <w:left w:w="5" w:type="dxa"/>
              <w:bottom w:w="5" w:type="dxa"/>
              <w:right w:w="5" w:type="dxa"/>
            </w:tcMar>
            <w:hideMark/>
          </w:tcPr>
          <w:p w14:paraId="7508D640"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6F103A2D"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5C94C3F6" w14:textId="77777777" w:rsidR="000A78F9" w:rsidRDefault="00024242">
            <w:pPr>
              <w:rPr>
                <w:color w:val="000000"/>
                <w:sz w:val="20"/>
                <w:szCs w:val="20"/>
              </w:rPr>
            </w:pPr>
            <w:r>
              <w:rPr>
                <w:color w:val="000000"/>
                <w:sz w:val="20"/>
                <w:szCs w:val="20"/>
              </w:rPr>
              <w:t> </w:t>
            </w:r>
          </w:p>
        </w:tc>
      </w:tr>
      <w:tr w:rsidR="000A78F9" w14:paraId="6CA382A0" w14:textId="77777777">
        <w:tc>
          <w:tcPr>
            <w:tcW w:w="500" w:type="pct"/>
            <w:tcMar>
              <w:top w:w="5" w:type="dxa"/>
              <w:left w:w="5" w:type="dxa"/>
              <w:bottom w:w="5" w:type="dxa"/>
              <w:right w:w="5" w:type="dxa"/>
            </w:tcMar>
            <w:hideMark/>
          </w:tcPr>
          <w:p w14:paraId="60A4C6D2"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2C6C3E2E" w14:textId="77777777" w:rsidR="000A78F9" w:rsidRDefault="001C6EE9">
            <w:pPr>
              <w:rPr>
                <w:caps/>
                <w:color w:val="000000"/>
                <w:sz w:val="20"/>
                <w:szCs w:val="20"/>
              </w:rPr>
            </w:pPr>
            <w:hyperlink w:anchor="Equity" w:history="1">
              <w:r w:rsidR="00024242">
                <w:rPr>
                  <w:i/>
                  <w:iCs/>
                  <w:caps/>
                  <w:color w:val="0000EE"/>
                  <w:sz w:val="20"/>
                  <w:szCs w:val="20"/>
                  <w:u w:val="single" w:color="0000EE"/>
                </w:rPr>
                <w:t xml:space="preserve">Condensed CONSOLIDATED STATEMENTS OF STOCKHOLDERs’ EQUITY – three MONTHS ENDEd </w:t>
              </w:r>
            </w:hyperlink>
            <w:hyperlink w:anchor="Operations" w:history="1">
              <w:r w:rsidR="00024242">
                <w:rPr>
                  <w:i/>
                  <w:iCs/>
                  <w:caps/>
                  <w:color w:val="0000EE"/>
                  <w:sz w:val="20"/>
                  <w:szCs w:val="20"/>
                  <w:u w:val="single" w:color="0000EE"/>
                </w:rPr>
                <w:t>March 31, 2021 AND March 31, 2020</w:t>
              </w:r>
            </w:hyperlink>
          </w:p>
        </w:tc>
        <w:tc>
          <w:tcPr>
            <w:tcW w:w="500" w:type="pct"/>
            <w:tcMar>
              <w:top w:w="5" w:type="dxa"/>
              <w:left w:w="5" w:type="dxa"/>
              <w:bottom w:w="5" w:type="dxa"/>
              <w:right w:w="5" w:type="dxa"/>
            </w:tcMar>
            <w:vAlign w:val="bottom"/>
            <w:hideMark/>
          </w:tcPr>
          <w:p w14:paraId="4F9A4706" w14:textId="77777777" w:rsidR="000A78F9" w:rsidRDefault="001C6EE9">
            <w:pPr>
              <w:jc w:val="right"/>
              <w:rPr>
                <w:color w:val="000000"/>
                <w:sz w:val="20"/>
                <w:szCs w:val="20"/>
              </w:rPr>
            </w:pPr>
            <w:hyperlink w:anchor="Equity" w:history="1">
              <w:r w:rsidR="00024242">
                <w:rPr>
                  <w:color w:val="0000EE"/>
                  <w:sz w:val="20"/>
                  <w:szCs w:val="20"/>
                  <w:u w:val="single" w:color="0000EE"/>
                </w:rPr>
                <w:t>4</w:t>
              </w:r>
            </w:hyperlink>
          </w:p>
        </w:tc>
      </w:tr>
      <w:tr w:rsidR="000A78F9" w14:paraId="70166B62" w14:textId="77777777">
        <w:tc>
          <w:tcPr>
            <w:tcW w:w="500" w:type="pct"/>
            <w:tcMar>
              <w:top w:w="5" w:type="dxa"/>
              <w:left w:w="5" w:type="dxa"/>
              <w:bottom w:w="5" w:type="dxa"/>
              <w:right w:w="5" w:type="dxa"/>
            </w:tcMar>
            <w:hideMark/>
          </w:tcPr>
          <w:p w14:paraId="57D71EF9"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72CC1131"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19BC83BB" w14:textId="77777777" w:rsidR="000A78F9" w:rsidRDefault="00024242">
            <w:pPr>
              <w:rPr>
                <w:color w:val="000000"/>
                <w:sz w:val="20"/>
                <w:szCs w:val="20"/>
              </w:rPr>
            </w:pPr>
            <w:r>
              <w:rPr>
                <w:color w:val="000000"/>
                <w:sz w:val="20"/>
                <w:szCs w:val="20"/>
              </w:rPr>
              <w:t> </w:t>
            </w:r>
          </w:p>
        </w:tc>
      </w:tr>
      <w:tr w:rsidR="000A78F9" w14:paraId="6541E430" w14:textId="77777777">
        <w:tc>
          <w:tcPr>
            <w:tcW w:w="500" w:type="pct"/>
            <w:tcMar>
              <w:top w:w="5" w:type="dxa"/>
              <w:left w:w="5" w:type="dxa"/>
              <w:bottom w:w="5" w:type="dxa"/>
              <w:right w:w="5" w:type="dxa"/>
            </w:tcMar>
            <w:hideMark/>
          </w:tcPr>
          <w:p w14:paraId="27226F43"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6F131D1A" w14:textId="77777777" w:rsidR="000A78F9" w:rsidRDefault="001C6EE9">
            <w:pPr>
              <w:rPr>
                <w:caps/>
                <w:color w:val="000000"/>
                <w:sz w:val="20"/>
                <w:szCs w:val="20"/>
              </w:rPr>
            </w:pPr>
            <w:hyperlink w:anchor="Cash_Flows" w:history="1">
              <w:r w:rsidR="00024242">
                <w:rPr>
                  <w:i/>
                  <w:iCs/>
                  <w:caps/>
                  <w:color w:val="0000EE"/>
                  <w:sz w:val="20"/>
                  <w:szCs w:val="20"/>
                  <w:u w:val="single" w:color="0000EE"/>
                </w:rPr>
                <w:t xml:space="preserve">Condensed CONSOLIDATED STATEMENTS OF cash flows – three MONTHS ENDEd </w:t>
              </w:r>
            </w:hyperlink>
            <w:hyperlink w:anchor="Operations" w:history="1">
              <w:r w:rsidR="00024242">
                <w:rPr>
                  <w:i/>
                  <w:iCs/>
                  <w:caps/>
                  <w:color w:val="0000EE"/>
                  <w:sz w:val="20"/>
                  <w:szCs w:val="20"/>
                  <w:u w:val="single" w:color="0000EE"/>
                </w:rPr>
                <w:t>March 31, 2021 AND March 31, 2020</w:t>
              </w:r>
            </w:hyperlink>
          </w:p>
        </w:tc>
        <w:tc>
          <w:tcPr>
            <w:tcW w:w="500" w:type="pct"/>
            <w:tcMar>
              <w:top w:w="5" w:type="dxa"/>
              <w:left w:w="5" w:type="dxa"/>
              <w:bottom w:w="5" w:type="dxa"/>
              <w:right w:w="5" w:type="dxa"/>
            </w:tcMar>
            <w:hideMark/>
          </w:tcPr>
          <w:p w14:paraId="4B505E63" w14:textId="77777777" w:rsidR="000A78F9" w:rsidRDefault="001C6EE9">
            <w:pPr>
              <w:jc w:val="right"/>
              <w:rPr>
                <w:color w:val="000000"/>
                <w:sz w:val="20"/>
                <w:szCs w:val="20"/>
              </w:rPr>
            </w:pPr>
            <w:hyperlink w:anchor="Cash_Flows" w:history="1">
              <w:r w:rsidR="00024242">
                <w:rPr>
                  <w:color w:val="0000EE"/>
                  <w:sz w:val="20"/>
                  <w:szCs w:val="20"/>
                  <w:u w:val="single" w:color="0000EE"/>
                </w:rPr>
                <w:t>5</w:t>
              </w:r>
            </w:hyperlink>
          </w:p>
        </w:tc>
      </w:tr>
      <w:tr w:rsidR="000A78F9" w14:paraId="317B44BA" w14:textId="77777777">
        <w:tc>
          <w:tcPr>
            <w:tcW w:w="500" w:type="pct"/>
            <w:tcMar>
              <w:top w:w="5" w:type="dxa"/>
              <w:left w:w="5" w:type="dxa"/>
              <w:bottom w:w="5" w:type="dxa"/>
              <w:right w:w="5" w:type="dxa"/>
            </w:tcMar>
            <w:hideMark/>
          </w:tcPr>
          <w:p w14:paraId="2BDBF8AE"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30DFECA0"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19857F8F" w14:textId="77777777" w:rsidR="000A78F9" w:rsidRDefault="00024242">
            <w:pPr>
              <w:rPr>
                <w:color w:val="000000"/>
                <w:sz w:val="20"/>
                <w:szCs w:val="20"/>
              </w:rPr>
            </w:pPr>
            <w:r>
              <w:rPr>
                <w:color w:val="000000"/>
                <w:sz w:val="20"/>
                <w:szCs w:val="20"/>
              </w:rPr>
              <w:t> </w:t>
            </w:r>
          </w:p>
        </w:tc>
      </w:tr>
      <w:tr w:rsidR="000A78F9" w14:paraId="3522642A" w14:textId="77777777">
        <w:tc>
          <w:tcPr>
            <w:tcW w:w="500" w:type="pct"/>
            <w:tcMar>
              <w:top w:w="5" w:type="dxa"/>
              <w:left w:w="5" w:type="dxa"/>
              <w:bottom w:w="5" w:type="dxa"/>
              <w:right w:w="5" w:type="dxa"/>
            </w:tcMar>
            <w:hideMark/>
          </w:tcPr>
          <w:p w14:paraId="61085AC0"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188E6705" w14:textId="77777777" w:rsidR="000A78F9" w:rsidRDefault="001C6EE9">
            <w:pPr>
              <w:rPr>
                <w:caps/>
                <w:color w:val="000000"/>
                <w:sz w:val="20"/>
                <w:szCs w:val="20"/>
              </w:rPr>
            </w:pPr>
            <w:hyperlink w:anchor="Notes" w:history="1">
              <w:r w:rsidR="00024242">
                <w:rPr>
                  <w:i/>
                  <w:iCs/>
                  <w:caps/>
                  <w:color w:val="0000EE"/>
                  <w:sz w:val="20"/>
                  <w:szCs w:val="20"/>
                  <w:u w:val="single" w:color="0000EE"/>
                </w:rPr>
                <w:t xml:space="preserve">Notes to the Condensed Consolidated Financial Statements – </w:t>
              </w:r>
            </w:hyperlink>
            <w:hyperlink w:anchor="Operations" w:history="1">
              <w:r w:rsidR="00024242">
                <w:rPr>
                  <w:i/>
                  <w:iCs/>
                  <w:caps/>
                  <w:color w:val="0000EE"/>
                  <w:sz w:val="20"/>
                  <w:szCs w:val="20"/>
                  <w:u w:val="single" w:color="0000EE"/>
                </w:rPr>
                <w:t>March 31, 2021</w:t>
              </w:r>
            </w:hyperlink>
          </w:p>
        </w:tc>
        <w:tc>
          <w:tcPr>
            <w:tcW w:w="500" w:type="pct"/>
            <w:tcMar>
              <w:top w:w="5" w:type="dxa"/>
              <w:left w:w="5" w:type="dxa"/>
              <w:bottom w:w="5" w:type="dxa"/>
              <w:right w:w="5" w:type="dxa"/>
            </w:tcMar>
            <w:hideMark/>
          </w:tcPr>
          <w:p w14:paraId="2A12FA8B" w14:textId="77777777" w:rsidR="000A78F9" w:rsidRDefault="001C6EE9">
            <w:pPr>
              <w:jc w:val="right"/>
              <w:rPr>
                <w:color w:val="000000"/>
                <w:sz w:val="20"/>
                <w:szCs w:val="20"/>
              </w:rPr>
            </w:pPr>
            <w:hyperlink w:anchor="Notes" w:history="1">
              <w:r w:rsidR="00024242">
                <w:rPr>
                  <w:color w:val="0000EE"/>
                  <w:sz w:val="20"/>
                  <w:szCs w:val="20"/>
                  <w:u w:val="single" w:color="0000EE"/>
                </w:rPr>
                <w:t>6</w:t>
              </w:r>
            </w:hyperlink>
          </w:p>
        </w:tc>
      </w:tr>
      <w:tr w:rsidR="000A78F9" w14:paraId="6CA55C2A" w14:textId="77777777">
        <w:tc>
          <w:tcPr>
            <w:tcW w:w="500" w:type="pct"/>
            <w:tcMar>
              <w:top w:w="5" w:type="dxa"/>
              <w:left w:w="5" w:type="dxa"/>
              <w:bottom w:w="5" w:type="dxa"/>
              <w:right w:w="5" w:type="dxa"/>
            </w:tcMar>
            <w:hideMark/>
          </w:tcPr>
          <w:p w14:paraId="0369658B"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7D694781"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4AE9210A" w14:textId="77777777" w:rsidR="000A78F9" w:rsidRDefault="00024242">
            <w:pPr>
              <w:rPr>
                <w:color w:val="000000"/>
                <w:sz w:val="20"/>
                <w:szCs w:val="20"/>
              </w:rPr>
            </w:pPr>
            <w:r>
              <w:rPr>
                <w:color w:val="000000"/>
                <w:sz w:val="20"/>
                <w:szCs w:val="20"/>
              </w:rPr>
              <w:t> </w:t>
            </w:r>
          </w:p>
        </w:tc>
      </w:tr>
      <w:tr w:rsidR="000A78F9" w14:paraId="11075A50" w14:textId="77777777">
        <w:tc>
          <w:tcPr>
            <w:tcW w:w="500" w:type="pct"/>
            <w:tcMar>
              <w:top w:w="5" w:type="dxa"/>
              <w:left w:w="5" w:type="dxa"/>
              <w:bottom w:w="5" w:type="dxa"/>
              <w:right w:w="5" w:type="dxa"/>
            </w:tcMar>
            <w:hideMark/>
          </w:tcPr>
          <w:p w14:paraId="1ECDA7CD" w14:textId="77777777" w:rsidR="000A78F9" w:rsidRDefault="00024242">
            <w:pPr>
              <w:rPr>
                <w:caps/>
                <w:color w:val="000000"/>
                <w:sz w:val="20"/>
                <w:szCs w:val="20"/>
              </w:rPr>
            </w:pPr>
            <w:r>
              <w:rPr>
                <w:b/>
                <w:bCs/>
                <w:caps/>
                <w:color w:val="000000"/>
                <w:sz w:val="20"/>
                <w:szCs w:val="20"/>
              </w:rPr>
              <w:t>ITEM 2.</w:t>
            </w:r>
          </w:p>
        </w:tc>
        <w:tc>
          <w:tcPr>
            <w:tcW w:w="4000" w:type="pct"/>
            <w:tcMar>
              <w:top w:w="5" w:type="dxa"/>
              <w:left w:w="5" w:type="dxa"/>
              <w:bottom w:w="5" w:type="dxa"/>
              <w:right w:w="5" w:type="dxa"/>
            </w:tcMar>
            <w:hideMark/>
          </w:tcPr>
          <w:p w14:paraId="52AB36B8" w14:textId="77777777" w:rsidR="000A78F9" w:rsidRDefault="001C6EE9">
            <w:pPr>
              <w:rPr>
                <w:caps/>
                <w:color w:val="000000"/>
                <w:sz w:val="20"/>
                <w:szCs w:val="20"/>
              </w:rPr>
            </w:pPr>
            <w:hyperlink w:anchor="Item2_MDA" w:history="1">
              <w:r w:rsidR="00024242">
                <w:rPr>
                  <w:b/>
                  <w:bCs/>
                  <w:caps/>
                  <w:color w:val="0000EE"/>
                  <w:sz w:val="20"/>
                  <w:szCs w:val="20"/>
                  <w:u w:val="single" w:color="0000EE"/>
                </w:rPr>
                <w:t>management’s discussion and analysis of financial condition and results of operations</w:t>
              </w:r>
            </w:hyperlink>
          </w:p>
        </w:tc>
        <w:tc>
          <w:tcPr>
            <w:tcW w:w="500" w:type="pct"/>
            <w:tcMar>
              <w:top w:w="5" w:type="dxa"/>
              <w:left w:w="5" w:type="dxa"/>
              <w:bottom w:w="5" w:type="dxa"/>
              <w:right w:w="5" w:type="dxa"/>
            </w:tcMar>
            <w:hideMark/>
          </w:tcPr>
          <w:p w14:paraId="0D5F031E" w14:textId="77777777" w:rsidR="000A78F9" w:rsidRDefault="001C6EE9">
            <w:pPr>
              <w:jc w:val="right"/>
              <w:rPr>
                <w:color w:val="000000"/>
                <w:sz w:val="20"/>
                <w:szCs w:val="20"/>
              </w:rPr>
            </w:pPr>
            <w:hyperlink w:anchor="Item2_MDA" w:history="1">
              <w:r w:rsidR="00024242">
                <w:rPr>
                  <w:color w:val="0000EE"/>
                  <w:sz w:val="20"/>
                  <w:szCs w:val="20"/>
                  <w:u w:val="single" w:color="0000EE"/>
                </w:rPr>
                <w:t>16</w:t>
              </w:r>
            </w:hyperlink>
          </w:p>
        </w:tc>
      </w:tr>
      <w:tr w:rsidR="000A78F9" w14:paraId="2BCAF778" w14:textId="77777777">
        <w:tc>
          <w:tcPr>
            <w:tcW w:w="500" w:type="pct"/>
            <w:tcMar>
              <w:top w:w="5" w:type="dxa"/>
              <w:left w:w="5" w:type="dxa"/>
              <w:bottom w:w="5" w:type="dxa"/>
              <w:right w:w="5" w:type="dxa"/>
            </w:tcMar>
            <w:hideMark/>
          </w:tcPr>
          <w:p w14:paraId="62205C51"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0E82848B"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4023784D" w14:textId="77777777" w:rsidR="000A78F9" w:rsidRDefault="00024242">
            <w:pPr>
              <w:rPr>
                <w:color w:val="000000"/>
                <w:sz w:val="20"/>
                <w:szCs w:val="20"/>
              </w:rPr>
            </w:pPr>
            <w:r>
              <w:rPr>
                <w:color w:val="000000"/>
                <w:sz w:val="20"/>
                <w:szCs w:val="20"/>
              </w:rPr>
              <w:t> </w:t>
            </w:r>
          </w:p>
        </w:tc>
      </w:tr>
      <w:tr w:rsidR="000A78F9" w14:paraId="6DEBC81B" w14:textId="77777777">
        <w:tc>
          <w:tcPr>
            <w:tcW w:w="500" w:type="pct"/>
            <w:tcMar>
              <w:top w:w="5" w:type="dxa"/>
              <w:left w:w="5" w:type="dxa"/>
              <w:bottom w:w="5" w:type="dxa"/>
              <w:right w:w="5" w:type="dxa"/>
            </w:tcMar>
            <w:hideMark/>
          </w:tcPr>
          <w:p w14:paraId="248473BD" w14:textId="77777777" w:rsidR="000A78F9" w:rsidRDefault="00024242">
            <w:pPr>
              <w:rPr>
                <w:caps/>
                <w:color w:val="000000"/>
                <w:sz w:val="20"/>
                <w:szCs w:val="20"/>
              </w:rPr>
            </w:pPr>
            <w:r>
              <w:rPr>
                <w:b/>
                <w:bCs/>
                <w:caps/>
                <w:color w:val="000000"/>
                <w:sz w:val="20"/>
                <w:szCs w:val="20"/>
              </w:rPr>
              <w:t>ITEM 3.</w:t>
            </w:r>
          </w:p>
        </w:tc>
        <w:tc>
          <w:tcPr>
            <w:tcW w:w="4000" w:type="pct"/>
            <w:tcMar>
              <w:top w:w="5" w:type="dxa"/>
              <w:left w:w="5" w:type="dxa"/>
              <w:bottom w:w="5" w:type="dxa"/>
              <w:right w:w="5" w:type="dxa"/>
            </w:tcMar>
            <w:hideMark/>
          </w:tcPr>
          <w:p w14:paraId="0858D588" w14:textId="77777777" w:rsidR="000A78F9" w:rsidRDefault="001C6EE9">
            <w:pPr>
              <w:rPr>
                <w:caps/>
                <w:color w:val="000000"/>
                <w:sz w:val="20"/>
                <w:szCs w:val="20"/>
              </w:rPr>
            </w:pPr>
            <w:hyperlink w:anchor="Item3_QQ" w:history="1">
              <w:r w:rsidR="00024242">
                <w:rPr>
                  <w:b/>
                  <w:bCs/>
                  <w:caps/>
                  <w:color w:val="0000EE"/>
                  <w:sz w:val="20"/>
                  <w:szCs w:val="20"/>
                  <w:u w:val="single" w:color="0000EE"/>
                </w:rPr>
                <w:t>quantitative and qualitative disclosures about market risk</w:t>
              </w:r>
            </w:hyperlink>
          </w:p>
        </w:tc>
        <w:tc>
          <w:tcPr>
            <w:tcW w:w="500" w:type="pct"/>
            <w:tcMar>
              <w:top w:w="5" w:type="dxa"/>
              <w:left w:w="5" w:type="dxa"/>
              <w:bottom w:w="5" w:type="dxa"/>
              <w:right w:w="5" w:type="dxa"/>
            </w:tcMar>
            <w:hideMark/>
          </w:tcPr>
          <w:p w14:paraId="53047AE7" w14:textId="77777777" w:rsidR="000A78F9" w:rsidRDefault="001C6EE9">
            <w:pPr>
              <w:jc w:val="right"/>
              <w:rPr>
                <w:color w:val="000000"/>
                <w:sz w:val="20"/>
                <w:szCs w:val="20"/>
              </w:rPr>
            </w:pPr>
            <w:hyperlink w:anchor="Item3_QQ" w:history="1">
              <w:r w:rsidR="00024242">
                <w:rPr>
                  <w:color w:val="0000EE"/>
                  <w:sz w:val="20"/>
                  <w:szCs w:val="20"/>
                  <w:u w:val="single" w:color="0000EE"/>
                </w:rPr>
                <w:t>25</w:t>
              </w:r>
            </w:hyperlink>
          </w:p>
        </w:tc>
      </w:tr>
      <w:tr w:rsidR="000A78F9" w14:paraId="736E91F6" w14:textId="77777777">
        <w:tc>
          <w:tcPr>
            <w:tcW w:w="500" w:type="pct"/>
            <w:tcMar>
              <w:top w:w="5" w:type="dxa"/>
              <w:left w:w="5" w:type="dxa"/>
              <w:bottom w:w="5" w:type="dxa"/>
              <w:right w:w="5" w:type="dxa"/>
            </w:tcMar>
            <w:hideMark/>
          </w:tcPr>
          <w:p w14:paraId="0968ABFF"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0F9B169A"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4BBED7EE" w14:textId="77777777" w:rsidR="000A78F9" w:rsidRDefault="00024242">
            <w:pPr>
              <w:rPr>
                <w:color w:val="000000"/>
                <w:sz w:val="20"/>
                <w:szCs w:val="20"/>
              </w:rPr>
            </w:pPr>
            <w:r>
              <w:rPr>
                <w:color w:val="000000"/>
                <w:sz w:val="20"/>
                <w:szCs w:val="20"/>
              </w:rPr>
              <w:t> </w:t>
            </w:r>
          </w:p>
        </w:tc>
      </w:tr>
      <w:tr w:rsidR="000A78F9" w14:paraId="0C0977C1" w14:textId="77777777">
        <w:tc>
          <w:tcPr>
            <w:tcW w:w="500" w:type="pct"/>
            <w:tcMar>
              <w:top w:w="5" w:type="dxa"/>
              <w:left w:w="5" w:type="dxa"/>
              <w:bottom w:w="5" w:type="dxa"/>
              <w:right w:w="5" w:type="dxa"/>
            </w:tcMar>
            <w:hideMark/>
          </w:tcPr>
          <w:p w14:paraId="73E275A9" w14:textId="77777777" w:rsidR="000A78F9" w:rsidRDefault="00024242">
            <w:pPr>
              <w:rPr>
                <w:caps/>
                <w:color w:val="000000"/>
                <w:sz w:val="20"/>
                <w:szCs w:val="20"/>
              </w:rPr>
            </w:pPr>
            <w:r>
              <w:rPr>
                <w:b/>
                <w:bCs/>
                <w:caps/>
                <w:color w:val="000000"/>
                <w:sz w:val="20"/>
                <w:szCs w:val="20"/>
              </w:rPr>
              <w:t>ITEM 4.</w:t>
            </w:r>
          </w:p>
        </w:tc>
        <w:tc>
          <w:tcPr>
            <w:tcW w:w="4000" w:type="pct"/>
            <w:tcMar>
              <w:top w:w="5" w:type="dxa"/>
              <w:left w:w="5" w:type="dxa"/>
              <w:bottom w:w="5" w:type="dxa"/>
              <w:right w:w="5" w:type="dxa"/>
            </w:tcMar>
            <w:hideMark/>
          </w:tcPr>
          <w:p w14:paraId="51C8D8CB" w14:textId="77777777" w:rsidR="000A78F9" w:rsidRDefault="001C6EE9">
            <w:pPr>
              <w:rPr>
                <w:caps/>
                <w:color w:val="000000"/>
                <w:sz w:val="20"/>
                <w:szCs w:val="20"/>
              </w:rPr>
            </w:pPr>
            <w:hyperlink w:anchor="Item4_Controls" w:history="1">
              <w:r w:rsidR="00024242">
                <w:rPr>
                  <w:b/>
                  <w:bCs/>
                  <w:caps/>
                  <w:color w:val="0000EE"/>
                  <w:sz w:val="20"/>
                  <w:szCs w:val="20"/>
                  <w:u w:val="single" w:color="0000EE"/>
                </w:rPr>
                <w:t>controls and procedures</w:t>
              </w:r>
            </w:hyperlink>
          </w:p>
        </w:tc>
        <w:tc>
          <w:tcPr>
            <w:tcW w:w="500" w:type="pct"/>
            <w:tcMar>
              <w:top w:w="5" w:type="dxa"/>
              <w:left w:w="5" w:type="dxa"/>
              <w:bottom w:w="5" w:type="dxa"/>
              <w:right w:w="5" w:type="dxa"/>
            </w:tcMar>
            <w:hideMark/>
          </w:tcPr>
          <w:p w14:paraId="2131BC17" w14:textId="77777777" w:rsidR="000A78F9" w:rsidRDefault="001C6EE9">
            <w:pPr>
              <w:jc w:val="right"/>
              <w:rPr>
                <w:color w:val="000000"/>
                <w:sz w:val="20"/>
                <w:szCs w:val="20"/>
              </w:rPr>
            </w:pPr>
            <w:hyperlink w:anchor="Item4_Controls" w:history="1">
              <w:r w:rsidR="00024242">
                <w:rPr>
                  <w:color w:val="0000EE"/>
                  <w:sz w:val="20"/>
                  <w:szCs w:val="20"/>
                  <w:u w:val="single" w:color="0000EE"/>
                </w:rPr>
                <w:t>26</w:t>
              </w:r>
            </w:hyperlink>
          </w:p>
        </w:tc>
      </w:tr>
      <w:tr w:rsidR="000A78F9" w14:paraId="699966BE" w14:textId="77777777">
        <w:tc>
          <w:tcPr>
            <w:tcW w:w="500" w:type="pct"/>
            <w:tcMar>
              <w:top w:w="5" w:type="dxa"/>
              <w:left w:w="5" w:type="dxa"/>
              <w:bottom w:w="5" w:type="dxa"/>
              <w:right w:w="5" w:type="dxa"/>
            </w:tcMar>
            <w:hideMark/>
          </w:tcPr>
          <w:p w14:paraId="6243DFD5"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60EEDB79"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46669CC7" w14:textId="77777777" w:rsidR="000A78F9" w:rsidRDefault="00024242">
            <w:pPr>
              <w:rPr>
                <w:color w:val="000000"/>
                <w:sz w:val="20"/>
                <w:szCs w:val="20"/>
              </w:rPr>
            </w:pPr>
            <w:r>
              <w:rPr>
                <w:color w:val="000000"/>
                <w:sz w:val="20"/>
                <w:szCs w:val="20"/>
              </w:rPr>
              <w:t> </w:t>
            </w:r>
          </w:p>
        </w:tc>
      </w:tr>
      <w:tr w:rsidR="000A78F9" w14:paraId="604C823F" w14:textId="77777777">
        <w:tc>
          <w:tcPr>
            <w:tcW w:w="4500" w:type="pct"/>
            <w:gridSpan w:val="3"/>
            <w:tcMar>
              <w:top w:w="5" w:type="dxa"/>
              <w:left w:w="5" w:type="dxa"/>
              <w:bottom w:w="5" w:type="dxa"/>
              <w:right w:w="5" w:type="dxa"/>
            </w:tcMar>
            <w:hideMark/>
          </w:tcPr>
          <w:p w14:paraId="3D0768CE" w14:textId="77777777" w:rsidR="000A78F9" w:rsidRDefault="00024242">
            <w:pPr>
              <w:jc w:val="center"/>
              <w:rPr>
                <w:caps/>
                <w:color w:val="000000"/>
                <w:sz w:val="20"/>
                <w:szCs w:val="20"/>
              </w:rPr>
            </w:pPr>
            <w:r>
              <w:rPr>
                <w:b/>
                <w:bCs/>
                <w:caps/>
                <w:color w:val="000000"/>
                <w:sz w:val="20"/>
                <w:szCs w:val="20"/>
              </w:rPr>
              <w:t>PART II – OTHER INFORMATION</w:t>
            </w:r>
          </w:p>
        </w:tc>
      </w:tr>
      <w:tr w:rsidR="000A78F9" w14:paraId="35E6616D" w14:textId="77777777">
        <w:tc>
          <w:tcPr>
            <w:tcW w:w="500" w:type="pct"/>
            <w:tcMar>
              <w:top w:w="5" w:type="dxa"/>
              <w:left w:w="5" w:type="dxa"/>
              <w:bottom w:w="5" w:type="dxa"/>
              <w:right w:w="5" w:type="dxa"/>
            </w:tcMar>
            <w:hideMark/>
          </w:tcPr>
          <w:p w14:paraId="722D9BCD"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5ABEFD69"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6C0C7B62" w14:textId="77777777" w:rsidR="000A78F9" w:rsidRDefault="00024242">
            <w:pPr>
              <w:rPr>
                <w:color w:val="000000"/>
                <w:sz w:val="20"/>
                <w:szCs w:val="20"/>
              </w:rPr>
            </w:pPr>
            <w:r>
              <w:rPr>
                <w:color w:val="000000"/>
                <w:sz w:val="20"/>
                <w:szCs w:val="20"/>
              </w:rPr>
              <w:t> </w:t>
            </w:r>
          </w:p>
        </w:tc>
      </w:tr>
      <w:tr w:rsidR="000A78F9" w14:paraId="50E2A932" w14:textId="77777777">
        <w:tc>
          <w:tcPr>
            <w:tcW w:w="500" w:type="pct"/>
            <w:tcMar>
              <w:top w:w="5" w:type="dxa"/>
              <w:left w:w="5" w:type="dxa"/>
              <w:bottom w:w="5" w:type="dxa"/>
              <w:right w:w="5" w:type="dxa"/>
            </w:tcMar>
            <w:hideMark/>
          </w:tcPr>
          <w:p w14:paraId="62347221" w14:textId="77777777" w:rsidR="000A78F9" w:rsidRDefault="00024242">
            <w:pPr>
              <w:rPr>
                <w:caps/>
                <w:color w:val="000000"/>
                <w:sz w:val="20"/>
                <w:szCs w:val="20"/>
              </w:rPr>
            </w:pPr>
            <w:r>
              <w:rPr>
                <w:b/>
                <w:bCs/>
                <w:caps/>
                <w:color w:val="000000"/>
                <w:sz w:val="20"/>
                <w:szCs w:val="20"/>
              </w:rPr>
              <w:t>ITEM 1.</w:t>
            </w:r>
          </w:p>
        </w:tc>
        <w:tc>
          <w:tcPr>
            <w:tcW w:w="4000" w:type="pct"/>
            <w:tcMar>
              <w:top w:w="5" w:type="dxa"/>
              <w:left w:w="5" w:type="dxa"/>
              <w:bottom w:w="5" w:type="dxa"/>
              <w:right w:w="5" w:type="dxa"/>
            </w:tcMar>
            <w:hideMark/>
          </w:tcPr>
          <w:p w14:paraId="110B4C89" w14:textId="77777777" w:rsidR="000A78F9" w:rsidRDefault="001C6EE9">
            <w:pPr>
              <w:rPr>
                <w:caps/>
                <w:color w:val="000000"/>
                <w:sz w:val="20"/>
                <w:szCs w:val="20"/>
              </w:rPr>
            </w:pPr>
            <w:hyperlink w:anchor="Item1_Legal" w:history="1">
              <w:r w:rsidR="00024242">
                <w:rPr>
                  <w:b/>
                  <w:bCs/>
                  <w:caps/>
                  <w:color w:val="0000EE"/>
                  <w:sz w:val="20"/>
                  <w:szCs w:val="20"/>
                  <w:u w:val="single" w:color="0000EE"/>
                </w:rPr>
                <w:t>LEGAL PROCEEDINGS</w:t>
              </w:r>
            </w:hyperlink>
          </w:p>
        </w:tc>
        <w:tc>
          <w:tcPr>
            <w:tcW w:w="500" w:type="pct"/>
            <w:tcMar>
              <w:top w:w="5" w:type="dxa"/>
              <w:left w:w="5" w:type="dxa"/>
              <w:bottom w:w="5" w:type="dxa"/>
              <w:right w:w="5" w:type="dxa"/>
            </w:tcMar>
            <w:hideMark/>
          </w:tcPr>
          <w:p w14:paraId="7983D080" w14:textId="77777777" w:rsidR="000A78F9" w:rsidRDefault="001C6EE9">
            <w:pPr>
              <w:jc w:val="right"/>
              <w:rPr>
                <w:color w:val="000000"/>
                <w:sz w:val="20"/>
                <w:szCs w:val="20"/>
              </w:rPr>
            </w:pPr>
            <w:hyperlink w:anchor="Item1_Legal" w:history="1">
              <w:r w:rsidR="00024242">
                <w:rPr>
                  <w:color w:val="0000EE"/>
                  <w:sz w:val="20"/>
                  <w:szCs w:val="20"/>
                  <w:u w:val="single" w:color="0000EE"/>
                </w:rPr>
                <w:t>27</w:t>
              </w:r>
            </w:hyperlink>
          </w:p>
        </w:tc>
      </w:tr>
      <w:tr w:rsidR="000A78F9" w14:paraId="065AF8C1" w14:textId="77777777">
        <w:tc>
          <w:tcPr>
            <w:tcW w:w="500" w:type="pct"/>
            <w:tcMar>
              <w:top w:w="5" w:type="dxa"/>
              <w:left w:w="5" w:type="dxa"/>
              <w:bottom w:w="5" w:type="dxa"/>
              <w:right w:w="5" w:type="dxa"/>
            </w:tcMar>
            <w:hideMark/>
          </w:tcPr>
          <w:p w14:paraId="2281D62E"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6A027594"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7B65AAEB" w14:textId="77777777" w:rsidR="000A78F9" w:rsidRDefault="00024242">
            <w:pPr>
              <w:rPr>
                <w:color w:val="000000"/>
                <w:sz w:val="20"/>
                <w:szCs w:val="20"/>
              </w:rPr>
            </w:pPr>
            <w:r>
              <w:rPr>
                <w:color w:val="000000"/>
                <w:sz w:val="20"/>
                <w:szCs w:val="20"/>
              </w:rPr>
              <w:t> </w:t>
            </w:r>
          </w:p>
        </w:tc>
      </w:tr>
      <w:tr w:rsidR="000A78F9" w14:paraId="6600B364" w14:textId="77777777">
        <w:tc>
          <w:tcPr>
            <w:tcW w:w="500" w:type="pct"/>
            <w:tcMar>
              <w:top w:w="5" w:type="dxa"/>
              <w:left w:w="5" w:type="dxa"/>
              <w:bottom w:w="5" w:type="dxa"/>
              <w:right w:w="5" w:type="dxa"/>
            </w:tcMar>
            <w:hideMark/>
          </w:tcPr>
          <w:p w14:paraId="6B05AF7F" w14:textId="77777777" w:rsidR="000A78F9" w:rsidRDefault="00024242">
            <w:pPr>
              <w:rPr>
                <w:caps/>
                <w:color w:val="000000"/>
                <w:sz w:val="20"/>
                <w:szCs w:val="20"/>
              </w:rPr>
            </w:pPr>
            <w:r>
              <w:rPr>
                <w:b/>
                <w:bCs/>
                <w:caps/>
                <w:color w:val="000000"/>
                <w:sz w:val="20"/>
                <w:szCs w:val="20"/>
              </w:rPr>
              <w:t>ITEM 1a.</w:t>
            </w:r>
          </w:p>
        </w:tc>
        <w:tc>
          <w:tcPr>
            <w:tcW w:w="4000" w:type="pct"/>
            <w:tcMar>
              <w:top w:w="5" w:type="dxa"/>
              <w:left w:w="5" w:type="dxa"/>
              <w:bottom w:w="5" w:type="dxa"/>
              <w:right w:w="5" w:type="dxa"/>
            </w:tcMar>
            <w:hideMark/>
          </w:tcPr>
          <w:p w14:paraId="542A7B7E" w14:textId="77777777" w:rsidR="000A78F9" w:rsidRDefault="001C6EE9">
            <w:pPr>
              <w:rPr>
                <w:caps/>
                <w:color w:val="000000"/>
                <w:sz w:val="20"/>
                <w:szCs w:val="20"/>
              </w:rPr>
            </w:pPr>
            <w:hyperlink w:anchor="Item1A_Risk" w:history="1">
              <w:r w:rsidR="00024242">
                <w:rPr>
                  <w:b/>
                  <w:bCs/>
                  <w:caps/>
                  <w:color w:val="0000EE"/>
                  <w:sz w:val="20"/>
                  <w:szCs w:val="20"/>
                  <w:u w:val="single" w:color="0000EE"/>
                </w:rPr>
                <w:t>RISK FACTORS</w:t>
              </w:r>
            </w:hyperlink>
          </w:p>
        </w:tc>
        <w:tc>
          <w:tcPr>
            <w:tcW w:w="500" w:type="pct"/>
            <w:tcMar>
              <w:top w:w="5" w:type="dxa"/>
              <w:left w:w="5" w:type="dxa"/>
              <w:bottom w:w="5" w:type="dxa"/>
              <w:right w:w="5" w:type="dxa"/>
            </w:tcMar>
            <w:hideMark/>
          </w:tcPr>
          <w:p w14:paraId="7CD08163" w14:textId="77777777" w:rsidR="000A78F9" w:rsidRDefault="001C6EE9">
            <w:pPr>
              <w:jc w:val="right"/>
              <w:rPr>
                <w:color w:val="000000"/>
                <w:sz w:val="20"/>
                <w:szCs w:val="20"/>
              </w:rPr>
            </w:pPr>
            <w:hyperlink w:anchor="Item1A_Risk" w:history="1">
              <w:r w:rsidR="00024242">
                <w:rPr>
                  <w:color w:val="0000EE"/>
                  <w:sz w:val="20"/>
                  <w:szCs w:val="20"/>
                  <w:u w:val="single" w:color="0000EE"/>
                </w:rPr>
                <w:t>27</w:t>
              </w:r>
            </w:hyperlink>
          </w:p>
        </w:tc>
      </w:tr>
      <w:tr w:rsidR="000A78F9" w14:paraId="4C580851" w14:textId="77777777">
        <w:tc>
          <w:tcPr>
            <w:tcW w:w="500" w:type="pct"/>
            <w:tcMar>
              <w:top w:w="5" w:type="dxa"/>
              <w:left w:w="5" w:type="dxa"/>
              <w:bottom w:w="5" w:type="dxa"/>
              <w:right w:w="5" w:type="dxa"/>
            </w:tcMar>
            <w:hideMark/>
          </w:tcPr>
          <w:p w14:paraId="43EEEA0E"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3F95F60D"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770D17D4" w14:textId="77777777" w:rsidR="000A78F9" w:rsidRDefault="00024242">
            <w:pPr>
              <w:rPr>
                <w:color w:val="000000"/>
                <w:sz w:val="20"/>
                <w:szCs w:val="20"/>
              </w:rPr>
            </w:pPr>
            <w:r>
              <w:rPr>
                <w:color w:val="000000"/>
                <w:sz w:val="20"/>
                <w:szCs w:val="20"/>
              </w:rPr>
              <w:t> </w:t>
            </w:r>
          </w:p>
        </w:tc>
      </w:tr>
      <w:tr w:rsidR="000A78F9" w14:paraId="09D0C5B6" w14:textId="77777777">
        <w:tc>
          <w:tcPr>
            <w:tcW w:w="500" w:type="pct"/>
            <w:tcMar>
              <w:top w:w="5" w:type="dxa"/>
              <w:left w:w="5" w:type="dxa"/>
              <w:bottom w:w="5" w:type="dxa"/>
              <w:right w:w="5" w:type="dxa"/>
            </w:tcMar>
            <w:hideMark/>
          </w:tcPr>
          <w:p w14:paraId="6843DF45" w14:textId="77777777" w:rsidR="000A78F9" w:rsidRDefault="00024242">
            <w:pPr>
              <w:rPr>
                <w:caps/>
                <w:color w:val="000000"/>
                <w:sz w:val="20"/>
                <w:szCs w:val="20"/>
              </w:rPr>
            </w:pPr>
            <w:r>
              <w:rPr>
                <w:b/>
                <w:bCs/>
                <w:caps/>
                <w:color w:val="000000"/>
                <w:sz w:val="20"/>
                <w:szCs w:val="20"/>
              </w:rPr>
              <w:t>ITEM 2.</w:t>
            </w:r>
          </w:p>
        </w:tc>
        <w:tc>
          <w:tcPr>
            <w:tcW w:w="4000" w:type="pct"/>
            <w:tcMar>
              <w:top w:w="5" w:type="dxa"/>
              <w:left w:w="5" w:type="dxa"/>
              <w:bottom w:w="5" w:type="dxa"/>
              <w:right w:w="5" w:type="dxa"/>
            </w:tcMar>
            <w:hideMark/>
          </w:tcPr>
          <w:p w14:paraId="0ED93DB9" w14:textId="77777777" w:rsidR="000A78F9" w:rsidRDefault="001C6EE9">
            <w:pPr>
              <w:rPr>
                <w:caps/>
                <w:color w:val="000000"/>
                <w:sz w:val="20"/>
                <w:szCs w:val="20"/>
              </w:rPr>
            </w:pPr>
            <w:hyperlink w:anchor="Item2_Unreg" w:history="1">
              <w:r w:rsidR="00024242">
                <w:rPr>
                  <w:b/>
                  <w:bCs/>
                  <w:caps/>
                  <w:color w:val="0000EE"/>
                  <w:sz w:val="20"/>
                  <w:szCs w:val="20"/>
                  <w:u w:val="single" w:color="0000EE"/>
                </w:rPr>
                <w:t>UNREGISTERED SALES OF EQUITY SECURITIES AND USE OF PROCEEDS</w:t>
              </w:r>
            </w:hyperlink>
          </w:p>
        </w:tc>
        <w:tc>
          <w:tcPr>
            <w:tcW w:w="500" w:type="pct"/>
            <w:tcMar>
              <w:top w:w="5" w:type="dxa"/>
              <w:left w:w="5" w:type="dxa"/>
              <w:bottom w:w="5" w:type="dxa"/>
              <w:right w:w="5" w:type="dxa"/>
            </w:tcMar>
            <w:hideMark/>
          </w:tcPr>
          <w:p w14:paraId="3F21AC03" w14:textId="77777777" w:rsidR="000A78F9" w:rsidRDefault="001C6EE9">
            <w:pPr>
              <w:jc w:val="right"/>
              <w:rPr>
                <w:color w:val="000000"/>
                <w:sz w:val="20"/>
                <w:szCs w:val="20"/>
              </w:rPr>
            </w:pPr>
            <w:hyperlink w:anchor="Item2_Unreg" w:history="1">
              <w:r w:rsidR="00024242">
                <w:rPr>
                  <w:color w:val="0000EE"/>
                  <w:sz w:val="20"/>
                  <w:szCs w:val="20"/>
                  <w:u w:val="single" w:color="0000EE"/>
                </w:rPr>
                <w:t>27</w:t>
              </w:r>
            </w:hyperlink>
          </w:p>
        </w:tc>
      </w:tr>
      <w:tr w:rsidR="000A78F9" w14:paraId="6C5BEE22" w14:textId="77777777">
        <w:tc>
          <w:tcPr>
            <w:tcW w:w="500" w:type="pct"/>
            <w:tcMar>
              <w:top w:w="5" w:type="dxa"/>
              <w:left w:w="5" w:type="dxa"/>
              <w:bottom w:w="5" w:type="dxa"/>
              <w:right w:w="5" w:type="dxa"/>
            </w:tcMar>
            <w:hideMark/>
          </w:tcPr>
          <w:p w14:paraId="293D89B2"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38D83C71"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5A939F87" w14:textId="77777777" w:rsidR="000A78F9" w:rsidRDefault="00024242">
            <w:pPr>
              <w:rPr>
                <w:color w:val="000000"/>
                <w:sz w:val="20"/>
                <w:szCs w:val="20"/>
              </w:rPr>
            </w:pPr>
            <w:r>
              <w:rPr>
                <w:color w:val="000000"/>
                <w:sz w:val="20"/>
                <w:szCs w:val="20"/>
              </w:rPr>
              <w:t> </w:t>
            </w:r>
          </w:p>
        </w:tc>
      </w:tr>
      <w:tr w:rsidR="000A78F9" w14:paraId="474BC2B0" w14:textId="77777777">
        <w:tc>
          <w:tcPr>
            <w:tcW w:w="500" w:type="pct"/>
            <w:tcMar>
              <w:top w:w="5" w:type="dxa"/>
              <w:left w:w="5" w:type="dxa"/>
              <w:bottom w:w="5" w:type="dxa"/>
              <w:right w:w="5" w:type="dxa"/>
            </w:tcMar>
            <w:hideMark/>
          </w:tcPr>
          <w:p w14:paraId="1DCB845E" w14:textId="77777777" w:rsidR="000A78F9" w:rsidRDefault="00024242">
            <w:pPr>
              <w:rPr>
                <w:caps/>
                <w:color w:val="000000"/>
                <w:sz w:val="20"/>
                <w:szCs w:val="20"/>
              </w:rPr>
            </w:pPr>
            <w:r>
              <w:rPr>
                <w:b/>
                <w:bCs/>
                <w:caps/>
                <w:color w:val="000000"/>
                <w:sz w:val="20"/>
                <w:szCs w:val="20"/>
              </w:rPr>
              <w:t>ITEM 3.</w:t>
            </w:r>
          </w:p>
        </w:tc>
        <w:tc>
          <w:tcPr>
            <w:tcW w:w="4000" w:type="pct"/>
            <w:tcMar>
              <w:top w:w="5" w:type="dxa"/>
              <w:left w:w="5" w:type="dxa"/>
              <w:bottom w:w="5" w:type="dxa"/>
              <w:right w:w="5" w:type="dxa"/>
            </w:tcMar>
            <w:hideMark/>
          </w:tcPr>
          <w:p w14:paraId="23A1C0EC" w14:textId="77777777" w:rsidR="000A78F9" w:rsidRDefault="001C6EE9">
            <w:pPr>
              <w:rPr>
                <w:caps/>
                <w:color w:val="000000"/>
                <w:sz w:val="20"/>
                <w:szCs w:val="20"/>
              </w:rPr>
            </w:pPr>
            <w:hyperlink w:anchor="ITem3_Defaults" w:history="1">
              <w:r w:rsidR="00024242">
                <w:rPr>
                  <w:b/>
                  <w:bCs/>
                  <w:caps/>
                  <w:color w:val="0000EE"/>
                  <w:sz w:val="20"/>
                  <w:szCs w:val="20"/>
                  <w:u w:val="single" w:color="0000EE"/>
                </w:rPr>
                <w:t>Defaults Upon Senior Securities</w:t>
              </w:r>
            </w:hyperlink>
          </w:p>
        </w:tc>
        <w:tc>
          <w:tcPr>
            <w:tcW w:w="500" w:type="pct"/>
            <w:tcMar>
              <w:top w:w="5" w:type="dxa"/>
              <w:left w:w="5" w:type="dxa"/>
              <w:bottom w:w="5" w:type="dxa"/>
              <w:right w:w="5" w:type="dxa"/>
            </w:tcMar>
            <w:hideMark/>
          </w:tcPr>
          <w:p w14:paraId="0F72EF1C" w14:textId="77777777" w:rsidR="000A78F9" w:rsidRDefault="001C6EE9">
            <w:pPr>
              <w:jc w:val="right"/>
              <w:rPr>
                <w:color w:val="000000"/>
                <w:sz w:val="20"/>
                <w:szCs w:val="20"/>
              </w:rPr>
            </w:pPr>
            <w:hyperlink w:anchor="ITem3_Defaults" w:history="1">
              <w:r w:rsidR="00024242">
                <w:rPr>
                  <w:color w:val="0000EE"/>
                  <w:sz w:val="20"/>
                  <w:szCs w:val="20"/>
                  <w:u w:val="single" w:color="0000EE"/>
                </w:rPr>
                <w:t>27</w:t>
              </w:r>
            </w:hyperlink>
          </w:p>
        </w:tc>
      </w:tr>
      <w:tr w:rsidR="000A78F9" w14:paraId="3C6193D1" w14:textId="77777777">
        <w:tc>
          <w:tcPr>
            <w:tcW w:w="500" w:type="pct"/>
            <w:tcMar>
              <w:top w:w="5" w:type="dxa"/>
              <w:left w:w="5" w:type="dxa"/>
              <w:bottom w:w="5" w:type="dxa"/>
              <w:right w:w="5" w:type="dxa"/>
            </w:tcMar>
            <w:hideMark/>
          </w:tcPr>
          <w:p w14:paraId="4078B8A6"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7250828E"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15AD8204" w14:textId="77777777" w:rsidR="000A78F9" w:rsidRDefault="00024242">
            <w:pPr>
              <w:rPr>
                <w:color w:val="000000"/>
                <w:sz w:val="20"/>
                <w:szCs w:val="20"/>
              </w:rPr>
            </w:pPr>
            <w:r>
              <w:rPr>
                <w:color w:val="000000"/>
                <w:sz w:val="20"/>
                <w:szCs w:val="20"/>
              </w:rPr>
              <w:t> </w:t>
            </w:r>
          </w:p>
        </w:tc>
      </w:tr>
      <w:tr w:rsidR="000A78F9" w14:paraId="420DEC78" w14:textId="77777777">
        <w:tc>
          <w:tcPr>
            <w:tcW w:w="500" w:type="pct"/>
            <w:tcMar>
              <w:top w:w="5" w:type="dxa"/>
              <w:left w:w="5" w:type="dxa"/>
              <w:bottom w:w="5" w:type="dxa"/>
              <w:right w:w="5" w:type="dxa"/>
            </w:tcMar>
            <w:hideMark/>
          </w:tcPr>
          <w:p w14:paraId="067093E4" w14:textId="77777777" w:rsidR="000A78F9" w:rsidRDefault="00024242">
            <w:pPr>
              <w:rPr>
                <w:caps/>
                <w:color w:val="000000"/>
                <w:sz w:val="20"/>
                <w:szCs w:val="20"/>
              </w:rPr>
            </w:pPr>
            <w:r>
              <w:rPr>
                <w:b/>
                <w:bCs/>
                <w:caps/>
                <w:color w:val="000000"/>
                <w:sz w:val="20"/>
                <w:szCs w:val="20"/>
              </w:rPr>
              <w:t>ITEM 4.</w:t>
            </w:r>
          </w:p>
        </w:tc>
        <w:tc>
          <w:tcPr>
            <w:tcW w:w="4000" w:type="pct"/>
            <w:tcMar>
              <w:top w:w="5" w:type="dxa"/>
              <w:left w:w="5" w:type="dxa"/>
              <w:bottom w:w="5" w:type="dxa"/>
              <w:right w:w="5" w:type="dxa"/>
            </w:tcMar>
            <w:hideMark/>
          </w:tcPr>
          <w:p w14:paraId="27E658F0" w14:textId="77777777" w:rsidR="000A78F9" w:rsidRDefault="001C6EE9">
            <w:pPr>
              <w:rPr>
                <w:caps/>
                <w:color w:val="000000"/>
                <w:sz w:val="20"/>
                <w:szCs w:val="20"/>
              </w:rPr>
            </w:pPr>
            <w:hyperlink w:anchor="Item4_Mine" w:history="1">
              <w:r w:rsidR="00024242">
                <w:rPr>
                  <w:b/>
                  <w:bCs/>
                  <w:caps/>
                  <w:color w:val="0000EE"/>
                  <w:sz w:val="20"/>
                  <w:szCs w:val="20"/>
                  <w:u w:val="single" w:color="0000EE"/>
                </w:rPr>
                <w:t>MINING SAFETY DISCLOSURES</w:t>
              </w:r>
            </w:hyperlink>
          </w:p>
        </w:tc>
        <w:tc>
          <w:tcPr>
            <w:tcW w:w="500" w:type="pct"/>
            <w:tcMar>
              <w:top w:w="5" w:type="dxa"/>
              <w:left w:w="5" w:type="dxa"/>
              <w:bottom w:w="5" w:type="dxa"/>
              <w:right w:w="5" w:type="dxa"/>
            </w:tcMar>
            <w:hideMark/>
          </w:tcPr>
          <w:p w14:paraId="4AEEB120" w14:textId="77777777" w:rsidR="000A78F9" w:rsidRDefault="001C6EE9">
            <w:pPr>
              <w:jc w:val="right"/>
              <w:rPr>
                <w:color w:val="000000"/>
                <w:sz w:val="20"/>
                <w:szCs w:val="20"/>
              </w:rPr>
            </w:pPr>
            <w:hyperlink w:anchor="Item4_Mine" w:history="1">
              <w:r w:rsidR="00024242">
                <w:rPr>
                  <w:color w:val="0000EE"/>
                  <w:sz w:val="20"/>
                  <w:szCs w:val="20"/>
                  <w:u w:val="single" w:color="0000EE"/>
                </w:rPr>
                <w:t>28</w:t>
              </w:r>
            </w:hyperlink>
          </w:p>
        </w:tc>
      </w:tr>
      <w:tr w:rsidR="000A78F9" w14:paraId="4A61D555" w14:textId="77777777">
        <w:tc>
          <w:tcPr>
            <w:tcW w:w="500" w:type="pct"/>
            <w:tcMar>
              <w:top w:w="5" w:type="dxa"/>
              <w:left w:w="5" w:type="dxa"/>
              <w:bottom w:w="5" w:type="dxa"/>
              <w:right w:w="5" w:type="dxa"/>
            </w:tcMar>
            <w:hideMark/>
          </w:tcPr>
          <w:p w14:paraId="2B359B40"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4291B00E"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6A1BDFB3" w14:textId="77777777" w:rsidR="000A78F9" w:rsidRDefault="00024242">
            <w:pPr>
              <w:rPr>
                <w:color w:val="000000"/>
                <w:sz w:val="20"/>
                <w:szCs w:val="20"/>
              </w:rPr>
            </w:pPr>
            <w:r>
              <w:rPr>
                <w:color w:val="000000"/>
                <w:sz w:val="20"/>
                <w:szCs w:val="20"/>
              </w:rPr>
              <w:t> </w:t>
            </w:r>
          </w:p>
        </w:tc>
      </w:tr>
      <w:tr w:rsidR="000A78F9" w14:paraId="54BBD970" w14:textId="77777777">
        <w:tc>
          <w:tcPr>
            <w:tcW w:w="500" w:type="pct"/>
            <w:tcMar>
              <w:top w:w="5" w:type="dxa"/>
              <w:left w:w="5" w:type="dxa"/>
              <w:bottom w:w="5" w:type="dxa"/>
              <w:right w:w="5" w:type="dxa"/>
            </w:tcMar>
            <w:hideMark/>
          </w:tcPr>
          <w:p w14:paraId="2641E8A9" w14:textId="77777777" w:rsidR="000A78F9" w:rsidRDefault="00024242">
            <w:pPr>
              <w:rPr>
                <w:caps/>
                <w:color w:val="000000"/>
                <w:sz w:val="20"/>
                <w:szCs w:val="20"/>
              </w:rPr>
            </w:pPr>
            <w:r>
              <w:rPr>
                <w:b/>
                <w:bCs/>
                <w:caps/>
                <w:color w:val="000000"/>
                <w:sz w:val="20"/>
                <w:szCs w:val="20"/>
              </w:rPr>
              <w:t>ITEM 5.</w:t>
            </w:r>
          </w:p>
        </w:tc>
        <w:tc>
          <w:tcPr>
            <w:tcW w:w="4000" w:type="pct"/>
            <w:tcMar>
              <w:top w:w="5" w:type="dxa"/>
              <w:left w:w="5" w:type="dxa"/>
              <w:bottom w:w="5" w:type="dxa"/>
              <w:right w:w="5" w:type="dxa"/>
            </w:tcMar>
            <w:hideMark/>
          </w:tcPr>
          <w:p w14:paraId="49875983" w14:textId="77777777" w:rsidR="000A78F9" w:rsidRDefault="001C6EE9">
            <w:pPr>
              <w:rPr>
                <w:caps/>
                <w:color w:val="000000"/>
                <w:sz w:val="20"/>
                <w:szCs w:val="20"/>
              </w:rPr>
            </w:pPr>
            <w:hyperlink w:anchor="Item5_Other" w:history="1">
              <w:r w:rsidR="00024242">
                <w:rPr>
                  <w:b/>
                  <w:bCs/>
                  <w:caps/>
                  <w:color w:val="0000EE"/>
                  <w:sz w:val="20"/>
                  <w:szCs w:val="20"/>
                  <w:u w:val="single" w:color="0000EE"/>
                </w:rPr>
                <w:t>other information</w:t>
              </w:r>
            </w:hyperlink>
          </w:p>
        </w:tc>
        <w:tc>
          <w:tcPr>
            <w:tcW w:w="500" w:type="pct"/>
            <w:tcMar>
              <w:top w:w="5" w:type="dxa"/>
              <w:left w:w="5" w:type="dxa"/>
              <w:bottom w:w="5" w:type="dxa"/>
              <w:right w:w="5" w:type="dxa"/>
            </w:tcMar>
            <w:hideMark/>
          </w:tcPr>
          <w:p w14:paraId="6881C051" w14:textId="77777777" w:rsidR="000A78F9" w:rsidRDefault="001C6EE9">
            <w:pPr>
              <w:jc w:val="right"/>
              <w:rPr>
                <w:color w:val="000000"/>
                <w:sz w:val="20"/>
                <w:szCs w:val="20"/>
              </w:rPr>
            </w:pPr>
            <w:hyperlink w:anchor="Item5_Other" w:history="1">
              <w:r w:rsidR="00024242">
                <w:rPr>
                  <w:color w:val="0000EE"/>
                  <w:sz w:val="20"/>
                  <w:szCs w:val="20"/>
                  <w:u w:val="single" w:color="0000EE"/>
                </w:rPr>
                <w:t>28</w:t>
              </w:r>
            </w:hyperlink>
          </w:p>
        </w:tc>
      </w:tr>
      <w:tr w:rsidR="000A78F9" w14:paraId="3D7C81F5" w14:textId="77777777">
        <w:tc>
          <w:tcPr>
            <w:tcW w:w="500" w:type="pct"/>
            <w:tcMar>
              <w:top w:w="5" w:type="dxa"/>
              <w:left w:w="5" w:type="dxa"/>
              <w:bottom w:w="5" w:type="dxa"/>
              <w:right w:w="5" w:type="dxa"/>
            </w:tcMar>
            <w:hideMark/>
          </w:tcPr>
          <w:p w14:paraId="45917AC0" w14:textId="77777777" w:rsidR="000A78F9" w:rsidRDefault="00024242">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791EE227"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30D6DA2B" w14:textId="77777777" w:rsidR="000A78F9" w:rsidRDefault="00024242">
            <w:pPr>
              <w:rPr>
                <w:color w:val="000000"/>
                <w:sz w:val="20"/>
                <w:szCs w:val="20"/>
              </w:rPr>
            </w:pPr>
            <w:r>
              <w:rPr>
                <w:color w:val="000000"/>
                <w:sz w:val="20"/>
                <w:szCs w:val="20"/>
              </w:rPr>
              <w:t> </w:t>
            </w:r>
          </w:p>
        </w:tc>
      </w:tr>
      <w:tr w:rsidR="000A78F9" w14:paraId="70E6900B" w14:textId="77777777">
        <w:tc>
          <w:tcPr>
            <w:tcW w:w="500" w:type="pct"/>
            <w:tcMar>
              <w:top w:w="5" w:type="dxa"/>
              <w:left w:w="5" w:type="dxa"/>
              <w:bottom w:w="5" w:type="dxa"/>
              <w:right w:w="5" w:type="dxa"/>
            </w:tcMar>
            <w:hideMark/>
          </w:tcPr>
          <w:p w14:paraId="6C9261C7" w14:textId="77777777" w:rsidR="000A78F9" w:rsidRDefault="00024242">
            <w:pPr>
              <w:rPr>
                <w:caps/>
                <w:color w:val="000000"/>
                <w:sz w:val="20"/>
                <w:szCs w:val="20"/>
              </w:rPr>
            </w:pPr>
            <w:r>
              <w:rPr>
                <w:b/>
                <w:bCs/>
                <w:caps/>
                <w:color w:val="000000"/>
                <w:sz w:val="20"/>
                <w:szCs w:val="20"/>
              </w:rPr>
              <w:t>ITEM 6.</w:t>
            </w:r>
          </w:p>
        </w:tc>
        <w:tc>
          <w:tcPr>
            <w:tcW w:w="4000" w:type="pct"/>
            <w:tcMar>
              <w:top w:w="5" w:type="dxa"/>
              <w:left w:w="5" w:type="dxa"/>
              <w:bottom w:w="5" w:type="dxa"/>
              <w:right w:w="5" w:type="dxa"/>
            </w:tcMar>
            <w:hideMark/>
          </w:tcPr>
          <w:p w14:paraId="46BDFDF6" w14:textId="77777777" w:rsidR="000A78F9" w:rsidRDefault="001C6EE9">
            <w:pPr>
              <w:rPr>
                <w:caps/>
                <w:color w:val="000000"/>
                <w:sz w:val="20"/>
                <w:szCs w:val="20"/>
              </w:rPr>
            </w:pPr>
            <w:hyperlink w:anchor="Item6_exhibits" w:history="1">
              <w:r w:rsidR="00024242">
                <w:rPr>
                  <w:b/>
                  <w:bCs/>
                  <w:caps/>
                  <w:color w:val="0000EE"/>
                  <w:sz w:val="20"/>
                  <w:szCs w:val="20"/>
                  <w:u w:val="single" w:color="0000EE"/>
                </w:rPr>
                <w:t>Exhibits</w:t>
              </w:r>
            </w:hyperlink>
          </w:p>
        </w:tc>
        <w:tc>
          <w:tcPr>
            <w:tcW w:w="500" w:type="pct"/>
            <w:tcMar>
              <w:top w:w="5" w:type="dxa"/>
              <w:left w:w="5" w:type="dxa"/>
              <w:bottom w:w="5" w:type="dxa"/>
              <w:right w:w="5" w:type="dxa"/>
            </w:tcMar>
            <w:hideMark/>
          </w:tcPr>
          <w:p w14:paraId="01C4AB26" w14:textId="77777777" w:rsidR="000A78F9" w:rsidRDefault="001C6EE9">
            <w:pPr>
              <w:jc w:val="right"/>
              <w:rPr>
                <w:color w:val="000000"/>
                <w:sz w:val="20"/>
                <w:szCs w:val="20"/>
              </w:rPr>
            </w:pPr>
            <w:hyperlink w:anchor="Item6_exhibits" w:history="1">
              <w:r w:rsidR="00024242">
                <w:rPr>
                  <w:color w:val="0000EE"/>
                  <w:sz w:val="20"/>
                  <w:szCs w:val="20"/>
                  <w:u w:val="single" w:color="0000EE"/>
                </w:rPr>
                <w:t>29</w:t>
              </w:r>
            </w:hyperlink>
          </w:p>
        </w:tc>
      </w:tr>
    </w:tbl>
    <w:p w14:paraId="5830DB86" w14:textId="77777777" w:rsidR="000A78F9" w:rsidRDefault="00024242">
      <w:pPr>
        <w:ind w:left="144" w:right="144"/>
        <w:rPr>
          <w:sz w:val="20"/>
          <w:szCs w:val="20"/>
        </w:rPr>
      </w:pPr>
      <w:r>
        <w:rPr>
          <w:sz w:val="20"/>
          <w:szCs w:val="20"/>
        </w:rPr>
        <w:t> </w:t>
      </w:r>
    </w:p>
    <w:p w14:paraId="6562993D" w14:textId="77777777" w:rsidR="000A78F9" w:rsidRDefault="00024242">
      <w:pPr>
        <w:ind w:left="144" w:right="144"/>
        <w:jc w:val="center"/>
        <w:rPr>
          <w:sz w:val="20"/>
          <w:szCs w:val="20"/>
        </w:rPr>
      </w:pPr>
      <w:r>
        <w:rPr>
          <w:sz w:val="20"/>
          <w:szCs w:val="20"/>
        </w:rPr>
        <w:t> </w:t>
      </w:r>
    </w:p>
    <w:p w14:paraId="129DB924"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38148239" w14:textId="5E50CF4D" w:rsidR="000A78F9" w:rsidRDefault="00024242">
      <w:pPr>
        <w:ind w:left="144" w:right="144"/>
        <w:rPr>
          <w:sz w:val="20"/>
          <w:szCs w:val="20"/>
        </w:rPr>
      </w:pPr>
      <w:r>
        <w:rPr>
          <w:sz w:val="20"/>
          <w:szCs w:val="20"/>
        </w:rPr>
        <w:t>  </w:t>
      </w:r>
    </w:p>
    <w:p w14:paraId="05D491D0" w14:textId="77777777" w:rsidR="000A78F9" w:rsidRDefault="00024242">
      <w:pPr>
        <w:ind w:left="144" w:right="144"/>
        <w:rPr>
          <w:sz w:val="20"/>
          <w:szCs w:val="20"/>
        </w:rPr>
      </w:pPr>
      <w:r>
        <w:rPr>
          <w:sz w:val="20"/>
          <w:szCs w:val="20"/>
        </w:rPr>
        <w:t> </w:t>
      </w:r>
    </w:p>
    <w:p w14:paraId="46EA8884" w14:textId="77777777" w:rsidR="000A78F9" w:rsidRDefault="00024242">
      <w:pPr>
        <w:ind w:left="144" w:right="144"/>
        <w:rPr>
          <w:sz w:val="20"/>
          <w:szCs w:val="20"/>
        </w:rPr>
      </w:pPr>
      <w:bookmarkStart w:id="2" w:name="Item1_and_BS"/>
      <w:bookmarkEnd w:id="2"/>
      <w:r>
        <w:rPr>
          <w:sz w:val="20"/>
          <w:szCs w:val="20"/>
        </w:rPr>
        <w:t>CONDENSED CONSOLIDATED BALANCE SHEETS (UNAUDITED)</w:t>
      </w:r>
    </w:p>
    <w:p w14:paraId="2E841362" w14:textId="77777777" w:rsidR="000A78F9" w:rsidRDefault="00024242">
      <w:pPr>
        <w:ind w:left="144" w:right="144"/>
        <w:rPr>
          <w:sz w:val="20"/>
          <w:szCs w:val="20"/>
        </w:rPr>
      </w:pPr>
      <w:r>
        <w:rPr>
          <w:sz w:val="20"/>
          <w:szCs w:val="20"/>
        </w:rPr>
        <w:t>MRC GLOBAL INC.</w:t>
      </w:r>
    </w:p>
    <w:p w14:paraId="1BE871DE" w14:textId="77777777" w:rsidR="000A78F9" w:rsidRDefault="00024242">
      <w:pPr>
        <w:ind w:left="144" w:right="144"/>
        <w:rPr>
          <w:sz w:val="20"/>
          <w:szCs w:val="20"/>
        </w:rPr>
      </w:pPr>
      <w:r>
        <w:rPr>
          <w:i/>
          <w:iCs/>
          <w:sz w:val="20"/>
          <w:szCs w:val="20"/>
        </w:rPr>
        <w:t>(in millions, except per share amounts)</w:t>
      </w:r>
    </w:p>
    <w:p w14:paraId="3F650E44"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1"/>
        <w:gridCol w:w="1295"/>
        <w:gridCol w:w="107"/>
        <w:gridCol w:w="107"/>
        <w:gridCol w:w="111"/>
        <w:gridCol w:w="1295"/>
        <w:gridCol w:w="108"/>
      </w:tblGrid>
      <w:tr w:rsidR="000A78F9" w14:paraId="4D4B80E2" w14:textId="77777777">
        <w:tc>
          <w:tcPr>
            <w:tcW w:w="0" w:type="auto"/>
            <w:tcMar>
              <w:top w:w="5" w:type="dxa"/>
              <w:left w:w="5" w:type="dxa"/>
              <w:bottom w:w="5" w:type="dxa"/>
              <w:right w:w="5" w:type="dxa"/>
            </w:tcMar>
            <w:vAlign w:val="bottom"/>
            <w:hideMark/>
          </w:tcPr>
          <w:p w14:paraId="22E11E8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15CA9A9"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AE58DF6"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638400D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211637"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25E1B37" w14:textId="77777777" w:rsidR="000A78F9" w:rsidRDefault="00024242">
            <w:pPr>
              <w:jc w:val="center"/>
              <w:rPr>
                <w:color w:val="000000"/>
                <w:sz w:val="20"/>
                <w:szCs w:val="20"/>
              </w:rPr>
            </w:pPr>
            <w:r>
              <w:rPr>
                <w:b/>
                <w:bCs/>
                <w:color w:val="000000"/>
                <w:sz w:val="20"/>
                <w:szCs w:val="20"/>
              </w:rPr>
              <w:t>December 31,</w:t>
            </w:r>
          </w:p>
        </w:tc>
        <w:tc>
          <w:tcPr>
            <w:tcW w:w="0" w:type="auto"/>
            <w:tcMar>
              <w:top w:w="5" w:type="dxa"/>
              <w:left w:w="5" w:type="dxa"/>
              <w:bottom w:w="5" w:type="dxa"/>
              <w:right w:w="5" w:type="dxa"/>
            </w:tcMar>
            <w:vAlign w:val="bottom"/>
            <w:hideMark/>
          </w:tcPr>
          <w:p w14:paraId="2F46E1A7" w14:textId="77777777" w:rsidR="000A78F9" w:rsidRDefault="00024242">
            <w:pPr>
              <w:rPr>
                <w:color w:val="000000"/>
                <w:sz w:val="20"/>
                <w:szCs w:val="20"/>
              </w:rPr>
            </w:pPr>
            <w:r>
              <w:rPr>
                <w:color w:val="000000"/>
                <w:sz w:val="20"/>
                <w:szCs w:val="20"/>
              </w:rPr>
              <w:t> </w:t>
            </w:r>
          </w:p>
        </w:tc>
      </w:tr>
      <w:tr w:rsidR="000A78F9" w14:paraId="7D147C5B" w14:textId="77777777">
        <w:tc>
          <w:tcPr>
            <w:tcW w:w="0" w:type="auto"/>
            <w:tcMar>
              <w:top w:w="5" w:type="dxa"/>
              <w:left w:w="5" w:type="dxa"/>
              <w:bottom w:w="5" w:type="dxa"/>
              <w:right w:w="5" w:type="dxa"/>
            </w:tcMar>
            <w:vAlign w:val="bottom"/>
            <w:hideMark/>
          </w:tcPr>
          <w:p w14:paraId="649C474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682FB6"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9FB31AE" w14:textId="77777777" w:rsidR="000A78F9" w:rsidRDefault="00024242">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64ADD4D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CC6818"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BC24EF0" w14:textId="77777777" w:rsidR="000A78F9" w:rsidRDefault="00024242">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185B2E86" w14:textId="77777777" w:rsidR="000A78F9" w:rsidRDefault="00024242">
            <w:pPr>
              <w:rPr>
                <w:color w:val="000000"/>
                <w:sz w:val="20"/>
                <w:szCs w:val="20"/>
              </w:rPr>
            </w:pPr>
            <w:r>
              <w:rPr>
                <w:color w:val="000000"/>
                <w:sz w:val="20"/>
                <w:szCs w:val="20"/>
              </w:rPr>
              <w:t> </w:t>
            </w:r>
          </w:p>
        </w:tc>
      </w:tr>
      <w:tr w:rsidR="000A78F9" w14:paraId="7E042857" w14:textId="77777777">
        <w:tc>
          <w:tcPr>
            <w:tcW w:w="0" w:type="auto"/>
            <w:tcMar>
              <w:top w:w="5" w:type="dxa"/>
              <w:left w:w="5" w:type="dxa"/>
              <w:bottom w:w="5" w:type="dxa"/>
              <w:right w:w="5" w:type="dxa"/>
            </w:tcMar>
            <w:vAlign w:val="bottom"/>
            <w:hideMark/>
          </w:tcPr>
          <w:p w14:paraId="15F3994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D4D350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F92D4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4A084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2C7AB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6B852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E12E5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3BBD0E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499C76" w14:textId="77777777" w:rsidR="000A78F9" w:rsidRDefault="00024242">
            <w:pPr>
              <w:rPr>
                <w:color w:val="000000"/>
                <w:sz w:val="20"/>
                <w:szCs w:val="20"/>
              </w:rPr>
            </w:pPr>
            <w:r>
              <w:rPr>
                <w:color w:val="000000"/>
                <w:sz w:val="20"/>
                <w:szCs w:val="20"/>
              </w:rPr>
              <w:t> </w:t>
            </w:r>
          </w:p>
        </w:tc>
      </w:tr>
      <w:tr w:rsidR="000A78F9" w14:paraId="7E45992B" w14:textId="77777777">
        <w:tc>
          <w:tcPr>
            <w:tcW w:w="3500" w:type="pct"/>
            <w:tcMar>
              <w:top w:w="5" w:type="dxa"/>
              <w:left w:w="5" w:type="dxa"/>
              <w:bottom w:w="5" w:type="dxa"/>
              <w:right w:w="5" w:type="dxa"/>
            </w:tcMar>
            <w:vAlign w:val="bottom"/>
            <w:hideMark/>
          </w:tcPr>
          <w:p w14:paraId="008C8AC5" w14:textId="77777777" w:rsidR="000A78F9" w:rsidRDefault="00024242">
            <w:pPr>
              <w:rPr>
                <w:color w:val="000000"/>
                <w:sz w:val="20"/>
                <w:szCs w:val="20"/>
              </w:rPr>
            </w:pPr>
            <w:r>
              <w:rPr>
                <w:b/>
                <w:bCs/>
                <w:color w:val="000000"/>
                <w:sz w:val="20"/>
                <w:szCs w:val="20"/>
              </w:rPr>
              <w:t>Assets</w:t>
            </w:r>
          </w:p>
        </w:tc>
        <w:tc>
          <w:tcPr>
            <w:tcW w:w="0" w:type="auto"/>
            <w:tcMar>
              <w:top w:w="5" w:type="dxa"/>
              <w:left w:w="5" w:type="dxa"/>
              <w:bottom w:w="5" w:type="dxa"/>
              <w:right w:w="5" w:type="dxa"/>
            </w:tcMar>
            <w:vAlign w:val="bottom"/>
            <w:hideMark/>
          </w:tcPr>
          <w:p w14:paraId="2AB4501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71D98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4B3CEF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181966"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49329F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BD75E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61910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04F55B" w14:textId="77777777" w:rsidR="000A78F9" w:rsidRDefault="00024242">
            <w:pPr>
              <w:rPr>
                <w:color w:val="000000"/>
                <w:sz w:val="20"/>
                <w:szCs w:val="20"/>
              </w:rPr>
            </w:pPr>
            <w:r>
              <w:rPr>
                <w:b/>
                <w:bCs/>
                <w:color w:val="000000"/>
                <w:sz w:val="20"/>
                <w:szCs w:val="20"/>
              </w:rPr>
              <w:t> </w:t>
            </w:r>
          </w:p>
        </w:tc>
      </w:tr>
      <w:tr w:rsidR="000A78F9" w14:paraId="7B0F96B0" w14:textId="77777777">
        <w:tc>
          <w:tcPr>
            <w:tcW w:w="0" w:type="auto"/>
            <w:tcMar>
              <w:top w:w="5" w:type="dxa"/>
              <w:left w:w="5" w:type="dxa"/>
              <w:bottom w:w="5" w:type="dxa"/>
              <w:right w:w="5" w:type="dxa"/>
            </w:tcMar>
            <w:vAlign w:val="bottom"/>
            <w:hideMark/>
          </w:tcPr>
          <w:p w14:paraId="4F120327" w14:textId="77777777" w:rsidR="000A78F9" w:rsidRDefault="00024242">
            <w:pPr>
              <w:rPr>
                <w:color w:val="000000"/>
                <w:sz w:val="20"/>
                <w:szCs w:val="20"/>
              </w:rPr>
            </w:pPr>
            <w:r>
              <w:rPr>
                <w:color w:val="000000"/>
                <w:sz w:val="20"/>
                <w:szCs w:val="20"/>
              </w:rPr>
              <w:t>Current assets:</w:t>
            </w:r>
          </w:p>
        </w:tc>
        <w:tc>
          <w:tcPr>
            <w:tcW w:w="0" w:type="auto"/>
            <w:tcMar>
              <w:top w:w="5" w:type="dxa"/>
              <w:left w:w="5" w:type="dxa"/>
              <w:bottom w:w="5" w:type="dxa"/>
              <w:right w:w="5" w:type="dxa"/>
            </w:tcMar>
            <w:vAlign w:val="bottom"/>
            <w:hideMark/>
          </w:tcPr>
          <w:p w14:paraId="010FC4D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FE2AA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B6AF9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7A38C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DFE6E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A92A5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BCB2FD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F62C55" w14:textId="77777777" w:rsidR="000A78F9" w:rsidRDefault="00024242">
            <w:pPr>
              <w:rPr>
                <w:color w:val="000000"/>
                <w:sz w:val="20"/>
                <w:szCs w:val="20"/>
              </w:rPr>
            </w:pPr>
            <w:r>
              <w:rPr>
                <w:color w:val="000000"/>
                <w:sz w:val="20"/>
                <w:szCs w:val="20"/>
              </w:rPr>
              <w:t> </w:t>
            </w:r>
          </w:p>
        </w:tc>
      </w:tr>
      <w:tr w:rsidR="000A78F9" w14:paraId="7989736D" w14:textId="77777777">
        <w:tc>
          <w:tcPr>
            <w:tcW w:w="0" w:type="auto"/>
            <w:tcMar>
              <w:top w:w="5" w:type="dxa"/>
              <w:left w:w="5" w:type="dxa"/>
              <w:bottom w:w="5" w:type="dxa"/>
              <w:right w:w="5" w:type="dxa"/>
            </w:tcMar>
            <w:vAlign w:val="bottom"/>
            <w:hideMark/>
          </w:tcPr>
          <w:p w14:paraId="2014C7AA" w14:textId="77777777" w:rsidR="000A78F9" w:rsidRDefault="00024242">
            <w:pPr>
              <w:ind w:left="180"/>
              <w:rPr>
                <w:color w:val="000000"/>
                <w:sz w:val="20"/>
                <w:szCs w:val="20"/>
              </w:rPr>
            </w:pPr>
            <w:r>
              <w:rPr>
                <w:color w:val="000000"/>
                <w:sz w:val="20"/>
                <w:szCs w:val="20"/>
              </w:rPr>
              <w:t>Cash</w:t>
            </w:r>
          </w:p>
        </w:tc>
        <w:tc>
          <w:tcPr>
            <w:tcW w:w="50" w:type="pct"/>
            <w:tcMar>
              <w:top w:w="5" w:type="dxa"/>
              <w:left w:w="5" w:type="dxa"/>
              <w:bottom w:w="5" w:type="dxa"/>
              <w:right w:w="5" w:type="dxa"/>
            </w:tcMar>
            <w:vAlign w:val="bottom"/>
            <w:hideMark/>
          </w:tcPr>
          <w:p w14:paraId="583C839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9253D0"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CA61F5E" w14:textId="77777777" w:rsidR="000A78F9" w:rsidRDefault="00024242">
            <w:pPr>
              <w:jc w:val="right"/>
              <w:rPr>
                <w:color w:val="000000"/>
                <w:sz w:val="20"/>
                <w:szCs w:val="20"/>
              </w:rPr>
            </w:pPr>
            <w:r>
              <w:rPr>
                <w:b/>
                <w:bCs/>
                <w:color w:val="000000"/>
                <w:sz w:val="20"/>
                <w:szCs w:val="20"/>
              </w:rPr>
              <w:t>132</w:t>
            </w:r>
          </w:p>
        </w:tc>
        <w:tc>
          <w:tcPr>
            <w:tcW w:w="50" w:type="pct"/>
            <w:noWrap/>
            <w:tcMar>
              <w:top w:w="5" w:type="dxa"/>
              <w:left w:w="5" w:type="dxa"/>
              <w:bottom w:w="5" w:type="dxa"/>
              <w:right w:w="5" w:type="dxa"/>
            </w:tcMar>
            <w:vAlign w:val="bottom"/>
            <w:hideMark/>
          </w:tcPr>
          <w:p w14:paraId="2C0E139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127BC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230E54"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6E99D95" w14:textId="77777777" w:rsidR="000A78F9" w:rsidRDefault="00024242">
            <w:pPr>
              <w:jc w:val="right"/>
              <w:rPr>
                <w:color w:val="000000"/>
                <w:sz w:val="20"/>
                <w:szCs w:val="20"/>
              </w:rPr>
            </w:pPr>
            <w:r>
              <w:rPr>
                <w:color w:val="000000"/>
                <w:sz w:val="20"/>
                <w:szCs w:val="20"/>
              </w:rPr>
              <w:t>119</w:t>
            </w:r>
          </w:p>
        </w:tc>
        <w:tc>
          <w:tcPr>
            <w:tcW w:w="50" w:type="pct"/>
            <w:noWrap/>
            <w:tcMar>
              <w:top w:w="5" w:type="dxa"/>
              <w:left w:w="5" w:type="dxa"/>
              <w:bottom w:w="5" w:type="dxa"/>
              <w:right w:w="5" w:type="dxa"/>
            </w:tcMar>
            <w:vAlign w:val="bottom"/>
            <w:hideMark/>
          </w:tcPr>
          <w:p w14:paraId="0B4F3AA5" w14:textId="77777777" w:rsidR="000A78F9" w:rsidRDefault="00024242">
            <w:pPr>
              <w:rPr>
                <w:color w:val="000000"/>
                <w:sz w:val="20"/>
                <w:szCs w:val="20"/>
              </w:rPr>
            </w:pPr>
            <w:r>
              <w:rPr>
                <w:color w:val="000000"/>
                <w:sz w:val="20"/>
                <w:szCs w:val="20"/>
              </w:rPr>
              <w:t> </w:t>
            </w:r>
          </w:p>
        </w:tc>
      </w:tr>
      <w:tr w:rsidR="000A78F9" w14:paraId="61C7859D" w14:textId="77777777">
        <w:tc>
          <w:tcPr>
            <w:tcW w:w="0" w:type="auto"/>
            <w:tcMar>
              <w:top w:w="5" w:type="dxa"/>
              <w:left w:w="5" w:type="dxa"/>
              <w:bottom w:w="5" w:type="dxa"/>
              <w:right w:w="5" w:type="dxa"/>
            </w:tcMar>
            <w:vAlign w:val="bottom"/>
            <w:hideMark/>
          </w:tcPr>
          <w:p w14:paraId="291E123D" w14:textId="77777777" w:rsidR="000A78F9" w:rsidRDefault="00024242">
            <w:pPr>
              <w:ind w:left="180"/>
              <w:rPr>
                <w:color w:val="000000"/>
                <w:sz w:val="20"/>
                <w:szCs w:val="20"/>
              </w:rPr>
            </w:pPr>
            <w:r>
              <w:rPr>
                <w:color w:val="000000"/>
                <w:sz w:val="20"/>
                <w:szCs w:val="20"/>
              </w:rPr>
              <w:t>Accounts receivable, net</w:t>
            </w:r>
          </w:p>
        </w:tc>
        <w:tc>
          <w:tcPr>
            <w:tcW w:w="50" w:type="pct"/>
            <w:tcMar>
              <w:top w:w="5" w:type="dxa"/>
              <w:left w:w="5" w:type="dxa"/>
              <w:bottom w:w="5" w:type="dxa"/>
              <w:right w:w="5" w:type="dxa"/>
            </w:tcMar>
            <w:vAlign w:val="bottom"/>
            <w:hideMark/>
          </w:tcPr>
          <w:p w14:paraId="01AE688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ECEFFE"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EBF9ACD" w14:textId="77777777" w:rsidR="000A78F9" w:rsidRDefault="00024242">
            <w:pPr>
              <w:jc w:val="right"/>
              <w:rPr>
                <w:color w:val="000000"/>
                <w:sz w:val="20"/>
                <w:szCs w:val="20"/>
              </w:rPr>
            </w:pPr>
            <w:r>
              <w:rPr>
                <w:b/>
                <w:bCs/>
                <w:color w:val="000000"/>
                <w:sz w:val="20"/>
                <w:szCs w:val="20"/>
              </w:rPr>
              <w:t>369</w:t>
            </w:r>
          </w:p>
        </w:tc>
        <w:tc>
          <w:tcPr>
            <w:tcW w:w="50" w:type="pct"/>
            <w:noWrap/>
            <w:tcMar>
              <w:top w:w="5" w:type="dxa"/>
              <w:left w:w="5" w:type="dxa"/>
              <w:bottom w:w="5" w:type="dxa"/>
              <w:right w:w="5" w:type="dxa"/>
            </w:tcMar>
            <w:vAlign w:val="bottom"/>
            <w:hideMark/>
          </w:tcPr>
          <w:p w14:paraId="67A2657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1A780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7B14BB"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2D73D9F" w14:textId="77777777" w:rsidR="000A78F9" w:rsidRDefault="00024242">
            <w:pPr>
              <w:jc w:val="right"/>
              <w:rPr>
                <w:color w:val="000000"/>
                <w:sz w:val="20"/>
                <w:szCs w:val="20"/>
              </w:rPr>
            </w:pPr>
            <w:r>
              <w:rPr>
                <w:color w:val="000000"/>
                <w:sz w:val="20"/>
                <w:szCs w:val="20"/>
              </w:rPr>
              <w:t>319</w:t>
            </w:r>
          </w:p>
        </w:tc>
        <w:tc>
          <w:tcPr>
            <w:tcW w:w="50" w:type="pct"/>
            <w:noWrap/>
            <w:tcMar>
              <w:top w:w="5" w:type="dxa"/>
              <w:left w:w="5" w:type="dxa"/>
              <w:bottom w:w="5" w:type="dxa"/>
              <w:right w:w="5" w:type="dxa"/>
            </w:tcMar>
            <w:vAlign w:val="bottom"/>
            <w:hideMark/>
          </w:tcPr>
          <w:p w14:paraId="2663E7FC" w14:textId="77777777" w:rsidR="000A78F9" w:rsidRDefault="00024242">
            <w:pPr>
              <w:rPr>
                <w:color w:val="000000"/>
                <w:sz w:val="20"/>
                <w:szCs w:val="20"/>
              </w:rPr>
            </w:pPr>
            <w:r>
              <w:rPr>
                <w:color w:val="000000"/>
                <w:sz w:val="20"/>
                <w:szCs w:val="20"/>
              </w:rPr>
              <w:t> </w:t>
            </w:r>
          </w:p>
        </w:tc>
      </w:tr>
      <w:tr w:rsidR="000A78F9" w14:paraId="734C5736" w14:textId="77777777">
        <w:tc>
          <w:tcPr>
            <w:tcW w:w="0" w:type="auto"/>
            <w:tcMar>
              <w:top w:w="5" w:type="dxa"/>
              <w:left w:w="5" w:type="dxa"/>
              <w:bottom w:w="5" w:type="dxa"/>
              <w:right w:w="5" w:type="dxa"/>
            </w:tcMar>
            <w:vAlign w:val="bottom"/>
            <w:hideMark/>
          </w:tcPr>
          <w:p w14:paraId="3E5DB46C" w14:textId="77777777" w:rsidR="000A78F9" w:rsidRDefault="00024242">
            <w:pPr>
              <w:ind w:left="180"/>
              <w:rPr>
                <w:color w:val="000000"/>
                <w:sz w:val="20"/>
                <w:szCs w:val="20"/>
              </w:rPr>
            </w:pPr>
            <w:r>
              <w:rPr>
                <w:color w:val="000000"/>
                <w:sz w:val="20"/>
                <w:szCs w:val="20"/>
              </w:rPr>
              <w:t>Inventories, net</w:t>
            </w:r>
          </w:p>
        </w:tc>
        <w:tc>
          <w:tcPr>
            <w:tcW w:w="50" w:type="pct"/>
            <w:tcMar>
              <w:top w:w="5" w:type="dxa"/>
              <w:left w:w="5" w:type="dxa"/>
              <w:bottom w:w="5" w:type="dxa"/>
              <w:right w:w="5" w:type="dxa"/>
            </w:tcMar>
            <w:vAlign w:val="bottom"/>
            <w:hideMark/>
          </w:tcPr>
          <w:p w14:paraId="2BDF6BA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31A608"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CBB5BDE" w14:textId="77777777" w:rsidR="000A78F9" w:rsidRDefault="00024242">
            <w:pPr>
              <w:jc w:val="right"/>
              <w:rPr>
                <w:color w:val="000000"/>
                <w:sz w:val="20"/>
                <w:szCs w:val="20"/>
              </w:rPr>
            </w:pPr>
            <w:r>
              <w:rPr>
                <w:b/>
                <w:bCs/>
                <w:color w:val="000000"/>
                <w:sz w:val="20"/>
                <w:szCs w:val="20"/>
              </w:rPr>
              <w:t>504</w:t>
            </w:r>
          </w:p>
        </w:tc>
        <w:tc>
          <w:tcPr>
            <w:tcW w:w="50" w:type="pct"/>
            <w:noWrap/>
            <w:tcMar>
              <w:top w:w="5" w:type="dxa"/>
              <w:left w:w="5" w:type="dxa"/>
              <w:bottom w:w="5" w:type="dxa"/>
              <w:right w:w="5" w:type="dxa"/>
            </w:tcMar>
            <w:vAlign w:val="bottom"/>
            <w:hideMark/>
          </w:tcPr>
          <w:p w14:paraId="4AC0411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8F043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A0EC60"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998DC2B" w14:textId="77777777" w:rsidR="000A78F9" w:rsidRDefault="00024242">
            <w:pPr>
              <w:jc w:val="right"/>
              <w:rPr>
                <w:color w:val="000000"/>
                <w:sz w:val="20"/>
                <w:szCs w:val="20"/>
              </w:rPr>
            </w:pPr>
            <w:r>
              <w:rPr>
                <w:color w:val="000000"/>
                <w:sz w:val="20"/>
                <w:szCs w:val="20"/>
              </w:rPr>
              <w:t>509</w:t>
            </w:r>
          </w:p>
        </w:tc>
        <w:tc>
          <w:tcPr>
            <w:tcW w:w="50" w:type="pct"/>
            <w:noWrap/>
            <w:tcMar>
              <w:top w:w="5" w:type="dxa"/>
              <w:left w:w="5" w:type="dxa"/>
              <w:bottom w:w="5" w:type="dxa"/>
              <w:right w:w="5" w:type="dxa"/>
            </w:tcMar>
            <w:vAlign w:val="bottom"/>
            <w:hideMark/>
          </w:tcPr>
          <w:p w14:paraId="6843276C" w14:textId="77777777" w:rsidR="000A78F9" w:rsidRDefault="00024242">
            <w:pPr>
              <w:rPr>
                <w:color w:val="000000"/>
                <w:sz w:val="20"/>
                <w:szCs w:val="20"/>
              </w:rPr>
            </w:pPr>
            <w:r>
              <w:rPr>
                <w:color w:val="000000"/>
                <w:sz w:val="20"/>
                <w:szCs w:val="20"/>
              </w:rPr>
              <w:t> </w:t>
            </w:r>
          </w:p>
        </w:tc>
      </w:tr>
      <w:tr w:rsidR="000A78F9" w14:paraId="2E6FE837" w14:textId="77777777">
        <w:tc>
          <w:tcPr>
            <w:tcW w:w="0" w:type="auto"/>
            <w:tcMar>
              <w:top w:w="5" w:type="dxa"/>
              <w:left w:w="5" w:type="dxa"/>
              <w:bottom w:w="5" w:type="dxa"/>
              <w:right w:w="5" w:type="dxa"/>
            </w:tcMar>
            <w:vAlign w:val="bottom"/>
            <w:hideMark/>
          </w:tcPr>
          <w:p w14:paraId="52BAB1EB" w14:textId="77777777" w:rsidR="000A78F9" w:rsidRDefault="00024242">
            <w:pPr>
              <w:ind w:left="180"/>
              <w:rPr>
                <w:color w:val="000000"/>
                <w:sz w:val="20"/>
                <w:szCs w:val="20"/>
              </w:rPr>
            </w:pPr>
            <w:r>
              <w:rPr>
                <w:color w:val="000000"/>
                <w:sz w:val="20"/>
                <w:szCs w:val="20"/>
              </w:rPr>
              <w:t>Other current assets</w:t>
            </w:r>
          </w:p>
        </w:tc>
        <w:tc>
          <w:tcPr>
            <w:tcW w:w="50" w:type="pct"/>
            <w:tcMar>
              <w:top w:w="5" w:type="dxa"/>
              <w:left w:w="5" w:type="dxa"/>
              <w:bottom w:w="5" w:type="dxa"/>
              <w:right w:w="5" w:type="dxa"/>
            </w:tcMar>
            <w:vAlign w:val="bottom"/>
            <w:hideMark/>
          </w:tcPr>
          <w:p w14:paraId="5F487596"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9D3E6F0"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14F7129" w14:textId="77777777" w:rsidR="000A78F9" w:rsidRDefault="00024242">
            <w:pPr>
              <w:jc w:val="right"/>
              <w:rPr>
                <w:color w:val="000000"/>
                <w:sz w:val="20"/>
                <w:szCs w:val="20"/>
              </w:rPr>
            </w:pPr>
            <w:r>
              <w:rPr>
                <w:b/>
                <w:bCs/>
                <w:color w:val="000000"/>
                <w:sz w:val="20"/>
                <w:szCs w:val="20"/>
              </w:rPr>
              <w:t>24</w:t>
            </w:r>
          </w:p>
        </w:tc>
        <w:tc>
          <w:tcPr>
            <w:tcW w:w="50" w:type="pct"/>
            <w:noWrap/>
            <w:tcMar>
              <w:top w:w="5" w:type="dxa"/>
              <w:left w:w="5" w:type="dxa"/>
              <w:bottom w:w="20" w:type="dxa"/>
              <w:right w:w="5" w:type="dxa"/>
            </w:tcMar>
            <w:vAlign w:val="bottom"/>
            <w:hideMark/>
          </w:tcPr>
          <w:p w14:paraId="6FB501F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1A4DC9"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226C9B3"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5149BEA" w14:textId="77777777" w:rsidR="000A78F9" w:rsidRDefault="00024242">
            <w:pPr>
              <w:jc w:val="right"/>
              <w:rPr>
                <w:color w:val="000000"/>
                <w:sz w:val="20"/>
                <w:szCs w:val="20"/>
              </w:rPr>
            </w:pPr>
            <w:r>
              <w:rPr>
                <w:color w:val="000000"/>
                <w:sz w:val="20"/>
                <w:szCs w:val="20"/>
              </w:rPr>
              <w:t>19</w:t>
            </w:r>
          </w:p>
        </w:tc>
        <w:tc>
          <w:tcPr>
            <w:tcW w:w="50" w:type="pct"/>
            <w:noWrap/>
            <w:tcMar>
              <w:top w:w="5" w:type="dxa"/>
              <w:left w:w="5" w:type="dxa"/>
              <w:bottom w:w="20" w:type="dxa"/>
              <w:right w:w="5" w:type="dxa"/>
            </w:tcMar>
            <w:vAlign w:val="bottom"/>
            <w:hideMark/>
          </w:tcPr>
          <w:p w14:paraId="42AE2937" w14:textId="77777777" w:rsidR="000A78F9" w:rsidRDefault="00024242">
            <w:pPr>
              <w:rPr>
                <w:color w:val="000000"/>
                <w:sz w:val="20"/>
                <w:szCs w:val="20"/>
              </w:rPr>
            </w:pPr>
            <w:r>
              <w:rPr>
                <w:color w:val="000000"/>
                <w:sz w:val="20"/>
                <w:szCs w:val="20"/>
              </w:rPr>
              <w:t> </w:t>
            </w:r>
          </w:p>
        </w:tc>
      </w:tr>
      <w:tr w:rsidR="000A78F9" w14:paraId="5AAD56AF" w14:textId="77777777">
        <w:tc>
          <w:tcPr>
            <w:tcW w:w="0" w:type="auto"/>
            <w:tcMar>
              <w:top w:w="5" w:type="dxa"/>
              <w:left w:w="5" w:type="dxa"/>
              <w:bottom w:w="5" w:type="dxa"/>
              <w:right w:w="5" w:type="dxa"/>
            </w:tcMar>
            <w:vAlign w:val="bottom"/>
            <w:hideMark/>
          </w:tcPr>
          <w:p w14:paraId="162C5987" w14:textId="77777777" w:rsidR="000A78F9" w:rsidRDefault="00024242">
            <w:pPr>
              <w:rPr>
                <w:color w:val="000000"/>
                <w:sz w:val="20"/>
                <w:szCs w:val="20"/>
              </w:rPr>
            </w:pPr>
            <w:r>
              <w:rPr>
                <w:color w:val="000000"/>
                <w:sz w:val="20"/>
                <w:szCs w:val="20"/>
              </w:rPr>
              <w:t>Total current assets</w:t>
            </w:r>
          </w:p>
        </w:tc>
        <w:tc>
          <w:tcPr>
            <w:tcW w:w="50" w:type="pct"/>
            <w:tcMar>
              <w:top w:w="5" w:type="dxa"/>
              <w:left w:w="5" w:type="dxa"/>
              <w:bottom w:w="5" w:type="dxa"/>
              <w:right w:w="5" w:type="dxa"/>
            </w:tcMar>
            <w:vAlign w:val="bottom"/>
            <w:hideMark/>
          </w:tcPr>
          <w:p w14:paraId="3E7357D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FD13F0"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CF2D9AC" w14:textId="77777777" w:rsidR="000A78F9" w:rsidRDefault="00024242">
            <w:pPr>
              <w:jc w:val="right"/>
              <w:rPr>
                <w:color w:val="000000"/>
                <w:sz w:val="20"/>
                <w:szCs w:val="20"/>
              </w:rPr>
            </w:pPr>
            <w:r>
              <w:rPr>
                <w:b/>
                <w:bCs/>
                <w:color w:val="000000"/>
                <w:sz w:val="20"/>
                <w:szCs w:val="20"/>
              </w:rPr>
              <w:t>1,029</w:t>
            </w:r>
          </w:p>
        </w:tc>
        <w:tc>
          <w:tcPr>
            <w:tcW w:w="50" w:type="pct"/>
            <w:noWrap/>
            <w:tcMar>
              <w:top w:w="5" w:type="dxa"/>
              <w:left w:w="5" w:type="dxa"/>
              <w:bottom w:w="5" w:type="dxa"/>
              <w:right w:w="5" w:type="dxa"/>
            </w:tcMar>
            <w:vAlign w:val="bottom"/>
            <w:hideMark/>
          </w:tcPr>
          <w:p w14:paraId="7B955C2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FCEE4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4DF6EE"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706D9D5" w14:textId="77777777" w:rsidR="000A78F9" w:rsidRDefault="00024242">
            <w:pPr>
              <w:jc w:val="right"/>
              <w:rPr>
                <w:color w:val="000000"/>
                <w:sz w:val="20"/>
                <w:szCs w:val="20"/>
              </w:rPr>
            </w:pPr>
            <w:r>
              <w:rPr>
                <w:color w:val="000000"/>
                <w:sz w:val="20"/>
                <w:szCs w:val="20"/>
              </w:rPr>
              <w:t>966</w:t>
            </w:r>
          </w:p>
        </w:tc>
        <w:tc>
          <w:tcPr>
            <w:tcW w:w="50" w:type="pct"/>
            <w:noWrap/>
            <w:tcMar>
              <w:top w:w="5" w:type="dxa"/>
              <w:left w:w="5" w:type="dxa"/>
              <w:bottom w:w="5" w:type="dxa"/>
              <w:right w:w="5" w:type="dxa"/>
            </w:tcMar>
            <w:vAlign w:val="bottom"/>
            <w:hideMark/>
          </w:tcPr>
          <w:p w14:paraId="6CDFA442" w14:textId="77777777" w:rsidR="000A78F9" w:rsidRDefault="00024242">
            <w:pPr>
              <w:rPr>
                <w:color w:val="000000"/>
                <w:sz w:val="20"/>
                <w:szCs w:val="20"/>
              </w:rPr>
            </w:pPr>
            <w:r>
              <w:rPr>
                <w:color w:val="000000"/>
                <w:sz w:val="20"/>
                <w:szCs w:val="20"/>
              </w:rPr>
              <w:t> </w:t>
            </w:r>
          </w:p>
        </w:tc>
      </w:tr>
      <w:tr w:rsidR="000A78F9" w14:paraId="0184D5F6" w14:textId="77777777">
        <w:tc>
          <w:tcPr>
            <w:tcW w:w="0" w:type="auto"/>
            <w:tcMar>
              <w:top w:w="5" w:type="dxa"/>
              <w:left w:w="5" w:type="dxa"/>
              <w:bottom w:w="5" w:type="dxa"/>
              <w:right w:w="5" w:type="dxa"/>
            </w:tcMar>
            <w:vAlign w:val="bottom"/>
            <w:hideMark/>
          </w:tcPr>
          <w:p w14:paraId="46E3683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20F9D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1E79D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35E05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6EB2C6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7139FB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E24A8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52E9B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DD4AA0" w14:textId="77777777" w:rsidR="000A78F9" w:rsidRDefault="00024242">
            <w:pPr>
              <w:rPr>
                <w:color w:val="000000"/>
                <w:sz w:val="20"/>
                <w:szCs w:val="20"/>
              </w:rPr>
            </w:pPr>
            <w:r>
              <w:rPr>
                <w:color w:val="000000"/>
                <w:sz w:val="20"/>
                <w:szCs w:val="20"/>
              </w:rPr>
              <w:t> </w:t>
            </w:r>
          </w:p>
        </w:tc>
      </w:tr>
      <w:tr w:rsidR="000A78F9" w14:paraId="4F773127" w14:textId="77777777">
        <w:tc>
          <w:tcPr>
            <w:tcW w:w="0" w:type="auto"/>
            <w:tcMar>
              <w:top w:w="5" w:type="dxa"/>
              <w:left w:w="5" w:type="dxa"/>
              <w:bottom w:w="5" w:type="dxa"/>
              <w:right w:w="5" w:type="dxa"/>
            </w:tcMar>
            <w:vAlign w:val="bottom"/>
            <w:hideMark/>
          </w:tcPr>
          <w:p w14:paraId="6010FF2E" w14:textId="77777777" w:rsidR="000A78F9" w:rsidRDefault="00024242">
            <w:pPr>
              <w:rPr>
                <w:color w:val="000000"/>
                <w:sz w:val="20"/>
                <w:szCs w:val="20"/>
              </w:rPr>
            </w:pPr>
            <w:r>
              <w:rPr>
                <w:color w:val="000000"/>
                <w:sz w:val="20"/>
                <w:szCs w:val="20"/>
              </w:rPr>
              <w:t>Long-term assets:</w:t>
            </w:r>
          </w:p>
        </w:tc>
        <w:tc>
          <w:tcPr>
            <w:tcW w:w="0" w:type="auto"/>
            <w:tcMar>
              <w:top w:w="5" w:type="dxa"/>
              <w:left w:w="5" w:type="dxa"/>
              <w:bottom w:w="5" w:type="dxa"/>
              <w:right w:w="5" w:type="dxa"/>
            </w:tcMar>
            <w:vAlign w:val="bottom"/>
            <w:hideMark/>
          </w:tcPr>
          <w:p w14:paraId="071A662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CC937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42452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62B0F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2CEE5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C0794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F9E51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D7BCE9" w14:textId="77777777" w:rsidR="000A78F9" w:rsidRDefault="00024242">
            <w:pPr>
              <w:rPr>
                <w:color w:val="000000"/>
                <w:sz w:val="20"/>
                <w:szCs w:val="20"/>
              </w:rPr>
            </w:pPr>
            <w:r>
              <w:rPr>
                <w:color w:val="000000"/>
                <w:sz w:val="20"/>
                <w:szCs w:val="20"/>
              </w:rPr>
              <w:t> </w:t>
            </w:r>
          </w:p>
        </w:tc>
      </w:tr>
      <w:tr w:rsidR="000A78F9" w14:paraId="72989B47" w14:textId="77777777">
        <w:tc>
          <w:tcPr>
            <w:tcW w:w="0" w:type="auto"/>
            <w:tcMar>
              <w:top w:w="5" w:type="dxa"/>
              <w:left w:w="5" w:type="dxa"/>
              <w:bottom w:w="5" w:type="dxa"/>
              <w:right w:w="5" w:type="dxa"/>
            </w:tcMar>
            <w:vAlign w:val="bottom"/>
            <w:hideMark/>
          </w:tcPr>
          <w:p w14:paraId="2AA57E56" w14:textId="77777777" w:rsidR="000A78F9" w:rsidRDefault="00024242">
            <w:pPr>
              <w:ind w:left="180"/>
              <w:rPr>
                <w:color w:val="000000"/>
                <w:sz w:val="20"/>
                <w:szCs w:val="20"/>
              </w:rPr>
            </w:pPr>
            <w:r>
              <w:rPr>
                <w:color w:val="000000"/>
                <w:sz w:val="20"/>
                <w:szCs w:val="20"/>
              </w:rPr>
              <w:t>Operating lease assets</w:t>
            </w:r>
          </w:p>
        </w:tc>
        <w:tc>
          <w:tcPr>
            <w:tcW w:w="50" w:type="pct"/>
            <w:tcMar>
              <w:top w:w="5" w:type="dxa"/>
              <w:left w:w="5" w:type="dxa"/>
              <w:bottom w:w="5" w:type="dxa"/>
              <w:right w:w="5" w:type="dxa"/>
            </w:tcMar>
            <w:vAlign w:val="bottom"/>
            <w:hideMark/>
          </w:tcPr>
          <w:p w14:paraId="29EC629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8E066D"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F9974D1" w14:textId="77777777" w:rsidR="000A78F9" w:rsidRDefault="00024242">
            <w:pPr>
              <w:jc w:val="right"/>
              <w:rPr>
                <w:color w:val="000000"/>
                <w:sz w:val="20"/>
                <w:szCs w:val="20"/>
              </w:rPr>
            </w:pPr>
            <w:r>
              <w:rPr>
                <w:b/>
                <w:bCs/>
                <w:color w:val="000000"/>
                <w:sz w:val="20"/>
                <w:szCs w:val="20"/>
              </w:rPr>
              <w:t>195</w:t>
            </w:r>
          </w:p>
        </w:tc>
        <w:tc>
          <w:tcPr>
            <w:tcW w:w="50" w:type="pct"/>
            <w:noWrap/>
            <w:tcMar>
              <w:top w:w="5" w:type="dxa"/>
              <w:left w:w="5" w:type="dxa"/>
              <w:bottom w:w="5" w:type="dxa"/>
              <w:right w:w="5" w:type="dxa"/>
            </w:tcMar>
            <w:vAlign w:val="bottom"/>
            <w:hideMark/>
          </w:tcPr>
          <w:p w14:paraId="5D233B1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9E879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C3B7F0"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E747278" w14:textId="77777777" w:rsidR="000A78F9" w:rsidRDefault="00024242">
            <w:pPr>
              <w:jc w:val="right"/>
              <w:rPr>
                <w:color w:val="000000"/>
                <w:sz w:val="20"/>
                <w:szCs w:val="20"/>
              </w:rPr>
            </w:pPr>
            <w:r>
              <w:rPr>
                <w:color w:val="000000"/>
                <w:sz w:val="20"/>
                <w:szCs w:val="20"/>
              </w:rPr>
              <w:t>200</w:t>
            </w:r>
          </w:p>
        </w:tc>
        <w:tc>
          <w:tcPr>
            <w:tcW w:w="50" w:type="pct"/>
            <w:noWrap/>
            <w:tcMar>
              <w:top w:w="5" w:type="dxa"/>
              <w:left w:w="5" w:type="dxa"/>
              <w:bottom w:w="5" w:type="dxa"/>
              <w:right w:w="5" w:type="dxa"/>
            </w:tcMar>
            <w:vAlign w:val="bottom"/>
            <w:hideMark/>
          </w:tcPr>
          <w:p w14:paraId="745817DE" w14:textId="77777777" w:rsidR="000A78F9" w:rsidRDefault="00024242">
            <w:pPr>
              <w:rPr>
                <w:color w:val="000000"/>
                <w:sz w:val="20"/>
                <w:szCs w:val="20"/>
              </w:rPr>
            </w:pPr>
            <w:r>
              <w:rPr>
                <w:color w:val="000000"/>
                <w:sz w:val="20"/>
                <w:szCs w:val="20"/>
              </w:rPr>
              <w:t> </w:t>
            </w:r>
          </w:p>
        </w:tc>
      </w:tr>
      <w:tr w:rsidR="000A78F9" w14:paraId="054112A1" w14:textId="77777777">
        <w:tc>
          <w:tcPr>
            <w:tcW w:w="0" w:type="auto"/>
            <w:tcMar>
              <w:top w:w="5" w:type="dxa"/>
              <w:left w:w="5" w:type="dxa"/>
              <w:bottom w:w="5" w:type="dxa"/>
              <w:right w:w="5" w:type="dxa"/>
            </w:tcMar>
            <w:vAlign w:val="bottom"/>
            <w:hideMark/>
          </w:tcPr>
          <w:p w14:paraId="6389E7E7" w14:textId="77777777" w:rsidR="000A78F9" w:rsidRDefault="00024242">
            <w:pPr>
              <w:ind w:left="180"/>
              <w:rPr>
                <w:color w:val="000000"/>
                <w:sz w:val="20"/>
                <w:szCs w:val="20"/>
              </w:rPr>
            </w:pPr>
            <w:r>
              <w:rPr>
                <w:color w:val="000000"/>
                <w:sz w:val="20"/>
                <w:szCs w:val="20"/>
              </w:rPr>
              <w:t>Property, plant and equipment, net</w:t>
            </w:r>
          </w:p>
        </w:tc>
        <w:tc>
          <w:tcPr>
            <w:tcW w:w="50" w:type="pct"/>
            <w:tcMar>
              <w:top w:w="5" w:type="dxa"/>
              <w:left w:w="5" w:type="dxa"/>
              <w:bottom w:w="5" w:type="dxa"/>
              <w:right w:w="5" w:type="dxa"/>
            </w:tcMar>
            <w:vAlign w:val="bottom"/>
            <w:hideMark/>
          </w:tcPr>
          <w:p w14:paraId="3C92858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194224"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00B3E76" w14:textId="77777777" w:rsidR="000A78F9" w:rsidRDefault="00024242">
            <w:pPr>
              <w:jc w:val="right"/>
              <w:rPr>
                <w:color w:val="000000"/>
                <w:sz w:val="20"/>
                <w:szCs w:val="20"/>
              </w:rPr>
            </w:pPr>
            <w:r>
              <w:rPr>
                <w:b/>
                <w:bCs/>
                <w:color w:val="000000"/>
                <w:sz w:val="20"/>
                <w:szCs w:val="20"/>
              </w:rPr>
              <w:t>98</w:t>
            </w:r>
          </w:p>
        </w:tc>
        <w:tc>
          <w:tcPr>
            <w:tcW w:w="50" w:type="pct"/>
            <w:noWrap/>
            <w:tcMar>
              <w:top w:w="5" w:type="dxa"/>
              <w:left w:w="5" w:type="dxa"/>
              <w:bottom w:w="5" w:type="dxa"/>
              <w:right w:w="5" w:type="dxa"/>
            </w:tcMar>
            <w:vAlign w:val="bottom"/>
            <w:hideMark/>
          </w:tcPr>
          <w:p w14:paraId="5A68177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59584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9D1F33"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2C294DD" w14:textId="77777777" w:rsidR="000A78F9" w:rsidRDefault="00024242">
            <w:pPr>
              <w:jc w:val="right"/>
              <w:rPr>
                <w:color w:val="000000"/>
                <w:sz w:val="20"/>
                <w:szCs w:val="20"/>
              </w:rPr>
            </w:pPr>
            <w:r>
              <w:rPr>
                <w:color w:val="000000"/>
                <w:sz w:val="20"/>
                <w:szCs w:val="20"/>
              </w:rPr>
              <w:t>103</w:t>
            </w:r>
          </w:p>
        </w:tc>
        <w:tc>
          <w:tcPr>
            <w:tcW w:w="50" w:type="pct"/>
            <w:noWrap/>
            <w:tcMar>
              <w:top w:w="5" w:type="dxa"/>
              <w:left w:w="5" w:type="dxa"/>
              <w:bottom w:w="5" w:type="dxa"/>
              <w:right w:w="5" w:type="dxa"/>
            </w:tcMar>
            <w:vAlign w:val="bottom"/>
            <w:hideMark/>
          </w:tcPr>
          <w:p w14:paraId="7DD591A3" w14:textId="77777777" w:rsidR="000A78F9" w:rsidRDefault="00024242">
            <w:pPr>
              <w:rPr>
                <w:color w:val="000000"/>
                <w:sz w:val="20"/>
                <w:szCs w:val="20"/>
              </w:rPr>
            </w:pPr>
            <w:r>
              <w:rPr>
                <w:color w:val="000000"/>
                <w:sz w:val="20"/>
                <w:szCs w:val="20"/>
              </w:rPr>
              <w:t> </w:t>
            </w:r>
          </w:p>
        </w:tc>
      </w:tr>
      <w:tr w:rsidR="000A78F9" w14:paraId="217944ED" w14:textId="77777777">
        <w:tc>
          <w:tcPr>
            <w:tcW w:w="0" w:type="auto"/>
            <w:tcMar>
              <w:top w:w="5" w:type="dxa"/>
              <w:left w:w="5" w:type="dxa"/>
              <w:bottom w:w="5" w:type="dxa"/>
              <w:right w:w="5" w:type="dxa"/>
            </w:tcMar>
            <w:vAlign w:val="bottom"/>
            <w:hideMark/>
          </w:tcPr>
          <w:p w14:paraId="2C7470FF" w14:textId="77777777" w:rsidR="000A78F9" w:rsidRDefault="00024242">
            <w:pPr>
              <w:ind w:left="180"/>
              <w:rPr>
                <w:color w:val="000000"/>
                <w:sz w:val="20"/>
                <w:szCs w:val="20"/>
              </w:rPr>
            </w:pPr>
            <w:r>
              <w:rPr>
                <w:color w:val="000000"/>
                <w:sz w:val="20"/>
                <w:szCs w:val="20"/>
              </w:rPr>
              <w:t>Other assets</w:t>
            </w:r>
          </w:p>
        </w:tc>
        <w:tc>
          <w:tcPr>
            <w:tcW w:w="50" w:type="pct"/>
            <w:tcMar>
              <w:top w:w="5" w:type="dxa"/>
              <w:left w:w="5" w:type="dxa"/>
              <w:bottom w:w="5" w:type="dxa"/>
              <w:right w:w="5" w:type="dxa"/>
            </w:tcMar>
            <w:vAlign w:val="bottom"/>
            <w:hideMark/>
          </w:tcPr>
          <w:p w14:paraId="0A1FBD8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B7BF08"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A289CED" w14:textId="77777777" w:rsidR="000A78F9" w:rsidRDefault="00024242">
            <w:pPr>
              <w:jc w:val="right"/>
              <w:rPr>
                <w:color w:val="000000"/>
                <w:sz w:val="20"/>
                <w:szCs w:val="20"/>
              </w:rPr>
            </w:pPr>
            <w:r>
              <w:rPr>
                <w:b/>
                <w:bCs/>
                <w:color w:val="000000"/>
                <w:sz w:val="20"/>
                <w:szCs w:val="20"/>
              </w:rPr>
              <w:t>19</w:t>
            </w:r>
          </w:p>
        </w:tc>
        <w:tc>
          <w:tcPr>
            <w:tcW w:w="50" w:type="pct"/>
            <w:noWrap/>
            <w:tcMar>
              <w:top w:w="5" w:type="dxa"/>
              <w:left w:w="5" w:type="dxa"/>
              <w:bottom w:w="5" w:type="dxa"/>
              <w:right w:w="5" w:type="dxa"/>
            </w:tcMar>
            <w:vAlign w:val="bottom"/>
            <w:hideMark/>
          </w:tcPr>
          <w:p w14:paraId="3319163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7678A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FF6062"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3214E8A" w14:textId="77777777" w:rsidR="000A78F9" w:rsidRDefault="00024242">
            <w:pPr>
              <w:jc w:val="right"/>
              <w:rPr>
                <w:color w:val="000000"/>
                <w:sz w:val="20"/>
                <w:szCs w:val="20"/>
              </w:rPr>
            </w:pPr>
            <w:r>
              <w:rPr>
                <w:color w:val="000000"/>
                <w:sz w:val="20"/>
                <w:szCs w:val="20"/>
              </w:rPr>
              <w:t>19</w:t>
            </w:r>
          </w:p>
        </w:tc>
        <w:tc>
          <w:tcPr>
            <w:tcW w:w="50" w:type="pct"/>
            <w:noWrap/>
            <w:tcMar>
              <w:top w:w="5" w:type="dxa"/>
              <w:left w:w="5" w:type="dxa"/>
              <w:bottom w:w="5" w:type="dxa"/>
              <w:right w:w="5" w:type="dxa"/>
            </w:tcMar>
            <w:vAlign w:val="bottom"/>
            <w:hideMark/>
          </w:tcPr>
          <w:p w14:paraId="5FCEF426" w14:textId="77777777" w:rsidR="000A78F9" w:rsidRDefault="00024242">
            <w:pPr>
              <w:rPr>
                <w:color w:val="000000"/>
                <w:sz w:val="20"/>
                <w:szCs w:val="20"/>
              </w:rPr>
            </w:pPr>
            <w:r>
              <w:rPr>
                <w:color w:val="000000"/>
                <w:sz w:val="20"/>
                <w:szCs w:val="20"/>
              </w:rPr>
              <w:t> </w:t>
            </w:r>
          </w:p>
        </w:tc>
      </w:tr>
      <w:tr w:rsidR="000A78F9" w14:paraId="5CCC8275" w14:textId="77777777">
        <w:tc>
          <w:tcPr>
            <w:tcW w:w="0" w:type="auto"/>
            <w:tcMar>
              <w:top w:w="5" w:type="dxa"/>
              <w:left w:w="5" w:type="dxa"/>
              <w:bottom w:w="5" w:type="dxa"/>
              <w:right w:w="5" w:type="dxa"/>
            </w:tcMar>
            <w:vAlign w:val="bottom"/>
            <w:hideMark/>
          </w:tcPr>
          <w:p w14:paraId="4455F9E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1603F6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6C0B6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FE843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22762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1CEB3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78D72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E3C1A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88D127" w14:textId="77777777" w:rsidR="000A78F9" w:rsidRDefault="00024242">
            <w:pPr>
              <w:rPr>
                <w:color w:val="000000"/>
                <w:sz w:val="20"/>
                <w:szCs w:val="20"/>
              </w:rPr>
            </w:pPr>
            <w:r>
              <w:rPr>
                <w:color w:val="000000"/>
                <w:sz w:val="20"/>
                <w:szCs w:val="20"/>
              </w:rPr>
              <w:t> </w:t>
            </w:r>
          </w:p>
        </w:tc>
      </w:tr>
      <w:tr w:rsidR="000A78F9" w14:paraId="315740FC" w14:textId="77777777">
        <w:tc>
          <w:tcPr>
            <w:tcW w:w="0" w:type="auto"/>
            <w:tcMar>
              <w:top w:w="5" w:type="dxa"/>
              <w:left w:w="5" w:type="dxa"/>
              <w:bottom w:w="5" w:type="dxa"/>
              <w:right w:w="5" w:type="dxa"/>
            </w:tcMar>
            <w:vAlign w:val="bottom"/>
            <w:hideMark/>
          </w:tcPr>
          <w:p w14:paraId="2CB5B2AC" w14:textId="77777777" w:rsidR="000A78F9" w:rsidRDefault="00024242">
            <w:pPr>
              <w:rPr>
                <w:color w:val="000000"/>
                <w:sz w:val="20"/>
                <w:szCs w:val="20"/>
              </w:rPr>
            </w:pPr>
            <w:r>
              <w:rPr>
                <w:color w:val="000000"/>
                <w:sz w:val="20"/>
                <w:szCs w:val="20"/>
              </w:rPr>
              <w:t>Intangible assets:</w:t>
            </w:r>
          </w:p>
        </w:tc>
        <w:tc>
          <w:tcPr>
            <w:tcW w:w="0" w:type="auto"/>
            <w:tcMar>
              <w:top w:w="5" w:type="dxa"/>
              <w:left w:w="5" w:type="dxa"/>
              <w:bottom w:w="5" w:type="dxa"/>
              <w:right w:w="5" w:type="dxa"/>
            </w:tcMar>
            <w:vAlign w:val="bottom"/>
            <w:hideMark/>
          </w:tcPr>
          <w:p w14:paraId="5194471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78896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3B65B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BB0E8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2834A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795AB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9ADD9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A343EBA" w14:textId="77777777" w:rsidR="000A78F9" w:rsidRDefault="00024242">
            <w:pPr>
              <w:rPr>
                <w:color w:val="000000"/>
                <w:sz w:val="20"/>
                <w:szCs w:val="20"/>
              </w:rPr>
            </w:pPr>
            <w:r>
              <w:rPr>
                <w:color w:val="000000"/>
                <w:sz w:val="20"/>
                <w:szCs w:val="20"/>
              </w:rPr>
              <w:t> </w:t>
            </w:r>
          </w:p>
        </w:tc>
      </w:tr>
      <w:tr w:rsidR="000A78F9" w14:paraId="7E1724C3" w14:textId="77777777">
        <w:tc>
          <w:tcPr>
            <w:tcW w:w="0" w:type="auto"/>
            <w:tcMar>
              <w:top w:w="5" w:type="dxa"/>
              <w:left w:w="5" w:type="dxa"/>
              <w:bottom w:w="5" w:type="dxa"/>
              <w:right w:w="5" w:type="dxa"/>
            </w:tcMar>
            <w:vAlign w:val="bottom"/>
            <w:hideMark/>
          </w:tcPr>
          <w:p w14:paraId="7B64CE19" w14:textId="77777777" w:rsidR="000A78F9" w:rsidRDefault="00024242">
            <w:pPr>
              <w:ind w:left="180"/>
              <w:rPr>
                <w:color w:val="000000"/>
                <w:sz w:val="20"/>
                <w:szCs w:val="20"/>
              </w:rPr>
            </w:pPr>
            <w:r>
              <w:rPr>
                <w:color w:val="000000"/>
                <w:sz w:val="20"/>
                <w:szCs w:val="20"/>
              </w:rPr>
              <w:t>Goodwill, net</w:t>
            </w:r>
          </w:p>
        </w:tc>
        <w:tc>
          <w:tcPr>
            <w:tcW w:w="50" w:type="pct"/>
            <w:tcMar>
              <w:top w:w="5" w:type="dxa"/>
              <w:left w:w="5" w:type="dxa"/>
              <w:bottom w:w="5" w:type="dxa"/>
              <w:right w:w="5" w:type="dxa"/>
            </w:tcMar>
            <w:vAlign w:val="bottom"/>
            <w:hideMark/>
          </w:tcPr>
          <w:p w14:paraId="65438B0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39150E"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7E9BCEA" w14:textId="77777777" w:rsidR="000A78F9" w:rsidRDefault="00024242">
            <w:pPr>
              <w:jc w:val="right"/>
              <w:rPr>
                <w:color w:val="000000"/>
                <w:sz w:val="20"/>
                <w:szCs w:val="20"/>
              </w:rPr>
            </w:pPr>
            <w:r>
              <w:rPr>
                <w:b/>
                <w:bCs/>
                <w:color w:val="000000"/>
                <w:sz w:val="20"/>
                <w:szCs w:val="20"/>
              </w:rPr>
              <w:t>264</w:t>
            </w:r>
          </w:p>
        </w:tc>
        <w:tc>
          <w:tcPr>
            <w:tcW w:w="50" w:type="pct"/>
            <w:noWrap/>
            <w:tcMar>
              <w:top w:w="5" w:type="dxa"/>
              <w:left w:w="5" w:type="dxa"/>
              <w:bottom w:w="5" w:type="dxa"/>
              <w:right w:w="5" w:type="dxa"/>
            </w:tcMar>
            <w:vAlign w:val="bottom"/>
            <w:hideMark/>
          </w:tcPr>
          <w:p w14:paraId="2D01162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BCACE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4179EC"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CEF3D6E" w14:textId="77777777" w:rsidR="000A78F9" w:rsidRDefault="00024242">
            <w:pPr>
              <w:jc w:val="right"/>
              <w:rPr>
                <w:color w:val="000000"/>
                <w:sz w:val="20"/>
                <w:szCs w:val="20"/>
              </w:rPr>
            </w:pPr>
            <w:r>
              <w:rPr>
                <w:color w:val="000000"/>
                <w:sz w:val="20"/>
                <w:szCs w:val="20"/>
              </w:rPr>
              <w:t>264</w:t>
            </w:r>
          </w:p>
        </w:tc>
        <w:tc>
          <w:tcPr>
            <w:tcW w:w="50" w:type="pct"/>
            <w:noWrap/>
            <w:tcMar>
              <w:top w:w="5" w:type="dxa"/>
              <w:left w:w="5" w:type="dxa"/>
              <w:bottom w:w="5" w:type="dxa"/>
              <w:right w:w="5" w:type="dxa"/>
            </w:tcMar>
            <w:vAlign w:val="bottom"/>
            <w:hideMark/>
          </w:tcPr>
          <w:p w14:paraId="311497FA" w14:textId="77777777" w:rsidR="000A78F9" w:rsidRDefault="00024242">
            <w:pPr>
              <w:rPr>
                <w:color w:val="000000"/>
                <w:sz w:val="20"/>
                <w:szCs w:val="20"/>
              </w:rPr>
            </w:pPr>
            <w:r>
              <w:rPr>
                <w:color w:val="000000"/>
                <w:sz w:val="20"/>
                <w:szCs w:val="20"/>
              </w:rPr>
              <w:t> </w:t>
            </w:r>
          </w:p>
        </w:tc>
      </w:tr>
      <w:tr w:rsidR="000A78F9" w14:paraId="3DFC67E6" w14:textId="77777777">
        <w:tc>
          <w:tcPr>
            <w:tcW w:w="0" w:type="auto"/>
            <w:tcMar>
              <w:top w:w="5" w:type="dxa"/>
              <w:left w:w="5" w:type="dxa"/>
              <w:bottom w:w="5" w:type="dxa"/>
              <w:right w:w="5" w:type="dxa"/>
            </w:tcMar>
            <w:vAlign w:val="bottom"/>
            <w:hideMark/>
          </w:tcPr>
          <w:p w14:paraId="58EA4FF7" w14:textId="77777777" w:rsidR="000A78F9" w:rsidRDefault="00024242">
            <w:pPr>
              <w:ind w:left="180"/>
              <w:rPr>
                <w:color w:val="000000"/>
                <w:sz w:val="20"/>
                <w:szCs w:val="20"/>
              </w:rPr>
            </w:pPr>
            <w:r>
              <w:rPr>
                <w:color w:val="000000"/>
                <w:sz w:val="20"/>
                <w:szCs w:val="20"/>
              </w:rPr>
              <w:t>Other intangible assets, net</w:t>
            </w:r>
          </w:p>
        </w:tc>
        <w:tc>
          <w:tcPr>
            <w:tcW w:w="50" w:type="pct"/>
            <w:tcMar>
              <w:top w:w="5" w:type="dxa"/>
              <w:left w:w="5" w:type="dxa"/>
              <w:bottom w:w="5" w:type="dxa"/>
              <w:right w:w="5" w:type="dxa"/>
            </w:tcMar>
            <w:vAlign w:val="bottom"/>
            <w:hideMark/>
          </w:tcPr>
          <w:p w14:paraId="300A8BC6"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FA10AFD"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02F6082" w14:textId="77777777" w:rsidR="000A78F9" w:rsidRDefault="00024242">
            <w:pPr>
              <w:jc w:val="right"/>
              <w:rPr>
                <w:color w:val="000000"/>
                <w:sz w:val="20"/>
                <w:szCs w:val="20"/>
              </w:rPr>
            </w:pPr>
            <w:r>
              <w:rPr>
                <w:b/>
                <w:bCs/>
                <w:color w:val="000000"/>
                <w:sz w:val="20"/>
                <w:szCs w:val="20"/>
              </w:rPr>
              <w:t>222</w:t>
            </w:r>
          </w:p>
        </w:tc>
        <w:tc>
          <w:tcPr>
            <w:tcW w:w="50" w:type="pct"/>
            <w:noWrap/>
            <w:tcMar>
              <w:top w:w="5" w:type="dxa"/>
              <w:left w:w="5" w:type="dxa"/>
              <w:bottom w:w="20" w:type="dxa"/>
              <w:right w:w="5" w:type="dxa"/>
            </w:tcMar>
            <w:vAlign w:val="bottom"/>
            <w:hideMark/>
          </w:tcPr>
          <w:p w14:paraId="3496117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293C47"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4FA588B"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323A3F1" w14:textId="77777777" w:rsidR="000A78F9" w:rsidRDefault="00024242">
            <w:pPr>
              <w:jc w:val="right"/>
              <w:rPr>
                <w:color w:val="000000"/>
                <w:sz w:val="20"/>
                <w:szCs w:val="20"/>
              </w:rPr>
            </w:pPr>
            <w:r>
              <w:rPr>
                <w:color w:val="000000"/>
                <w:sz w:val="20"/>
                <w:szCs w:val="20"/>
              </w:rPr>
              <w:t>229</w:t>
            </w:r>
          </w:p>
        </w:tc>
        <w:tc>
          <w:tcPr>
            <w:tcW w:w="50" w:type="pct"/>
            <w:noWrap/>
            <w:tcMar>
              <w:top w:w="5" w:type="dxa"/>
              <w:left w:w="5" w:type="dxa"/>
              <w:bottom w:w="20" w:type="dxa"/>
              <w:right w:w="5" w:type="dxa"/>
            </w:tcMar>
            <w:vAlign w:val="bottom"/>
            <w:hideMark/>
          </w:tcPr>
          <w:p w14:paraId="2955070E" w14:textId="77777777" w:rsidR="000A78F9" w:rsidRDefault="00024242">
            <w:pPr>
              <w:rPr>
                <w:color w:val="000000"/>
                <w:sz w:val="20"/>
                <w:szCs w:val="20"/>
              </w:rPr>
            </w:pPr>
            <w:r>
              <w:rPr>
                <w:color w:val="000000"/>
                <w:sz w:val="20"/>
                <w:szCs w:val="20"/>
              </w:rPr>
              <w:t> </w:t>
            </w:r>
          </w:p>
        </w:tc>
      </w:tr>
      <w:tr w:rsidR="000A78F9" w14:paraId="67E1019A" w14:textId="77777777">
        <w:tc>
          <w:tcPr>
            <w:tcW w:w="0" w:type="auto"/>
            <w:tcMar>
              <w:top w:w="5" w:type="dxa"/>
              <w:left w:w="5" w:type="dxa"/>
              <w:bottom w:w="5" w:type="dxa"/>
              <w:right w:w="5" w:type="dxa"/>
            </w:tcMar>
            <w:vAlign w:val="bottom"/>
            <w:hideMark/>
          </w:tcPr>
          <w:p w14:paraId="172AA4C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00C91A"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B2FBD9D"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218A21B4" w14:textId="77777777" w:rsidR="000A78F9" w:rsidRDefault="00024242">
            <w:pPr>
              <w:jc w:val="right"/>
              <w:rPr>
                <w:color w:val="000000"/>
                <w:sz w:val="20"/>
                <w:szCs w:val="20"/>
              </w:rPr>
            </w:pPr>
            <w:r>
              <w:rPr>
                <w:b/>
                <w:bCs/>
                <w:color w:val="000000"/>
                <w:sz w:val="20"/>
                <w:szCs w:val="20"/>
              </w:rPr>
              <w:t>1,827</w:t>
            </w:r>
          </w:p>
        </w:tc>
        <w:tc>
          <w:tcPr>
            <w:tcW w:w="50" w:type="pct"/>
            <w:noWrap/>
            <w:tcMar>
              <w:top w:w="5" w:type="dxa"/>
              <w:left w:w="5" w:type="dxa"/>
              <w:bottom w:w="50" w:type="dxa"/>
              <w:right w:w="5" w:type="dxa"/>
            </w:tcMar>
            <w:vAlign w:val="bottom"/>
            <w:hideMark/>
          </w:tcPr>
          <w:p w14:paraId="4B3BBEF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1B16DA"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048775A"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7717561D" w14:textId="77777777" w:rsidR="000A78F9" w:rsidRDefault="00024242">
            <w:pPr>
              <w:jc w:val="right"/>
              <w:rPr>
                <w:color w:val="000000"/>
                <w:sz w:val="20"/>
                <w:szCs w:val="20"/>
              </w:rPr>
            </w:pPr>
            <w:r>
              <w:rPr>
                <w:color w:val="000000"/>
                <w:sz w:val="20"/>
                <w:szCs w:val="20"/>
              </w:rPr>
              <w:t>1,781</w:t>
            </w:r>
          </w:p>
        </w:tc>
        <w:tc>
          <w:tcPr>
            <w:tcW w:w="50" w:type="pct"/>
            <w:noWrap/>
            <w:tcMar>
              <w:top w:w="5" w:type="dxa"/>
              <w:left w:w="5" w:type="dxa"/>
              <w:bottom w:w="50" w:type="dxa"/>
              <w:right w:w="5" w:type="dxa"/>
            </w:tcMar>
            <w:vAlign w:val="bottom"/>
            <w:hideMark/>
          </w:tcPr>
          <w:p w14:paraId="554F8CFF" w14:textId="77777777" w:rsidR="000A78F9" w:rsidRDefault="00024242">
            <w:pPr>
              <w:rPr>
                <w:color w:val="000000"/>
                <w:sz w:val="20"/>
                <w:szCs w:val="20"/>
              </w:rPr>
            </w:pPr>
            <w:r>
              <w:rPr>
                <w:color w:val="000000"/>
                <w:sz w:val="20"/>
                <w:szCs w:val="20"/>
              </w:rPr>
              <w:t> </w:t>
            </w:r>
          </w:p>
        </w:tc>
      </w:tr>
      <w:tr w:rsidR="000A78F9" w14:paraId="455C229C" w14:textId="77777777">
        <w:tc>
          <w:tcPr>
            <w:tcW w:w="0" w:type="auto"/>
            <w:tcMar>
              <w:top w:w="5" w:type="dxa"/>
              <w:left w:w="5" w:type="dxa"/>
              <w:bottom w:w="5" w:type="dxa"/>
              <w:right w:w="5" w:type="dxa"/>
            </w:tcMar>
            <w:vAlign w:val="bottom"/>
            <w:hideMark/>
          </w:tcPr>
          <w:p w14:paraId="3E07718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9AEFD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EF832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87B25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BD22D9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2AEBB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A1B5B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C5902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377A50" w14:textId="77777777" w:rsidR="000A78F9" w:rsidRDefault="00024242">
            <w:pPr>
              <w:rPr>
                <w:color w:val="000000"/>
                <w:sz w:val="20"/>
                <w:szCs w:val="20"/>
              </w:rPr>
            </w:pPr>
            <w:r>
              <w:rPr>
                <w:color w:val="000000"/>
                <w:sz w:val="20"/>
                <w:szCs w:val="20"/>
              </w:rPr>
              <w:t> </w:t>
            </w:r>
          </w:p>
        </w:tc>
      </w:tr>
      <w:tr w:rsidR="000A78F9" w14:paraId="22A1CEFE" w14:textId="77777777">
        <w:tc>
          <w:tcPr>
            <w:tcW w:w="0" w:type="auto"/>
            <w:tcMar>
              <w:top w:w="5" w:type="dxa"/>
              <w:left w:w="5" w:type="dxa"/>
              <w:bottom w:w="5" w:type="dxa"/>
              <w:right w:w="5" w:type="dxa"/>
            </w:tcMar>
            <w:vAlign w:val="bottom"/>
            <w:hideMark/>
          </w:tcPr>
          <w:p w14:paraId="7AA88273" w14:textId="77777777" w:rsidR="000A78F9" w:rsidRDefault="00024242">
            <w:pPr>
              <w:rPr>
                <w:color w:val="000000"/>
                <w:sz w:val="20"/>
                <w:szCs w:val="20"/>
              </w:rPr>
            </w:pPr>
            <w:r>
              <w:rPr>
                <w:b/>
                <w:bCs/>
                <w:color w:val="000000"/>
                <w:sz w:val="20"/>
                <w:szCs w:val="20"/>
              </w:rPr>
              <w:t>Liabilities and stockholders' equity</w:t>
            </w:r>
          </w:p>
        </w:tc>
        <w:tc>
          <w:tcPr>
            <w:tcW w:w="0" w:type="auto"/>
            <w:tcMar>
              <w:top w:w="5" w:type="dxa"/>
              <w:left w:w="5" w:type="dxa"/>
              <w:bottom w:w="5" w:type="dxa"/>
              <w:right w:w="5" w:type="dxa"/>
            </w:tcMar>
            <w:vAlign w:val="bottom"/>
            <w:hideMark/>
          </w:tcPr>
          <w:p w14:paraId="2DA1766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6492F2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A2D92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71EC9C"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78EFA0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1AEB2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BD419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8A1DB0" w14:textId="77777777" w:rsidR="000A78F9" w:rsidRDefault="00024242">
            <w:pPr>
              <w:rPr>
                <w:color w:val="000000"/>
                <w:sz w:val="20"/>
                <w:szCs w:val="20"/>
              </w:rPr>
            </w:pPr>
            <w:r>
              <w:rPr>
                <w:b/>
                <w:bCs/>
                <w:color w:val="000000"/>
                <w:sz w:val="20"/>
                <w:szCs w:val="20"/>
              </w:rPr>
              <w:t> </w:t>
            </w:r>
          </w:p>
        </w:tc>
      </w:tr>
      <w:tr w:rsidR="000A78F9" w14:paraId="79B8BF75" w14:textId="77777777">
        <w:tc>
          <w:tcPr>
            <w:tcW w:w="0" w:type="auto"/>
            <w:tcMar>
              <w:top w:w="5" w:type="dxa"/>
              <w:left w:w="5" w:type="dxa"/>
              <w:bottom w:w="5" w:type="dxa"/>
              <w:right w:w="5" w:type="dxa"/>
            </w:tcMar>
            <w:vAlign w:val="bottom"/>
            <w:hideMark/>
          </w:tcPr>
          <w:p w14:paraId="348EA8E3" w14:textId="77777777" w:rsidR="000A78F9" w:rsidRDefault="00024242">
            <w:pPr>
              <w:rPr>
                <w:color w:val="000000"/>
                <w:sz w:val="20"/>
                <w:szCs w:val="20"/>
              </w:rPr>
            </w:pPr>
            <w:r>
              <w:rPr>
                <w:color w:val="000000"/>
                <w:sz w:val="20"/>
                <w:szCs w:val="20"/>
              </w:rPr>
              <w:t>Current liabilities:</w:t>
            </w:r>
          </w:p>
        </w:tc>
        <w:tc>
          <w:tcPr>
            <w:tcW w:w="0" w:type="auto"/>
            <w:tcMar>
              <w:top w:w="5" w:type="dxa"/>
              <w:left w:w="5" w:type="dxa"/>
              <w:bottom w:w="5" w:type="dxa"/>
              <w:right w:w="5" w:type="dxa"/>
            </w:tcMar>
            <w:vAlign w:val="bottom"/>
            <w:hideMark/>
          </w:tcPr>
          <w:p w14:paraId="5FF1D24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1D928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8B855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B8604F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F7A16D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CBAB3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5737CA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80C956" w14:textId="77777777" w:rsidR="000A78F9" w:rsidRDefault="00024242">
            <w:pPr>
              <w:rPr>
                <w:color w:val="000000"/>
                <w:sz w:val="20"/>
                <w:szCs w:val="20"/>
              </w:rPr>
            </w:pPr>
            <w:r>
              <w:rPr>
                <w:color w:val="000000"/>
                <w:sz w:val="20"/>
                <w:szCs w:val="20"/>
              </w:rPr>
              <w:t> </w:t>
            </w:r>
          </w:p>
        </w:tc>
      </w:tr>
      <w:tr w:rsidR="000A78F9" w14:paraId="1B9E0F58" w14:textId="77777777">
        <w:tc>
          <w:tcPr>
            <w:tcW w:w="0" w:type="auto"/>
            <w:tcMar>
              <w:top w:w="5" w:type="dxa"/>
              <w:left w:w="5" w:type="dxa"/>
              <w:bottom w:w="5" w:type="dxa"/>
              <w:right w:w="5" w:type="dxa"/>
            </w:tcMar>
            <w:vAlign w:val="bottom"/>
            <w:hideMark/>
          </w:tcPr>
          <w:p w14:paraId="3F95D5D4" w14:textId="77777777" w:rsidR="000A78F9" w:rsidRDefault="00024242">
            <w:pPr>
              <w:ind w:left="180"/>
              <w:rPr>
                <w:color w:val="000000"/>
                <w:sz w:val="20"/>
                <w:szCs w:val="20"/>
              </w:rPr>
            </w:pPr>
            <w:r>
              <w:rPr>
                <w:color w:val="000000"/>
                <w:sz w:val="20"/>
                <w:szCs w:val="20"/>
              </w:rPr>
              <w:t>Trade accounts payable</w:t>
            </w:r>
          </w:p>
        </w:tc>
        <w:tc>
          <w:tcPr>
            <w:tcW w:w="50" w:type="pct"/>
            <w:tcMar>
              <w:top w:w="5" w:type="dxa"/>
              <w:left w:w="5" w:type="dxa"/>
              <w:bottom w:w="5" w:type="dxa"/>
              <w:right w:w="5" w:type="dxa"/>
            </w:tcMar>
            <w:vAlign w:val="bottom"/>
            <w:hideMark/>
          </w:tcPr>
          <w:p w14:paraId="7238F64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4C56CA"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1AA2CF8" w14:textId="77777777" w:rsidR="000A78F9" w:rsidRDefault="00024242">
            <w:pPr>
              <w:jc w:val="right"/>
              <w:rPr>
                <w:color w:val="000000"/>
                <w:sz w:val="20"/>
                <w:szCs w:val="20"/>
              </w:rPr>
            </w:pPr>
            <w:r>
              <w:rPr>
                <w:b/>
                <w:bCs/>
                <w:color w:val="000000"/>
                <w:sz w:val="20"/>
                <w:szCs w:val="20"/>
              </w:rPr>
              <w:t>338</w:t>
            </w:r>
          </w:p>
        </w:tc>
        <w:tc>
          <w:tcPr>
            <w:tcW w:w="50" w:type="pct"/>
            <w:noWrap/>
            <w:tcMar>
              <w:top w:w="5" w:type="dxa"/>
              <w:left w:w="5" w:type="dxa"/>
              <w:bottom w:w="5" w:type="dxa"/>
              <w:right w:w="5" w:type="dxa"/>
            </w:tcMar>
            <w:vAlign w:val="bottom"/>
            <w:hideMark/>
          </w:tcPr>
          <w:p w14:paraId="188BF8A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CF720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56D322"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6EE8F9A" w14:textId="77777777" w:rsidR="000A78F9" w:rsidRDefault="00024242">
            <w:pPr>
              <w:jc w:val="right"/>
              <w:rPr>
                <w:color w:val="000000"/>
                <w:sz w:val="20"/>
                <w:szCs w:val="20"/>
              </w:rPr>
            </w:pPr>
            <w:r>
              <w:rPr>
                <w:color w:val="000000"/>
                <w:sz w:val="20"/>
                <w:szCs w:val="20"/>
              </w:rPr>
              <w:t>264</w:t>
            </w:r>
          </w:p>
        </w:tc>
        <w:tc>
          <w:tcPr>
            <w:tcW w:w="50" w:type="pct"/>
            <w:noWrap/>
            <w:tcMar>
              <w:top w:w="5" w:type="dxa"/>
              <w:left w:w="5" w:type="dxa"/>
              <w:bottom w:w="5" w:type="dxa"/>
              <w:right w:w="5" w:type="dxa"/>
            </w:tcMar>
            <w:vAlign w:val="bottom"/>
            <w:hideMark/>
          </w:tcPr>
          <w:p w14:paraId="5907CF06" w14:textId="77777777" w:rsidR="000A78F9" w:rsidRDefault="00024242">
            <w:pPr>
              <w:rPr>
                <w:color w:val="000000"/>
                <w:sz w:val="20"/>
                <w:szCs w:val="20"/>
              </w:rPr>
            </w:pPr>
            <w:r>
              <w:rPr>
                <w:color w:val="000000"/>
                <w:sz w:val="20"/>
                <w:szCs w:val="20"/>
              </w:rPr>
              <w:t> </w:t>
            </w:r>
          </w:p>
        </w:tc>
      </w:tr>
      <w:tr w:rsidR="000A78F9" w14:paraId="5DE32EB5" w14:textId="77777777">
        <w:tc>
          <w:tcPr>
            <w:tcW w:w="0" w:type="auto"/>
            <w:tcMar>
              <w:top w:w="5" w:type="dxa"/>
              <w:left w:w="5" w:type="dxa"/>
              <w:bottom w:w="5" w:type="dxa"/>
              <w:right w:w="5" w:type="dxa"/>
            </w:tcMar>
            <w:vAlign w:val="bottom"/>
            <w:hideMark/>
          </w:tcPr>
          <w:p w14:paraId="19BF679B" w14:textId="77777777" w:rsidR="000A78F9" w:rsidRDefault="00024242">
            <w:pPr>
              <w:ind w:left="180"/>
              <w:rPr>
                <w:color w:val="000000"/>
                <w:sz w:val="20"/>
                <w:szCs w:val="20"/>
              </w:rPr>
            </w:pPr>
            <w:r>
              <w:rPr>
                <w:color w:val="000000"/>
                <w:sz w:val="20"/>
                <w:szCs w:val="20"/>
              </w:rPr>
              <w:t>Accrued expenses and other current liabilities</w:t>
            </w:r>
          </w:p>
        </w:tc>
        <w:tc>
          <w:tcPr>
            <w:tcW w:w="50" w:type="pct"/>
            <w:tcMar>
              <w:top w:w="5" w:type="dxa"/>
              <w:left w:w="5" w:type="dxa"/>
              <w:bottom w:w="5" w:type="dxa"/>
              <w:right w:w="5" w:type="dxa"/>
            </w:tcMar>
            <w:vAlign w:val="bottom"/>
            <w:hideMark/>
          </w:tcPr>
          <w:p w14:paraId="5EF6677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EC4F58"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DACBA42" w14:textId="77777777" w:rsidR="000A78F9" w:rsidRDefault="00024242">
            <w:pPr>
              <w:jc w:val="right"/>
              <w:rPr>
                <w:color w:val="000000"/>
                <w:sz w:val="20"/>
                <w:szCs w:val="20"/>
              </w:rPr>
            </w:pPr>
            <w:r>
              <w:rPr>
                <w:b/>
                <w:bCs/>
                <w:color w:val="000000"/>
                <w:sz w:val="20"/>
                <w:szCs w:val="20"/>
              </w:rPr>
              <w:t>85</w:t>
            </w:r>
          </w:p>
        </w:tc>
        <w:tc>
          <w:tcPr>
            <w:tcW w:w="50" w:type="pct"/>
            <w:noWrap/>
            <w:tcMar>
              <w:top w:w="5" w:type="dxa"/>
              <w:left w:w="5" w:type="dxa"/>
              <w:bottom w:w="5" w:type="dxa"/>
              <w:right w:w="5" w:type="dxa"/>
            </w:tcMar>
            <w:vAlign w:val="bottom"/>
            <w:hideMark/>
          </w:tcPr>
          <w:p w14:paraId="4672674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F08E1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88FCC1"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2552226" w14:textId="77777777" w:rsidR="000A78F9" w:rsidRDefault="00024242">
            <w:pPr>
              <w:jc w:val="right"/>
              <w:rPr>
                <w:color w:val="000000"/>
                <w:sz w:val="20"/>
                <w:szCs w:val="20"/>
              </w:rPr>
            </w:pPr>
            <w:r>
              <w:rPr>
                <w:color w:val="000000"/>
                <w:sz w:val="20"/>
                <w:szCs w:val="20"/>
              </w:rPr>
              <w:t>94</w:t>
            </w:r>
          </w:p>
        </w:tc>
        <w:tc>
          <w:tcPr>
            <w:tcW w:w="50" w:type="pct"/>
            <w:noWrap/>
            <w:tcMar>
              <w:top w:w="5" w:type="dxa"/>
              <w:left w:w="5" w:type="dxa"/>
              <w:bottom w:w="5" w:type="dxa"/>
              <w:right w:w="5" w:type="dxa"/>
            </w:tcMar>
            <w:vAlign w:val="bottom"/>
            <w:hideMark/>
          </w:tcPr>
          <w:p w14:paraId="370BE1D3" w14:textId="77777777" w:rsidR="000A78F9" w:rsidRDefault="00024242">
            <w:pPr>
              <w:rPr>
                <w:color w:val="000000"/>
                <w:sz w:val="20"/>
                <w:szCs w:val="20"/>
              </w:rPr>
            </w:pPr>
            <w:r>
              <w:rPr>
                <w:color w:val="000000"/>
                <w:sz w:val="20"/>
                <w:szCs w:val="20"/>
              </w:rPr>
              <w:t> </w:t>
            </w:r>
          </w:p>
        </w:tc>
      </w:tr>
      <w:tr w:rsidR="000A78F9" w14:paraId="20C171A0" w14:textId="77777777">
        <w:tc>
          <w:tcPr>
            <w:tcW w:w="0" w:type="auto"/>
            <w:tcMar>
              <w:top w:w="5" w:type="dxa"/>
              <w:left w:w="5" w:type="dxa"/>
              <w:bottom w:w="5" w:type="dxa"/>
              <w:right w:w="5" w:type="dxa"/>
            </w:tcMar>
            <w:vAlign w:val="bottom"/>
            <w:hideMark/>
          </w:tcPr>
          <w:p w14:paraId="6F83D02F" w14:textId="77777777" w:rsidR="000A78F9" w:rsidRDefault="00024242">
            <w:pPr>
              <w:ind w:left="180"/>
              <w:rPr>
                <w:color w:val="000000"/>
                <w:sz w:val="20"/>
                <w:szCs w:val="20"/>
              </w:rPr>
            </w:pPr>
            <w:r>
              <w:rPr>
                <w:color w:val="000000"/>
                <w:sz w:val="20"/>
                <w:szCs w:val="20"/>
              </w:rPr>
              <w:t>Operating lease liabilities</w:t>
            </w:r>
          </w:p>
        </w:tc>
        <w:tc>
          <w:tcPr>
            <w:tcW w:w="50" w:type="pct"/>
            <w:tcMar>
              <w:top w:w="5" w:type="dxa"/>
              <w:left w:w="5" w:type="dxa"/>
              <w:bottom w:w="5" w:type="dxa"/>
              <w:right w:w="5" w:type="dxa"/>
            </w:tcMar>
            <w:vAlign w:val="bottom"/>
            <w:hideMark/>
          </w:tcPr>
          <w:p w14:paraId="2ED693A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EA91BA"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9E591A4" w14:textId="77777777" w:rsidR="000A78F9" w:rsidRDefault="00024242">
            <w:pPr>
              <w:jc w:val="right"/>
              <w:rPr>
                <w:color w:val="000000"/>
                <w:sz w:val="20"/>
                <w:szCs w:val="20"/>
              </w:rPr>
            </w:pPr>
            <w:r>
              <w:rPr>
                <w:b/>
                <w:bCs/>
                <w:color w:val="000000"/>
                <w:sz w:val="20"/>
                <w:szCs w:val="20"/>
              </w:rPr>
              <w:t>35</w:t>
            </w:r>
          </w:p>
        </w:tc>
        <w:tc>
          <w:tcPr>
            <w:tcW w:w="50" w:type="pct"/>
            <w:noWrap/>
            <w:tcMar>
              <w:top w:w="5" w:type="dxa"/>
              <w:left w:w="5" w:type="dxa"/>
              <w:bottom w:w="5" w:type="dxa"/>
              <w:right w:w="5" w:type="dxa"/>
            </w:tcMar>
            <w:vAlign w:val="bottom"/>
            <w:hideMark/>
          </w:tcPr>
          <w:p w14:paraId="5711313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99253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3608A6"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AF69555" w14:textId="77777777" w:rsidR="000A78F9" w:rsidRDefault="00024242">
            <w:pPr>
              <w:jc w:val="right"/>
              <w:rPr>
                <w:color w:val="000000"/>
                <w:sz w:val="20"/>
                <w:szCs w:val="20"/>
              </w:rPr>
            </w:pPr>
            <w:r>
              <w:rPr>
                <w:color w:val="000000"/>
                <w:sz w:val="20"/>
                <w:szCs w:val="20"/>
              </w:rPr>
              <w:t>37</w:t>
            </w:r>
          </w:p>
        </w:tc>
        <w:tc>
          <w:tcPr>
            <w:tcW w:w="50" w:type="pct"/>
            <w:noWrap/>
            <w:tcMar>
              <w:top w:w="5" w:type="dxa"/>
              <w:left w:w="5" w:type="dxa"/>
              <w:bottom w:w="5" w:type="dxa"/>
              <w:right w:w="5" w:type="dxa"/>
            </w:tcMar>
            <w:vAlign w:val="bottom"/>
            <w:hideMark/>
          </w:tcPr>
          <w:p w14:paraId="00CBAD3B" w14:textId="77777777" w:rsidR="000A78F9" w:rsidRDefault="00024242">
            <w:pPr>
              <w:rPr>
                <w:color w:val="000000"/>
                <w:sz w:val="20"/>
                <w:szCs w:val="20"/>
              </w:rPr>
            </w:pPr>
            <w:r>
              <w:rPr>
                <w:color w:val="000000"/>
                <w:sz w:val="20"/>
                <w:szCs w:val="20"/>
              </w:rPr>
              <w:t> </w:t>
            </w:r>
          </w:p>
        </w:tc>
      </w:tr>
      <w:tr w:rsidR="000A78F9" w14:paraId="7B040407" w14:textId="77777777">
        <w:tc>
          <w:tcPr>
            <w:tcW w:w="0" w:type="auto"/>
            <w:tcMar>
              <w:top w:w="5" w:type="dxa"/>
              <w:left w:w="5" w:type="dxa"/>
              <w:bottom w:w="5" w:type="dxa"/>
              <w:right w:w="5" w:type="dxa"/>
            </w:tcMar>
            <w:vAlign w:val="bottom"/>
            <w:hideMark/>
          </w:tcPr>
          <w:p w14:paraId="3830BBA7" w14:textId="77777777" w:rsidR="000A78F9" w:rsidRDefault="00024242">
            <w:pPr>
              <w:ind w:left="180"/>
              <w:rPr>
                <w:color w:val="000000"/>
                <w:sz w:val="20"/>
                <w:szCs w:val="20"/>
              </w:rPr>
            </w:pPr>
            <w:r>
              <w:rPr>
                <w:color w:val="000000"/>
                <w:sz w:val="20"/>
                <w:szCs w:val="20"/>
              </w:rPr>
              <w:t>Current portion of long-term debt</w:t>
            </w:r>
          </w:p>
        </w:tc>
        <w:tc>
          <w:tcPr>
            <w:tcW w:w="50" w:type="pct"/>
            <w:tcMar>
              <w:top w:w="5" w:type="dxa"/>
              <w:left w:w="5" w:type="dxa"/>
              <w:bottom w:w="5" w:type="dxa"/>
              <w:right w:w="5" w:type="dxa"/>
            </w:tcMar>
            <w:vAlign w:val="bottom"/>
            <w:hideMark/>
          </w:tcPr>
          <w:p w14:paraId="409BC14F"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253C85F"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33AA1BA" w14:textId="77777777" w:rsidR="000A78F9" w:rsidRDefault="00024242">
            <w:pPr>
              <w:jc w:val="right"/>
              <w:rPr>
                <w:color w:val="000000"/>
                <w:sz w:val="20"/>
                <w:szCs w:val="20"/>
              </w:rPr>
            </w:pPr>
            <w:r>
              <w:rPr>
                <w:b/>
                <w:bCs/>
                <w:color w:val="000000"/>
                <w:sz w:val="20"/>
                <w:szCs w:val="20"/>
              </w:rPr>
              <w:t>105</w:t>
            </w:r>
          </w:p>
        </w:tc>
        <w:tc>
          <w:tcPr>
            <w:tcW w:w="50" w:type="pct"/>
            <w:noWrap/>
            <w:tcMar>
              <w:top w:w="5" w:type="dxa"/>
              <w:left w:w="5" w:type="dxa"/>
              <w:bottom w:w="20" w:type="dxa"/>
              <w:right w:w="5" w:type="dxa"/>
            </w:tcMar>
            <w:vAlign w:val="bottom"/>
            <w:hideMark/>
          </w:tcPr>
          <w:p w14:paraId="0B5B45C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790714E"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B5795E8"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A1E8D38" w14:textId="77777777" w:rsidR="000A78F9" w:rsidRDefault="00024242">
            <w:pPr>
              <w:jc w:val="right"/>
              <w:rPr>
                <w:color w:val="000000"/>
                <w:sz w:val="20"/>
                <w:szCs w:val="20"/>
              </w:rPr>
            </w:pPr>
            <w:r>
              <w:rPr>
                <w:color w:val="000000"/>
                <w:sz w:val="20"/>
                <w:szCs w:val="20"/>
              </w:rPr>
              <w:t>4</w:t>
            </w:r>
          </w:p>
        </w:tc>
        <w:tc>
          <w:tcPr>
            <w:tcW w:w="50" w:type="pct"/>
            <w:noWrap/>
            <w:tcMar>
              <w:top w:w="5" w:type="dxa"/>
              <w:left w:w="5" w:type="dxa"/>
              <w:bottom w:w="20" w:type="dxa"/>
              <w:right w:w="5" w:type="dxa"/>
            </w:tcMar>
            <w:vAlign w:val="bottom"/>
            <w:hideMark/>
          </w:tcPr>
          <w:p w14:paraId="411C7011" w14:textId="77777777" w:rsidR="000A78F9" w:rsidRDefault="00024242">
            <w:pPr>
              <w:rPr>
                <w:color w:val="000000"/>
                <w:sz w:val="20"/>
                <w:szCs w:val="20"/>
              </w:rPr>
            </w:pPr>
            <w:r>
              <w:rPr>
                <w:color w:val="000000"/>
                <w:sz w:val="20"/>
                <w:szCs w:val="20"/>
              </w:rPr>
              <w:t> </w:t>
            </w:r>
          </w:p>
        </w:tc>
      </w:tr>
      <w:tr w:rsidR="000A78F9" w14:paraId="112C789A" w14:textId="77777777">
        <w:tc>
          <w:tcPr>
            <w:tcW w:w="0" w:type="auto"/>
            <w:tcMar>
              <w:top w:w="5" w:type="dxa"/>
              <w:left w:w="5" w:type="dxa"/>
              <w:bottom w:w="5" w:type="dxa"/>
              <w:right w:w="5" w:type="dxa"/>
            </w:tcMar>
            <w:vAlign w:val="bottom"/>
            <w:hideMark/>
          </w:tcPr>
          <w:p w14:paraId="641B8829" w14:textId="77777777" w:rsidR="000A78F9" w:rsidRDefault="00024242">
            <w:pPr>
              <w:rPr>
                <w:color w:val="000000"/>
                <w:sz w:val="20"/>
                <w:szCs w:val="20"/>
              </w:rPr>
            </w:pPr>
            <w:r>
              <w:rPr>
                <w:color w:val="000000"/>
                <w:sz w:val="20"/>
                <w:szCs w:val="20"/>
              </w:rPr>
              <w:t>Total current liabilities</w:t>
            </w:r>
          </w:p>
        </w:tc>
        <w:tc>
          <w:tcPr>
            <w:tcW w:w="50" w:type="pct"/>
            <w:tcMar>
              <w:top w:w="5" w:type="dxa"/>
              <w:left w:w="5" w:type="dxa"/>
              <w:bottom w:w="5" w:type="dxa"/>
              <w:right w:w="5" w:type="dxa"/>
            </w:tcMar>
            <w:vAlign w:val="bottom"/>
            <w:hideMark/>
          </w:tcPr>
          <w:p w14:paraId="0F43846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3B58C2"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BC8CF2F" w14:textId="77777777" w:rsidR="000A78F9" w:rsidRDefault="00024242">
            <w:pPr>
              <w:jc w:val="right"/>
              <w:rPr>
                <w:color w:val="000000"/>
                <w:sz w:val="20"/>
                <w:szCs w:val="20"/>
              </w:rPr>
            </w:pPr>
            <w:r>
              <w:rPr>
                <w:b/>
                <w:bCs/>
                <w:color w:val="000000"/>
                <w:sz w:val="20"/>
                <w:szCs w:val="20"/>
              </w:rPr>
              <w:t>563</w:t>
            </w:r>
          </w:p>
        </w:tc>
        <w:tc>
          <w:tcPr>
            <w:tcW w:w="50" w:type="pct"/>
            <w:noWrap/>
            <w:tcMar>
              <w:top w:w="5" w:type="dxa"/>
              <w:left w:w="5" w:type="dxa"/>
              <w:bottom w:w="5" w:type="dxa"/>
              <w:right w:w="5" w:type="dxa"/>
            </w:tcMar>
            <w:vAlign w:val="bottom"/>
            <w:hideMark/>
          </w:tcPr>
          <w:p w14:paraId="61C12D9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FDF84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2BA001"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0A60DC6" w14:textId="77777777" w:rsidR="000A78F9" w:rsidRDefault="00024242">
            <w:pPr>
              <w:jc w:val="right"/>
              <w:rPr>
                <w:color w:val="000000"/>
                <w:sz w:val="20"/>
                <w:szCs w:val="20"/>
              </w:rPr>
            </w:pPr>
            <w:r>
              <w:rPr>
                <w:color w:val="000000"/>
                <w:sz w:val="20"/>
                <w:szCs w:val="20"/>
              </w:rPr>
              <w:t>399</w:t>
            </w:r>
          </w:p>
        </w:tc>
        <w:tc>
          <w:tcPr>
            <w:tcW w:w="50" w:type="pct"/>
            <w:noWrap/>
            <w:tcMar>
              <w:top w:w="5" w:type="dxa"/>
              <w:left w:w="5" w:type="dxa"/>
              <w:bottom w:w="5" w:type="dxa"/>
              <w:right w:w="5" w:type="dxa"/>
            </w:tcMar>
            <w:vAlign w:val="bottom"/>
            <w:hideMark/>
          </w:tcPr>
          <w:p w14:paraId="7D6B1C60" w14:textId="77777777" w:rsidR="000A78F9" w:rsidRDefault="00024242">
            <w:pPr>
              <w:rPr>
                <w:color w:val="000000"/>
                <w:sz w:val="20"/>
                <w:szCs w:val="20"/>
              </w:rPr>
            </w:pPr>
            <w:r>
              <w:rPr>
                <w:color w:val="000000"/>
                <w:sz w:val="20"/>
                <w:szCs w:val="20"/>
              </w:rPr>
              <w:t> </w:t>
            </w:r>
          </w:p>
        </w:tc>
      </w:tr>
      <w:tr w:rsidR="000A78F9" w14:paraId="27C8DFC7" w14:textId="77777777">
        <w:tc>
          <w:tcPr>
            <w:tcW w:w="0" w:type="auto"/>
            <w:tcMar>
              <w:top w:w="5" w:type="dxa"/>
              <w:left w:w="5" w:type="dxa"/>
              <w:bottom w:w="5" w:type="dxa"/>
              <w:right w:w="5" w:type="dxa"/>
            </w:tcMar>
            <w:vAlign w:val="bottom"/>
            <w:hideMark/>
          </w:tcPr>
          <w:p w14:paraId="721B765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981C5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83C73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7E56C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D318C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6A955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F0C90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5E07C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5E755B" w14:textId="77777777" w:rsidR="000A78F9" w:rsidRDefault="00024242">
            <w:pPr>
              <w:rPr>
                <w:color w:val="000000"/>
                <w:sz w:val="20"/>
                <w:szCs w:val="20"/>
              </w:rPr>
            </w:pPr>
            <w:r>
              <w:rPr>
                <w:color w:val="000000"/>
                <w:sz w:val="20"/>
                <w:szCs w:val="20"/>
              </w:rPr>
              <w:t> </w:t>
            </w:r>
          </w:p>
        </w:tc>
      </w:tr>
      <w:tr w:rsidR="000A78F9" w14:paraId="05E541FD" w14:textId="77777777">
        <w:tc>
          <w:tcPr>
            <w:tcW w:w="0" w:type="auto"/>
            <w:tcMar>
              <w:top w:w="5" w:type="dxa"/>
              <w:left w:w="5" w:type="dxa"/>
              <w:bottom w:w="5" w:type="dxa"/>
              <w:right w:w="5" w:type="dxa"/>
            </w:tcMar>
            <w:vAlign w:val="bottom"/>
            <w:hideMark/>
          </w:tcPr>
          <w:p w14:paraId="603DA637" w14:textId="77777777" w:rsidR="000A78F9" w:rsidRDefault="00024242">
            <w:pPr>
              <w:rPr>
                <w:color w:val="000000"/>
                <w:sz w:val="20"/>
                <w:szCs w:val="20"/>
              </w:rPr>
            </w:pPr>
            <w:r>
              <w:rPr>
                <w:color w:val="000000"/>
                <w:sz w:val="20"/>
                <w:szCs w:val="20"/>
              </w:rPr>
              <w:t>Long-term liabilities:</w:t>
            </w:r>
          </w:p>
        </w:tc>
        <w:tc>
          <w:tcPr>
            <w:tcW w:w="0" w:type="auto"/>
            <w:tcMar>
              <w:top w:w="5" w:type="dxa"/>
              <w:left w:w="5" w:type="dxa"/>
              <w:bottom w:w="5" w:type="dxa"/>
              <w:right w:w="5" w:type="dxa"/>
            </w:tcMar>
            <w:vAlign w:val="bottom"/>
            <w:hideMark/>
          </w:tcPr>
          <w:p w14:paraId="381E6C6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31EF9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C0EF2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A2DA8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A70C9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9BE87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32A3C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C1F51E" w14:textId="77777777" w:rsidR="000A78F9" w:rsidRDefault="00024242">
            <w:pPr>
              <w:rPr>
                <w:color w:val="000000"/>
                <w:sz w:val="20"/>
                <w:szCs w:val="20"/>
              </w:rPr>
            </w:pPr>
            <w:r>
              <w:rPr>
                <w:color w:val="000000"/>
                <w:sz w:val="20"/>
                <w:szCs w:val="20"/>
              </w:rPr>
              <w:t> </w:t>
            </w:r>
          </w:p>
        </w:tc>
      </w:tr>
      <w:tr w:rsidR="000A78F9" w14:paraId="54864969" w14:textId="77777777">
        <w:tc>
          <w:tcPr>
            <w:tcW w:w="0" w:type="auto"/>
            <w:tcMar>
              <w:top w:w="5" w:type="dxa"/>
              <w:left w:w="5" w:type="dxa"/>
              <w:bottom w:w="5" w:type="dxa"/>
              <w:right w:w="5" w:type="dxa"/>
            </w:tcMar>
            <w:vAlign w:val="bottom"/>
            <w:hideMark/>
          </w:tcPr>
          <w:p w14:paraId="47214254" w14:textId="77777777" w:rsidR="000A78F9" w:rsidRDefault="00024242">
            <w:pPr>
              <w:ind w:left="180"/>
              <w:rPr>
                <w:color w:val="000000"/>
                <w:sz w:val="20"/>
                <w:szCs w:val="20"/>
              </w:rPr>
            </w:pPr>
            <w:r>
              <w:rPr>
                <w:color w:val="000000"/>
                <w:sz w:val="20"/>
                <w:szCs w:val="20"/>
              </w:rPr>
              <w:t>Long-term debt, net</w:t>
            </w:r>
          </w:p>
        </w:tc>
        <w:tc>
          <w:tcPr>
            <w:tcW w:w="50" w:type="pct"/>
            <w:tcMar>
              <w:top w:w="5" w:type="dxa"/>
              <w:left w:w="5" w:type="dxa"/>
              <w:bottom w:w="5" w:type="dxa"/>
              <w:right w:w="5" w:type="dxa"/>
            </w:tcMar>
            <w:vAlign w:val="bottom"/>
            <w:hideMark/>
          </w:tcPr>
          <w:p w14:paraId="61FA6BE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0B5403"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0A2ED07" w14:textId="77777777" w:rsidR="000A78F9" w:rsidRDefault="00024242">
            <w:pPr>
              <w:jc w:val="right"/>
              <w:rPr>
                <w:color w:val="000000"/>
                <w:sz w:val="20"/>
                <w:szCs w:val="20"/>
              </w:rPr>
            </w:pPr>
            <w:r>
              <w:rPr>
                <w:b/>
                <w:bCs/>
                <w:color w:val="000000"/>
                <w:sz w:val="20"/>
                <w:szCs w:val="20"/>
              </w:rPr>
              <w:t>277</w:t>
            </w:r>
          </w:p>
        </w:tc>
        <w:tc>
          <w:tcPr>
            <w:tcW w:w="50" w:type="pct"/>
            <w:noWrap/>
            <w:tcMar>
              <w:top w:w="5" w:type="dxa"/>
              <w:left w:w="5" w:type="dxa"/>
              <w:bottom w:w="5" w:type="dxa"/>
              <w:right w:w="5" w:type="dxa"/>
            </w:tcMar>
            <w:vAlign w:val="bottom"/>
            <w:hideMark/>
          </w:tcPr>
          <w:p w14:paraId="156BFBA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A16AB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88BC49"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1AC1E61" w14:textId="77777777" w:rsidR="000A78F9" w:rsidRDefault="00024242">
            <w:pPr>
              <w:jc w:val="right"/>
              <w:rPr>
                <w:color w:val="000000"/>
                <w:sz w:val="20"/>
                <w:szCs w:val="20"/>
              </w:rPr>
            </w:pPr>
            <w:r>
              <w:rPr>
                <w:color w:val="000000"/>
                <w:sz w:val="20"/>
                <w:szCs w:val="20"/>
              </w:rPr>
              <w:t>379</w:t>
            </w:r>
          </w:p>
        </w:tc>
        <w:tc>
          <w:tcPr>
            <w:tcW w:w="50" w:type="pct"/>
            <w:noWrap/>
            <w:tcMar>
              <w:top w:w="5" w:type="dxa"/>
              <w:left w:w="5" w:type="dxa"/>
              <w:bottom w:w="5" w:type="dxa"/>
              <w:right w:w="5" w:type="dxa"/>
            </w:tcMar>
            <w:vAlign w:val="bottom"/>
            <w:hideMark/>
          </w:tcPr>
          <w:p w14:paraId="13162B42" w14:textId="77777777" w:rsidR="000A78F9" w:rsidRDefault="00024242">
            <w:pPr>
              <w:rPr>
                <w:color w:val="000000"/>
                <w:sz w:val="20"/>
                <w:szCs w:val="20"/>
              </w:rPr>
            </w:pPr>
            <w:r>
              <w:rPr>
                <w:color w:val="000000"/>
                <w:sz w:val="20"/>
                <w:szCs w:val="20"/>
              </w:rPr>
              <w:t> </w:t>
            </w:r>
          </w:p>
        </w:tc>
      </w:tr>
      <w:tr w:rsidR="000A78F9" w14:paraId="6BFEB2F7" w14:textId="77777777">
        <w:tc>
          <w:tcPr>
            <w:tcW w:w="0" w:type="auto"/>
            <w:tcMar>
              <w:top w:w="5" w:type="dxa"/>
              <w:left w:w="5" w:type="dxa"/>
              <w:bottom w:w="5" w:type="dxa"/>
              <w:right w:w="5" w:type="dxa"/>
            </w:tcMar>
            <w:vAlign w:val="bottom"/>
            <w:hideMark/>
          </w:tcPr>
          <w:p w14:paraId="3EBB1118" w14:textId="77777777" w:rsidR="000A78F9" w:rsidRDefault="00024242">
            <w:pPr>
              <w:ind w:left="180"/>
              <w:rPr>
                <w:color w:val="000000"/>
                <w:sz w:val="20"/>
                <w:szCs w:val="20"/>
              </w:rPr>
            </w:pPr>
            <w:r>
              <w:rPr>
                <w:color w:val="000000"/>
                <w:sz w:val="20"/>
                <w:szCs w:val="20"/>
              </w:rPr>
              <w:t>Operating lease liabilities</w:t>
            </w:r>
          </w:p>
        </w:tc>
        <w:tc>
          <w:tcPr>
            <w:tcW w:w="50" w:type="pct"/>
            <w:tcMar>
              <w:top w:w="5" w:type="dxa"/>
              <w:left w:w="5" w:type="dxa"/>
              <w:bottom w:w="5" w:type="dxa"/>
              <w:right w:w="5" w:type="dxa"/>
            </w:tcMar>
            <w:vAlign w:val="bottom"/>
            <w:hideMark/>
          </w:tcPr>
          <w:p w14:paraId="298B984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5E2F2A"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74447C2" w14:textId="77777777" w:rsidR="000A78F9" w:rsidRDefault="00024242">
            <w:pPr>
              <w:jc w:val="right"/>
              <w:rPr>
                <w:color w:val="000000"/>
                <w:sz w:val="20"/>
                <w:szCs w:val="20"/>
              </w:rPr>
            </w:pPr>
            <w:r>
              <w:rPr>
                <w:b/>
                <w:bCs/>
                <w:color w:val="000000"/>
                <w:sz w:val="20"/>
                <w:szCs w:val="20"/>
              </w:rPr>
              <w:t>181</w:t>
            </w:r>
          </w:p>
        </w:tc>
        <w:tc>
          <w:tcPr>
            <w:tcW w:w="50" w:type="pct"/>
            <w:noWrap/>
            <w:tcMar>
              <w:top w:w="5" w:type="dxa"/>
              <w:left w:w="5" w:type="dxa"/>
              <w:bottom w:w="5" w:type="dxa"/>
              <w:right w:w="5" w:type="dxa"/>
            </w:tcMar>
            <w:vAlign w:val="bottom"/>
            <w:hideMark/>
          </w:tcPr>
          <w:p w14:paraId="3181ADB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F280A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3E5678"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287FE3A" w14:textId="77777777" w:rsidR="000A78F9" w:rsidRDefault="00024242">
            <w:pPr>
              <w:jc w:val="right"/>
              <w:rPr>
                <w:color w:val="000000"/>
                <w:sz w:val="20"/>
                <w:szCs w:val="20"/>
              </w:rPr>
            </w:pPr>
            <w:r>
              <w:rPr>
                <w:color w:val="000000"/>
                <w:sz w:val="20"/>
                <w:szCs w:val="20"/>
              </w:rPr>
              <w:t>187</w:t>
            </w:r>
          </w:p>
        </w:tc>
        <w:tc>
          <w:tcPr>
            <w:tcW w:w="50" w:type="pct"/>
            <w:noWrap/>
            <w:tcMar>
              <w:top w:w="5" w:type="dxa"/>
              <w:left w:w="5" w:type="dxa"/>
              <w:bottom w:w="5" w:type="dxa"/>
              <w:right w:w="5" w:type="dxa"/>
            </w:tcMar>
            <w:vAlign w:val="bottom"/>
            <w:hideMark/>
          </w:tcPr>
          <w:p w14:paraId="1630DF99" w14:textId="77777777" w:rsidR="000A78F9" w:rsidRDefault="00024242">
            <w:pPr>
              <w:rPr>
                <w:color w:val="000000"/>
                <w:sz w:val="20"/>
                <w:szCs w:val="20"/>
              </w:rPr>
            </w:pPr>
            <w:r>
              <w:rPr>
                <w:color w:val="000000"/>
                <w:sz w:val="20"/>
                <w:szCs w:val="20"/>
              </w:rPr>
              <w:t> </w:t>
            </w:r>
          </w:p>
        </w:tc>
      </w:tr>
      <w:tr w:rsidR="000A78F9" w14:paraId="1602046D" w14:textId="77777777">
        <w:tc>
          <w:tcPr>
            <w:tcW w:w="0" w:type="auto"/>
            <w:tcMar>
              <w:top w:w="5" w:type="dxa"/>
              <w:left w:w="5" w:type="dxa"/>
              <w:bottom w:w="5" w:type="dxa"/>
              <w:right w:w="5" w:type="dxa"/>
            </w:tcMar>
            <w:vAlign w:val="bottom"/>
            <w:hideMark/>
          </w:tcPr>
          <w:p w14:paraId="2524AB63" w14:textId="77777777" w:rsidR="000A78F9" w:rsidRDefault="00024242">
            <w:pPr>
              <w:ind w:left="180"/>
              <w:rPr>
                <w:color w:val="000000"/>
                <w:sz w:val="20"/>
                <w:szCs w:val="20"/>
              </w:rPr>
            </w:pPr>
            <w:r>
              <w:rPr>
                <w:color w:val="000000"/>
                <w:sz w:val="20"/>
                <w:szCs w:val="20"/>
              </w:rPr>
              <w:t>Deferred income taxes</w:t>
            </w:r>
          </w:p>
        </w:tc>
        <w:tc>
          <w:tcPr>
            <w:tcW w:w="50" w:type="pct"/>
            <w:tcMar>
              <w:top w:w="5" w:type="dxa"/>
              <w:left w:w="5" w:type="dxa"/>
              <w:bottom w:w="5" w:type="dxa"/>
              <w:right w:w="5" w:type="dxa"/>
            </w:tcMar>
            <w:vAlign w:val="bottom"/>
            <w:hideMark/>
          </w:tcPr>
          <w:p w14:paraId="0ACFBFF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04601D"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5E81C44" w14:textId="77777777" w:rsidR="000A78F9" w:rsidRDefault="00024242">
            <w:pPr>
              <w:jc w:val="right"/>
              <w:rPr>
                <w:color w:val="000000"/>
                <w:sz w:val="20"/>
                <w:szCs w:val="20"/>
              </w:rPr>
            </w:pPr>
            <w:r>
              <w:rPr>
                <w:b/>
                <w:bCs/>
                <w:color w:val="000000"/>
                <w:sz w:val="20"/>
                <w:szCs w:val="20"/>
              </w:rPr>
              <w:t>71</w:t>
            </w:r>
          </w:p>
        </w:tc>
        <w:tc>
          <w:tcPr>
            <w:tcW w:w="50" w:type="pct"/>
            <w:noWrap/>
            <w:tcMar>
              <w:top w:w="5" w:type="dxa"/>
              <w:left w:w="5" w:type="dxa"/>
              <w:bottom w:w="5" w:type="dxa"/>
              <w:right w:w="5" w:type="dxa"/>
            </w:tcMar>
            <w:vAlign w:val="bottom"/>
            <w:hideMark/>
          </w:tcPr>
          <w:p w14:paraId="74912D7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8A73D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89F250"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921DBA6" w14:textId="77777777" w:rsidR="000A78F9" w:rsidRDefault="00024242">
            <w:pPr>
              <w:jc w:val="right"/>
              <w:rPr>
                <w:color w:val="000000"/>
                <w:sz w:val="20"/>
                <w:szCs w:val="20"/>
              </w:rPr>
            </w:pPr>
            <w:r>
              <w:rPr>
                <w:color w:val="000000"/>
                <w:sz w:val="20"/>
                <w:szCs w:val="20"/>
              </w:rPr>
              <w:t>70</w:t>
            </w:r>
          </w:p>
        </w:tc>
        <w:tc>
          <w:tcPr>
            <w:tcW w:w="50" w:type="pct"/>
            <w:noWrap/>
            <w:tcMar>
              <w:top w:w="5" w:type="dxa"/>
              <w:left w:w="5" w:type="dxa"/>
              <w:bottom w:w="5" w:type="dxa"/>
              <w:right w:w="5" w:type="dxa"/>
            </w:tcMar>
            <w:vAlign w:val="bottom"/>
            <w:hideMark/>
          </w:tcPr>
          <w:p w14:paraId="22F46CE3" w14:textId="77777777" w:rsidR="000A78F9" w:rsidRDefault="00024242">
            <w:pPr>
              <w:rPr>
                <w:color w:val="000000"/>
                <w:sz w:val="20"/>
                <w:szCs w:val="20"/>
              </w:rPr>
            </w:pPr>
            <w:r>
              <w:rPr>
                <w:color w:val="000000"/>
                <w:sz w:val="20"/>
                <w:szCs w:val="20"/>
              </w:rPr>
              <w:t> </w:t>
            </w:r>
          </w:p>
        </w:tc>
      </w:tr>
      <w:tr w:rsidR="000A78F9" w14:paraId="42E345D5" w14:textId="77777777">
        <w:tc>
          <w:tcPr>
            <w:tcW w:w="0" w:type="auto"/>
            <w:tcMar>
              <w:top w:w="5" w:type="dxa"/>
              <w:left w:w="5" w:type="dxa"/>
              <w:bottom w:w="5" w:type="dxa"/>
              <w:right w:w="5" w:type="dxa"/>
            </w:tcMar>
            <w:vAlign w:val="bottom"/>
            <w:hideMark/>
          </w:tcPr>
          <w:p w14:paraId="667099C5" w14:textId="77777777" w:rsidR="000A78F9" w:rsidRDefault="00024242">
            <w:pPr>
              <w:ind w:left="180"/>
              <w:rPr>
                <w:color w:val="000000"/>
                <w:sz w:val="20"/>
                <w:szCs w:val="20"/>
              </w:rPr>
            </w:pPr>
            <w:r>
              <w:rPr>
                <w:color w:val="000000"/>
                <w:sz w:val="20"/>
                <w:szCs w:val="20"/>
              </w:rPr>
              <w:t>Other liabilities</w:t>
            </w:r>
          </w:p>
        </w:tc>
        <w:tc>
          <w:tcPr>
            <w:tcW w:w="50" w:type="pct"/>
            <w:tcMar>
              <w:top w:w="5" w:type="dxa"/>
              <w:left w:w="5" w:type="dxa"/>
              <w:bottom w:w="5" w:type="dxa"/>
              <w:right w:w="5" w:type="dxa"/>
            </w:tcMar>
            <w:vAlign w:val="bottom"/>
            <w:hideMark/>
          </w:tcPr>
          <w:p w14:paraId="08C8020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0333EA"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1EB82A2" w14:textId="77777777" w:rsidR="000A78F9" w:rsidRDefault="00024242">
            <w:pPr>
              <w:jc w:val="right"/>
              <w:rPr>
                <w:color w:val="000000"/>
                <w:sz w:val="20"/>
                <w:szCs w:val="20"/>
              </w:rPr>
            </w:pPr>
            <w:r>
              <w:rPr>
                <w:b/>
                <w:bCs/>
                <w:color w:val="000000"/>
                <w:sz w:val="20"/>
                <w:szCs w:val="20"/>
              </w:rPr>
              <w:t>36</w:t>
            </w:r>
          </w:p>
        </w:tc>
        <w:tc>
          <w:tcPr>
            <w:tcW w:w="50" w:type="pct"/>
            <w:noWrap/>
            <w:tcMar>
              <w:top w:w="5" w:type="dxa"/>
              <w:left w:w="5" w:type="dxa"/>
              <w:bottom w:w="5" w:type="dxa"/>
              <w:right w:w="5" w:type="dxa"/>
            </w:tcMar>
            <w:vAlign w:val="bottom"/>
            <w:hideMark/>
          </w:tcPr>
          <w:p w14:paraId="62FF469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644ACA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9F9426"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C0352CA" w14:textId="77777777" w:rsidR="000A78F9" w:rsidRDefault="00024242">
            <w:pPr>
              <w:jc w:val="right"/>
              <w:rPr>
                <w:color w:val="000000"/>
                <w:sz w:val="20"/>
                <w:szCs w:val="20"/>
              </w:rPr>
            </w:pPr>
            <w:r>
              <w:rPr>
                <w:color w:val="000000"/>
                <w:sz w:val="20"/>
                <w:szCs w:val="20"/>
              </w:rPr>
              <w:t>41</w:t>
            </w:r>
          </w:p>
        </w:tc>
        <w:tc>
          <w:tcPr>
            <w:tcW w:w="50" w:type="pct"/>
            <w:noWrap/>
            <w:tcMar>
              <w:top w:w="5" w:type="dxa"/>
              <w:left w:w="5" w:type="dxa"/>
              <w:bottom w:w="5" w:type="dxa"/>
              <w:right w:w="5" w:type="dxa"/>
            </w:tcMar>
            <w:vAlign w:val="bottom"/>
            <w:hideMark/>
          </w:tcPr>
          <w:p w14:paraId="068BF92F" w14:textId="77777777" w:rsidR="000A78F9" w:rsidRDefault="00024242">
            <w:pPr>
              <w:rPr>
                <w:color w:val="000000"/>
                <w:sz w:val="20"/>
                <w:szCs w:val="20"/>
              </w:rPr>
            </w:pPr>
            <w:r>
              <w:rPr>
                <w:color w:val="000000"/>
                <w:sz w:val="20"/>
                <w:szCs w:val="20"/>
              </w:rPr>
              <w:t> </w:t>
            </w:r>
          </w:p>
        </w:tc>
      </w:tr>
      <w:tr w:rsidR="000A78F9" w14:paraId="3CB76C5F" w14:textId="77777777">
        <w:tc>
          <w:tcPr>
            <w:tcW w:w="0" w:type="auto"/>
            <w:tcMar>
              <w:top w:w="5" w:type="dxa"/>
              <w:left w:w="5" w:type="dxa"/>
              <w:bottom w:w="5" w:type="dxa"/>
              <w:right w:w="5" w:type="dxa"/>
            </w:tcMar>
            <w:vAlign w:val="bottom"/>
            <w:hideMark/>
          </w:tcPr>
          <w:p w14:paraId="23FADA5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970CE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D6D6D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FC65D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DBFFB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EDC6B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ECBC4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000EA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F3E866B" w14:textId="77777777" w:rsidR="000A78F9" w:rsidRDefault="00024242">
            <w:pPr>
              <w:rPr>
                <w:color w:val="000000"/>
                <w:sz w:val="20"/>
                <w:szCs w:val="20"/>
              </w:rPr>
            </w:pPr>
            <w:r>
              <w:rPr>
                <w:color w:val="000000"/>
                <w:sz w:val="20"/>
                <w:szCs w:val="20"/>
              </w:rPr>
              <w:t> </w:t>
            </w:r>
          </w:p>
        </w:tc>
      </w:tr>
      <w:tr w:rsidR="000A78F9" w14:paraId="4D7B3C58" w14:textId="77777777">
        <w:tc>
          <w:tcPr>
            <w:tcW w:w="0" w:type="auto"/>
            <w:tcMar>
              <w:top w:w="5" w:type="dxa"/>
              <w:left w:w="5" w:type="dxa"/>
              <w:bottom w:w="5" w:type="dxa"/>
              <w:right w:w="5" w:type="dxa"/>
            </w:tcMar>
            <w:vAlign w:val="bottom"/>
            <w:hideMark/>
          </w:tcPr>
          <w:p w14:paraId="63C54683" w14:textId="77777777" w:rsidR="000A78F9" w:rsidRDefault="00024242">
            <w:pPr>
              <w:rPr>
                <w:color w:val="000000"/>
                <w:sz w:val="20"/>
                <w:szCs w:val="20"/>
              </w:rPr>
            </w:pPr>
            <w:r>
              <w:rPr>
                <w:color w:val="000000"/>
                <w:sz w:val="20"/>
                <w:szCs w:val="20"/>
              </w:rPr>
              <w:t>Commitments and contingencies</w:t>
            </w:r>
          </w:p>
        </w:tc>
        <w:tc>
          <w:tcPr>
            <w:tcW w:w="0" w:type="auto"/>
            <w:tcMar>
              <w:top w:w="5" w:type="dxa"/>
              <w:left w:w="5" w:type="dxa"/>
              <w:bottom w:w="5" w:type="dxa"/>
              <w:right w:w="5" w:type="dxa"/>
            </w:tcMar>
            <w:vAlign w:val="bottom"/>
            <w:hideMark/>
          </w:tcPr>
          <w:p w14:paraId="222EECC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3F4CC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72A75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989D40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97BED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8179E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2D678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EAA2FB" w14:textId="77777777" w:rsidR="000A78F9" w:rsidRDefault="00024242">
            <w:pPr>
              <w:rPr>
                <w:color w:val="000000"/>
                <w:sz w:val="20"/>
                <w:szCs w:val="20"/>
              </w:rPr>
            </w:pPr>
            <w:r>
              <w:rPr>
                <w:color w:val="000000"/>
                <w:sz w:val="20"/>
                <w:szCs w:val="20"/>
              </w:rPr>
              <w:t> </w:t>
            </w:r>
          </w:p>
        </w:tc>
      </w:tr>
      <w:tr w:rsidR="000A78F9" w14:paraId="5454429A" w14:textId="77777777">
        <w:tc>
          <w:tcPr>
            <w:tcW w:w="0" w:type="auto"/>
            <w:tcMar>
              <w:top w:w="5" w:type="dxa"/>
              <w:left w:w="5" w:type="dxa"/>
              <w:bottom w:w="5" w:type="dxa"/>
              <w:right w:w="5" w:type="dxa"/>
            </w:tcMar>
            <w:vAlign w:val="bottom"/>
            <w:hideMark/>
          </w:tcPr>
          <w:p w14:paraId="0BC6C88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086EC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8E08C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F2ACC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1DA3D6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71A73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283E1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E408F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3A0165" w14:textId="77777777" w:rsidR="000A78F9" w:rsidRDefault="00024242">
            <w:pPr>
              <w:rPr>
                <w:color w:val="000000"/>
                <w:sz w:val="20"/>
                <w:szCs w:val="20"/>
              </w:rPr>
            </w:pPr>
            <w:r>
              <w:rPr>
                <w:color w:val="000000"/>
                <w:sz w:val="20"/>
                <w:szCs w:val="20"/>
              </w:rPr>
              <w:t> </w:t>
            </w:r>
          </w:p>
        </w:tc>
      </w:tr>
      <w:tr w:rsidR="000A78F9" w14:paraId="7FC1380B" w14:textId="77777777">
        <w:tc>
          <w:tcPr>
            <w:tcW w:w="0" w:type="auto"/>
            <w:tcMar>
              <w:top w:w="5" w:type="dxa"/>
              <w:left w:w="5" w:type="dxa"/>
              <w:bottom w:w="5" w:type="dxa"/>
              <w:right w:w="5" w:type="dxa"/>
            </w:tcMar>
            <w:vAlign w:val="bottom"/>
            <w:hideMark/>
          </w:tcPr>
          <w:p w14:paraId="3F8BEFA7" w14:textId="77777777" w:rsidR="000A78F9" w:rsidRDefault="00024242">
            <w:pPr>
              <w:rPr>
                <w:color w:val="000000"/>
                <w:sz w:val="20"/>
                <w:szCs w:val="20"/>
              </w:rPr>
            </w:pPr>
            <w:r>
              <w:rPr>
                <w:color w:val="000000"/>
                <w:sz w:val="20"/>
                <w:szCs w:val="20"/>
              </w:rPr>
              <w:t>6.5% Series A Convertible Perpetual Preferred Stock, $0.01 par value; authorized 363,000 shares; 363,000 shares issued and outstanding</w:t>
            </w:r>
          </w:p>
        </w:tc>
        <w:tc>
          <w:tcPr>
            <w:tcW w:w="50" w:type="pct"/>
            <w:tcMar>
              <w:top w:w="5" w:type="dxa"/>
              <w:left w:w="5" w:type="dxa"/>
              <w:bottom w:w="5" w:type="dxa"/>
              <w:right w:w="5" w:type="dxa"/>
            </w:tcMar>
            <w:vAlign w:val="bottom"/>
            <w:hideMark/>
          </w:tcPr>
          <w:p w14:paraId="7675AE1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A55D36"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1F5AFF8" w14:textId="77777777" w:rsidR="000A78F9" w:rsidRDefault="00024242">
            <w:pPr>
              <w:jc w:val="right"/>
              <w:rPr>
                <w:color w:val="000000"/>
                <w:sz w:val="20"/>
                <w:szCs w:val="20"/>
              </w:rPr>
            </w:pPr>
            <w:r>
              <w:rPr>
                <w:b/>
                <w:bCs/>
                <w:color w:val="000000"/>
                <w:sz w:val="20"/>
                <w:szCs w:val="20"/>
              </w:rPr>
              <w:t>355</w:t>
            </w:r>
          </w:p>
        </w:tc>
        <w:tc>
          <w:tcPr>
            <w:tcW w:w="50" w:type="pct"/>
            <w:noWrap/>
            <w:tcMar>
              <w:top w:w="5" w:type="dxa"/>
              <w:left w:w="5" w:type="dxa"/>
              <w:bottom w:w="5" w:type="dxa"/>
              <w:right w:w="5" w:type="dxa"/>
            </w:tcMar>
            <w:vAlign w:val="bottom"/>
            <w:hideMark/>
          </w:tcPr>
          <w:p w14:paraId="396C7E4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356B0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586B80"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920D38F" w14:textId="77777777" w:rsidR="000A78F9" w:rsidRDefault="00024242">
            <w:pPr>
              <w:jc w:val="right"/>
              <w:rPr>
                <w:color w:val="000000"/>
                <w:sz w:val="20"/>
                <w:szCs w:val="20"/>
              </w:rPr>
            </w:pPr>
            <w:r>
              <w:rPr>
                <w:color w:val="000000"/>
                <w:sz w:val="20"/>
                <w:szCs w:val="20"/>
              </w:rPr>
              <w:t>355</w:t>
            </w:r>
          </w:p>
        </w:tc>
        <w:tc>
          <w:tcPr>
            <w:tcW w:w="50" w:type="pct"/>
            <w:noWrap/>
            <w:tcMar>
              <w:top w:w="5" w:type="dxa"/>
              <w:left w:w="5" w:type="dxa"/>
              <w:bottom w:w="5" w:type="dxa"/>
              <w:right w:w="5" w:type="dxa"/>
            </w:tcMar>
            <w:vAlign w:val="bottom"/>
            <w:hideMark/>
          </w:tcPr>
          <w:p w14:paraId="6B60E86B" w14:textId="77777777" w:rsidR="000A78F9" w:rsidRDefault="00024242">
            <w:pPr>
              <w:rPr>
                <w:color w:val="000000"/>
                <w:sz w:val="20"/>
                <w:szCs w:val="20"/>
              </w:rPr>
            </w:pPr>
            <w:r>
              <w:rPr>
                <w:color w:val="000000"/>
                <w:sz w:val="20"/>
                <w:szCs w:val="20"/>
              </w:rPr>
              <w:t> </w:t>
            </w:r>
          </w:p>
        </w:tc>
      </w:tr>
      <w:tr w:rsidR="000A78F9" w14:paraId="1FA6D597" w14:textId="77777777">
        <w:tc>
          <w:tcPr>
            <w:tcW w:w="0" w:type="auto"/>
            <w:tcMar>
              <w:top w:w="5" w:type="dxa"/>
              <w:left w:w="5" w:type="dxa"/>
              <w:bottom w:w="5" w:type="dxa"/>
              <w:right w:w="5" w:type="dxa"/>
            </w:tcMar>
            <w:vAlign w:val="bottom"/>
            <w:hideMark/>
          </w:tcPr>
          <w:p w14:paraId="329002D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C9F44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AC4F0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5FE10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49D46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66C9F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5DD77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1F39C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F79F4A" w14:textId="77777777" w:rsidR="000A78F9" w:rsidRDefault="00024242">
            <w:pPr>
              <w:rPr>
                <w:color w:val="000000"/>
                <w:sz w:val="20"/>
                <w:szCs w:val="20"/>
              </w:rPr>
            </w:pPr>
            <w:r>
              <w:rPr>
                <w:color w:val="000000"/>
                <w:sz w:val="20"/>
                <w:szCs w:val="20"/>
              </w:rPr>
              <w:t> </w:t>
            </w:r>
          </w:p>
        </w:tc>
      </w:tr>
      <w:tr w:rsidR="000A78F9" w14:paraId="6A996755" w14:textId="77777777">
        <w:tc>
          <w:tcPr>
            <w:tcW w:w="0" w:type="auto"/>
            <w:tcMar>
              <w:top w:w="5" w:type="dxa"/>
              <w:left w:w="5" w:type="dxa"/>
              <w:bottom w:w="5" w:type="dxa"/>
              <w:right w:w="5" w:type="dxa"/>
            </w:tcMar>
            <w:vAlign w:val="bottom"/>
            <w:hideMark/>
          </w:tcPr>
          <w:p w14:paraId="5E5CD77F" w14:textId="77777777" w:rsidR="000A78F9" w:rsidRDefault="00024242">
            <w:pPr>
              <w:rPr>
                <w:color w:val="000000"/>
                <w:sz w:val="20"/>
                <w:szCs w:val="20"/>
              </w:rPr>
            </w:pPr>
            <w:r>
              <w:rPr>
                <w:color w:val="000000"/>
                <w:sz w:val="20"/>
                <w:szCs w:val="20"/>
              </w:rPr>
              <w:t>Stockholders' equity:</w:t>
            </w:r>
          </w:p>
        </w:tc>
        <w:tc>
          <w:tcPr>
            <w:tcW w:w="0" w:type="auto"/>
            <w:tcMar>
              <w:top w:w="5" w:type="dxa"/>
              <w:left w:w="5" w:type="dxa"/>
              <w:bottom w:w="5" w:type="dxa"/>
              <w:right w:w="5" w:type="dxa"/>
            </w:tcMar>
            <w:vAlign w:val="bottom"/>
            <w:hideMark/>
          </w:tcPr>
          <w:p w14:paraId="2AC4149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564BC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A50AB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992C5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9476E1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57F3D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32B73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DAB2AE5" w14:textId="77777777" w:rsidR="000A78F9" w:rsidRDefault="00024242">
            <w:pPr>
              <w:rPr>
                <w:color w:val="000000"/>
                <w:sz w:val="20"/>
                <w:szCs w:val="20"/>
              </w:rPr>
            </w:pPr>
            <w:r>
              <w:rPr>
                <w:color w:val="000000"/>
                <w:sz w:val="20"/>
                <w:szCs w:val="20"/>
              </w:rPr>
              <w:t> </w:t>
            </w:r>
          </w:p>
        </w:tc>
      </w:tr>
      <w:tr w:rsidR="000A78F9" w14:paraId="09940E86" w14:textId="77777777">
        <w:tc>
          <w:tcPr>
            <w:tcW w:w="0" w:type="auto"/>
            <w:tcMar>
              <w:top w:w="5" w:type="dxa"/>
              <w:left w:w="5" w:type="dxa"/>
              <w:bottom w:w="5" w:type="dxa"/>
              <w:right w:w="5" w:type="dxa"/>
            </w:tcMar>
            <w:vAlign w:val="bottom"/>
            <w:hideMark/>
          </w:tcPr>
          <w:p w14:paraId="1A1E2769" w14:textId="77777777" w:rsidR="000A78F9" w:rsidRDefault="00024242">
            <w:pPr>
              <w:ind w:left="180"/>
              <w:rPr>
                <w:color w:val="000000"/>
                <w:sz w:val="20"/>
                <w:szCs w:val="20"/>
              </w:rPr>
            </w:pPr>
            <w:r>
              <w:rPr>
                <w:color w:val="000000"/>
                <w:sz w:val="20"/>
                <w:szCs w:val="20"/>
              </w:rPr>
              <w:t>Common stock, $0.01 par value per share: 500 million shares authorized, 106,721,847 and 106,315,296 issued, respectively</w:t>
            </w:r>
          </w:p>
        </w:tc>
        <w:tc>
          <w:tcPr>
            <w:tcW w:w="50" w:type="pct"/>
            <w:tcMar>
              <w:top w:w="5" w:type="dxa"/>
              <w:left w:w="5" w:type="dxa"/>
              <w:bottom w:w="5" w:type="dxa"/>
              <w:right w:w="5" w:type="dxa"/>
            </w:tcMar>
            <w:vAlign w:val="bottom"/>
            <w:hideMark/>
          </w:tcPr>
          <w:p w14:paraId="11DAA07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4ACD5A"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FB49A2F" w14:textId="77777777" w:rsidR="000A78F9" w:rsidRDefault="00024242">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5E8BE88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64224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8440E7"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0BADDD3" w14:textId="77777777" w:rsidR="000A78F9" w:rsidRDefault="00024242">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6BDC9D86" w14:textId="77777777" w:rsidR="000A78F9" w:rsidRDefault="00024242">
            <w:pPr>
              <w:rPr>
                <w:color w:val="000000"/>
                <w:sz w:val="20"/>
                <w:szCs w:val="20"/>
              </w:rPr>
            </w:pPr>
            <w:r>
              <w:rPr>
                <w:color w:val="000000"/>
                <w:sz w:val="20"/>
                <w:szCs w:val="20"/>
              </w:rPr>
              <w:t> </w:t>
            </w:r>
          </w:p>
        </w:tc>
      </w:tr>
      <w:tr w:rsidR="000A78F9" w14:paraId="128A653A" w14:textId="77777777">
        <w:tc>
          <w:tcPr>
            <w:tcW w:w="0" w:type="auto"/>
            <w:tcMar>
              <w:top w:w="5" w:type="dxa"/>
              <w:left w:w="5" w:type="dxa"/>
              <w:bottom w:w="5" w:type="dxa"/>
              <w:right w:w="5" w:type="dxa"/>
            </w:tcMar>
            <w:vAlign w:val="bottom"/>
            <w:hideMark/>
          </w:tcPr>
          <w:p w14:paraId="0FFDF370" w14:textId="77777777" w:rsidR="000A78F9" w:rsidRDefault="00024242">
            <w:pPr>
              <w:ind w:left="180"/>
              <w:rPr>
                <w:color w:val="000000"/>
                <w:sz w:val="20"/>
                <w:szCs w:val="20"/>
              </w:rPr>
            </w:pPr>
            <w:r>
              <w:rPr>
                <w:color w:val="000000"/>
                <w:sz w:val="20"/>
                <w:szCs w:val="20"/>
              </w:rPr>
              <w:t>Additional paid-in capital</w:t>
            </w:r>
          </w:p>
        </w:tc>
        <w:tc>
          <w:tcPr>
            <w:tcW w:w="50" w:type="pct"/>
            <w:tcMar>
              <w:top w:w="5" w:type="dxa"/>
              <w:left w:w="5" w:type="dxa"/>
              <w:bottom w:w="5" w:type="dxa"/>
              <w:right w:w="5" w:type="dxa"/>
            </w:tcMar>
            <w:vAlign w:val="bottom"/>
            <w:hideMark/>
          </w:tcPr>
          <w:p w14:paraId="1C70D17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20FB3B"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F52CBF8" w14:textId="77777777" w:rsidR="000A78F9" w:rsidRDefault="00024242">
            <w:pPr>
              <w:jc w:val="right"/>
              <w:rPr>
                <w:color w:val="000000"/>
                <w:sz w:val="20"/>
                <w:szCs w:val="20"/>
              </w:rPr>
            </w:pPr>
            <w:r>
              <w:rPr>
                <w:b/>
                <w:bCs/>
                <w:color w:val="000000"/>
                <w:sz w:val="20"/>
                <w:szCs w:val="20"/>
              </w:rPr>
              <w:t>1,742</w:t>
            </w:r>
          </w:p>
        </w:tc>
        <w:tc>
          <w:tcPr>
            <w:tcW w:w="50" w:type="pct"/>
            <w:noWrap/>
            <w:tcMar>
              <w:top w:w="5" w:type="dxa"/>
              <w:left w:w="5" w:type="dxa"/>
              <w:bottom w:w="5" w:type="dxa"/>
              <w:right w:w="5" w:type="dxa"/>
            </w:tcMar>
            <w:vAlign w:val="bottom"/>
            <w:hideMark/>
          </w:tcPr>
          <w:p w14:paraId="4667B22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2A397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EB6604"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2B594D9" w14:textId="77777777" w:rsidR="000A78F9" w:rsidRDefault="00024242">
            <w:pPr>
              <w:jc w:val="right"/>
              <w:rPr>
                <w:color w:val="000000"/>
                <w:sz w:val="20"/>
                <w:szCs w:val="20"/>
              </w:rPr>
            </w:pPr>
            <w:r>
              <w:rPr>
                <w:color w:val="000000"/>
                <w:sz w:val="20"/>
                <w:szCs w:val="20"/>
              </w:rPr>
              <w:t>1,739</w:t>
            </w:r>
          </w:p>
        </w:tc>
        <w:tc>
          <w:tcPr>
            <w:tcW w:w="50" w:type="pct"/>
            <w:noWrap/>
            <w:tcMar>
              <w:top w:w="5" w:type="dxa"/>
              <w:left w:w="5" w:type="dxa"/>
              <w:bottom w:w="5" w:type="dxa"/>
              <w:right w:w="5" w:type="dxa"/>
            </w:tcMar>
            <w:vAlign w:val="bottom"/>
            <w:hideMark/>
          </w:tcPr>
          <w:p w14:paraId="4B1C2A2A" w14:textId="77777777" w:rsidR="000A78F9" w:rsidRDefault="00024242">
            <w:pPr>
              <w:rPr>
                <w:color w:val="000000"/>
                <w:sz w:val="20"/>
                <w:szCs w:val="20"/>
              </w:rPr>
            </w:pPr>
            <w:r>
              <w:rPr>
                <w:color w:val="000000"/>
                <w:sz w:val="20"/>
                <w:szCs w:val="20"/>
              </w:rPr>
              <w:t> </w:t>
            </w:r>
          </w:p>
        </w:tc>
      </w:tr>
      <w:tr w:rsidR="000A78F9" w14:paraId="19189DF1" w14:textId="77777777">
        <w:tc>
          <w:tcPr>
            <w:tcW w:w="0" w:type="auto"/>
            <w:tcMar>
              <w:top w:w="5" w:type="dxa"/>
              <w:left w:w="5" w:type="dxa"/>
              <w:bottom w:w="5" w:type="dxa"/>
              <w:right w:w="5" w:type="dxa"/>
            </w:tcMar>
            <w:vAlign w:val="bottom"/>
            <w:hideMark/>
          </w:tcPr>
          <w:p w14:paraId="625A1EFC" w14:textId="77777777" w:rsidR="000A78F9" w:rsidRDefault="00024242">
            <w:pPr>
              <w:ind w:left="180"/>
              <w:rPr>
                <w:color w:val="000000"/>
                <w:sz w:val="20"/>
                <w:szCs w:val="20"/>
              </w:rPr>
            </w:pPr>
            <w:r>
              <w:rPr>
                <w:color w:val="000000"/>
                <w:sz w:val="20"/>
                <w:szCs w:val="20"/>
              </w:rPr>
              <w:t>Retained deficit</w:t>
            </w:r>
          </w:p>
        </w:tc>
        <w:tc>
          <w:tcPr>
            <w:tcW w:w="50" w:type="pct"/>
            <w:tcMar>
              <w:top w:w="5" w:type="dxa"/>
              <w:left w:w="5" w:type="dxa"/>
              <w:bottom w:w="5" w:type="dxa"/>
              <w:right w:w="5" w:type="dxa"/>
            </w:tcMar>
            <w:vAlign w:val="bottom"/>
            <w:hideMark/>
          </w:tcPr>
          <w:p w14:paraId="36639D3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93F205"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4B880E3" w14:textId="77777777" w:rsidR="000A78F9" w:rsidRDefault="00024242">
            <w:pPr>
              <w:jc w:val="right"/>
              <w:rPr>
                <w:color w:val="000000"/>
                <w:sz w:val="20"/>
                <w:szCs w:val="20"/>
              </w:rPr>
            </w:pPr>
            <w:r>
              <w:rPr>
                <w:b/>
                <w:bCs/>
                <w:color w:val="000000"/>
                <w:sz w:val="20"/>
                <w:szCs w:val="20"/>
              </w:rPr>
              <w:t>(790</w:t>
            </w:r>
          </w:p>
        </w:tc>
        <w:tc>
          <w:tcPr>
            <w:tcW w:w="50" w:type="pct"/>
            <w:noWrap/>
            <w:tcMar>
              <w:top w:w="5" w:type="dxa"/>
              <w:left w:w="5" w:type="dxa"/>
              <w:bottom w:w="5" w:type="dxa"/>
              <w:right w:w="5" w:type="dxa"/>
            </w:tcMar>
            <w:vAlign w:val="bottom"/>
            <w:hideMark/>
          </w:tcPr>
          <w:p w14:paraId="05353A7E"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611A5D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137661"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BB14233" w14:textId="77777777" w:rsidR="000A78F9" w:rsidRDefault="00024242">
            <w:pPr>
              <w:jc w:val="right"/>
              <w:rPr>
                <w:color w:val="000000"/>
                <w:sz w:val="20"/>
                <w:szCs w:val="20"/>
              </w:rPr>
            </w:pPr>
            <w:r>
              <w:rPr>
                <w:color w:val="000000"/>
                <w:sz w:val="20"/>
                <w:szCs w:val="20"/>
              </w:rPr>
              <w:t>(781</w:t>
            </w:r>
          </w:p>
        </w:tc>
        <w:tc>
          <w:tcPr>
            <w:tcW w:w="50" w:type="pct"/>
            <w:noWrap/>
            <w:tcMar>
              <w:top w:w="5" w:type="dxa"/>
              <w:left w:w="5" w:type="dxa"/>
              <w:bottom w:w="5" w:type="dxa"/>
              <w:right w:w="5" w:type="dxa"/>
            </w:tcMar>
            <w:vAlign w:val="bottom"/>
            <w:hideMark/>
          </w:tcPr>
          <w:p w14:paraId="3A458C00" w14:textId="77777777" w:rsidR="000A78F9" w:rsidRDefault="00024242">
            <w:pPr>
              <w:rPr>
                <w:color w:val="000000"/>
                <w:sz w:val="20"/>
                <w:szCs w:val="20"/>
              </w:rPr>
            </w:pPr>
            <w:r>
              <w:rPr>
                <w:color w:val="000000"/>
                <w:sz w:val="20"/>
                <w:szCs w:val="20"/>
              </w:rPr>
              <w:t>)</w:t>
            </w:r>
          </w:p>
        </w:tc>
      </w:tr>
      <w:tr w:rsidR="000A78F9" w14:paraId="6C0D0C22" w14:textId="77777777">
        <w:tc>
          <w:tcPr>
            <w:tcW w:w="0" w:type="auto"/>
            <w:tcMar>
              <w:top w:w="5" w:type="dxa"/>
              <w:left w:w="5" w:type="dxa"/>
              <w:bottom w:w="5" w:type="dxa"/>
              <w:right w:w="5" w:type="dxa"/>
            </w:tcMar>
            <w:vAlign w:val="bottom"/>
            <w:hideMark/>
          </w:tcPr>
          <w:p w14:paraId="606FD408" w14:textId="77777777" w:rsidR="000A78F9" w:rsidRDefault="00024242">
            <w:pPr>
              <w:ind w:left="180"/>
              <w:rPr>
                <w:color w:val="000000"/>
                <w:sz w:val="20"/>
                <w:szCs w:val="20"/>
              </w:rPr>
            </w:pPr>
            <w:r>
              <w:rPr>
                <w:color w:val="000000"/>
                <w:sz w:val="20"/>
                <w:szCs w:val="20"/>
              </w:rPr>
              <w:t>Less: Treasury stock at cost: 24,216,330 shares</w:t>
            </w:r>
          </w:p>
        </w:tc>
        <w:tc>
          <w:tcPr>
            <w:tcW w:w="50" w:type="pct"/>
            <w:tcMar>
              <w:top w:w="5" w:type="dxa"/>
              <w:left w:w="5" w:type="dxa"/>
              <w:bottom w:w="5" w:type="dxa"/>
              <w:right w:w="5" w:type="dxa"/>
            </w:tcMar>
            <w:vAlign w:val="bottom"/>
            <w:hideMark/>
          </w:tcPr>
          <w:p w14:paraId="3D261A9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9D5D01D"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A9DE585" w14:textId="77777777" w:rsidR="000A78F9" w:rsidRDefault="00024242">
            <w:pPr>
              <w:jc w:val="right"/>
              <w:rPr>
                <w:color w:val="000000"/>
                <w:sz w:val="20"/>
                <w:szCs w:val="20"/>
              </w:rPr>
            </w:pPr>
            <w:r>
              <w:rPr>
                <w:b/>
                <w:bCs/>
                <w:color w:val="000000"/>
                <w:sz w:val="20"/>
                <w:szCs w:val="20"/>
              </w:rPr>
              <w:t>(375</w:t>
            </w:r>
          </w:p>
        </w:tc>
        <w:tc>
          <w:tcPr>
            <w:tcW w:w="50" w:type="pct"/>
            <w:noWrap/>
            <w:tcMar>
              <w:top w:w="5" w:type="dxa"/>
              <w:left w:w="5" w:type="dxa"/>
              <w:bottom w:w="5" w:type="dxa"/>
              <w:right w:w="5" w:type="dxa"/>
            </w:tcMar>
            <w:vAlign w:val="bottom"/>
            <w:hideMark/>
          </w:tcPr>
          <w:p w14:paraId="367AD1E5"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0D308F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0BF692"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4FF2F21" w14:textId="77777777" w:rsidR="000A78F9" w:rsidRDefault="00024242">
            <w:pPr>
              <w:jc w:val="right"/>
              <w:rPr>
                <w:color w:val="000000"/>
                <w:sz w:val="20"/>
                <w:szCs w:val="20"/>
              </w:rPr>
            </w:pPr>
            <w:r>
              <w:rPr>
                <w:color w:val="000000"/>
                <w:sz w:val="20"/>
                <w:szCs w:val="20"/>
              </w:rPr>
              <w:t>(375</w:t>
            </w:r>
          </w:p>
        </w:tc>
        <w:tc>
          <w:tcPr>
            <w:tcW w:w="50" w:type="pct"/>
            <w:noWrap/>
            <w:tcMar>
              <w:top w:w="5" w:type="dxa"/>
              <w:left w:w="5" w:type="dxa"/>
              <w:bottom w:w="5" w:type="dxa"/>
              <w:right w:w="5" w:type="dxa"/>
            </w:tcMar>
            <w:vAlign w:val="bottom"/>
            <w:hideMark/>
          </w:tcPr>
          <w:p w14:paraId="7CBFFAFF" w14:textId="77777777" w:rsidR="000A78F9" w:rsidRDefault="00024242">
            <w:pPr>
              <w:rPr>
                <w:color w:val="000000"/>
                <w:sz w:val="20"/>
                <w:szCs w:val="20"/>
              </w:rPr>
            </w:pPr>
            <w:r>
              <w:rPr>
                <w:color w:val="000000"/>
                <w:sz w:val="20"/>
                <w:szCs w:val="20"/>
              </w:rPr>
              <w:t>)</w:t>
            </w:r>
          </w:p>
        </w:tc>
      </w:tr>
      <w:tr w:rsidR="000A78F9" w14:paraId="3F7A418C" w14:textId="77777777">
        <w:tc>
          <w:tcPr>
            <w:tcW w:w="0" w:type="auto"/>
            <w:tcMar>
              <w:top w:w="5" w:type="dxa"/>
              <w:left w:w="5" w:type="dxa"/>
              <w:bottom w:w="5" w:type="dxa"/>
              <w:right w:w="5" w:type="dxa"/>
            </w:tcMar>
            <w:vAlign w:val="bottom"/>
            <w:hideMark/>
          </w:tcPr>
          <w:p w14:paraId="4B976C29" w14:textId="77777777" w:rsidR="000A78F9" w:rsidRDefault="00024242">
            <w:pPr>
              <w:ind w:left="180"/>
              <w:rPr>
                <w:color w:val="000000"/>
                <w:sz w:val="20"/>
                <w:szCs w:val="20"/>
              </w:rPr>
            </w:pPr>
            <w:r>
              <w:rPr>
                <w:color w:val="000000"/>
                <w:sz w:val="20"/>
                <w:szCs w:val="20"/>
              </w:rPr>
              <w:t>Accumulated other comprehensive loss</w:t>
            </w:r>
          </w:p>
        </w:tc>
        <w:tc>
          <w:tcPr>
            <w:tcW w:w="50" w:type="pct"/>
            <w:tcMar>
              <w:top w:w="5" w:type="dxa"/>
              <w:left w:w="5" w:type="dxa"/>
              <w:bottom w:w="5" w:type="dxa"/>
              <w:right w:w="5" w:type="dxa"/>
            </w:tcMar>
            <w:vAlign w:val="bottom"/>
            <w:hideMark/>
          </w:tcPr>
          <w:p w14:paraId="0B1D4BD2"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DF2727B"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91EC58E" w14:textId="77777777" w:rsidR="000A78F9" w:rsidRDefault="00024242">
            <w:pPr>
              <w:jc w:val="right"/>
              <w:rPr>
                <w:color w:val="000000"/>
                <w:sz w:val="20"/>
                <w:szCs w:val="20"/>
              </w:rPr>
            </w:pPr>
            <w:r>
              <w:rPr>
                <w:b/>
                <w:bCs/>
                <w:color w:val="000000"/>
                <w:sz w:val="20"/>
                <w:szCs w:val="20"/>
              </w:rPr>
              <w:t>(234</w:t>
            </w:r>
          </w:p>
        </w:tc>
        <w:tc>
          <w:tcPr>
            <w:tcW w:w="50" w:type="pct"/>
            <w:noWrap/>
            <w:tcMar>
              <w:top w:w="5" w:type="dxa"/>
              <w:left w:w="5" w:type="dxa"/>
              <w:bottom w:w="20" w:type="dxa"/>
              <w:right w:w="5" w:type="dxa"/>
            </w:tcMar>
            <w:vAlign w:val="bottom"/>
            <w:hideMark/>
          </w:tcPr>
          <w:p w14:paraId="0C8DAF95"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295962F"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FAF659D"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6D9F805" w14:textId="77777777" w:rsidR="000A78F9" w:rsidRDefault="00024242">
            <w:pPr>
              <w:jc w:val="right"/>
              <w:rPr>
                <w:color w:val="000000"/>
                <w:sz w:val="20"/>
                <w:szCs w:val="20"/>
              </w:rPr>
            </w:pPr>
            <w:r>
              <w:rPr>
                <w:color w:val="000000"/>
                <w:sz w:val="20"/>
                <w:szCs w:val="20"/>
              </w:rPr>
              <w:t>(234</w:t>
            </w:r>
          </w:p>
        </w:tc>
        <w:tc>
          <w:tcPr>
            <w:tcW w:w="50" w:type="pct"/>
            <w:noWrap/>
            <w:tcMar>
              <w:top w:w="5" w:type="dxa"/>
              <w:left w:w="5" w:type="dxa"/>
              <w:bottom w:w="20" w:type="dxa"/>
              <w:right w:w="5" w:type="dxa"/>
            </w:tcMar>
            <w:vAlign w:val="bottom"/>
            <w:hideMark/>
          </w:tcPr>
          <w:p w14:paraId="230CDCAB" w14:textId="77777777" w:rsidR="000A78F9" w:rsidRDefault="00024242">
            <w:pPr>
              <w:rPr>
                <w:color w:val="000000"/>
                <w:sz w:val="20"/>
                <w:szCs w:val="20"/>
              </w:rPr>
            </w:pPr>
            <w:r>
              <w:rPr>
                <w:color w:val="000000"/>
                <w:sz w:val="20"/>
                <w:szCs w:val="20"/>
              </w:rPr>
              <w:t>)</w:t>
            </w:r>
          </w:p>
        </w:tc>
      </w:tr>
      <w:tr w:rsidR="000A78F9" w14:paraId="0016EC09" w14:textId="77777777">
        <w:tc>
          <w:tcPr>
            <w:tcW w:w="0" w:type="auto"/>
            <w:tcMar>
              <w:top w:w="5" w:type="dxa"/>
              <w:left w:w="5" w:type="dxa"/>
              <w:bottom w:w="5" w:type="dxa"/>
              <w:right w:w="5" w:type="dxa"/>
            </w:tcMar>
            <w:vAlign w:val="bottom"/>
            <w:hideMark/>
          </w:tcPr>
          <w:p w14:paraId="50315EE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12322A"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21B26DD"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6AEA933" w14:textId="77777777" w:rsidR="000A78F9" w:rsidRDefault="00024242">
            <w:pPr>
              <w:jc w:val="right"/>
              <w:rPr>
                <w:color w:val="000000"/>
                <w:sz w:val="20"/>
                <w:szCs w:val="20"/>
              </w:rPr>
            </w:pPr>
            <w:r>
              <w:rPr>
                <w:b/>
                <w:bCs/>
                <w:color w:val="000000"/>
                <w:sz w:val="20"/>
                <w:szCs w:val="20"/>
              </w:rPr>
              <w:t>344</w:t>
            </w:r>
          </w:p>
        </w:tc>
        <w:tc>
          <w:tcPr>
            <w:tcW w:w="50" w:type="pct"/>
            <w:noWrap/>
            <w:tcMar>
              <w:top w:w="5" w:type="dxa"/>
              <w:left w:w="5" w:type="dxa"/>
              <w:bottom w:w="20" w:type="dxa"/>
              <w:right w:w="5" w:type="dxa"/>
            </w:tcMar>
            <w:vAlign w:val="bottom"/>
            <w:hideMark/>
          </w:tcPr>
          <w:p w14:paraId="559DFD3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9082935"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921A441"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AA72ED3" w14:textId="77777777" w:rsidR="000A78F9" w:rsidRDefault="00024242">
            <w:pPr>
              <w:jc w:val="right"/>
              <w:rPr>
                <w:color w:val="000000"/>
                <w:sz w:val="20"/>
                <w:szCs w:val="20"/>
              </w:rPr>
            </w:pPr>
            <w:r>
              <w:rPr>
                <w:color w:val="000000"/>
                <w:sz w:val="20"/>
                <w:szCs w:val="20"/>
              </w:rPr>
              <w:t>350</w:t>
            </w:r>
          </w:p>
        </w:tc>
        <w:tc>
          <w:tcPr>
            <w:tcW w:w="50" w:type="pct"/>
            <w:noWrap/>
            <w:tcMar>
              <w:top w:w="5" w:type="dxa"/>
              <w:left w:w="5" w:type="dxa"/>
              <w:bottom w:w="20" w:type="dxa"/>
              <w:right w:w="5" w:type="dxa"/>
            </w:tcMar>
            <w:vAlign w:val="bottom"/>
            <w:hideMark/>
          </w:tcPr>
          <w:p w14:paraId="5ABC2CFE" w14:textId="77777777" w:rsidR="000A78F9" w:rsidRDefault="00024242">
            <w:pPr>
              <w:rPr>
                <w:color w:val="000000"/>
                <w:sz w:val="20"/>
                <w:szCs w:val="20"/>
              </w:rPr>
            </w:pPr>
            <w:r>
              <w:rPr>
                <w:color w:val="000000"/>
                <w:sz w:val="20"/>
                <w:szCs w:val="20"/>
              </w:rPr>
              <w:t> </w:t>
            </w:r>
          </w:p>
        </w:tc>
      </w:tr>
      <w:tr w:rsidR="000A78F9" w14:paraId="0DF0E4C1" w14:textId="77777777">
        <w:tc>
          <w:tcPr>
            <w:tcW w:w="0" w:type="auto"/>
            <w:tcMar>
              <w:top w:w="5" w:type="dxa"/>
              <w:left w:w="5" w:type="dxa"/>
              <w:bottom w:w="5" w:type="dxa"/>
              <w:right w:w="5" w:type="dxa"/>
            </w:tcMar>
            <w:vAlign w:val="bottom"/>
            <w:hideMark/>
          </w:tcPr>
          <w:p w14:paraId="0A69CDF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105003"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4DA2FD7"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16A2DF5" w14:textId="77777777" w:rsidR="000A78F9" w:rsidRDefault="00024242">
            <w:pPr>
              <w:jc w:val="right"/>
              <w:rPr>
                <w:color w:val="000000"/>
                <w:sz w:val="20"/>
                <w:szCs w:val="20"/>
              </w:rPr>
            </w:pPr>
            <w:r>
              <w:rPr>
                <w:b/>
                <w:bCs/>
                <w:color w:val="000000"/>
                <w:sz w:val="20"/>
                <w:szCs w:val="20"/>
              </w:rPr>
              <w:t>1,827</w:t>
            </w:r>
          </w:p>
        </w:tc>
        <w:tc>
          <w:tcPr>
            <w:tcW w:w="50" w:type="pct"/>
            <w:noWrap/>
            <w:tcMar>
              <w:top w:w="5" w:type="dxa"/>
              <w:left w:w="5" w:type="dxa"/>
              <w:bottom w:w="50" w:type="dxa"/>
              <w:right w:w="5" w:type="dxa"/>
            </w:tcMar>
            <w:vAlign w:val="bottom"/>
            <w:hideMark/>
          </w:tcPr>
          <w:p w14:paraId="6171D20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92BE44"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69A21B4"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20BB88E" w14:textId="77777777" w:rsidR="000A78F9" w:rsidRDefault="00024242">
            <w:pPr>
              <w:jc w:val="right"/>
              <w:rPr>
                <w:color w:val="000000"/>
                <w:sz w:val="20"/>
                <w:szCs w:val="20"/>
              </w:rPr>
            </w:pPr>
            <w:r>
              <w:rPr>
                <w:color w:val="000000"/>
                <w:sz w:val="20"/>
                <w:szCs w:val="20"/>
              </w:rPr>
              <w:t>1,781</w:t>
            </w:r>
          </w:p>
        </w:tc>
        <w:tc>
          <w:tcPr>
            <w:tcW w:w="50" w:type="pct"/>
            <w:noWrap/>
            <w:tcMar>
              <w:top w:w="5" w:type="dxa"/>
              <w:left w:w="5" w:type="dxa"/>
              <w:bottom w:w="50" w:type="dxa"/>
              <w:right w:w="5" w:type="dxa"/>
            </w:tcMar>
            <w:vAlign w:val="bottom"/>
            <w:hideMark/>
          </w:tcPr>
          <w:p w14:paraId="16B3E1FA" w14:textId="77777777" w:rsidR="000A78F9" w:rsidRDefault="00024242">
            <w:pPr>
              <w:rPr>
                <w:color w:val="000000"/>
                <w:sz w:val="20"/>
                <w:szCs w:val="20"/>
              </w:rPr>
            </w:pPr>
            <w:r>
              <w:rPr>
                <w:color w:val="000000"/>
                <w:sz w:val="20"/>
                <w:szCs w:val="20"/>
              </w:rPr>
              <w:t> </w:t>
            </w:r>
          </w:p>
        </w:tc>
      </w:tr>
    </w:tbl>
    <w:p w14:paraId="6D847BAE"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10800"/>
      </w:tblGrid>
      <w:tr w:rsidR="000A78F9" w14:paraId="528775C6" w14:textId="77777777">
        <w:tc>
          <w:tcPr>
            <w:tcW w:w="0" w:type="auto"/>
            <w:tcMar>
              <w:top w:w="5" w:type="dxa"/>
              <w:left w:w="5" w:type="dxa"/>
              <w:bottom w:w="5" w:type="dxa"/>
              <w:right w:w="5" w:type="dxa"/>
            </w:tcMar>
            <w:vAlign w:val="bottom"/>
            <w:hideMark/>
          </w:tcPr>
          <w:p w14:paraId="0E89AB90" w14:textId="77777777" w:rsidR="000A78F9" w:rsidRDefault="00024242">
            <w:pPr>
              <w:rPr>
                <w:color w:val="000000"/>
                <w:sz w:val="20"/>
                <w:szCs w:val="20"/>
              </w:rPr>
            </w:pPr>
            <w:r>
              <w:rPr>
                <w:i/>
                <w:iCs/>
                <w:color w:val="000000"/>
                <w:sz w:val="20"/>
                <w:szCs w:val="20"/>
              </w:rPr>
              <w:t>See notes to condensed consolidated financial statements.</w:t>
            </w:r>
          </w:p>
        </w:tc>
      </w:tr>
    </w:tbl>
    <w:p w14:paraId="31BE0B31" w14:textId="77777777" w:rsidR="000A78F9" w:rsidRDefault="00024242">
      <w:pPr>
        <w:ind w:left="144" w:right="144"/>
        <w:jc w:val="center"/>
        <w:rPr>
          <w:sz w:val="20"/>
          <w:szCs w:val="20"/>
        </w:rPr>
      </w:pPr>
      <w:r>
        <w:rPr>
          <w:sz w:val="20"/>
          <w:szCs w:val="20"/>
        </w:rPr>
        <w:t> </w:t>
      </w:r>
    </w:p>
    <w:p w14:paraId="62C01D9B" w14:textId="77777777" w:rsidR="000A78F9" w:rsidRDefault="00024242">
      <w:pPr>
        <w:ind w:left="144" w:right="144"/>
        <w:jc w:val="center"/>
        <w:rPr>
          <w:sz w:val="20"/>
          <w:szCs w:val="20"/>
        </w:rPr>
      </w:pPr>
      <w:r>
        <w:rPr>
          <w:sz w:val="20"/>
          <w:szCs w:val="20"/>
        </w:rPr>
        <w:t>1</w:t>
      </w:r>
    </w:p>
    <w:p w14:paraId="7F3CB618"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5722C169" w14:textId="77777777" w:rsidR="000A78F9" w:rsidRDefault="00024242">
      <w:pPr>
        <w:ind w:left="144" w:right="144"/>
        <w:rPr>
          <w:sz w:val="20"/>
          <w:szCs w:val="20"/>
        </w:rPr>
      </w:pPr>
      <w:r>
        <w:rPr>
          <w:sz w:val="20"/>
          <w:szCs w:val="20"/>
        </w:rPr>
        <w:t> </w:t>
      </w:r>
    </w:p>
    <w:p w14:paraId="6B62BB60" w14:textId="77777777" w:rsidR="000A78F9" w:rsidRDefault="00024242">
      <w:pPr>
        <w:ind w:left="144" w:right="144"/>
        <w:rPr>
          <w:sz w:val="20"/>
          <w:szCs w:val="20"/>
        </w:rPr>
      </w:pPr>
      <w:r>
        <w:rPr>
          <w:sz w:val="20"/>
          <w:szCs w:val="20"/>
        </w:rPr>
        <w:t> </w:t>
      </w:r>
    </w:p>
    <w:p w14:paraId="45BB30BC" w14:textId="77777777" w:rsidR="000A78F9" w:rsidRDefault="00024242">
      <w:pPr>
        <w:ind w:left="144" w:right="144"/>
        <w:rPr>
          <w:sz w:val="20"/>
          <w:szCs w:val="20"/>
        </w:rPr>
      </w:pPr>
      <w:bookmarkStart w:id="3" w:name="Operations"/>
      <w:bookmarkEnd w:id="3"/>
      <w:r>
        <w:rPr>
          <w:sz w:val="20"/>
          <w:szCs w:val="20"/>
        </w:rPr>
        <w:t>CONDENSED CONSOLIDATED STATEMENTS OF OPERATIONS (UNAUDITED)</w:t>
      </w:r>
    </w:p>
    <w:p w14:paraId="394974A3" w14:textId="77777777" w:rsidR="000A78F9" w:rsidRDefault="00024242">
      <w:pPr>
        <w:ind w:left="144" w:right="144"/>
        <w:rPr>
          <w:sz w:val="20"/>
          <w:szCs w:val="20"/>
        </w:rPr>
      </w:pPr>
      <w:r>
        <w:rPr>
          <w:sz w:val="20"/>
          <w:szCs w:val="20"/>
        </w:rPr>
        <w:t>MRC GLOBAL INC.</w:t>
      </w:r>
    </w:p>
    <w:p w14:paraId="520C70F9" w14:textId="77777777" w:rsidR="000A78F9" w:rsidRDefault="00024242">
      <w:pPr>
        <w:ind w:left="144" w:right="144"/>
        <w:rPr>
          <w:sz w:val="20"/>
          <w:szCs w:val="20"/>
        </w:rPr>
      </w:pPr>
      <w:r>
        <w:rPr>
          <w:i/>
          <w:iCs/>
          <w:sz w:val="20"/>
          <w:szCs w:val="20"/>
        </w:rPr>
        <w:t>(in millions, except per share amounts)</w:t>
      </w:r>
    </w:p>
    <w:p w14:paraId="4256DF8B"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1"/>
        <w:gridCol w:w="1295"/>
        <w:gridCol w:w="107"/>
        <w:gridCol w:w="107"/>
        <w:gridCol w:w="111"/>
        <w:gridCol w:w="1295"/>
        <w:gridCol w:w="108"/>
      </w:tblGrid>
      <w:tr w:rsidR="000A78F9" w14:paraId="07B228D2" w14:textId="77777777">
        <w:tc>
          <w:tcPr>
            <w:tcW w:w="0" w:type="auto"/>
            <w:tcMar>
              <w:top w:w="5" w:type="dxa"/>
              <w:left w:w="5" w:type="dxa"/>
              <w:bottom w:w="5" w:type="dxa"/>
              <w:right w:w="5" w:type="dxa"/>
            </w:tcMar>
            <w:vAlign w:val="bottom"/>
            <w:hideMark/>
          </w:tcPr>
          <w:p w14:paraId="19CA9E3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2502E5" w14:textId="77777777" w:rsidR="000A78F9" w:rsidRDefault="00024242">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5FECCD47" w14:textId="77777777" w:rsidR="000A78F9" w:rsidRDefault="00024242">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1A8BFE94" w14:textId="77777777" w:rsidR="000A78F9" w:rsidRDefault="00024242">
            <w:pPr>
              <w:rPr>
                <w:color w:val="000000"/>
                <w:sz w:val="20"/>
                <w:szCs w:val="20"/>
              </w:rPr>
            </w:pPr>
            <w:r>
              <w:rPr>
                <w:color w:val="000000"/>
                <w:sz w:val="20"/>
                <w:szCs w:val="20"/>
              </w:rPr>
              <w:t> </w:t>
            </w:r>
          </w:p>
        </w:tc>
      </w:tr>
      <w:tr w:rsidR="000A78F9" w14:paraId="42FF73B1" w14:textId="77777777">
        <w:tc>
          <w:tcPr>
            <w:tcW w:w="0" w:type="auto"/>
            <w:tcMar>
              <w:top w:w="5" w:type="dxa"/>
              <w:left w:w="5" w:type="dxa"/>
              <w:bottom w:w="5" w:type="dxa"/>
              <w:right w:w="5" w:type="dxa"/>
            </w:tcMar>
            <w:vAlign w:val="bottom"/>
            <w:hideMark/>
          </w:tcPr>
          <w:p w14:paraId="58D4A47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B6D241"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30AD0412"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7881F52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A62E4F"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E4B6A6E"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2E3F0715" w14:textId="77777777" w:rsidR="000A78F9" w:rsidRDefault="00024242">
            <w:pPr>
              <w:rPr>
                <w:color w:val="000000"/>
                <w:sz w:val="20"/>
                <w:szCs w:val="20"/>
              </w:rPr>
            </w:pPr>
            <w:r>
              <w:rPr>
                <w:color w:val="000000"/>
                <w:sz w:val="20"/>
                <w:szCs w:val="20"/>
              </w:rPr>
              <w:t> </w:t>
            </w:r>
          </w:p>
        </w:tc>
      </w:tr>
      <w:tr w:rsidR="000A78F9" w14:paraId="6AFD375A" w14:textId="77777777">
        <w:tc>
          <w:tcPr>
            <w:tcW w:w="0" w:type="auto"/>
            <w:tcMar>
              <w:top w:w="5" w:type="dxa"/>
              <w:left w:w="5" w:type="dxa"/>
              <w:bottom w:w="5" w:type="dxa"/>
              <w:right w:w="5" w:type="dxa"/>
            </w:tcMar>
            <w:vAlign w:val="bottom"/>
            <w:hideMark/>
          </w:tcPr>
          <w:p w14:paraId="5D06169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9D1E55"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FA1724E" w14:textId="77777777" w:rsidR="000A78F9" w:rsidRDefault="00024242">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0FAAE27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BFD28B"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EFCDF02" w14:textId="77777777" w:rsidR="000A78F9" w:rsidRDefault="00024242">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060438A1" w14:textId="77777777" w:rsidR="000A78F9" w:rsidRDefault="00024242">
            <w:pPr>
              <w:rPr>
                <w:color w:val="000000"/>
                <w:sz w:val="20"/>
                <w:szCs w:val="20"/>
              </w:rPr>
            </w:pPr>
            <w:r>
              <w:rPr>
                <w:color w:val="000000"/>
                <w:sz w:val="20"/>
                <w:szCs w:val="20"/>
              </w:rPr>
              <w:t> </w:t>
            </w:r>
          </w:p>
        </w:tc>
      </w:tr>
      <w:tr w:rsidR="000A78F9" w14:paraId="7A7AAFA7" w14:textId="77777777">
        <w:tc>
          <w:tcPr>
            <w:tcW w:w="0" w:type="auto"/>
            <w:tcMar>
              <w:top w:w="5" w:type="dxa"/>
              <w:left w:w="5" w:type="dxa"/>
              <w:bottom w:w="5" w:type="dxa"/>
              <w:right w:w="5" w:type="dxa"/>
            </w:tcMar>
            <w:vAlign w:val="bottom"/>
            <w:hideMark/>
          </w:tcPr>
          <w:p w14:paraId="0F4160C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294C5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626DF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422483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3966E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F2EA97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279DA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D9148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F60DC3" w14:textId="77777777" w:rsidR="000A78F9" w:rsidRDefault="00024242">
            <w:pPr>
              <w:rPr>
                <w:color w:val="000000"/>
                <w:sz w:val="20"/>
                <w:szCs w:val="20"/>
              </w:rPr>
            </w:pPr>
            <w:r>
              <w:rPr>
                <w:color w:val="000000"/>
                <w:sz w:val="20"/>
                <w:szCs w:val="20"/>
              </w:rPr>
              <w:t> </w:t>
            </w:r>
          </w:p>
        </w:tc>
      </w:tr>
      <w:tr w:rsidR="000A78F9" w14:paraId="5C8533C5" w14:textId="77777777">
        <w:tc>
          <w:tcPr>
            <w:tcW w:w="3500" w:type="pct"/>
            <w:tcMar>
              <w:top w:w="5" w:type="dxa"/>
              <w:left w:w="5" w:type="dxa"/>
              <w:bottom w:w="5" w:type="dxa"/>
              <w:right w:w="5" w:type="dxa"/>
            </w:tcMar>
            <w:vAlign w:val="bottom"/>
            <w:hideMark/>
          </w:tcPr>
          <w:p w14:paraId="4FB19440" w14:textId="77777777" w:rsidR="000A78F9" w:rsidRDefault="00024242">
            <w:pPr>
              <w:rPr>
                <w:color w:val="000000"/>
                <w:sz w:val="20"/>
                <w:szCs w:val="20"/>
              </w:rPr>
            </w:pPr>
            <w:r>
              <w:rPr>
                <w:color w:val="000000"/>
                <w:sz w:val="20"/>
                <w:szCs w:val="20"/>
              </w:rPr>
              <w:t>Sales</w:t>
            </w:r>
          </w:p>
        </w:tc>
        <w:tc>
          <w:tcPr>
            <w:tcW w:w="50" w:type="pct"/>
            <w:tcMar>
              <w:top w:w="5" w:type="dxa"/>
              <w:left w:w="5" w:type="dxa"/>
              <w:bottom w:w="5" w:type="dxa"/>
              <w:right w:w="5" w:type="dxa"/>
            </w:tcMar>
            <w:vAlign w:val="bottom"/>
            <w:hideMark/>
          </w:tcPr>
          <w:p w14:paraId="6A9146E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5AA63F"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AA8A8E9" w14:textId="77777777" w:rsidR="000A78F9" w:rsidRDefault="00024242">
            <w:pPr>
              <w:jc w:val="right"/>
              <w:rPr>
                <w:color w:val="000000"/>
                <w:sz w:val="20"/>
                <w:szCs w:val="20"/>
              </w:rPr>
            </w:pPr>
            <w:r>
              <w:rPr>
                <w:b/>
                <w:bCs/>
                <w:color w:val="000000"/>
                <w:sz w:val="20"/>
                <w:szCs w:val="20"/>
              </w:rPr>
              <w:t>609</w:t>
            </w:r>
          </w:p>
        </w:tc>
        <w:tc>
          <w:tcPr>
            <w:tcW w:w="50" w:type="pct"/>
            <w:noWrap/>
            <w:tcMar>
              <w:top w:w="5" w:type="dxa"/>
              <w:left w:w="5" w:type="dxa"/>
              <w:bottom w:w="5" w:type="dxa"/>
              <w:right w:w="5" w:type="dxa"/>
            </w:tcMar>
            <w:vAlign w:val="bottom"/>
            <w:hideMark/>
          </w:tcPr>
          <w:p w14:paraId="4364CD4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25214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7B3307"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65618C40" w14:textId="77777777" w:rsidR="000A78F9" w:rsidRDefault="00024242">
            <w:pPr>
              <w:jc w:val="right"/>
              <w:rPr>
                <w:color w:val="000000"/>
                <w:sz w:val="20"/>
                <w:szCs w:val="20"/>
              </w:rPr>
            </w:pPr>
            <w:r>
              <w:rPr>
                <w:color w:val="000000"/>
                <w:sz w:val="20"/>
                <w:szCs w:val="20"/>
              </w:rPr>
              <w:t>794</w:t>
            </w:r>
          </w:p>
        </w:tc>
        <w:tc>
          <w:tcPr>
            <w:tcW w:w="50" w:type="pct"/>
            <w:noWrap/>
            <w:tcMar>
              <w:top w:w="5" w:type="dxa"/>
              <w:left w:w="5" w:type="dxa"/>
              <w:bottom w:w="5" w:type="dxa"/>
              <w:right w:w="5" w:type="dxa"/>
            </w:tcMar>
            <w:vAlign w:val="bottom"/>
            <w:hideMark/>
          </w:tcPr>
          <w:p w14:paraId="6A4E64FD" w14:textId="77777777" w:rsidR="000A78F9" w:rsidRDefault="00024242">
            <w:pPr>
              <w:rPr>
                <w:color w:val="000000"/>
                <w:sz w:val="20"/>
                <w:szCs w:val="20"/>
              </w:rPr>
            </w:pPr>
            <w:r>
              <w:rPr>
                <w:color w:val="000000"/>
                <w:sz w:val="20"/>
                <w:szCs w:val="20"/>
              </w:rPr>
              <w:t> </w:t>
            </w:r>
          </w:p>
        </w:tc>
      </w:tr>
      <w:tr w:rsidR="000A78F9" w14:paraId="124B761B" w14:textId="77777777">
        <w:tc>
          <w:tcPr>
            <w:tcW w:w="0" w:type="auto"/>
            <w:tcMar>
              <w:top w:w="5" w:type="dxa"/>
              <w:left w:w="5" w:type="dxa"/>
              <w:bottom w:w="5" w:type="dxa"/>
              <w:right w:w="5" w:type="dxa"/>
            </w:tcMar>
            <w:vAlign w:val="bottom"/>
            <w:hideMark/>
          </w:tcPr>
          <w:p w14:paraId="7D20020D" w14:textId="77777777" w:rsidR="000A78F9" w:rsidRDefault="00024242">
            <w:pPr>
              <w:rPr>
                <w:color w:val="000000"/>
                <w:sz w:val="20"/>
                <w:szCs w:val="20"/>
              </w:rPr>
            </w:pPr>
            <w:r>
              <w:rPr>
                <w:color w:val="000000"/>
                <w:sz w:val="20"/>
                <w:szCs w:val="20"/>
              </w:rPr>
              <w:t>Cost of sales</w:t>
            </w:r>
          </w:p>
        </w:tc>
        <w:tc>
          <w:tcPr>
            <w:tcW w:w="50" w:type="pct"/>
            <w:tcMar>
              <w:top w:w="5" w:type="dxa"/>
              <w:left w:w="5" w:type="dxa"/>
              <w:bottom w:w="5" w:type="dxa"/>
              <w:right w:w="5" w:type="dxa"/>
            </w:tcMar>
            <w:vAlign w:val="bottom"/>
            <w:hideMark/>
          </w:tcPr>
          <w:p w14:paraId="4FFBA5BB"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411DE44"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C887653" w14:textId="77777777" w:rsidR="000A78F9" w:rsidRDefault="00024242">
            <w:pPr>
              <w:jc w:val="right"/>
              <w:rPr>
                <w:color w:val="000000"/>
                <w:sz w:val="20"/>
                <w:szCs w:val="20"/>
              </w:rPr>
            </w:pPr>
            <w:r>
              <w:rPr>
                <w:b/>
                <w:bCs/>
                <w:color w:val="000000"/>
                <w:sz w:val="20"/>
                <w:szCs w:val="20"/>
              </w:rPr>
              <w:t>506</w:t>
            </w:r>
          </w:p>
        </w:tc>
        <w:tc>
          <w:tcPr>
            <w:tcW w:w="50" w:type="pct"/>
            <w:noWrap/>
            <w:tcMar>
              <w:top w:w="5" w:type="dxa"/>
              <w:left w:w="5" w:type="dxa"/>
              <w:bottom w:w="20" w:type="dxa"/>
              <w:right w:w="5" w:type="dxa"/>
            </w:tcMar>
            <w:vAlign w:val="bottom"/>
            <w:hideMark/>
          </w:tcPr>
          <w:p w14:paraId="5A301AA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7B63F8"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2B6D8C4"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BA6AF78" w14:textId="77777777" w:rsidR="000A78F9" w:rsidRDefault="00024242">
            <w:pPr>
              <w:jc w:val="right"/>
              <w:rPr>
                <w:color w:val="000000"/>
                <w:sz w:val="20"/>
                <w:szCs w:val="20"/>
              </w:rPr>
            </w:pPr>
            <w:r>
              <w:rPr>
                <w:color w:val="000000"/>
                <w:sz w:val="20"/>
                <w:szCs w:val="20"/>
              </w:rPr>
              <w:t>646</w:t>
            </w:r>
          </w:p>
        </w:tc>
        <w:tc>
          <w:tcPr>
            <w:tcW w:w="50" w:type="pct"/>
            <w:noWrap/>
            <w:tcMar>
              <w:top w:w="5" w:type="dxa"/>
              <w:left w:w="5" w:type="dxa"/>
              <w:bottom w:w="20" w:type="dxa"/>
              <w:right w:w="5" w:type="dxa"/>
            </w:tcMar>
            <w:vAlign w:val="bottom"/>
            <w:hideMark/>
          </w:tcPr>
          <w:p w14:paraId="54A67E63" w14:textId="77777777" w:rsidR="000A78F9" w:rsidRDefault="00024242">
            <w:pPr>
              <w:rPr>
                <w:color w:val="000000"/>
                <w:sz w:val="20"/>
                <w:szCs w:val="20"/>
              </w:rPr>
            </w:pPr>
            <w:r>
              <w:rPr>
                <w:color w:val="000000"/>
                <w:sz w:val="20"/>
                <w:szCs w:val="20"/>
              </w:rPr>
              <w:t> </w:t>
            </w:r>
          </w:p>
        </w:tc>
      </w:tr>
      <w:tr w:rsidR="000A78F9" w14:paraId="21370EA6" w14:textId="77777777">
        <w:tc>
          <w:tcPr>
            <w:tcW w:w="0" w:type="auto"/>
            <w:tcMar>
              <w:top w:w="5" w:type="dxa"/>
              <w:left w:w="5" w:type="dxa"/>
              <w:bottom w:w="5" w:type="dxa"/>
              <w:right w:w="5" w:type="dxa"/>
            </w:tcMar>
            <w:vAlign w:val="bottom"/>
            <w:hideMark/>
          </w:tcPr>
          <w:p w14:paraId="73FEB0FD" w14:textId="77777777" w:rsidR="000A78F9" w:rsidRDefault="00024242">
            <w:pPr>
              <w:rPr>
                <w:color w:val="000000"/>
                <w:sz w:val="20"/>
                <w:szCs w:val="20"/>
              </w:rPr>
            </w:pPr>
            <w:r>
              <w:rPr>
                <w:color w:val="000000"/>
                <w:sz w:val="20"/>
                <w:szCs w:val="20"/>
              </w:rPr>
              <w:t>Gross profit</w:t>
            </w:r>
          </w:p>
        </w:tc>
        <w:tc>
          <w:tcPr>
            <w:tcW w:w="50" w:type="pct"/>
            <w:tcMar>
              <w:top w:w="5" w:type="dxa"/>
              <w:left w:w="5" w:type="dxa"/>
              <w:bottom w:w="5" w:type="dxa"/>
              <w:right w:w="5" w:type="dxa"/>
            </w:tcMar>
            <w:vAlign w:val="bottom"/>
            <w:hideMark/>
          </w:tcPr>
          <w:p w14:paraId="0CD8C92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3AAB982"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79B9B39" w14:textId="77777777" w:rsidR="000A78F9" w:rsidRDefault="00024242">
            <w:pPr>
              <w:jc w:val="right"/>
              <w:rPr>
                <w:color w:val="000000"/>
                <w:sz w:val="20"/>
                <w:szCs w:val="20"/>
              </w:rPr>
            </w:pPr>
            <w:r>
              <w:rPr>
                <w:b/>
                <w:bCs/>
                <w:color w:val="000000"/>
                <w:sz w:val="20"/>
                <w:szCs w:val="20"/>
              </w:rPr>
              <w:t>103</w:t>
            </w:r>
          </w:p>
        </w:tc>
        <w:tc>
          <w:tcPr>
            <w:tcW w:w="50" w:type="pct"/>
            <w:noWrap/>
            <w:tcMar>
              <w:top w:w="5" w:type="dxa"/>
              <w:left w:w="5" w:type="dxa"/>
              <w:bottom w:w="5" w:type="dxa"/>
              <w:right w:w="5" w:type="dxa"/>
            </w:tcMar>
            <w:vAlign w:val="bottom"/>
            <w:hideMark/>
          </w:tcPr>
          <w:p w14:paraId="279EC23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8E3A4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5DD43D"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9A3EEF8" w14:textId="77777777" w:rsidR="000A78F9" w:rsidRDefault="00024242">
            <w:pPr>
              <w:jc w:val="right"/>
              <w:rPr>
                <w:color w:val="000000"/>
                <w:sz w:val="20"/>
                <w:szCs w:val="20"/>
              </w:rPr>
            </w:pPr>
            <w:r>
              <w:rPr>
                <w:color w:val="000000"/>
                <w:sz w:val="20"/>
                <w:szCs w:val="20"/>
              </w:rPr>
              <w:t>148</w:t>
            </w:r>
          </w:p>
        </w:tc>
        <w:tc>
          <w:tcPr>
            <w:tcW w:w="50" w:type="pct"/>
            <w:noWrap/>
            <w:tcMar>
              <w:top w:w="5" w:type="dxa"/>
              <w:left w:w="5" w:type="dxa"/>
              <w:bottom w:w="5" w:type="dxa"/>
              <w:right w:w="5" w:type="dxa"/>
            </w:tcMar>
            <w:vAlign w:val="bottom"/>
            <w:hideMark/>
          </w:tcPr>
          <w:p w14:paraId="41136C85" w14:textId="77777777" w:rsidR="000A78F9" w:rsidRDefault="00024242">
            <w:pPr>
              <w:rPr>
                <w:color w:val="000000"/>
                <w:sz w:val="20"/>
                <w:szCs w:val="20"/>
              </w:rPr>
            </w:pPr>
            <w:r>
              <w:rPr>
                <w:color w:val="000000"/>
                <w:sz w:val="20"/>
                <w:szCs w:val="20"/>
              </w:rPr>
              <w:t> </w:t>
            </w:r>
          </w:p>
        </w:tc>
      </w:tr>
      <w:tr w:rsidR="000A78F9" w14:paraId="34FAA41B" w14:textId="77777777">
        <w:tc>
          <w:tcPr>
            <w:tcW w:w="0" w:type="auto"/>
            <w:tcMar>
              <w:top w:w="5" w:type="dxa"/>
              <w:left w:w="5" w:type="dxa"/>
              <w:bottom w:w="5" w:type="dxa"/>
              <w:right w:w="5" w:type="dxa"/>
            </w:tcMar>
            <w:vAlign w:val="bottom"/>
            <w:hideMark/>
          </w:tcPr>
          <w:p w14:paraId="5839B219" w14:textId="77777777" w:rsidR="000A78F9" w:rsidRDefault="00024242">
            <w:pPr>
              <w:rPr>
                <w:color w:val="000000"/>
                <w:sz w:val="20"/>
                <w:szCs w:val="20"/>
              </w:rPr>
            </w:pPr>
            <w:r>
              <w:rPr>
                <w:color w:val="000000"/>
                <w:sz w:val="20"/>
                <w:szCs w:val="20"/>
              </w:rPr>
              <w:t>Selling, general and administrative expenses</w:t>
            </w:r>
          </w:p>
        </w:tc>
        <w:tc>
          <w:tcPr>
            <w:tcW w:w="50" w:type="pct"/>
            <w:tcMar>
              <w:top w:w="5" w:type="dxa"/>
              <w:left w:w="5" w:type="dxa"/>
              <w:bottom w:w="20" w:type="dxa"/>
              <w:right w:w="5" w:type="dxa"/>
            </w:tcMar>
            <w:vAlign w:val="bottom"/>
            <w:hideMark/>
          </w:tcPr>
          <w:p w14:paraId="387240F9"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2336CC6"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9E09303" w14:textId="77777777" w:rsidR="000A78F9" w:rsidRDefault="00024242">
            <w:pPr>
              <w:jc w:val="right"/>
              <w:rPr>
                <w:color w:val="000000"/>
                <w:sz w:val="20"/>
                <w:szCs w:val="20"/>
              </w:rPr>
            </w:pPr>
            <w:r>
              <w:rPr>
                <w:b/>
                <w:bCs/>
                <w:color w:val="000000"/>
                <w:sz w:val="20"/>
                <w:szCs w:val="20"/>
              </w:rPr>
              <w:t>100</w:t>
            </w:r>
          </w:p>
        </w:tc>
        <w:tc>
          <w:tcPr>
            <w:tcW w:w="50" w:type="pct"/>
            <w:noWrap/>
            <w:tcMar>
              <w:top w:w="5" w:type="dxa"/>
              <w:left w:w="5" w:type="dxa"/>
              <w:bottom w:w="20" w:type="dxa"/>
              <w:right w:w="5" w:type="dxa"/>
            </w:tcMar>
            <w:vAlign w:val="bottom"/>
            <w:hideMark/>
          </w:tcPr>
          <w:p w14:paraId="1774C4F1"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75B405C6"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64E6DED"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9DBCD46" w14:textId="77777777" w:rsidR="000A78F9" w:rsidRDefault="00024242">
            <w:pPr>
              <w:jc w:val="right"/>
              <w:rPr>
                <w:color w:val="000000"/>
                <w:sz w:val="20"/>
                <w:szCs w:val="20"/>
              </w:rPr>
            </w:pPr>
            <w:r>
              <w:rPr>
                <w:color w:val="000000"/>
                <w:sz w:val="20"/>
                <w:szCs w:val="20"/>
              </w:rPr>
              <w:t>126</w:t>
            </w:r>
          </w:p>
        </w:tc>
        <w:tc>
          <w:tcPr>
            <w:tcW w:w="50" w:type="pct"/>
            <w:noWrap/>
            <w:tcMar>
              <w:top w:w="5" w:type="dxa"/>
              <w:left w:w="5" w:type="dxa"/>
              <w:bottom w:w="20" w:type="dxa"/>
              <w:right w:w="5" w:type="dxa"/>
            </w:tcMar>
            <w:vAlign w:val="bottom"/>
            <w:hideMark/>
          </w:tcPr>
          <w:p w14:paraId="605EEEC3" w14:textId="77777777" w:rsidR="000A78F9" w:rsidRDefault="00024242">
            <w:pPr>
              <w:rPr>
                <w:color w:val="000000"/>
                <w:sz w:val="20"/>
                <w:szCs w:val="20"/>
              </w:rPr>
            </w:pPr>
            <w:r>
              <w:rPr>
                <w:color w:val="000000"/>
                <w:sz w:val="20"/>
                <w:szCs w:val="20"/>
              </w:rPr>
              <w:t> </w:t>
            </w:r>
          </w:p>
        </w:tc>
      </w:tr>
      <w:tr w:rsidR="000A78F9" w14:paraId="755194F6" w14:textId="77777777">
        <w:tc>
          <w:tcPr>
            <w:tcW w:w="0" w:type="auto"/>
            <w:tcMar>
              <w:top w:w="5" w:type="dxa"/>
              <w:left w:w="5" w:type="dxa"/>
              <w:bottom w:w="5" w:type="dxa"/>
              <w:right w:w="5" w:type="dxa"/>
            </w:tcMar>
            <w:vAlign w:val="bottom"/>
            <w:hideMark/>
          </w:tcPr>
          <w:p w14:paraId="0E765D8E" w14:textId="77777777" w:rsidR="000A78F9" w:rsidRDefault="00024242">
            <w:pPr>
              <w:rPr>
                <w:color w:val="000000"/>
                <w:sz w:val="20"/>
                <w:szCs w:val="20"/>
              </w:rPr>
            </w:pPr>
            <w:r>
              <w:rPr>
                <w:color w:val="000000"/>
                <w:sz w:val="20"/>
                <w:szCs w:val="20"/>
              </w:rPr>
              <w:t>Operating income</w:t>
            </w:r>
          </w:p>
        </w:tc>
        <w:tc>
          <w:tcPr>
            <w:tcW w:w="50" w:type="pct"/>
            <w:tcMar>
              <w:top w:w="5" w:type="dxa"/>
              <w:left w:w="5" w:type="dxa"/>
              <w:bottom w:w="5" w:type="dxa"/>
              <w:right w:w="5" w:type="dxa"/>
            </w:tcMar>
            <w:vAlign w:val="bottom"/>
            <w:hideMark/>
          </w:tcPr>
          <w:p w14:paraId="6DEFB77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05E8137"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48FCFF4" w14:textId="77777777" w:rsidR="000A78F9" w:rsidRDefault="00024242">
            <w:pPr>
              <w:jc w:val="right"/>
              <w:rPr>
                <w:color w:val="000000"/>
                <w:sz w:val="20"/>
                <w:szCs w:val="20"/>
              </w:rPr>
            </w:pPr>
            <w:r>
              <w:rPr>
                <w:b/>
                <w:bCs/>
                <w:color w:val="000000"/>
                <w:sz w:val="20"/>
                <w:szCs w:val="20"/>
              </w:rPr>
              <w:t>3</w:t>
            </w:r>
          </w:p>
        </w:tc>
        <w:tc>
          <w:tcPr>
            <w:tcW w:w="50" w:type="pct"/>
            <w:noWrap/>
            <w:tcMar>
              <w:top w:w="5" w:type="dxa"/>
              <w:left w:w="5" w:type="dxa"/>
              <w:bottom w:w="5" w:type="dxa"/>
              <w:right w:w="5" w:type="dxa"/>
            </w:tcMar>
            <w:vAlign w:val="bottom"/>
            <w:hideMark/>
          </w:tcPr>
          <w:p w14:paraId="7C29AD9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F54D8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ACF005"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B80A278" w14:textId="77777777" w:rsidR="000A78F9" w:rsidRDefault="00024242">
            <w:pPr>
              <w:jc w:val="right"/>
              <w:rPr>
                <w:color w:val="000000"/>
                <w:sz w:val="20"/>
                <w:szCs w:val="20"/>
              </w:rPr>
            </w:pPr>
            <w:r>
              <w:rPr>
                <w:color w:val="000000"/>
                <w:sz w:val="20"/>
                <w:szCs w:val="20"/>
              </w:rPr>
              <w:t>22</w:t>
            </w:r>
          </w:p>
        </w:tc>
        <w:tc>
          <w:tcPr>
            <w:tcW w:w="50" w:type="pct"/>
            <w:noWrap/>
            <w:tcMar>
              <w:top w:w="5" w:type="dxa"/>
              <w:left w:w="5" w:type="dxa"/>
              <w:bottom w:w="5" w:type="dxa"/>
              <w:right w:w="5" w:type="dxa"/>
            </w:tcMar>
            <w:vAlign w:val="bottom"/>
            <w:hideMark/>
          </w:tcPr>
          <w:p w14:paraId="30E5A757" w14:textId="77777777" w:rsidR="000A78F9" w:rsidRDefault="00024242">
            <w:pPr>
              <w:rPr>
                <w:color w:val="000000"/>
                <w:sz w:val="20"/>
                <w:szCs w:val="20"/>
              </w:rPr>
            </w:pPr>
            <w:r>
              <w:rPr>
                <w:color w:val="000000"/>
                <w:sz w:val="20"/>
                <w:szCs w:val="20"/>
              </w:rPr>
              <w:t> </w:t>
            </w:r>
          </w:p>
        </w:tc>
      </w:tr>
      <w:tr w:rsidR="000A78F9" w14:paraId="61CD12ED" w14:textId="77777777">
        <w:tc>
          <w:tcPr>
            <w:tcW w:w="0" w:type="auto"/>
            <w:tcMar>
              <w:top w:w="5" w:type="dxa"/>
              <w:left w:w="5" w:type="dxa"/>
              <w:bottom w:w="5" w:type="dxa"/>
              <w:right w:w="5" w:type="dxa"/>
            </w:tcMar>
            <w:vAlign w:val="bottom"/>
            <w:hideMark/>
          </w:tcPr>
          <w:p w14:paraId="55CC91D5" w14:textId="77777777" w:rsidR="000A78F9" w:rsidRDefault="00024242">
            <w:pPr>
              <w:rPr>
                <w:color w:val="000000"/>
                <w:sz w:val="20"/>
                <w:szCs w:val="20"/>
              </w:rPr>
            </w:pPr>
            <w:r>
              <w:rPr>
                <w:color w:val="000000"/>
                <w:sz w:val="20"/>
                <w:szCs w:val="20"/>
              </w:rPr>
              <w:t>Other expense:</w:t>
            </w:r>
          </w:p>
        </w:tc>
        <w:tc>
          <w:tcPr>
            <w:tcW w:w="0" w:type="auto"/>
            <w:tcMar>
              <w:top w:w="5" w:type="dxa"/>
              <w:left w:w="5" w:type="dxa"/>
              <w:bottom w:w="5" w:type="dxa"/>
              <w:right w:w="5" w:type="dxa"/>
            </w:tcMar>
            <w:vAlign w:val="bottom"/>
            <w:hideMark/>
          </w:tcPr>
          <w:p w14:paraId="24038AF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F6355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6912C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01999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6EB63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5011F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CE62B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ACBCA0" w14:textId="77777777" w:rsidR="000A78F9" w:rsidRDefault="00024242">
            <w:pPr>
              <w:rPr>
                <w:color w:val="000000"/>
                <w:sz w:val="20"/>
                <w:szCs w:val="20"/>
              </w:rPr>
            </w:pPr>
            <w:r>
              <w:rPr>
                <w:color w:val="000000"/>
                <w:sz w:val="20"/>
                <w:szCs w:val="20"/>
              </w:rPr>
              <w:t> </w:t>
            </w:r>
          </w:p>
        </w:tc>
      </w:tr>
      <w:tr w:rsidR="000A78F9" w14:paraId="15DE5D14" w14:textId="77777777">
        <w:tc>
          <w:tcPr>
            <w:tcW w:w="0" w:type="auto"/>
            <w:tcMar>
              <w:top w:w="5" w:type="dxa"/>
              <w:left w:w="5" w:type="dxa"/>
              <w:bottom w:w="5" w:type="dxa"/>
              <w:right w:w="5" w:type="dxa"/>
            </w:tcMar>
            <w:vAlign w:val="bottom"/>
            <w:hideMark/>
          </w:tcPr>
          <w:p w14:paraId="135BEEE8" w14:textId="77777777" w:rsidR="000A78F9" w:rsidRDefault="00024242">
            <w:pPr>
              <w:rPr>
                <w:color w:val="000000"/>
                <w:sz w:val="20"/>
                <w:szCs w:val="20"/>
              </w:rPr>
            </w:pPr>
            <w:r>
              <w:rPr>
                <w:color w:val="000000"/>
                <w:sz w:val="20"/>
                <w:szCs w:val="20"/>
              </w:rPr>
              <w:t>Interest expense</w:t>
            </w:r>
          </w:p>
        </w:tc>
        <w:tc>
          <w:tcPr>
            <w:tcW w:w="50" w:type="pct"/>
            <w:tcMar>
              <w:top w:w="5" w:type="dxa"/>
              <w:left w:w="5" w:type="dxa"/>
              <w:bottom w:w="5" w:type="dxa"/>
              <w:right w:w="5" w:type="dxa"/>
            </w:tcMar>
            <w:vAlign w:val="bottom"/>
            <w:hideMark/>
          </w:tcPr>
          <w:p w14:paraId="48E907D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DE5025"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1B56626" w14:textId="77777777" w:rsidR="000A78F9" w:rsidRDefault="00024242">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471C76F4"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A0C3C7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797D0C"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9BF15F0" w14:textId="77777777" w:rsidR="000A78F9" w:rsidRDefault="00024242">
            <w:pPr>
              <w:jc w:val="right"/>
              <w:rPr>
                <w:color w:val="000000"/>
                <w:sz w:val="20"/>
                <w:szCs w:val="20"/>
              </w:rPr>
            </w:pPr>
            <w:r>
              <w:rPr>
                <w:color w:val="000000"/>
                <w:sz w:val="20"/>
                <w:szCs w:val="20"/>
              </w:rPr>
              <w:t>(8</w:t>
            </w:r>
          </w:p>
        </w:tc>
        <w:tc>
          <w:tcPr>
            <w:tcW w:w="50" w:type="pct"/>
            <w:noWrap/>
            <w:tcMar>
              <w:top w:w="5" w:type="dxa"/>
              <w:left w:w="5" w:type="dxa"/>
              <w:bottom w:w="5" w:type="dxa"/>
              <w:right w:w="5" w:type="dxa"/>
            </w:tcMar>
            <w:vAlign w:val="bottom"/>
            <w:hideMark/>
          </w:tcPr>
          <w:p w14:paraId="32B99D90" w14:textId="77777777" w:rsidR="000A78F9" w:rsidRDefault="00024242">
            <w:pPr>
              <w:rPr>
                <w:color w:val="000000"/>
                <w:sz w:val="20"/>
                <w:szCs w:val="20"/>
              </w:rPr>
            </w:pPr>
            <w:r>
              <w:rPr>
                <w:color w:val="000000"/>
                <w:sz w:val="20"/>
                <w:szCs w:val="20"/>
              </w:rPr>
              <w:t>)</w:t>
            </w:r>
          </w:p>
        </w:tc>
      </w:tr>
      <w:tr w:rsidR="000A78F9" w14:paraId="049AC724" w14:textId="77777777">
        <w:tc>
          <w:tcPr>
            <w:tcW w:w="0" w:type="auto"/>
            <w:tcMar>
              <w:top w:w="5" w:type="dxa"/>
              <w:left w:w="5" w:type="dxa"/>
              <w:bottom w:w="5" w:type="dxa"/>
              <w:right w:w="5" w:type="dxa"/>
            </w:tcMar>
            <w:vAlign w:val="bottom"/>
            <w:hideMark/>
          </w:tcPr>
          <w:p w14:paraId="0EA591D9" w14:textId="77777777" w:rsidR="000A78F9" w:rsidRDefault="00024242">
            <w:pPr>
              <w:rPr>
                <w:color w:val="000000"/>
                <w:sz w:val="20"/>
                <w:szCs w:val="20"/>
              </w:rPr>
            </w:pPr>
            <w:r>
              <w:rPr>
                <w:color w:val="000000"/>
                <w:sz w:val="20"/>
                <w:szCs w:val="20"/>
              </w:rPr>
              <w:t>Other, net</w:t>
            </w:r>
          </w:p>
        </w:tc>
        <w:tc>
          <w:tcPr>
            <w:tcW w:w="50" w:type="pct"/>
            <w:tcMar>
              <w:top w:w="5" w:type="dxa"/>
              <w:left w:w="5" w:type="dxa"/>
              <w:bottom w:w="20" w:type="dxa"/>
              <w:right w:w="5" w:type="dxa"/>
            </w:tcMar>
            <w:vAlign w:val="bottom"/>
            <w:hideMark/>
          </w:tcPr>
          <w:p w14:paraId="00D8F38C"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E0400CD"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A9F8222"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7450002B"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3C236174"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45E69B2"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509A13D"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7D7B7740" w14:textId="77777777" w:rsidR="000A78F9" w:rsidRDefault="00024242">
            <w:pPr>
              <w:rPr>
                <w:color w:val="000000"/>
                <w:sz w:val="20"/>
                <w:szCs w:val="20"/>
              </w:rPr>
            </w:pPr>
            <w:r>
              <w:rPr>
                <w:color w:val="000000"/>
                <w:sz w:val="20"/>
                <w:szCs w:val="20"/>
              </w:rPr>
              <w:t> </w:t>
            </w:r>
          </w:p>
        </w:tc>
      </w:tr>
      <w:tr w:rsidR="000A78F9" w14:paraId="7292F8A4" w14:textId="77777777">
        <w:tc>
          <w:tcPr>
            <w:tcW w:w="0" w:type="auto"/>
            <w:tcMar>
              <w:top w:w="5" w:type="dxa"/>
              <w:left w:w="5" w:type="dxa"/>
              <w:bottom w:w="5" w:type="dxa"/>
              <w:right w:w="5" w:type="dxa"/>
            </w:tcMar>
            <w:vAlign w:val="bottom"/>
            <w:hideMark/>
          </w:tcPr>
          <w:p w14:paraId="40D6715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C6F87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36A93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07C2C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C7636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53CE82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A28DB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244B4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689E70" w14:textId="77777777" w:rsidR="000A78F9" w:rsidRDefault="00024242">
            <w:pPr>
              <w:rPr>
                <w:color w:val="000000"/>
                <w:sz w:val="20"/>
                <w:szCs w:val="20"/>
              </w:rPr>
            </w:pPr>
            <w:r>
              <w:rPr>
                <w:color w:val="000000"/>
                <w:sz w:val="20"/>
                <w:szCs w:val="20"/>
              </w:rPr>
              <w:t> </w:t>
            </w:r>
          </w:p>
        </w:tc>
      </w:tr>
      <w:tr w:rsidR="000A78F9" w14:paraId="13F2D949" w14:textId="77777777">
        <w:tc>
          <w:tcPr>
            <w:tcW w:w="0" w:type="auto"/>
            <w:tcMar>
              <w:top w:w="5" w:type="dxa"/>
              <w:left w:w="5" w:type="dxa"/>
              <w:bottom w:w="5" w:type="dxa"/>
              <w:right w:w="5" w:type="dxa"/>
            </w:tcMar>
            <w:vAlign w:val="bottom"/>
            <w:hideMark/>
          </w:tcPr>
          <w:p w14:paraId="0B599023" w14:textId="77777777" w:rsidR="000A78F9" w:rsidRDefault="00024242">
            <w:pPr>
              <w:rPr>
                <w:color w:val="000000"/>
                <w:sz w:val="20"/>
                <w:szCs w:val="20"/>
              </w:rPr>
            </w:pPr>
            <w:r>
              <w:rPr>
                <w:color w:val="000000"/>
                <w:sz w:val="20"/>
                <w:szCs w:val="20"/>
              </w:rPr>
              <w:t>(Loss) income before income taxes</w:t>
            </w:r>
          </w:p>
        </w:tc>
        <w:tc>
          <w:tcPr>
            <w:tcW w:w="50" w:type="pct"/>
            <w:tcMar>
              <w:top w:w="5" w:type="dxa"/>
              <w:left w:w="5" w:type="dxa"/>
              <w:bottom w:w="5" w:type="dxa"/>
              <w:right w:w="5" w:type="dxa"/>
            </w:tcMar>
            <w:vAlign w:val="bottom"/>
            <w:hideMark/>
          </w:tcPr>
          <w:p w14:paraId="05FB393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CE32FF"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E870F78" w14:textId="77777777" w:rsidR="000A78F9" w:rsidRDefault="00024242">
            <w:pPr>
              <w:jc w:val="right"/>
              <w:rPr>
                <w:color w:val="000000"/>
                <w:sz w:val="20"/>
                <w:szCs w:val="20"/>
              </w:rPr>
            </w:pPr>
            <w:r>
              <w:rPr>
                <w:b/>
                <w:bCs/>
                <w:color w:val="000000"/>
                <w:sz w:val="20"/>
                <w:szCs w:val="20"/>
              </w:rPr>
              <w:t>(3</w:t>
            </w:r>
          </w:p>
        </w:tc>
        <w:tc>
          <w:tcPr>
            <w:tcW w:w="50" w:type="pct"/>
            <w:noWrap/>
            <w:tcMar>
              <w:top w:w="5" w:type="dxa"/>
              <w:left w:w="5" w:type="dxa"/>
              <w:bottom w:w="5" w:type="dxa"/>
              <w:right w:w="5" w:type="dxa"/>
            </w:tcMar>
            <w:vAlign w:val="bottom"/>
            <w:hideMark/>
          </w:tcPr>
          <w:p w14:paraId="0E69363B"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5521B6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F2DB98"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4DF3CA6" w14:textId="77777777" w:rsidR="000A78F9" w:rsidRDefault="00024242">
            <w:pPr>
              <w:jc w:val="right"/>
              <w:rPr>
                <w:color w:val="000000"/>
                <w:sz w:val="20"/>
                <w:szCs w:val="20"/>
              </w:rPr>
            </w:pPr>
            <w:r>
              <w:rPr>
                <w:color w:val="000000"/>
                <w:sz w:val="20"/>
                <w:szCs w:val="20"/>
              </w:rPr>
              <w:t>14</w:t>
            </w:r>
          </w:p>
        </w:tc>
        <w:tc>
          <w:tcPr>
            <w:tcW w:w="50" w:type="pct"/>
            <w:noWrap/>
            <w:tcMar>
              <w:top w:w="5" w:type="dxa"/>
              <w:left w:w="5" w:type="dxa"/>
              <w:bottom w:w="5" w:type="dxa"/>
              <w:right w:w="5" w:type="dxa"/>
            </w:tcMar>
            <w:vAlign w:val="bottom"/>
            <w:hideMark/>
          </w:tcPr>
          <w:p w14:paraId="23266B65" w14:textId="77777777" w:rsidR="000A78F9" w:rsidRDefault="00024242">
            <w:pPr>
              <w:rPr>
                <w:color w:val="000000"/>
                <w:sz w:val="20"/>
                <w:szCs w:val="20"/>
              </w:rPr>
            </w:pPr>
            <w:r>
              <w:rPr>
                <w:color w:val="000000"/>
                <w:sz w:val="20"/>
                <w:szCs w:val="20"/>
              </w:rPr>
              <w:t> </w:t>
            </w:r>
          </w:p>
        </w:tc>
      </w:tr>
      <w:tr w:rsidR="000A78F9" w14:paraId="7BEFB986" w14:textId="77777777">
        <w:tc>
          <w:tcPr>
            <w:tcW w:w="0" w:type="auto"/>
            <w:tcMar>
              <w:top w:w="5" w:type="dxa"/>
              <w:left w:w="5" w:type="dxa"/>
              <w:bottom w:w="5" w:type="dxa"/>
              <w:right w:w="5" w:type="dxa"/>
            </w:tcMar>
            <w:vAlign w:val="bottom"/>
            <w:hideMark/>
          </w:tcPr>
          <w:p w14:paraId="668685F5" w14:textId="77777777" w:rsidR="000A78F9" w:rsidRDefault="00024242">
            <w:pPr>
              <w:rPr>
                <w:color w:val="000000"/>
                <w:sz w:val="20"/>
                <w:szCs w:val="20"/>
              </w:rPr>
            </w:pPr>
            <w:r>
              <w:rPr>
                <w:color w:val="000000"/>
                <w:sz w:val="20"/>
                <w:szCs w:val="20"/>
              </w:rPr>
              <w:t>Income tax expense</w:t>
            </w:r>
          </w:p>
        </w:tc>
        <w:tc>
          <w:tcPr>
            <w:tcW w:w="50" w:type="pct"/>
            <w:tcMar>
              <w:top w:w="5" w:type="dxa"/>
              <w:left w:w="5" w:type="dxa"/>
              <w:bottom w:w="5" w:type="dxa"/>
              <w:right w:w="5" w:type="dxa"/>
            </w:tcMar>
            <w:vAlign w:val="bottom"/>
            <w:hideMark/>
          </w:tcPr>
          <w:p w14:paraId="51CDE9EF"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3945F2C"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E1403A9"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20" w:type="dxa"/>
              <w:right w:w="5" w:type="dxa"/>
            </w:tcMar>
            <w:vAlign w:val="bottom"/>
            <w:hideMark/>
          </w:tcPr>
          <w:p w14:paraId="70DD3AB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2273E4"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EC4E3F2"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26986F7" w14:textId="77777777" w:rsidR="000A78F9" w:rsidRDefault="00024242">
            <w:pPr>
              <w:jc w:val="right"/>
              <w:rPr>
                <w:color w:val="000000"/>
                <w:sz w:val="20"/>
                <w:szCs w:val="20"/>
              </w:rPr>
            </w:pPr>
            <w:r>
              <w:rPr>
                <w:color w:val="000000"/>
                <w:sz w:val="20"/>
                <w:szCs w:val="20"/>
              </w:rPr>
              <w:t>5</w:t>
            </w:r>
          </w:p>
        </w:tc>
        <w:tc>
          <w:tcPr>
            <w:tcW w:w="50" w:type="pct"/>
            <w:noWrap/>
            <w:tcMar>
              <w:top w:w="5" w:type="dxa"/>
              <w:left w:w="5" w:type="dxa"/>
              <w:bottom w:w="20" w:type="dxa"/>
              <w:right w:w="5" w:type="dxa"/>
            </w:tcMar>
            <w:vAlign w:val="bottom"/>
            <w:hideMark/>
          </w:tcPr>
          <w:p w14:paraId="356B9995" w14:textId="77777777" w:rsidR="000A78F9" w:rsidRDefault="00024242">
            <w:pPr>
              <w:rPr>
                <w:color w:val="000000"/>
                <w:sz w:val="20"/>
                <w:szCs w:val="20"/>
              </w:rPr>
            </w:pPr>
            <w:r>
              <w:rPr>
                <w:color w:val="000000"/>
                <w:sz w:val="20"/>
                <w:szCs w:val="20"/>
              </w:rPr>
              <w:t> </w:t>
            </w:r>
          </w:p>
        </w:tc>
      </w:tr>
      <w:tr w:rsidR="000A78F9" w14:paraId="6492AFB6" w14:textId="77777777">
        <w:tc>
          <w:tcPr>
            <w:tcW w:w="0" w:type="auto"/>
            <w:tcMar>
              <w:top w:w="5" w:type="dxa"/>
              <w:left w:w="5" w:type="dxa"/>
              <w:bottom w:w="5" w:type="dxa"/>
              <w:right w:w="5" w:type="dxa"/>
            </w:tcMar>
            <w:vAlign w:val="bottom"/>
            <w:hideMark/>
          </w:tcPr>
          <w:p w14:paraId="36AD4610" w14:textId="77777777" w:rsidR="000A78F9" w:rsidRDefault="00024242">
            <w:pPr>
              <w:rPr>
                <w:color w:val="000000"/>
                <w:sz w:val="20"/>
                <w:szCs w:val="20"/>
              </w:rPr>
            </w:pPr>
            <w:r>
              <w:rPr>
                <w:color w:val="000000"/>
                <w:sz w:val="20"/>
                <w:szCs w:val="20"/>
              </w:rPr>
              <w:t>Net (loss) income</w:t>
            </w:r>
          </w:p>
        </w:tc>
        <w:tc>
          <w:tcPr>
            <w:tcW w:w="50" w:type="pct"/>
            <w:tcMar>
              <w:top w:w="5" w:type="dxa"/>
              <w:left w:w="5" w:type="dxa"/>
              <w:bottom w:w="5" w:type="dxa"/>
              <w:right w:w="5" w:type="dxa"/>
            </w:tcMar>
            <w:vAlign w:val="bottom"/>
            <w:hideMark/>
          </w:tcPr>
          <w:p w14:paraId="30659B5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0650E5"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E5A42AD" w14:textId="77777777" w:rsidR="000A78F9" w:rsidRDefault="00024242">
            <w:pPr>
              <w:jc w:val="right"/>
              <w:rPr>
                <w:color w:val="000000"/>
                <w:sz w:val="20"/>
                <w:szCs w:val="20"/>
              </w:rPr>
            </w:pPr>
            <w:r>
              <w:rPr>
                <w:b/>
                <w:bCs/>
                <w:color w:val="000000"/>
                <w:sz w:val="20"/>
                <w:szCs w:val="20"/>
              </w:rPr>
              <w:t>(3</w:t>
            </w:r>
          </w:p>
        </w:tc>
        <w:tc>
          <w:tcPr>
            <w:tcW w:w="50" w:type="pct"/>
            <w:noWrap/>
            <w:tcMar>
              <w:top w:w="5" w:type="dxa"/>
              <w:left w:w="5" w:type="dxa"/>
              <w:bottom w:w="5" w:type="dxa"/>
              <w:right w:w="5" w:type="dxa"/>
            </w:tcMar>
            <w:vAlign w:val="bottom"/>
            <w:hideMark/>
          </w:tcPr>
          <w:p w14:paraId="07BCA664"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B47FF0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0E9770"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ED48803" w14:textId="77777777" w:rsidR="000A78F9" w:rsidRDefault="00024242">
            <w:pPr>
              <w:jc w:val="right"/>
              <w:rPr>
                <w:color w:val="000000"/>
                <w:sz w:val="20"/>
                <w:szCs w:val="20"/>
              </w:rPr>
            </w:pPr>
            <w:r>
              <w:rPr>
                <w:color w:val="000000"/>
                <w:sz w:val="20"/>
                <w:szCs w:val="20"/>
              </w:rPr>
              <w:t>9</w:t>
            </w:r>
          </w:p>
        </w:tc>
        <w:tc>
          <w:tcPr>
            <w:tcW w:w="50" w:type="pct"/>
            <w:noWrap/>
            <w:tcMar>
              <w:top w:w="5" w:type="dxa"/>
              <w:left w:w="5" w:type="dxa"/>
              <w:bottom w:w="5" w:type="dxa"/>
              <w:right w:w="5" w:type="dxa"/>
            </w:tcMar>
            <w:vAlign w:val="bottom"/>
            <w:hideMark/>
          </w:tcPr>
          <w:p w14:paraId="3A72E39C" w14:textId="77777777" w:rsidR="000A78F9" w:rsidRDefault="00024242">
            <w:pPr>
              <w:rPr>
                <w:color w:val="000000"/>
                <w:sz w:val="20"/>
                <w:szCs w:val="20"/>
              </w:rPr>
            </w:pPr>
            <w:r>
              <w:rPr>
                <w:color w:val="000000"/>
                <w:sz w:val="20"/>
                <w:szCs w:val="20"/>
              </w:rPr>
              <w:t> </w:t>
            </w:r>
          </w:p>
        </w:tc>
      </w:tr>
      <w:tr w:rsidR="000A78F9" w14:paraId="39451A6C" w14:textId="77777777">
        <w:tc>
          <w:tcPr>
            <w:tcW w:w="0" w:type="auto"/>
            <w:tcMar>
              <w:top w:w="5" w:type="dxa"/>
              <w:left w:w="5" w:type="dxa"/>
              <w:bottom w:w="5" w:type="dxa"/>
              <w:right w:w="5" w:type="dxa"/>
            </w:tcMar>
            <w:vAlign w:val="bottom"/>
            <w:hideMark/>
          </w:tcPr>
          <w:p w14:paraId="6A6BC35D" w14:textId="77777777" w:rsidR="000A78F9" w:rsidRDefault="00024242">
            <w:pPr>
              <w:rPr>
                <w:color w:val="000000"/>
                <w:sz w:val="20"/>
                <w:szCs w:val="20"/>
              </w:rPr>
            </w:pPr>
            <w:r>
              <w:rPr>
                <w:color w:val="000000"/>
                <w:sz w:val="20"/>
                <w:szCs w:val="20"/>
              </w:rPr>
              <w:t>Series A preferred stock dividends</w:t>
            </w:r>
          </w:p>
        </w:tc>
        <w:tc>
          <w:tcPr>
            <w:tcW w:w="50" w:type="pct"/>
            <w:tcMar>
              <w:top w:w="5" w:type="dxa"/>
              <w:left w:w="5" w:type="dxa"/>
              <w:bottom w:w="5" w:type="dxa"/>
              <w:right w:w="5" w:type="dxa"/>
            </w:tcMar>
            <w:vAlign w:val="bottom"/>
            <w:hideMark/>
          </w:tcPr>
          <w:p w14:paraId="4332B65A"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B8A864C"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C4EBECA" w14:textId="77777777" w:rsidR="000A78F9" w:rsidRDefault="00024242">
            <w:pPr>
              <w:jc w:val="right"/>
              <w:rPr>
                <w:color w:val="000000"/>
                <w:sz w:val="20"/>
                <w:szCs w:val="20"/>
              </w:rPr>
            </w:pPr>
            <w:r>
              <w:rPr>
                <w:b/>
                <w:bCs/>
                <w:color w:val="000000"/>
                <w:sz w:val="20"/>
                <w:szCs w:val="20"/>
              </w:rPr>
              <w:t>6</w:t>
            </w:r>
          </w:p>
        </w:tc>
        <w:tc>
          <w:tcPr>
            <w:tcW w:w="50" w:type="pct"/>
            <w:noWrap/>
            <w:tcMar>
              <w:top w:w="5" w:type="dxa"/>
              <w:left w:w="5" w:type="dxa"/>
              <w:bottom w:w="20" w:type="dxa"/>
              <w:right w:w="5" w:type="dxa"/>
            </w:tcMar>
            <w:vAlign w:val="bottom"/>
            <w:hideMark/>
          </w:tcPr>
          <w:p w14:paraId="53FA398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7DCA55"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1C7F400"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EE864AA" w14:textId="77777777" w:rsidR="000A78F9" w:rsidRDefault="00024242">
            <w:pPr>
              <w:jc w:val="right"/>
              <w:rPr>
                <w:color w:val="000000"/>
                <w:sz w:val="20"/>
                <w:szCs w:val="20"/>
              </w:rPr>
            </w:pPr>
            <w:r>
              <w:rPr>
                <w:color w:val="000000"/>
                <w:sz w:val="20"/>
                <w:szCs w:val="20"/>
              </w:rPr>
              <w:t>6</w:t>
            </w:r>
          </w:p>
        </w:tc>
        <w:tc>
          <w:tcPr>
            <w:tcW w:w="50" w:type="pct"/>
            <w:noWrap/>
            <w:tcMar>
              <w:top w:w="5" w:type="dxa"/>
              <w:left w:w="5" w:type="dxa"/>
              <w:bottom w:w="20" w:type="dxa"/>
              <w:right w:w="5" w:type="dxa"/>
            </w:tcMar>
            <w:vAlign w:val="bottom"/>
            <w:hideMark/>
          </w:tcPr>
          <w:p w14:paraId="746A9E3A" w14:textId="77777777" w:rsidR="000A78F9" w:rsidRDefault="00024242">
            <w:pPr>
              <w:rPr>
                <w:color w:val="000000"/>
                <w:sz w:val="20"/>
                <w:szCs w:val="20"/>
              </w:rPr>
            </w:pPr>
            <w:r>
              <w:rPr>
                <w:color w:val="000000"/>
                <w:sz w:val="20"/>
                <w:szCs w:val="20"/>
              </w:rPr>
              <w:t> </w:t>
            </w:r>
          </w:p>
        </w:tc>
      </w:tr>
      <w:tr w:rsidR="000A78F9" w14:paraId="5CE9AF48" w14:textId="77777777">
        <w:tc>
          <w:tcPr>
            <w:tcW w:w="0" w:type="auto"/>
            <w:tcMar>
              <w:top w:w="5" w:type="dxa"/>
              <w:left w:w="5" w:type="dxa"/>
              <w:bottom w:w="5" w:type="dxa"/>
              <w:right w:w="5" w:type="dxa"/>
            </w:tcMar>
            <w:vAlign w:val="bottom"/>
            <w:hideMark/>
          </w:tcPr>
          <w:p w14:paraId="2B1364BF" w14:textId="77777777" w:rsidR="000A78F9" w:rsidRDefault="00024242">
            <w:pPr>
              <w:rPr>
                <w:color w:val="000000"/>
                <w:sz w:val="20"/>
                <w:szCs w:val="20"/>
              </w:rPr>
            </w:pPr>
            <w:r>
              <w:rPr>
                <w:color w:val="000000"/>
                <w:sz w:val="20"/>
                <w:szCs w:val="20"/>
              </w:rPr>
              <w:t>Net (loss) income attributable to common stockholders</w:t>
            </w:r>
          </w:p>
        </w:tc>
        <w:tc>
          <w:tcPr>
            <w:tcW w:w="50" w:type="pct"/>
            <w:tcMar>
              <w:top w:w="5" w:type="dxa"/>
              <w:left w:w="5" w:type="dxa"/>
              <w:bottom w:w="5" w:type="dxa"/>
              <w:right w:w="5" w:type="dxa"/>
            </w:tcMar>
            <w:vAlign w:val="bottom"/>
            <w:hideMark/>
          </w:tcPr>
          <w:p w14:paraId="220CC01E"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E32F25F"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3891E8C" w14:textId="77777777" w:rsidR="000A78F9" w:rsidRDefault="00024242">
            <w:pPr>
              <w:jc w:val="right"/>
              <w:rPr>
                <w:color w:val="000000"/>
                <w:sz w:val="20"/>
                <w:szCs w:val="20"/>
              </w:rPr>
            </w:pPr>
            <w:r>
              <w:rPr>
                <w:b/>
                <w:bCs/>
                <w:color w:val="000000"/>
                <w:sz w:val="20"/>
                <w:szCs w:val="20"/>
              </w:rPr>
              <w:t>(9</w:t>
            </w:r>
          </w:p>
        </w:tc>
        <w:tc>
          <w:tcPr>
            <w:tcW w:w="50" w:type="pct"/>
            <w:noWrap/>
            <w:tcMar>
              <w:top w:w="5" w:type="dxa"/>
              <w:left w:w="5" w:type="dxa"/>
              <w:bottom w:w="50" w:type="dxa"/>
              <w:right w:w="5" w:type="dxa"/>
            </w:tcMar>
            <w:vAlign w:val="bottom"/>
            <w:hideMark/>
          </w:tcPr>
          <w:p w14:paraId="1E65BA40"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FA6F77A"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370CF14"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19C4D7E2" w14:textId="77777777" w:rsidR="000A78F9" w:rsidRDefault="00024242">
            <w:pPr>
              <w:jc w:val="right"/>
              <w:rPr>
                <w:color w:val="000000"/>
                <w:sz w:val="20"/>
                <w:szCs w:val="20"/>
              </w:rPr>
            </w:pPr>
            <w:r>
              <w:rPr>
                <w:color w:val="000000"/>
                <w:sz w:val="20"/>
                <w:szCs w:val="20"/>
              </w:rPr>
              <w:t>3</w:t>
            </w:r>
          </w:p>
        </w:tc>
        <w:tc>
          <w:tcPr>
            <w:tcW w:w="50" w:type="pct"/>
            <w:noWrap/>
            <w:tcMar>
              <w:top w:w="5" w:type="dxa"/>
              <w:left w:w="5" w:type="dxa"/>
              <w:bottom w:w="50" w:type="dxa"/>
              <w:right w:w="5" w:type="dxa"/>
            </w:tcMar>
            <w:vAlign w:val="bottom"/>
            <w:hideMark/>
          </w:tcPr>
          <w:p w14:paraId="2F9AB39F" w14:textId="77777777" w:rsidR="000A78F9" w:rsidRDefault="00024242">
            <w:pPr>
              <w:rPr>
                <w:color w:val="000000"/>
                <w:sz w:val="20"/>
                <w:szCs w:val="20"/>
              </w:rPr>
            </w:pPr>
            <w:r>
              <w:rPr>
                <w:color w:val="000000"/>
                <w:sz w:val="20"/>
                <w:szCs w:val="20"/>
              </w:rPr>
              <w:t> </w:t>
            </w:r>
          </w:p>
        </w:tc>
      </w:tr>
      <w:tr w:rsidR="000A78F9" w14:paraId="18C07081" w14:textId="77777777">
        <w:tc>
          <w:tcPr>
            <w:tcW w:w="0" w:type="auto"/>
            <w:tcMar>
              <w:top w:w="5" w:type="dxa"/>
              <w:left w:w="5" w:type="dxa"/>
              <w:bottom w:w="5" w:type="dxa"/>
              <w:right w:w="5" w:type="dxa"/>
            </w:tcMar>
            <w:vAlign w:val="bottom"/>
            <w:hideMark/>
          </w:tcPr>
          <w:p w14:paraId="0BF632C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07AD8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99D43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6EFB4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AB911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E9EA3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CADEB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CE652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60B40C4" w14:textId="77777777" w:rsidR="000A78F9" w:rsidRDefault="00024242">
            <w:pPr>
              <w:rPr>
                <w:color w:val="000000"/>
                <w:sz w:val="20"/>
                <w:szCs w:val="20"/>
              </w:rPr>
            </w:pPr>
            <w:r>
              <w:rPr>
                <w:color w:val="000000"/>
                <w:sz w:val="20"/>
                <w:szCs w:val="20"/>
              </w:rPr>
              <w:t> </w:t>
            </w:r>
          </w:p>
        </w:tc>
      </w:tr>
      <w:tr w:rsidR="000A78F9" w14:paraId="43B7DBA4" w14:textId="77777777">
        <w:tc>
          <w:tcPr>
            <w:tcW w:w="0" w:type="auto"/>
            <w:tcMar>
              <w:top w:w="5" w:type="dxa"/>
              <w:left w:w="5" w:type="dxa"/>
              <w:bottom w:w="5" w:type="dxa"/>
              <w:right w:w="5" w:type="dxa"/>
            </w:tcMar>
            <w:vAlign w:val="bottom"/>
            <w:hideMark/>
          </w:tcPr>
          <w:p w14:paraId="29A8BB6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92A8DF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9579B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6AA59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604CD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71443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52A44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744D4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C4387D" w14:textId="77777777" w:rsidR="000A78F9" w:rsidRDefault="00024242">
            <w:pPr>
              <w:rPr>
                <w:color w:val="000000"/>
                <w:sz w:val="20"/>
                <w:szCs w:val="20"/>
              </w:rPr>
            </w:pPr>
            <w:r>
              <w:rPr>
                <w:color w:val="000000"/>
                <w:sz w:val="20"/>
                <w:szCs w:val="20"/>
              </w:rPr>
              <w:t> </w:t>
            </w:r>
          </w:p>
        </w:tc>
      </w:tr>
      <w:tr w:rsidR="000A78F9" w14:paraId="7143FF7D" w14:textId="77777777">
        <w:tc>
          <w:tcPr>
            <w:tcW w:w="0" w:type="auto"/>
            <w:tcMar>
              <w:top w:w="5" w:type="dxa"/>
              <w:left w:w="5" w:type="dxa"/>
              <w:bottom w:w="5" w:type="dxa"/>
              <w:right w:w="5" w:type="dxa"/>
            </w:tcMar>
            <w:vAlign w:val="bottom"/>
            <w:hideMark/>
          </w:tcPr>
          <w:p w14:paraId="7F72004F" w14:textId="77777777" w:rsidR="000A78F9" w:rsidRDefault="00024242">
            <w:pPr>
              <w:rPr>
                <w:color w:val="000000"/>
                <w:sz w:val="20"/>
                <w:szCs w:val="20"/>
              </w:rPr>
            </w:pPr>
            <w:r>
              <w:rPr>
                <w:color w:val="000000"/>
                <w:sz w:val="20"/>
                <w:szCs w:val="20"/>
              </w:rPr>
              <w:t>Basic (loss) income per common share</w:t>
            </w:r>
          </w:p>
        </w:tc>
        <w:tc>
          <w:tcPr>
            <w:tcW w:w="50" w:type="pct"/>
            <w:tcMar>
              <w:top w:w="5" w:type="dxa"/>
              <w:left w:w="5" w:type="dxa"/>
              <w:bottom w:w="5" w:type="dxa"/>
              <w:right w:w="5" w:type="dxa"/>
            </w:tcMar>
            <w:vAlign w:val="bottom"/>
            <w:hideMark/>
          </w:tcPr>
          <w:p w14:paraId="5382DFD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ED13E59"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C51CBFA" w14:textId="77777777" w:rsidR="000A78F9" w:rsidRDefault="00024242">
            <w:pPr>
              <w:jc w:val="right"/>
              <w:rPr>
                <w:color w:val="000000"/>
                <w:sz w:val="20"/>
                <w:szCs w:val="20"/>
              </w:rPr>
            </w:pPr>
            <w:r>
              <w:rPr>
                <w:b/>
                <w:bCs/>
                <w:color w:val="000000"/>
                <w:sz w:val="20"/>
                <w:szCs w:val="20"/>
              </w:rPr>
              <w:t>(0.11</w:t>
            </w:r>
          </w:p>
        </w:tc>
        <w:tc>
          <w:tcPr>
            <w:tcW w:w="50" w:type="pct"/>
            <w:noWrap/>
            <w:tcMar>
              <w:top w:w="5" w:type="dxa"/>
              <w:left w:w="5" w:type="dxa"/>
              <w:bottom w:w="5" w:type="dxa"/>
              <w:right w:w="5" w:type="dxa"/>
            </w:tcMar>
            <w:vAlign w:val="bottom"/>
            <w:hideMark/>
          </w:tcPr>
          <w:p w14:paraId="090B0207"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6596F9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1B5577"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3AA8D00" w14:textId="77777777" w:rsidR="000A78F9" w:rsidRDefault="00024242">
            <w:pPr>
              <w:jc w:val="right"/>
              <w:rPr>
                <w:color w:val="000000"/>
                <w:sz w:val="20"/>
                <w:szCs w:val="20"/>
              </w:rPr>
            </w:pPr>
            <w:r>
              <w:rPr>
                <w:color w:val="000000"/>
                <w:sz w:val="20"/>
                <w:szCs w:val="20"/>
              </w:rPr>
              <w:t>0.04</w:t>
            </w:r>
          </w:p>
        </w:tc>
        <w:tc>
          <w:tcPr>
            <w:tcW w:w="50" w:type="pct"/>
            <w:noWrap/>
            <w:tcMar>
              <w:top w:w="5" w:type="dxa"/>
              <w:left w:w="5" w:type="dxa"/>
              <w:bottom w:w="5" w:type="dxa"/>
              <w:right w:w="5" w:type="dxa"/>
            </w:tcMar>
            <w:vAlign w:val="bottom"/>
            <w:hideMark/>
          </w:tcPr>
          <w:p w14:paraId="60EFF983" w14:textId="77777777" w:rsidR="000A78F9" w:rsidRDefault="00024242">
            <w:pPr>
              <w:rPr>
                <w:color w:val="000000"/>
                <w:sz w:val="20"/>
                <w:szCs w:val="20"/>
              </w:rPr>
            </w:pPr>
            <w:r>
              <w:rPr>
                <w:color w:val="000000"/>
                <w:sz w:val="20"/>
                <w:szCs w:val="20"/>
              </w:rPr>
              <w:t> </w:t>
            </w:r>
          </w:p>
        </w:tc>
      </w:tr>
      <w:tr w:rsidR="000A78F9" w14:paraId="11B719FE" w14:textId="77777777">
        <w:tc>
          <w:tcPr>
            <w:tcW w:w="0" w:type="auto"/>
            <w:tcMar>
              <w:top w:w="5" w:type="dxa"/>
              <w:left w:w="5" w:type="dxa"/>
              <w:bottom w:w="5" w:type="dxa"/>
              <w:right w:w="5" w:type="dxa"/>
            </w:tcMar>
            <w:vAlign w:val="bottom"/>
            <w:hideMark/>
          </w:tcPr>
          <w:p w14:paraId="58AD43A3" w14:textId="77777777" w:rsidR="000A78F9" w:rsidRDefault="00024242">
            <w:pPr>
              <w:rPr>
                <w:color w:val="000000"/>
                <w:sz w:val="20"/>
                <w:szCs w:val="20"/>
              </w:rPr>
            </w:pPr>
            <w:r>
              <w:rPr>
                <w:color w:val="000000"/>
                <w:sz w:val="20"/>
                <w:szCs w:val="20"/>
              </w:rPr>
              <w:t>Diluted (loss) income per common share</w:t>
            </w:r>
          </w:p>
        </w:tc>
        <w:tc>
          <w:tcPr>
            <w:tcW w:w="50" w:type="pct"/>
            <w:tcMar>
              <w:top w:w="5" w:type="dxa"/>
              <w:left w:w="5" w:type="dxa"/>
              <w:bottom w:w="5" w:type="dxa"/>
              <w:right w:w="5" w:type="dxa"/>
            </w:tcMar>
            <w:vAlign w:val="bottom"/>
            <w:hideMark/>
          </w:tcPr>
          <w:p w14:paraId="0A08AD5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EEB661"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5D75D90" w14:textId="77777777" w:rsidR="000A78F9" w:rsidRDefault="00024242">
            <w:pPr>
              <w:jc w:val="right"/>
              <w:rPr>
                <w:color w:val="000000"/>
                <w:sz w:val="20"/>
                <w:szCs w:val="20"/>
              </w:rPr>
            </w:pPr>
            <w:r>
              <w:rPr>
                <w:b/>
                <w:bCs/>
                <w:color w:val="000000"/>
                <w:sz w:val="20"/>
                <w:szCs w:val="20"/>
              </w:rPr>
              <w:t>(0.11</w:t>
            </w:r>
          </w:p>
        </w:tc>
        <w:tc>
          <w:tcPr>
            <w:tcW w:w="50" w:type="pct"/>
            <w:noWrap/>
            <w:tcMar>
              <w:top w:w="5" w:type="dxa"/>
              <w:left w:w="5" w:type="dxa"/>
              <w:bottom w:w="5" w:type="dxa"/>
              <w:right w:w="5" w:type="dxa"/>
            </w:tcMar>
            <w:vAlign w:val="bottom"/>
            <w:hideMark/>
          </w:tcPr>
          <w:p w14:paraId="522D2B3D"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9E0996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69E0E2"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0E4F720" w14:textId="77777777" w:rsidR="000A78F9" w:rsidRDefault="00024242">
            <w:pPr>
              <w:jc w:val="right"/>
              <w:rPr>
                <w:color w:val="000000"/>
                <w:sz w:val="20"/>
                <w:szCs w:val="20"/>
              </w:rPr>
            </w:pPr>
            <w:r>
              <w:rPr>
                <w:color w:val="000000"/>
                <w:sz w:val="20"/>
                <w:szCs w:val="20"/>
              </w:rPr>
              <w:t>0.04</w:t>
            </w:r>
          </w:p>
        </w:tc>
        <w:tc>
          <w:tcPr>
            <w:tcW w:w="50" w:type="pct"/>
            <w:noWrap/>
            <w:tcMar>
              <w:top w:w="5" w:type="dxa"/>
              <w:left w:w="5" w:type="dxa"/>
              <w:bottom w:w="5" w:type="dxa"/>
              <w:right w:w="5" w:type="dxa"/>
            </w:tcMar>
            <w:vAlign w:val="bottom"/>
            <w:hideMark/>
          </w:tcPr>
          <w:p w14:paraId="6AE942DD" w14:textId="77777777" w:rsidR="000A78F9" w:rsidRDefault="00024242">
            <w:pPr>
              <w:rPr>
                <w:color w:val="000000"/>
                <w:sz w:val="20"/>
                <w:szCs w:val="20"/>
              </w:rPr>
            </w:pPr>
            <w:r>
              <w:rPr>
                <w:color w:val="000000"/>
                <w:sz w:val="20"/>
                <w:szCs w:val="20"/>
              </w:rPr>
              <w:t> </w:t>
            </w:r>
          </w:p>
        </w:tc>
      </w:tr>
      <w:tr w:rsidR="000A78F9" w14:paraId="069408AF" w14:textId="77777777">
        <w:tc>
          <w:tcPr>
            <w:tcW w:w="0" w:type="auto"/>
            <w:tcMar>
              <w:top w:w="5" w:type="dxa"/>
              <w:left w:w="5" w:type="dxa"/>
              <w:bottom w:w="5" w:type="dxa"/>
              <w:right w:w="5" w:type="dxa"/>
            </w:tcMar>
            <w:vAlign w:val="bottom"/>
            <w:hideMark/>
          </w:tcPr>
          <w:p w14:paraId="386CCE1C" w14:textId="77777777" w:rsidR="000A78F9" w:rsidRDefault="00024242">
            <w:pPr>
              <w:rPr>
                <w:color w:val="000000"/>
                <w:sz w:val="20"/>
                <w:szCs w:val="20"/>
              </w:rPr>
            </w:pPr>
            <w:r>
              <w:rPr>
                <w:color w:val="000000"/>
                <w:sz w:val="20"/>
                <w:szCs w:val="20"/>
              </w:rPr>
              <w:t>Weighted-average common shares, basic</w:t>
            </w:r>
          </w:p>
        </w:tc>
        <w:tc>
          <w:tcPr>
            <w:tcW w:w="50" w:type="pct"/>
            <w:tcMar>
              <w:top w:w="5" w:type="dxa"/>
              <w:left w:w="5" w:type="dxa"/>
              <w:bottom w:w="5" w:type="dxa"/>
              <w:right w:w="5" w:type="dxa"/>
            </w:tcMar>
            <w:vAlign w:val="bottom"/>
            <w:hideMark/>
          </w:tcPr>
          <w:p w14:paraId="412BE1C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81BF26"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B8EFA8F" w14:textId="77777777" w:rsidR="000A78F9" w:rsidRDefault="00024242">
            <w:pPr>
              <w:jc w:val="right"/>
              <w:rPr>
                <w:color w:val="000000"/>
                <w:sz w:val="20"/>
                <w:szCs w:val="20"/>
              </w:rPr>
            </w:pPr>
            <w:r>
              <w:rPr>
                <w:b/>
                <w:bCs/>
                <w:color w:val="000000"/>
                <w:sz w:val="20"/>
                <w:szCs w:val="20"/>
              </w:rPr>
              <w:t>82.3</w:t>
            </w:r>
          </w:p>
        </w:tc>
        <w:tc>
          <w:tcPr>
            <w:tcW w:w="50" w:type="pct"/>
            <w:noWrap/>
            <w:tcMar>
              <w:top w:w="5" w:type="dxa"/>
              <w:left w:w="5" w:type="dxa"/>
              <w:bottom w:w="5" w:type="dxa"/>
              <w:right w:w="5" w:type="dxa"/>
            </w:tcMar>
            <w:vAlign w:val="bottom"/>
            <w:hideMark/>
          </w:tcPr>
          <w:p w14:paraId="472F0D0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314820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CD9D0F"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F0F4A27" w14:textId="77777777" w:rsidR="000A78F9" w:rsidRDefault="00024242">
            <w:pPr>
              <w:jc w:val="right"/>
              <w:rPr>
                <w:color w:val="000000"/>
                <w:sz w:val="20"/>
                <w:szCs w:val="20"/>
              </w:rPr>
            </w:pPr>
            <w:r>
              <w:rPr>
                <w:color w:val="000000"/>
                <w:sz w:val="20"/>
                <w:szCs w:val="20"/>
              </w:rPr>
              <w:t>81.7</w:t>
            </w:r>
          </w:p>
        </w:tc>
        <w:tc>
          <w:tcPr>
            <w:tcW w:w="50" w:type="pct"/>
            <w:noWrap/>
            <w:tcMar>
              <w:top w:w="5" w:type="dxa"/>
              <w:left w:w="5" w:type="dxa"/>
              <w:bottom w:w="5" w:type="dxa"/>
              <w:right w:w="5" w:type="dxa"/>
            </w:tcMar>
            <w:vAlign w:val="bottom"/>
            <w:hideMark/>
          </w:tcPr>
          <w:p w14:paraId="589C7DD4" w14:textId="77777777" w:rsidR="000A78F9" w:rsidRDefault="00024242">
            <w:pPr>
              <w:rPr>
                <w:color w:val="000000"/>
                <w:sz w:val="20"/>
                <w:szCs w:val="20"/>
              </w:rPr>
            </w:pPr>
            <w:r>
              <w:rPr>
                <w:color w:val="000000"/>
                <w:sz w:val="20"/>
                <w:szCs w:val="20"/>
              </w:rPr>
              <w:t> </w:t>
            </w:r>
          </w:p>
        </w:tc>
      </w:tr>
      <w:tr w:rsidR="000A78F9" w14:paraId="781F276E" w14:textId="77777777">
        <w:tc>
          <w:tcPr>
            <w:tcW w:w="0" w:type="auto"/>
            <w:tcMar>
              <w:top w:w="5" w:type="dxa"/>
              <w:left w:w="5" w:type="dxa"/>
              <w:bottom w:w="5" w:type="dxa"/>
              <w:right w:w="5" w:type="dxa"/>
            </w:tcMar>
            <w:vAlign w:val="bottom"/>
            <w:hideMark/>
          </w:tcPr>
          <w:p w14:paraId="781DCCCE" w14:textId="77777777" w:rsidR="000A78F9" w:rsidRDefault="00024242">
            <w:pPr>
              <w:rPr>
                <w:color w:val="000000"/>
                <w:sz w:val="20"/>
                <w:szCs w:val="20"/>
              </w:rPr>
            </w:pPr>
            <w:r>
              <w:rPr>
                <w:color w:val="000000"/>
                <w:sz w:val="20"/>
                <w:szCs w:val="20"/>
              </w:rPr>
              <w:t>Weighted-average common shares, diluted</w:t>
            </w:r>
          </w:p>
        </w:tc>
        <w:tc>
          <w:tcPr>
            <w:tcW w:w="50" w:type="pct"/>
            <w:tcMar>
              <w:top w:w="5" w:type="dxa"/>
              <w:left w:w="5" w:type="dxa"/>
              <w:bottom w:w="5" w:type="dxa"/>
              <w:right w:w="5" w:type="dxa"/>
            </w:tcMar>
            <w:vAlign w:val="bottom"/>
            <w:hideMark/>
          </w:tcPr>
          <w:p w14:paraId="2A46F39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FCED1B"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821168D" w14:textId="77777777" w:rsidR="000A78F9" w:rsidRDefault="00024242">
            <w:pPr>
              <w:jc w:val="right"/>
              <w:rPr>
                <w:color w:val="000000"/>
                <w:sz w:val="20"/>
                <w:szCs w:val="20"/>
              </w:rPr>
            </w:pPr>
            <w:r>
              <w:rPr>
                <w:b/>
                <w:bCs/>
                <w:color w:val="000000"/>
                <w:sz w:val="20"/>
                <w:szCs w:val="20"/>
              </w:rPr>
              <w:t>82.3</w:t>
            </w:r>
          </w:p>
        </w:tc>
        <w:tc>
          <w:tcPr>
            <w:tcW w:w="50" w:type="pct"/>
            <w:noWrap/>
            <w:tcMar>
              <w:top w:w="5" w:type="dxa"/>
              <w:left w:w="5" w:type="dxa"/>
              <w:bottom w:w="5" w:type="dxa"/>
              <w:right w:w="5" w:type="dxa"/>
            </w:tcMar>
            <w:vAlign w:val="bottom"/>
            <w:hideMark/>
          </w:tcPr>
          <w:p w14:paraId="386AEED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95ABE1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93AA94F"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A7DFD69" w14:textId="77777777" w:rsidR="000A78F9" w:rsidRDefault="00024242">
            <w:pPr>
              <w:jc w:val="right"/>
              <w:rPr>
                <w:color w:val="000000"/>
                <w:sz w:val="20"/>
                <w:szCs w:val="20"/>
              </w:rPr>
            </w:pPr>
            <w:r>
              <w:rPr>
                <w:color w:val="000000"/>
                <w:sz w:val="20"/>
                <w:szCs w:val="20"/>
              </w:rPr>
              <w:t>82.4</w:t>
            </w:r>
          </w:p>
        </w:tc>
        <w:tc>
          <w:tcPr>
            <w:tcW w:w="50" w:type="pct"/>
            <w:noWrap/>
            <w:tcMar>
              <w:top w:w="5" w:type="dxa"/>
              <w:left w:w="5" w:type="dxa"/>
              <w:bottom w:w="5" w:type="dxa"/>
              <w:right w:w="5" w:type="dxa"/>
            </w:tcMar>
            <w:vAlign w:val="bottom"/>
            <w:hideMark/>
          </w:tcPr>
          <w:p w14:paraId="5E6F8A72" w14:textId="77777777" w:rsidR="000A78F9" w:rsidRDefault="00024242">
            <w:pPr>
              <w:rPr>
                <w:color w:val="000000"/>
                <w:sz w:val="20"/>
                <w:szCs w:val="20"/>
              </w:rPr>
            </w:pPr>
            <w:r>
              <w:rPr>
                <w:color w:val="000000"/>
                <w:sz w:val="20"/>
                <w:szCs w:val="20"/>
              </w:rPr>
              <w:t> </w:t>
            </w:r>
          </w:p>
        </w:tc>
      </w:tr>
    </w:tbl>
    <w:p w14:paraId="5E389601" w14:textId="77777777" w:rsidR="000A78F9" w:rsidRDefault="00024242">
      <w:pPr>
        <w:ind w:left="144" w:right="144"/>
        <w:rPr>
          <w:sz w:val="20"/>
          <w:szCs w:val="20"/>
        </w:rPr>
      </w:pPr>
      <w:r>
        <w:rPr>
          <w:sz w:val="20"/>
          <w:szCs w:val="20"/>
        </w:rPr>
        <w:t> </w:t>
      </w:r>
    </w:p>
    <w:p w14:paraId="3BDF85B2" w14:textId="77777777" w:rsidR="000A78F9" w:rsidRDefault="00024242">
      <w:pPr>
        <w:ind w:left="144" w:right="144"/>
        <w:rPr>
          <w:sz w:val="20"/>
          <w:szCs w:val="20"/>
        </w:rPr>
      </w:pPr>
      <w:r>
        <w:rPr>
          <w:i/>
          <w:iCs/>
          <w:sz w:val="20"/>
          <w:szCs w:val="20"/>
        </w:rPr>
        <w:t>See notes to condensed consolidated financial statements.</w:t>
      </w:r>
    </w:p>
    <w:p w14:paraId="0918D5A2" w14:textId="77777777" w:rsidR="000A78F9" w:rsidRDefault="00024242">
      <w:pPr>
        <w:ind w:left="144" w:right="144"/>
        <w:jc w:val="center"/>
        <w:rPr>
          <w:sz w:val="20"/>
          <w:szCs w:val="20"/>
        </w:rPr>
      </w:pPr>
      <w:r>
        <w:rPr>
          <w:sz w:val="20"/>
          <w:szCs w:val="20"/>
        </w:rPr>
        <w:t> </w:t>
      </w:r>
    </w:p>
    <w:p w14:paraId="18C864C5" w14:textId="77777777" w:rsidR="000A78F9" w:rsidRDefault="00024242">
      <w:pPr>
        <w:ind w:left="144" w:right="144"/>
        <w:jc w:val="center"/>
        <w:rPr>
          <w:sz w:val="20"/>
          <w:szCs w:val="20"/>
        </w:rPr>
      </w:pPr>
      <w:r>
        <w:rPr>
          <w:sz w:val="20"/>
          <w:szCs w:val="20"/>
        </w:rPr>
        <w:t>2</w:t>
      </w:r>
    </w:p>
    <w:p w14:paraId="5ACEA6E4"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44E5640D" w14:textId="77777777" w:rsidR="000A78F9" w:rsidRDefault="00024242">
      <w:pPr>
        <w:ind w:left="144" w:right="144"/>
        <w:rPr>
          <w:sz w:val="20"/>
          <w:szCs w:val="20"/>
        </w:rPr>
      </w:pPr>
      <w:r>
        <w:rPr>
          <w:sz w:val="20"/>
          <w:szCs w:val="20"/>
        </w:rPr>
        <w:t> </w:t>
      </w:r>
    </w:p>
    <w:p w14:paraId="2F3C1DCA" w14:textId="77777777" w:rsidR="000A78F9" w:rsidRDefault="00024242">
      <w:pPr>
        <w:ind w:left="144" w:right="144"/>
        <w:rPr>
          <w:sz w:val="20"/>
          <w:szCs w:val="20"/>
        </w:rPr>
      </w:pPr>
      <w:r>
        <w:rPr>
          <w:sz w:val="20"/>
          <w:szCs w:val="20"/>
        </w:rPr>
        <w:t> </w:t>
      </w:r>
    </w:p>
    <w:p w14:paraId="304FAAC5" w14:textId="77777777" w:rsidR="000A78F9" w:rsidRDefault="00024242">
      <w:pPr>
        <w:ind w:left="144" w:right="144"/>
        <w:rPr>
          <w:sz w:val="20"/>
          <w:szCs w:val="20"/>
        </w:rPr>
      </w:pPr>
      <w:bookmarkStart w:id="4" w:name="Comp_Inc"/>
      <w:bookmarkEnd w:id="4"/>
      <w:r>
        <w:rPr>
          <w:sz w:val="20"/>
          <w:szCs w:val="20"/>
        </w:rPr>
        <w:t>CONDENSED CONSOLIDATED STATEMENTS OF COMPREHENSIVE INCOME (UNAUDITED)</w:t>
      </w:r>
    </w:p>
    <w:p w14:paraId="7B571FFA" w14:textId="77777777" w:rsidR="000A78F9" w:rsidRDefault="00024242">
      <w:pPr>
        <w:ind w:left="144" w:right="144"/>
        <w:rPr>
          <w:sz w:val="20"/>
          <w:szCs w:val="20"/>
        </w:rPr>
      </w:pPr>
      <w:r>
        <w:rPr>
          <w:sz w:val="20"/>
          <w:szCs w:val="20"/>
        </w:rPr>
        <w:t>MRC GLOBAL INC.</w:t>
      </w:r>
    </w:p>
    <w:p w14:paraId="5872C6E9" w14:textId="77777777" w:rsidR="000A78F9" w:rsidRDefault="00024242">
      <w:pPr>
        <w:ind w:left="144" w:right="144"/>
        <w:rPr>
          <w:sz w:val="20"/>
          <w:szCs w:val="20"/>
        </w:rPr>
      </w:pPr>
      <w:r>
        <w:rPr>
          <w:i/>
          <w:iCs/>
          <w:sz w:val="20"/>
          <w:szCs w:val="20"/>
        </w:rPr>
        <w:t>(in millions)</w:t>
      </w:r>
    </w:p>
    <w:p w14:paraId="4645B3AF"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1"/>
        <w:gridCol w:w="1295"/>
        <w:gridCol w:w="107"/>
        <w:gridCol w:w="107"/>
        <w:gridCol w:w="111"/>
        <w:gridCol w:w="1295"/>
        <w:gridCol w:w="108"/>
      </w:tblGrid>
      <w:tr w:rsidR="000A78F9" w14:paraId="5BEABA11" w14:textId="77777777">
        <w:tc>
          <w:tcPr>
            <w:tcW w:w="0" w:type="auto"/>
            <w:tcMar>
              <w:top w:w="5" w:type="dxa"/>
              <w:left w:w="5" w:type="dxa"/>
              <w:bottom w:w="5" w:type="dxa"/>
              <w:right w:w="5" w:type="dxa"/>
            </w:tcMar>
            <w:vAlign w:val="bottom"/>
            <w:hideMark/>
          </w:tcPr>
          <w:p w14:paraId="7B0B0EA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3DDA7B" w14:textId="77777777" w:rsidR="000A78F9" w:rsidRDefault="00024242">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49F39B57" w14:textId="77777777" w:rsidR="000A78F9" w:rsidRDefault="00024242">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219B3FC9" w14:textId="77777777" w:rsidR="000A78F9" w:rsidRDefault="00024242">
            <w:pPr>
              <w:rPr>
                <w:color w:val="000000"/>
                <w:sz w:val="20"/>
                <w:szCs w:val="20"/>
              </w:rPr>
            </w:pPr>
            <w:r>
              <w:rPr>
                <w:color w:val="000000"/>
                <w:sz w:val="20"/>
                <w:szCs w:val="20"/>
              </w:rPr>
              <w:t> </w:t>
            </w:r>
          </w:p>
        </w:tc>
      </w:tr>
      <w:tr w:rsidR="000A78F9" w14:paraId="14B4AA56" w14:textId="77777777">
        <w:tc>
          <w:tcPr>
            <w:tcW w:w="0" w:type="auto"/>
            <w:tcMar>
              <w:top w:w="5" w:type="dxa"/>
              <w:left w:w="5" w:type="dxa"/>
              <w:bottom w:w="5" w:type="dxa"/>
              <w:right w:w="5" w:type="dxa"/>
            </w:tcMar>
            <w:vAlign w:val="bottom"/>
            <w:hideMark/>
          </w:tcPr>
          <w:p w14:paraId="56F0F2E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A40BEB"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46A1B73"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05ABE5F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A210BE"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1A6924F7"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4EBBC656" w14:textId="77777777" w:rsidR="000A78F9" w:rsidRDefault="00024242">
            <w:pPr>
              <w:rPr>
                <w:color w:val="000000"/>
                <w:sz w:val="20"/>
                <w:szCs w:val="20"/>
              </w:rPr>
            </w:pPr>
            <w:r>
              <w:rPr>
                <w:color w:val="000000"/>
                <w:sz w:val="20"/>
                <w:szCs w:val="20"/>
              </w:rPr>
              <w:t> </w:t>
            </w:r>
          </w:p>
        </w:tc>
      </w:tr>
      <w:tr w:rsidR="000A78F9" w14:paraId="3E165D8F" w14:textId="77777777">
        <w:tc>
          <w:tcPr>
            <w:tcW w:w="0" w:type="auto"/>
            <w:tcMar>
              <w:top w:w="5" w:type="dxa"/>
              <w:left w:w="5" w:type="dxa"/>
              <w:bottom w:w="5" w:type="dxa"/>
              <w:right w:w="5" w:type="dxa"/>
            </w:tcMar>
            <w:vAlign w:val="bottom"/>
            <w:hideMark/>
          </w:tcPr>
          <w:p w14:paraId="71F7579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E83E75"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0B0D90F" w14:textId="77777777" w:rsidR="000A78F9" w:rsidRDefault="00024242">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5B83E40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CF9045"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EDE9BF4" w14:textId="77777777" w:rsidR="000A78F9" w:rsidRDefault="00024242">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4D11C744" w14:textId="77777777" w:rsidR="000A78F9" w:rsidRDefault="00024242">
            <w:pPr>
              <w:rPr>
                <w:color w:val="000000"/>
                <w:sz w:val="20"/>
                <w:szCs w:val="20"/>
              </w:rPr>
            </w:pPr>
            <w:r>
              <w:rPr>
                <w:color w:val="000000"/>
                <w:sz w:val="20"/>
                <w:szCs w:val="20"/>
              </w:rPr>
              <w:t> </w:t>
            </w:r>
          </w:p>
        </w:tc>
      </w:tr>
      <w:tr w:rsidR="000A78F9" w14:paraId="10FD8582" w14:textId="77777777">
        <w:tc>
          <w:tcPr>
            <w:tcW w:w="0" w:type="auto"/>
            <w:tcMar>
              <w:top w:w="5" w:type="dxa"/>
              <w:left w:w="5" w:type="dxa"/>
              <w:bottom w:w="5" w:type="dxa"/>
              <w:right w:w="5" w:type="dxa"/>
            </w:tcMar>
            <w:vAlign w:val="bottom"/>
            <w:hideMark/>
          </w:tcPr>
          <w:p w14:paraId="7B10195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A8985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5E8050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1516A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1331A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65A35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385D9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6AE53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6E8186B" w14:textId="77777777" w:rsidR="000A78F9" w:rsidRDefault="00024242">
            <w:pPr>
              <w:rPr>
                <w:color w:val="000000"/>
                <w:sz w:val="20"/>
                <w:szCs w:val="20"/>
              </w:rPr>
            </w:pPr>
            <w:r>
              <w:rPr>
                <w:color w:val="000000"/>
                <w:sz w:val="20"/>
                <w:szCs w:val="20"/>
              </w:rPr>
              <w:t> </w:t>
            </w:r>
          </w:p>
        </w:tc>
      </w:tr>
      <w:tr w:rsidR="000A78F9" w14:paraId="29E3DCE8" w14:textId="77777777">
        <w:tc>
          <w:tcPr>
            <w:tcW w:w="3500" w:type="pct"/>
            <w:tcMar>
              <w:top w:w="5" w:type="dxa"/>
              <w:left w:w="5" w:type="dxa"/>
              <w:bottom w:w="5" w:type="dxa"/>
              <w:right w:w="5" w:type="dxa"/>
            </w:tcMar>
            <w:vAlign w:val="bottom"/>
            <w:hideMark/>
          </w:tcPr>
          <w:p w14:paraId="68F78E63" w14:textId="77777777" w:rsidR="000A78F9" w:rsidRDefault="00024242">
            <w:pPr>
              <w:rPr>
                <w:color w:val="000000"/>
                <w:sz w:val="20"/>
                <w:szCs w:val="20"/>
              </w:rPr>
            </w:pPr>
            <w:r>
              <w:rPr>
                <w:color w:val="000000"/>
                <w:sz w:val="20"/>
                <w:szCs w:val="20"/>
              </w:rPr>
              <w:t>Net (loss) income</w:t>
            </w:r>
          </w:p>
        </w:tc>
        <w:tc>
          <w:tcPr>
            <w:tcW w:w="50" w:type="pct"/>
            <w:tcMar>
              <w:top w:w="5" w:type="dxa"/>
              <w:left w:w="5" w:type="dxa"/>
              <w:bottom w:w="5" w:type="dxa"/>
              <w:right w:w="5" w:type="dxa"/>
            </w:tcMar>
            <w:vAlign w:val="bottom"/>
            <w:hideMark/>
          </w:tcPr>
          <w:p w14:paraId="7C1E54B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A4C7C6"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690C1EE" w14:textId="77777777" w:rsidR="000A78F9" w:rsidRDefault="00024242">
            <w:pPr>
              <w:jc w:val="right"/>
              <w:rPr>
                <w:color w:val="000000"/>
                <w:sz w:val="20"/>
                <w:szCs w:val="20"/>
              </w:rPr>
            </w:pPr>
            <w:r>
              <w:rPr>
                <w:b/>
                <w:bCs/>
                <w:color w:val="000000"/>
                <w:sz w:val="20"/>
                <w:szCs w:val="20"/>
              </w:rPr>
              <w:t>(3</w:t>
            </w:r>
          </w:p>
        </w:tc>
        <w:tc>
          <w:tcPr>
            <w:tcW w:w="50" w:type="pct"/>
            <w:noWrap/>
            <w:tcMar>
              <w:top w:w="5" w:type="dxa"/>
              <w:left w:w="5" w:type="dxa"/>
              <w:bottom w:w="5" w:type="dxa"/>
              <w:right w:w="5" w:type="dxa"/>
            </w:tcMar>
            <w:vAlign w:val="bottom"/>
            <w:hideMark/>
          </w:tcPr>
          <w:p w14:paraId="2A6CC0D9"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92F023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742F4E"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3476F79" w14:textId="77777777" w:rsidR="000A78F9" w:rsidRDefault="00024242">
            <w:pPr>
              <w:jc w:val="right"/>
              <w:rPr>
                <w:color w:val="000000"/>
                <w:sz w:val="20"/>
                <w:szCs w:val="20"/>
              </w:rPr>
            </w:pPr>
            <w:r>
              <w:rPr>
                <w:color w:val="000000"/>
                <w:sz w:val="20"/>
                <w:szCs w:val="20"/>
              </w:rPr>
              <w:t>9</w:t>
            </w:r>
          </w:p>
        </w:tc>
        <w:tc>
          <w:tcPr>
            <w:tcW w:w="50" w:type="pct"/>
            <w:noWrap/>
            <w:tcMar>
              <w:top w:w="5" w:type="dxa"/>
              <w:left w:w="5" w:type="dxa"/>
              <w:bottom w:w="5" w:type="dxa"/>
              <w:right w:w="5" w:type="dxa"/>
            </w:tcMar>
            <w:vAlign w:val="bottom"/>
            <w:hideMark/>
          </w:tcPr>
          <w:p w14:paraId="668C27E8" w14:textId="77777777" w:rsidR="000A78F9" w:rsidRDefault="00024242">
            <w:pPr>
              <w:rPr>
                <w:color w:val="000000"/>
                <w:sz w:val="20"/>
                <w:szCs w:val="20"/>
              </w:rPr>
            </w:pPr>
            <w:r>
              <w:rPr>
                <w:color w:val="000000"/>
                <w:sz w:val="20"/>
                <w:szCs w:val="20"/>
              </w:rPr>
              <w:t> </w:t>
            </w:r>
          </w:p>
        </w:tc>
      </w:tr>
      <w:tr w:rsidR="000A78F9" w14:paraId="54B7BAF0" w14:textId="77777777">
        <w:tc>
          <w:tcPr>
            <w:tcW w:w="0" w:type="auto"/>
            <w:tcMar>
              <w:top w:w="5" w:type="dxa"/>
              <w:left w:w="5" w:type="dxa"/>
              <w:bottom w:w="5" w:type="dxa"/>
              <w:right w:w="5" w:type="dxa"/>
            </w:tcMar>
            <w:vAlign w:val="bottom"/>
            <w:hideMark/>
          </w:tcPr>
          <w:p w14:paraId="259E70C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5A04A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71132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F941A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59307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A4011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C9D4D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F7635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AB10FF" w14:textId="77777777" w:rsidR="000A78F9" w:rsidRDefault="00024242">
            <w:pPr>
              <w:rPr>
                <w:color w:val="000000"/>
                <w:sz w:val="20"/>
                <w:szCs w:val="20"/>
              </w:rPr>
            </w:pPr>
            <w:r>
              <w:rPr>
                <w:color w:val="000000"/>
                <w:sz w:val="20"/>
                <w:szCs w:val="20"/>
              </w:rPr>
              <w:t> </w:t>
            </w:r>
          </w:p>
        </w:tc>
      </w:tr>
      <w:tr w:rsidR="000A78F9" w14:paraId="7DE1809C" w14:textId="77777777">
        <w:tc>
          <w:tcPr>
            <w:tcW w:w="0" w:type="auto"/>
            <w:tcMar>
              <w:top w:w="5" w:type="dxa"/>
              <w:left w:w="5" w:type="dxa"/>
              <w:bottom w:w="5" w:type="dxa"/>
              <w:right w:w="5" w:type="dxa"/>
            </w:tcMar>
            <w:vAlign w:val="bottom"/>
            <w:hideMark/>
          </w:tcPr>
          <w:p w14:paraId="278B5AC9" w14:textId="77777777" w:rsidR="000A78F9" w:rsidRDefault="00024242">
            <w:pPr>
              <w:rPr>
                <w:color w:val="000000"/>
                <w:sz w:val="20"/>
                <w:szCs w:val="20"/>
              </w:rPr>
            </w:pPr>
            <w:r>
              <w:rPr>
                <w:color w:val="000000"/>
                <w:sz w:val="20"/>
                <w:szCs w:val="20"/>
              </w:rPr>
              <w:t>Other comprehensive (loss) income</w:t>
            </w:r>
          </w:p>
        </w:tc>
        <w:tc>
          <w:tcPr>
            <w:tcW w:w="0" w:type="auto"/>
            <w:tcMar>
              <w:top w:w="5" w:type="dxa"/>
              <w:left w:w="5" w:type="dxa"/>
              <w:bottom w:w="5" w:type="dxa"/>
              <w:right w:w="5" w:type="dxa"/>
            </w:tcMar>
            <w:vAlign w:val="bottom"/>
            <w:hideMark/>
          </w:tcPr>
          <w:p w14:paraId="2826A37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58F86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3E2C7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13B6DF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F6C68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92AA6B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4AC8D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407E4CE" w14:textId="77777777" w:rsidR="000A78F9" w:rsidRDefault="00024242">
            <w:pPr>
              <w:rPr>
                <w:color w:val="000000"/>
                <w:sz w:val="20"/>
                <w:szCs w:val="20"/>
              </w:rPr>
            </w:pPr>
            <w:r>
              <w:rPr>
                <w:color w:val="000000"/>
                <w:sz w:val="20"/>
                <w:szCs w:val="20"/>
              </w:rPr>
              <w:t> </w:t>
            </w:r>
          </w:p>
        </w:tc>
      </w:tr>
      <w:tr w:rsidR="000A78F9" w14:paraId="01DE6397" w14:textId="77777777">
        <w:tc>
          <w:tcPr>
            <w:tcW w:w="0" w:type="auto"/>
            <w:tcMar>
              <w:top w:w="5" w:type="dxa"/>
              <w:left w:w="5" w:type="dxa"/>
              <w:bottom w:w="5" w:type="dxa"/>
              <w:right w:w="5" w:type="dxa"/>
            </w:tcMar>
            <w:vAlign w:val="bottom"/>
            <w:hideMark/>
          </w:tcPr>
          <w:p w14:paraId="4F0FCF57" w14:textId="77777777" w:rsidR="000A78F9" w:rsidRDefault="00024242">
            <w:pPr>
              <w:ind w:left="180"/>
              <w:rPr>
                <w:color w:val="000000"/>
                <w:sz w:val="20"/>
                <w:szCs w:val="20"/>
              </w:rPr>
            </w:pPr>
            <w:r>
              <w:rPr>
                <w:color w:val="000000"/>
                <w:sz w:val="20"/>
                <w:szCs w:val="20"/>
              </w:rPr>
              <w:t>Foreign currency translation adjustments</w:t>
            </w:r>
          </w:p>
        </w:tc>
        <w:tc>
          <w:tcPr>
            <w:tcW w:w="50" w:type="pct"/>
            <w:tcMar>
              <w:top w:w="5" w:type="dxa"/>
              <w:left w:w="5" w:type="dxa"/>
              <w:bottom w:w="5" w:type="dxa"/>
              <w:right w:w="5" w:type="dxa"/>
            </w:tcMar>
            <w:vAlign w:val="bottom"/>
            <w:hideMark/>
          </w:tcPr>
          <w:p w14:paraId="2C92216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179233"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C50BA6C" w14:textId="77777777" w:rsidR="000A78F9" w:rsidRDefault="00024242">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100C7982"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99E338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2B06C6"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EAFC021" w14:textId="77777777" w:rsidR="000A78F9" w:rsidRDefault="00024242">
            <w:pPr>
              <w:jc w:val="right"/>
              <w:rPr>
                <w:color w:val="000000"/>
                <w:sz w:val="20"/>
                <w:szCs w:val="20"/>
              </w:rPr>
            </w:pPr>
            <w:r>
              <w:rPr>
                <w:color w:val="000000"/>
                <w:sz w:val="20"/>
                <w:szCs w:val="20"/>
              </w:rPr>
              <w:t>(21</w:t>
            </w:r>
          </w:p>
        </w:tc>
        <w:tc>
          <w:tcPr>
            <w:tcW w:w="50" w:type="pct"/>
            <w:noWrap/>
            <w:tcMar>
              <w:top w:w="5" w:type="dxa"/>
              <w:left w:w="5" w:type="dxa"/>
              <w:bottom w:w="5" w:type="dxa"/>
              <w:right w:w="5" w:type="dxa"/>
            </w:tcMar>
            <w:vAlign w:val="bottom"/>
            <w:hideMark/>
          </w:tcPr>
          <w:p w14:paraId="676AA8E6" w14:textId="77777777" w:rsidR="000A78F9" w:rsidRDefault="00024242">
            <w:pPr>
              <w:rPr>
                <w:color w:val="000000"/>
                <w:sz w:val="20"/>
                <w:szCs w:val="20"/>
              </w:rPr>
            </w:pPr>
            <w:r>
              <w:rPr>
                <w:color w:val="000000"/>
                <w:sz w:val="20"/>
                <w:szCs w:val="20"/>
              </w:rPr>
              <w:t>)</w:t>
            </w:r>
          </w:p>
        </w:tc>
      </w:tr>
      <w:tr w:rsidR="000A78F9" w14:paraId="57A9A410" w14:textId="77777777">
        <w:tc>
          <w:tcPr>
            <w:tcW w:w="0" w:type="auto"/>
            <w:tcMar>
              <w:top w:w="5" w:type="dxa"/>
              <w:left w:w="5" w:type="dxa"/>
              <w:bottom w:w="5" w:type="dxa"/>
              <w:right w:w="5" w:type="dxa"/>
            </w:tcMar>
            <w:vAlign w:val="bottom"/>
            <w:hideMark/>
          </w:tcPr>
          <w:p w14:paraId="4B9F37C6" w14:textId="77777777" w:rsidR="000A78F9" w:rsidRDefault="00024242">
            <w:pPr>
              <w:ind w:left="180"/>
              <w:rPr>
                <w:color w:val="000000"/>
                <w:sz w:val="20"/>
                <w:szCs w:val="20"/>
              </w:rPr>
            </w:pPr>
            <w:r>
              <w:rPr>
                <w:color w:val="000000"/>
                <w:sz w:val="20"/>
                <w:szCs w:val="20"/>
              </w:rPr>
              <w:t>Hedge accounting adjustments, net of tax</w:t>
            </w:r>
          </w:p>
        </w:tc>
        <w:tc>
          <w:tcPr>
            <w:tcW w:w="50" w:type="pct"/>
            <w:tcMar>
              <w:top w:w="5" w:type="dxa"/>
              <w:left w:w="5" w:type="dxa"/>
              <w:bottom w:w="5" w:type="dxa"/>
              <w:right w:w="5" w:type="dxa"/>
            </w:tcMar>
            <w:vAlign w:val="bottom"/>
            <w:hideMark/>
          </w:tcPr>
          <w:p w14:paraId="362B8F4F"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0259527"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CD7CFA2" w14:textId="77777777" w:rsidR="000A78F9" w:rsidRDefault="00024242">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7E456B3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2F1670"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17CB176"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7B0CF7D" w14:textId="77777777" w:rsidR="000A78F9" w:rsidRDefault="00024242">
            <w:pPr>
              <w:jc w:val="right"/>
              <w:rPr>
                <w:color w:val="000000"/>
                <w:sz w:val="20"/>
                <w:szCs w:val="20"/>
              </w:rPr>
            </w:pPr>
            <w:r>
              <w:rPr>
                <w:color w:val="000000"/>
                <w:sz w:val="20"/>
                <w:szCs w:val="20"/>
              </w:rPr>
              <w:t>(6</w:t>
            </w:r>
          </w:p>
        </w:tc>
        <w:tc>
          <w:tcPr>
            <w:tcW w:w="50" w:type="pct"/>
            <w:noWrap/>
            <w:tcMar>
              <w:top w:w="5" w:type="dxa"/>
              <w:left w:w="5" w:type="dxa"/>
              <w:bottom w:w="20" w:type="dxa"/>
              <w:right w:w="5" w:type="dxa"/>
            </w:tcMar>
            <w:vAlign w:val="bottom"/>
            <w:hideMark/>
          </w:tcPr>
          <w:p w14:paraId="1514BD2A" w14:textId="77777777" w:rsidR="000A78F9" w:rsidRDefault="00024242">
            <w:pPr>
              <w:rPr>
                <w:color w:val="000000"/>
                <w:sz w:val="20"/>
                <w:szCs w:val="20"/>
              </w:rPr>
            </w:pPr>
            <w:r>
              <w:rPr>
                <w:color w:val="000000"/>
                <w:sz w:val="20"/>
                <w:szCs w:val="20"/>
              </w:rPr>
              <w:t>)</w:t>
            </w:r>
          </w:p>
        </w:tc>
      </w:tr>
      <w:tr w:rsidR="000A78F9" w14:paraId="4482F70A" w14:textId="77777777">
        <w:tc>
          <w:tcPr>
            <w:tcW w:w="0" w:type="auto"/>
            <w:tcMar>
              <w:top w:w="5" w:type="dxa"/>
              <w:left w:w="5" w:type="dxa"/>
              <w:bottom w:w="5" w:type="dxa"/>
              <w:right w:w="5" w:type="dxa"/>
            </w:tcMar>
            <w:vAlign w:val="bottom"/>
            <w:hideMark/>
          </w:tcPr>
          <w:p w14:paraId="2207CF4F" w14:textId="77777777" w:rsidR="000A78F9" w:rsidRDefault="00024242">
            <w:pPr>
              <w:rPr>
                <w:color w:val="000000"/>
                <w:sz w:val="20"/>
                <w:szCs w:val="20"/>
              </w:rPr>
            </w:pPr>
            <w:r>
              <w:rPr>
                <w:color w:val="000000"/>
                <w:sz w:val="20"/>
                <w:szCs w:val="20"/>
              </w:rPr>
              <w:t>Total other comprehensive income (loss), net of tax</w:t>
            </w:r>
          </w:p>
        </w:tc>
        <w:tc>
          <w:tcPr>
            <w:tcW w:w="50" w:type="pct"/>
            <w:tcMar>
              <w:top w:w="5" w:type="dxa"/>
              <w:left w:w="5" w:type="dxa"/>
              <w:bottom w:w="5" w:type="dxa"/>
              <w:right w:w="5" w:type="dxa"/>
            </w:tcMar>
            <w:vAlign w:val="bottom"/>
            <w:hideMark/>
          </w:tcPr>
          <w:p w14:paraId="20A8C6D8"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5E10857"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509AA1A"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7ECF7FA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9606209"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19DDA9A"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FD7E5A4" w14:textId="77777777" w:rsidR="000A78F9" w:rsidRDefault="00024242">
            <w:pPr>
              <w:jc w:val="right"/>
              <w:rPr>
                <w:color w:val="000000"/>
                <w:sz w:val="20"/>
                <w:szCs w:val="20"/>
              </w:rPr>
            </w:pPr>
            <w:r>
              <w:rPr>
                <w:color w:val="000000"/>
                <w:sz w:val="20"/>
                <w:szCs w:val="20"/>
              </w:rPr>
              <w:t>(27</w:t>
            </w:r>
          </w:p>
        </w:tc>
        <w:tc>
          <w:tcPr>
            <w:tcW w:w="50" w:type="pct"/>
            <w:noWrap/>
            <w:tcMar>
              <w:top w:w="5" w:type="dxa"/>
              <w:left w:w="5" w:type="dxa"/>
              <w:bottom w:w="20" w:type="dxa"/>
              <w:right w:w="5" w:type="dxa"/>
            </w:tcMar>
            <w:vAlign w:val="bottom"/>
            <w:hideMark/>
          </w:tcPr>
          <w:p w14:paraId="3891980D" w14:textId="77777777" w:rsidR="000A78F9" w:rsidRDefault="00024242">
            <w:pPr>
              <w:rPr>
                <w:color w:val="000000"/>
                <w:sz w:val="20"/>
                <w:szCs w:val="20"/>
              </w:rPr>
            </w:pPr>
            <w:r>
              <w:rPr>
                <w:color w:val="000000"/>
                <w:sz w:val="20"/>
                <w:szCs w:val="20"/>
              </w:rPr>
              <w:t>)</w:t>
            </w:r>
          </w:p>
        </w:tc>
      </w:tr>
      <w:tr w:rsidR="000A78F9" w14:paraId="727E2B73" w14:textId="77777777">
        <w:tc>
          <w:tcPr>
            <w:tcW w:w="0" w:type="auto"/>
            <w:tcMar>
              <w:top w:w="5" w:type="dxa"/>
              <w:left w:w="5" w:type="dxa"/>
              <w:bottom w:w="5" w:type="dxa"/>
              <w:right w:w="5" w:type="dxa"/>
            </w:tcMar>
            <w:vAlign w:val="bottom"/>
            <w:hideMark/>
          </w:tcPr>
          <w:p w14:paraId="6F4C015D" w14:textId="77777777" w:rsidR="000A78F9" w:rsidRDefault="00024242">
            <w:pPr>
              <w:rPr>
                <w:color w:val="000000"/>
                <w:sz w:val="20"/>
                <w:szCs w:val="20"/>
              </w:rPr>
            </w:pPr>
            <w:r>
              <w:rPr>
                <w:color w:val="000000"/>
                <w:sz w:val="20"/>
                <w:szCs w:val="20"/>
              </w:rPr>
              <w:t>Comprehensive loss</w:t>
            </w:r>
          </w:p>
        </w:tc>
        <w:tc>
          <w:tcPr>
            <w:tcW w:w="50" w:type="pct"/>
            <w:tcMar>
              <w:top w:w="5" w:type="dxa"/>
              <w:left w:w="5" w:type="dxa"/>
              <w:bottom w:w="5" w:type="dxa"/>
              <w:right w:w="5" w:type="dxa"/>
            </w:tcMar>
            <w:vAlign w:val="bottom"/>
            <w:hideMark/>
          </w:tcPr>
          <w:p w14:paraId="51DD389B"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ED17AD6"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5622621" w14:textId="77777777" w:rsidR="000A78F9" w:rsidRDefault="00024242">
            <w:pPr>
              <w:jc w:val="right"/>
              <w:rPr>
                <w:color w:val="000000"/>
                <w:sz w:val="20"/>
                <w:szCs w:val="20"/>
              </w:rPr>
            </w:pPr>
            <w:r>
              <w:rPr>
                <w:b/>
                <w:bCs/>
                <w:color w:val="000000"/>
                <w:sz w:val="20"/>
                <w:szCs w:val="20"/>
              </w:rPr>
              <w:t>(3</w:t>
            </w:r>
          </w:p>
        </w:tc>
        <w:tc>
          <w:tcPr>
            <w:tcW w:w="50" w:type="pct"/>
            <w:noWrap/>
            <w:tcMar>
              <w:top w:w="5" w:type="dxa"/>
              <w:left w:w="5" w:type="dxa"/>
              <w:bottom w:w="50" w:type="dxa"/>
              <w:right w:w="5" w:type="dxa"/>
            </w:tcMar>
            <w:vAlign w:val="bottom"/>
            <w:hideMark/>
          </w:tcPr>
          <w:p w14:paraId="115D9748"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E817015"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6B5C80B"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16C835D9" w14:textId="77777777" w:rsidR="000A78F9" w:rsidRDefault="00024242">
            <w:pPr>
              <w:jc w:val="right"/>
              <w:rPr>
                <w:color w:val="000000"/>
                <w:sz w:val="20"/>
                <w:szCs w:val="20"/>
              </w:rPr>
            </w:pPr>
            <w:r>
              <w:rPr>
                <w:color w:val="000000"/>
                <w:sz w:val="20"/>
                <w:szCs w:val="20"/>
              </w:rPr>
              <w:t>(18</w:t>
            </w:r>
          </w:p>
        </w:tc>
        <w:tc>
          <w:tcPr>
            <w:tcW w:w="50" w:type="pct"/>
            <w:noWrap/>
            <w:tcMar>
              <w:top w:w="5" w:type="dxa"/>
              <w:left w:w="5" w:type="dxa"/>
              <w:bottom w:w="50" w:type="dxa"/>
              <w:right w:w="5" w:type="dxa"/>
            </w:tcMar>
            <w:vAlign w:val="bottom"/>
            <w:hideMark/>
          </w:tcPr>
          <w:p w14:paraId="19C6963C" w14:textId="77777777" w:rsidR="000A78F9" w:rsidRDefault="00024242">
            <w:pPr>
              <w:rPr>
                <w:color w:val="000000"/>
                <w:sz w:val="20"/>
                <w:szCs w:val="20"/>
              </w:rPr>
            </w:pPr>
            <w:r>
              <w:rPr>
                <w:color w:val="000000"/>
                <w:sz w:val="20"/>
                <w:szCs w:val="20"/>
              </w:rPr>
              <w:t>)</w:t>
            </w:r>
          </w:p>
        </w:tc>
      </w:tr>
    </w:tbl>
    <w:p w14:paraId="6D55C8B2" w14:textId="77777777" w:rsidR="000A78F9" w:rsidRDefault="00024242">
      <w:pPr>
        <w:ind w:left="144" w:right="144"/>
        <w:rPr>
          <w:sz w:val="20"/>
          <w:szCs w:val="20"/>
        </w:rPr>
      </w:pPr>
      <w:r>
        <w:rPr>
          <w:sz w:val="20"/>
          <w:szCs w:val="20"/>
        </w:rPr>
        <w:t> </w:t>
      </w:r>
    </w:p>
    <w:p w14:paraId="0F01407D" w14:textId="77777777" w:rsidR="000A78F9" w:rsidRDefault="00024242">
      <w:pPr>
        <w:ind w:left="144" w:right="144"/>
        <w:rPr>
          <w:sz w:val="20"/>
          <w:szCs w:val="20"/>
        </w:rPr>
      </w:pPr>
      <w:r>
        <w:rPr>
          <w:i/>
          <w:iCs/>
          <w:sz w:val="20"/>
          <w:szCs w:val="20"/>
        </w:rPr>
        <w:t>See notes to condensed consolidated financial statements.</w:t>
      </w:r>
    </w:p>
    <w:p w14:paraId="3E13BD93" w14:textId="77777777" w:rsidR="000A78F9" w:rsidRDefault="00024242">
      <w:pPr>
        <w:ind w:left="144" w:right="144"/>
        <w:jc w:val="center"/>
        <w:rPr>
          <w:sz w:val="20"/>
          <w:szCs w:val="20"/>
        </w:rPr>
      </w:pPr>
      <w:r>
        <w:rPr>
          <w:sz w:val="20"/>
          <w:szCs w:val="20"/>
        </w:rPr>
        <w:t> </w:t>
      </w:r>
    </w:p>
    <w:p w14:paraId="165C72CB" w14:textId="77777777" w:rsidR="000A78F9" w:rsidRDefault="00024242">
      <w:pPr>
        <w:ind w:left="144" w:right="144"/>
        <w:jc w:val="center"/>
        <w:rPr>
          <w:sz w:val="20"/>
          <w:szCs w:val="20"/>
        </w:rPr>
      </w:pPr>
      <w:r>
        <w:rPr>
          <w:sz w:val="20"/>
          <w:szCs w:val="20"/>
        </w:rPr>
        <w:t>3</w:t>
      </w:r>
    </w:p>
    <w:p w14:paraId="73AC86AC"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3CB765C7" w14:textId="77777777" w:rsidR="000A78F9" w:rsidRDefault="00024242">
      <w:pPr>
        <w:ind w:left="144" w:right="144"/>
        <w:rPr>
          <w:sz w:val="20"/>
          <w:szCs w:val="20"/>
        </w:rPr>
      </w:pPr>
      <w:r>
        <w:rPr>
          <w:sz w:val="20"/>
          <w:szCs w:val="20"/>
        </w:rPr>
        <w:t> </w:t>
      </w:r>
    </w:p>
    <w:p w14:paraId="62C84F58" w14:textId="77777777" w:rsidR="000A78F9" w:rsidRDefault="00024242">
      <w:pPr>
        <w:ind w:left="144" w:right="144"/>
        <w:rPr>
          <w:sz w:val="20"/>
          <w:szCs w:val="20"/>
        </w:rPr>
      </w:pPr>
      <w:r>
        <w:rPr>
          <w:sz w:val="20"/>
          <w:szCs w:val="20"/>
        </w:rPr>
        <w:t> </w:t>
      </w:r>
    </w:p>
    <w:p w14:paraId="3998CAD2" w14:textId="77777777" w:rsidR="000A78F9" w:rsidRDefault="00024242">
      <w:pPr>
        <w:ind w:left="144" w:right="144"/>
        <w:rPr>
          <w:sz w:val="20"/>
          <w:szCs w:val="20"/>
        </w:rPr>
      </w:pPr>
      <w:bookmarkStart w:id="5" w:name="Equity"/>
      <w:bookmarkEnd w:id="5"/>
      <w:r>
        <w:rPr>
          <w:sz w:val="20"/>
          <w:szCs w:val="20"/>
        </w:rPr>
        <w:t>CONDENSED CONSOLIDATED STATEMENTS OF STOCKHOLDERS’ EQUITY (UNAUDITED)</w:t>
      </w:r>
    </w:p>
    <w:p w14:paraId="35A9AAB0" w14:textId="77777777" w:rsidR="000A78F9" w:rsidRDefault="00024242">
      <w:pPr>
        <w:ind w:left="144" w:right="144"/>
        <w:rPr>
          <w:sz w:val="20"/>
          <w:szCs w:val="20"/>
        </w:rPr>
      </w:pPr>
      <w:r>
        <w:rPr>
          <w:sz w:val="20"/>
          <w:szCs w:val="20"/>
        </w:rPr>
        <w:t>MRC GLOBAL INC.</w:t>
      </w:r>
    </w:p>
    <w:p w14:paraId="4905F7F4" w14:textId="77777777" w:rsidR="000A78F9" w:rsidRDefault="00024242">
      <w:pPr>
        <w:ind w:left="144" w:right="144"/>
        <w:rPr>
          <w:sz w:val="20"/>
          <w:szCs w:val="20"/>
        </w:rPr>
      </w:pPr>
      <w:r>
        <w:rPr>
          <w:i/>
          <w:iCs/>
          <w:sz w:val="20"/>
          <w:szCs w:val="20"/>
        </w:rPr>
        <w:t>(in millions)</w:t>
      </w:r>
    </w:p>
    <w:p w14:paraId="05063990" w14:textId="77777777" w:rsidR="000A78F9" w:rsidRDefault="00024242">
      <w:pPr>
        <w:ind w:left="144" w:right="144"/>
        <w:rPr>
          <w:sz w:val="20"/>
          <w:szCs w:val="20"/>
        </w:rPr>
      </w:pPr>
      <w:r>
        <w:rPr>
          <w:i/>
          <w:iCs/>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2169"/>
        <w:gridCol w:w="60"/>
        <w:gridCol w:w="74"/>
        <w:gridCol w:w="713"/>
        <w:gridCol w:w="69"/>
        <w:gridCol w:w="69"/>
        <w:gridCol w:w="111"/>
        <w:gridCol w:w="717"/>
        <w:gridCol w:w="69"/>
        <w:gridCol w:w="70"/>
        <w:gridCol w:w="116"/>
        <w:gridCol w:w="806"/>
        <w:gridCol w:w="77"/>
        <w:gridCol w:w="64"/>
        <w:gridCol w:w="111"/>
        <w:gridCol w:w="719"/>
        <w:gridCol w:w="77"/>
        <w:gridCol w:w="65"/>
        <w:gridCol w:w="74"/>
        <w:gridCol w:w="716"/>
        <w:gridCol w:w="77"/>
        <w:gridCol w:w="65"/>
        <w:gridCol w:w="111"/>
        <w:gridCol w:w="719"/>
        <w:gridCol w:w="77"/>
        <w:gridCol w:w="65"/>
        <w:gridCol w:w="168"/>
        <w:gridCol w:w="1176"/>
        <w:gridCol w:w="77"/>
        <w:gridCol w:w="65"/>
        <w:gridCol w:w="148"/>
        <w:gridCol w:w="1029"/>
        <w:gridCol w:w="77"/>
      </w:tblGrid>
      <w:tr w:rsidR="000A78F9" w14:paraId="073B06CE" w14:textId="77777777">
        <w:tc>
          <w:tcPr>
            <w:tcW w:w="3945" w:type="dxa"/>
            <w:tcMar>
              <w:top w:w="5" w:type="dxa"/>
              <w:left w:w="5" w:type="dxa"/>
              <w:bottom w:w="5" w:type="dxa"/>
              <w:right w:w="5" w:type="dxa"/>
            </w:tcMar>
            <w:vAlign w:val="bottom"/>
            <w:hideMark/>
          </w:tcPr>
          <w:p w14:paraId="5ADB0EB2" w14:textId="77777777" w:rsidR="000A78F9" w:rsidRDefault="00024242">
            <w:pPr>
              <w:rPr>
                <w:color w:val="000000"/>
                <w:sz w:val="20"/>
                <w:szCs w:val="20"/>
              </w:rPr>
            </w:pPr>
            <w:r>
              <w:rPr>
                <w:color w:val="000000"/>
                <w:sz w:val="20"/>
                <w:szCs w:val="20"/>
              </w:rPr>
              <w:t> </w:t>
            </w:r>
          </w:p>
        </w:tc>
        <w:tc>
          <w:tcPr>
            <w:tcW w:w="30" w:type="dxa"/>
            <w:tcMar>
              <w:top w:w="5" w:type="dxa"/>
              <w:left w:w="5" w:type="dxa"/>
              <w:bottom w:w="5" w:type="dxa"/>
              <w:right w:w="5" w:type="dxa"/>
            </w:tcMar>
            <w:vAlign w:val="bottom"/>
            <w:hideMark/>
          </w:tcPr>
          <w:p w14:paraId="20CFA426" w14:textId="77777777" w:rsidR="000A78F9" w:rsidRDefault="00024242">
            <w:pPr>
              <w:rPr>
                <w:color w:val="000000"/>
                <w:sz w:val="20"/>
                <w:szCs w:val="20"/>
              </w:rPr>
            </w:pPr>
            <w:r>
              <w:rPr>
                <w:color w:val="000000"/>
                <w:sz w:val="20"/>
                <w:szCs w:val="20"/>
              </w:rPr>
              <w:t> </w:t>
            </w:r>
          </w:p>
        </w:tc>
        <w:tc>
          <w:tcPr>
            <w:tcW w:w="0" w:type="auto"/>
            <w:gridSpan w:val="30"/>
            <w:tcBorders>
              <w:bottom w:val="single" w:sz="6" w:space="0" w:color="000000"/>
            </w:tcBorders>
            <w:tcMar>
              <w:top w:w="5" w:type="dxa"/>
              <w:left w:w="5" w:type="dxa"/>
              <w:bottom w:w="8" w:type="dxa"/>
              <w:right w:w="5" w:type="dxa"/>
            </w:tcMar>
            <w:vAlign w:val="bottom"/>
            <w:hideMark/>
          </w:tcPr>
          <w:p w14:paraId="58D90558" w14:textId="77777777" w:rsidR="000A78F9" w:rsidRDefault="00024242">
            <w:pPr>
              <w:jc w:val="center"/>
              <w:rPr>
                <w:color w:val="000000"/>
                <w:sz w:val="20"/>
                <w:szCs w:val="20"/>
              </w:rPr>
            </w:pPr>
            <w:r>
              <w:rPr>
                <w:b/>
                <w:bCs/>
                <w:color w:val="000000"/>
                <w:sz w:val="20"/>
                <w:szCs w:val="20"/>
              </w:rPr>
              <w:t>Three Months Ended March 31, 2021</w:t>
            </w:r>
          </w:p>
        </w:tc>
        <w:tc>
          <w:tcPr>
            <w:tcW w:w="0" w:type="auto"/>
            <w:tcMar>
              <w:top w:w="5" w:type="dxa"/>
              <w:left w:w="5" w:type="dxa"/>
              <w:bottom w:w="20" w:type="dxa"/>
              <w:right w:w="5" w:type="dxa"/>
            </w:tcMar>
            <w:vAlign w:val="bottom"/>
            <w:hideMark/>
          </w:tcPr>
          <w:p w14:paraId="18AEDC02" w14:textId="77777777" w:rsidR="000A78F9" w:rsidRDefault="00024242">
            <w:pPr>
              <w:rPr>
                <w:color w:val="000000"/>
                <w:sz w:val="20"/>
                <w:szCs w:val="20"/>
              </w:rPr>
            </w:pPr>
            <w:r>
              <w:rPr>
                <w:color w:val="000000"/>
                <w:sz w:val="20"/>
                <w:szCs w:val="20"/>
              </w:rPr>
              <w:t> </w:t>
            </w:r>
          </w:p>
        </w:tc>
      </w:tr>
      <w:tr w:rsidR="000A78F9" w14:paraId="6C86CFB6" w14:textId="77777777">
        <w:tc>
          <w:tcPr>
            <w:tcW w:w="3945" w:type="dxa"/>
            <w:tcMar>
              <w:top w:w="5" w:type="dxa"/>
              <w:left w:w="5" w:type="dxa"/>
              <w:bottom w:w="5" w:type="dxa"/>
              <w:right w:w="5" w:type="dxa"/>
            </w:tcMar>
            <w:vAlign w:val="bottom"/>
            <w:hideMark/>
          </w:tcPr>
          <w:p w14:paraId="7E80CAA6" w14:textId="77777777" w:rsidR="000A78F9" w:rsidRDefault="00024242">
            <w:pPr>
              <w:rPr>
                <w:color w:val="000000"/>
                <w:sz w:val="20"/>
                <w:szCs w:val="20"/>
              </w:rPr>
            </w:pPr>
            <w:r>
              <w:rPr>
                <w:color w:val="000000"/>
                <w:sz w:val="20"/>
                <w:szCs w:val="20"/>
              </w:rPr>
              <w:t> </w:t>
            </w:r>
          </w:p>
        </w:tc>
        <w:tc>
          <w:tcPr>
            <w:tcW w:w="30" w:type="dxa"/>
            <w:tcMar>
              <w:top w:w="5" w:type="dxa"/>
              <w:left w:w="5" w:type="dxa"/>
              <w:bottom w:w="5" w:type="dxa"/>
              <w:right w:w="5" w:type="dxa"/>
            </w:tcMar>
            <w:vAlign w:val="bottom"/>
            <w:hideMark/>
          </w:tcPr>
          <w:p w14:paraId="2DEB3CE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8BB09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E02B924"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8598EE"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548D03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69455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95251E"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BDD0EE"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3051CE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3330C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E2E7C2"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E1D06B"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5059C0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3E5AA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29A545"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B61CAA"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7765C0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B47FA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9336F0"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AF7146"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0996D5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044D1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50E44D3"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73017C"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A0CB9AE"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653C1490" w14:textId="77777777" w:rsidR="000A78F9" w:rsidRDefault="00024242">
            <w:pPr>
              <w:jc w:val="center"/>
              <w:rPr>
                <w:color w:val="000000"/>
                <w:sz w:val="20"/>
                <w:szCs w:val="20"/>
              </w:rPr>
            </w:pPr>
            <w:r>
              <w:rPr>
                <w:b/>
                <w:bCs/>
                <w:color w:val="000000"/>
                <w:sz w:val="20"/>
                <w:szCs w:val="20"/>
              </w:rPr>
              <w:t>Accumulated</w:t>
            </w:r>
          </w:p>
        </w:tc>
        <w:tc>
          <w:tcPr>
            <w:tcW w:w="0" w:type="auto"/>
            <w:tcMar>
              <w:top w:w="5" w:type="dxa"/>
              <w:left w:w="5" w:type="dxa"/>
              <w:bottom w:w="5" w:type="dxa"/>
              <w:right w:w="5" w:type="dxa"/>
            </w:tcMar>
            <w:vAlign w:val="bottom"/>
            <w:hideMark/>
          </w:tcPr>
          <w:p w14:paraId="4CEDB5A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5F6DC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602A95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27E7E4"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F7FBE1" w14:textId="77777777" w:rsidR="000A78F9" w:rsidRDefault="00024242">
            <w:pPr>
              <w:rPr>
                <w:color w:val="000000"/>
                <w:sz w:val="20"/>
                <w:szCs w:val="20"/>
              </w:rPr>
            </w:pPr>
            <w:r>
              <w:rPr>
                <w:b/>
                <w:bCs/>
                <w:color w:val="000000"/>
                <w:sz w:val="20"/>
                <w:szCs w:val="20"/>
              </w:rPr>
              <w:t> </w:t>
            </w:r>
          </w:p>
        </w:tc>
      </w:tr>
      <w:tr w:rsidR="000A78F9" w14:paraId="46498AFC" w14:textId="77777777">
        <w:tc>
          <w:tcPr>
            <w:tcW w:w="3945" w:type="dxa"/>
            <w:tcMar>
              <w:top w:w="5" w:type="dxa"/>
              <w:left w:w="5" w:type="dxa"/>
              <w:bottom w:w="5" w:type="dxa"/>
              <w:right w:w="5" w:type="dxa"/>
            </w:tcMar>
            <w:vAlign w:val="bottom"/>
            <w:hideMark/>
          </w:tcPr>
          <w:p w14:paraId="0ADB6551" w14:textId="77777777" w:rsidR="000A78F9" w:rsidRDefault="00024242">
            <w:pPr>
              <w:rPr>
                <w:color w:val="000000"/>
                <w:sz w:val="20"/>
                <w:szCs w:val="20"/>
              </w:rPr>
            </w:pPr>
            <w:r>
              <w:rPr>
                <w:color w:val="000000"/>
                <w:sz w:val="20"/>
                <w:szCs w:val="20"/>
              </w:rPr>
              <w:t> </w:t>
            </w:r>
          </w:p>
        </w:tc>
        <w:tc>
          <w:tcPr>
            <w:tcW w:w="30" w:type="dxa"/>
            <w:tcMar>
              <w:top w:w="5" w:type="dxa"/>
              <w:left w:w="5" w:type="dxa"/>
              <w:bottom w:w="5" w:type="dxa"/>
              <w:right w:w="5" w:type="dxa"/>
            </w:tcMar>
            <w:vAlign w:val="bottom"/>
            <w:hideMark/>
          </w:tcPr>
          <w:p w14:paraId="1DCA92F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75E77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3D0410"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D1B932"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CBA95C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1081E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5464DD"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AE6C7F"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3850181"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09782A3" w14:textId="77777777" w:rsidR="000A78F9" w:rsidRDefault="00024242">
            <w:pPr>
              <w:jc w:val="center"/>
              <w:rPr>
                <w:color w:val="000000"/>
                <w:sz w:val="20"/>
                <w:szCs w:val="20"/>
              </w:rPr>
            </w:pPr>
            <w:r>
              <w:rPr>
                <w:b/>
                <w:bCs/>
                <w:color w:val="000000"/>
                <w:sz w:val="20"/>
                <w:szCs w:val="20"/>
              </w:rPr>
              <w:t>Additional</w:t>
            </w:r>
          </w:p>
        </w:tc>
        <w:tc>
          <w:tcPr>
            <w:tcW w:w="0" w:type="auto"/>
            <w:tcMar>
              <w:top w:w="5" w:type="dxa"/>
              <w:left w:w="5" w:type="dxa"/>
              <w:bottom w:w="5" w:type="dxa"/>
              <w:right w:w="5" w:type="dxa"/>
            </w:tcMar>
            <w:vAlign w:val="bottom"/>
            <w:hideMark/>
          </w:tcPr>
          <w:p w14:paraId="0F7B79B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EF9146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91AD9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BCFD00"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42DAF7"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3D71A2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12737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4E4E32A"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EBA5EA"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A48CBD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BFC12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62DAA6"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6B0373"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B70110B"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54AAAA9" w14:textId="77777777" w:rsidR="000A78F9" w:rsidRDefault="00024242">
            <w:pPr>
              <w:jc w:val="center"/>
              <w:rPr>
                <w:color w:val="000000"/>
                <w:sz w:val="20"/>
                <w:szCs w:val="20"/>
              </w:rPr>
            </w:pPr>
            <w:r>
              <w:rPr>
                <w:b/>
                <w:bCs/>
                <w:color w:val="000000"/>
                <w:sz w:val="20"/>
                <w:szCs w:val="20"/>
              </w:rPr>
              <w:t>Other</w:t>
            </w:r>
          </w:p>
        </w:tc>
        <w:tc>
          <w:tcPr>
            <w:tcW w:w="0" w:type="auto"/>
            <w:tcMar>
              <w:top w:w="5" w:type="dxa"/>
              <w:left w:w="5" w:type="dxa"/>
              <w:bottom w:w="5" w:type="dxa"/>
              <w:right w:w="5" w:type="dxa"/>
            </w:tcMar>
            <w:vAlign w:val="bottom"/>
            <w:hideMark/>
          </w:tcPr>
          <w:p w14:paraId="2C82032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C04012"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466B5E6" w14:textId="77777777" w:rsidR="000A78F9" w:rsidRDefault="00024242">
            <w:pPr>
              <w:jc w:val="center"/>
              <w:rPr>
                <w:color w:val="000000"/>
                <w:sz w:val="20"/>
                <w:szCs w:val="20"/>
              </w:rPr>
            </w:pPr>
            <w:r>
              <w:rPr>
                <w:b/>
                <w:bCs/>
                <w:color w:val="000000"/>
                <w:sz w:val="20"/>
                <w:szCs w:val="20"/>
              </w:rPr>
              <w:t>Total</w:t>
            </w:r>
          </w:p>
        </w:tc>
        <w:tc>
          <w:tcPr>
            <w:tcW w:w="0" w:type="auto"/>
            <w:tcMar>
              <w:top w:w="5" w:type="dxa"/>
              <w:left w:w="5" w:type="dxa"/>
              <w:bottom w:w="5" w:type="dxa"/>
              <w:right w:w="5" w:type="dxa"/>
            </w:tcMar>
            <w:vAlign w:val="bottom"/>
            <w:hideMark/>
          </w:tcPr>
          <w:p w14:paraId="235D1DB6" w14:textId="77777777" w:rsidR="000A78F9" w:rsidRDefault="00024242">
            <w:pPr>
              <w:rPr>
                <w:color w:val="000000"/>
                <w:sz w:val="20"/>
                <w:szCs w:val="20"/>
              </w:rPr>
            </w:pPr>
            <w:r>
              <w:rPr>
                <w:color w:val="000000"/>
                <w:sz w:val="20"/>
                <w:szCs w:val="20"/>
              </w:rPr>
              <w:t> </w:t>
            </w:r>
          </w:p>
        </w:tc>
      </w:tr>
      <w:tr w:rsidR="000A78F9" w14:paraId="3ACF4EEF" w14:textId="77777777">
        <w:tc>
          <w:tcPr>
            <w:tcW w:w="3945" w:type="dxa"/>
            <w:tcMar>
              <w:top w:w="5" w:type="dxa"/>
              <w:left w:w="5" w:type="dxa"/>
              <w:bottom w:w="5" w:type="dxa"/>
              <w:right w:w="5" w:type="dxa"/>
            </w:tcMar>
            <w:vAlign w:val="bottom"/>
            <w:hideMark/>
          </w:tcPr>
          <w:p w14:paraId="0E65C469" w14:textId="77777777" w:rsidR="000A78F9" w:rsidRDefault="00024242">
            <w:pPr>
              <w:rPr>
                <w:color w:val="000000"/>
                <w:sz w:val="20"/>
                <w:szCs w:val="20"/>
              </w:rPr>
            </w:pPr>
            <w:r>
              <w:rPr>
                <w:color w:val="000000"/>
                <w:sz w:val="20"/>
                <w:szCs w:val="20"/>
              </w:rPr>
              <w:t> </w:t>
            </w:r>
          </w:p>
        </w:tc>
        <w:tc>
          <w:tcPr>
            <w:tcW w:w="30" w:type="dxa"/>
            <w:tcMar>
              <w:top w:w="5" w:type="dxa"/>
              <w:left w:w="5" w:type="dxa"/>
              <w:bottom w:w="5" w:type="dxa"/>
              <w:right w:w="5" w:type="dxa"/>
            </w:tcMar>
            <w:vAlign w:val="bottom"/>
            <w:hideMark/>
          </w:tcPr>
          <w:p w14:paraId="712CA1F8" w14:textId="77777777" w:rsidR="000A78F9" w:rsidRDefault="00024242">
            <w:pPr>
              <w:rPr>
                <w:color w:val="000000"/>
                <w:sz w:val="20"/>
                <w:szCs w:val="20"/>
              </w:rPr>
            </w:pPr>
            <w:r>
              <w:rPr>
                <w:color w:val="000000"/>
                <w:sz w:val="20"/>
                <w:szCs w:val="20"/>
              </w:rPr>
              <w:t> </w:t>
            </w:r>
          </w:p>
        </w:tc>
        <w:tc>
          <w:tcPr>
            <w:tcW w:w="0" w:type="auto"/>
            <w:gridSpan w:val="6"/>
            <w:tcBorders>
              <w:bottom w:val="single" w:sz="12" w:space="0" w:color="000000"/>
            </w:tcBorders>
            <w:tcMar>
              <w:top w:w="5" w:type="dxa"/>
              <w:left w:w="5" w:type="dxa"/>
              <w:bottom w:w="15" w:type="dxa"/>
              <w:right w:w="5" w:type="dxa"/>
            </w:tcMar>
            <w:vAlign w:val="bottom"/>
            <w:hideMark/>
          </w:tcPr>
          <w:p w14:paraId="584E9F47" w14:textId="77777777" w:rsidR="000A78F9" w:rsidRDefault="00024242">
            <w:pPr>
              <w:jc w:val="center"/>
              <w:rPr>
                <w:color w:val="000000"/>
                <w:sz w:val="20"/>
                <w:szCs w:val="20"/>
              </w:rPr>
            </w:pPr>
            <w:r>
              <w:rPr>
                <w:b/>
                <w:bCs/>
                <w:color w:val="000000"/>
                <w:sz w:val="20"/>
                <w:szCs w:val="20"/>
              </w:rPr>
              <w:t>Common Stock</w:t>
            </w:r>
          </w:p>
        </w:tc>
        <w:tc>
          <w:tcPr>
            <w:tcW w:w="0" w:type="auto"/>
            <w:tcMar>
              <w:top w:w="5" w:type="dxa"/>
              <w:left w:w="5" w:type="dxa"/>
              <w:bottom w:w="5" w:type="dxa"/>
              <w:right w:w="5" w:type="dxa"/>
            </w:tcMar>
            <w:vAlign w:val="bottom"/>
            <w:hideMark/>
          </w:tcPr>
          <w:p w14:paraId="5B414E1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5EC13E"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15285A64" w14:textId="77777777" w:rsidR="000A78F9" w:rsidRDefault="00024242">
            <w:pPr>
              <w:jc w:val="center"/>
              <w:rPr>
                <w:color w:val="000000"/>
                <w:sz w:val="20"/>
                <w:szCs w:val="20"/>
              </w:rPr>
            </w:pPr>
            <w:r>
              <w:rPr>
                <w:b/>
                <w:bCs/>
                <w:color w:val="000000"/>
                <w:sz w:val="20"/>
                <w:szCs w:val="20"/>
              </w:rPr>
              <w:t>Paid-in</w:t>
            </w:r>
          </w:p>
        </w:tc>
        <w:tc>
          <w:tcPr>
            <w:tcW w:w="0" w:type="auto"/>
            <w:tcMar>
              <w:top w:w="5" w:type="dxa"/>
              <w:left w:w="5" w:type="dxa"/>
              <w:bottom w:w="5" w:type="dxa"/>
              <w:right w:w="5" w:type="dxa"/>
            </w:tcMar>
            <w:vAlign w:val="bottom"/>
            <w:hideMark/>
          </w:tcPr>
          <w:p w14:paraId="4820735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FF58F3F"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2A853808" w14:textId="77777777" w:rsidR="000A78F9" w:rsidRDefault="00024242">
            <w:pPr>
              <w:jc w:val="center"/>
              <w:rPr>
                <w:color w:val="000000"/>
                <w:sz w:val="20"/>
                <w:szCs w:val="20"/>
              </w:rPr>
            </w:pPr>
            <w:r>
              <w:rPr>
                <w:b/>
                <w:bCs/>
                <w:color w:val="000000"/>
                <w:sz w:val="20"/>
                <w:szCs w:val="20"/>
              </w:rPr>
              <w:t>Retained</w:t>
            </w:r>
          </w:p>
        </w:tc>
        <w:tc>
          <w:tcPr>
            <w:tcW w:w="0" w:type="auto"/>
            <w:tcMar>
              <w:top w:w="5" w:type="dxa"/>
              <w:left w:w="5" w:type="dxa"/>
              <w:bottom w:w="5" w:type="dxa"/>
              <w:right w:w="5" w:type="dxa"/>
            </w:tcMar>
            <w:vAlign w:val="bottom"/>
            <w:hideMark/>
          </w:tcPr>
          <w:p w14:paraId="53C3641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E2E63A" w14:textId="77777777" w:rsidR="000A78F9" w:rsidRDefault="00024242">
            <w:pPr>
              <w:rPr>
                <w:color w:val="000000"/>
                <w:sz w:val="20"/>
                <w:szCs w:val="20"/>
              </w:rPr>
            </w:pPr>
            <w:r>
              <w:rPr>
                <w:color w:val="000000"/>
                <w:sz w:val="20"/>
                <w:szCs w:val="20"/>
              </w:rPr>
              <w:t> </w:t>
            </w:r>
          </w:p>
        </w:tc>
        <w:tc>
          <w:tcPr>
            <w:tcW w:w="0" w:type="auto"/>
            <w:gridSpan w:val="6"/>
            <w:tcBorders>
              <w:bottom w:val="single" w:sz="12" w:space="0" w:color="000000"/>
            </w:tcBorders>
            <w:tcMar>
              <w:top w:w="5" w:type="dxa"/>
              <w:left w:w="5" w:type="dxa"/>
              <w:bottom w:w="15" w:type="dxa"/>
              <w:right w:w="5" w:type="dxa"/>
            </w:tcMar>
            <w:vAlign w:val="bottom"/>
            <w:hideMark/>
          </w:tcPr>
          <w:p w14:paraId="60A6F0D2" w14:textId="77777777" w:rsidR="000A78F9" w:rsidRDefault="00024242">
            <w:pPr>
              <w:jc w:val="center"/>
              <w:rPr>
                <w:color w:val="000000"/>
                <w:sz w:val="20"/>
                <w:szCs w:val="20"/>
              </w:rPr>
            </w:pPr>
            <w:r>
              <w:rPr>
                <w:b/>
                <w:bCs/>
                <w:color w:val="000000"/>
                <w:sz w:val="20"/>
                <w:szCs w:val="20"/>
              </w:rPr>
              <w:t>Treasury Stock</w:t>
            </w:r>
          </w:p>
        </w:tc>
        <w:tc>
          <w:tcPr>
            <w:tcW w:w="0" w:type="auto"/>
            <w:tcMar>
              <w:top w:w="5" w:type="dxa"/>
              <w:left w:w="5" w:type="dxa"/>
              <w:bottom w:w="5" w:type="dxa"/>
              <w:right w:w="5" w:type="dxa"/>
            </w:tcMar>
            <w:vAlign w:val="bottom"/>
            <w:hideMark/>
          </w:tcPr>
          <w:p w14:paraId="7F71998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41AD54F"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47623D2" w14:textId="77777777" w:rsidR="000A78F9" w:rsidRDefault="00024242">
            <w:pPr>
              <w:jc w:val="center"/>
              <w:rPr>
                <w:color w:val="000000"/>
                <w:sz w:val="20"/>
                <w:szCs w:val="20"/>
              </w:rPr>
            </w:pPr>
            <w:r>
              <w:rPr>
                <w:b/>
                <w:bCs/>
                <w:color w:val="000000"/>
                <w:sz w:val="20"/>
                <w:szCs w:val="20"/>
              </w:rPr>
              <w:t>Comprehensive</w:t>
            </w:r>
          </w:p>
        </w:tc>
        <w:tc>
          <w:tcPr>
            <w:tcW w:w="0" w:type="auto"/>
            <w:tcMar>
              <w:top w:w="5" w:type="dxa"/>
              <w:left w:w="5" w:type="dxa"/>
              <w:bottom w:w="5" w:type="dxa"/>
              <w:right w:w="5" w:type="dxa"/>
            </w:tcMar>
            <w:vAlign w:val="bottom"/>
            <w:hideMark/>
          </w:tcPr>
          <w:p w14:paraId="53490D4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8E218C"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BA9D4C5" w14:textId="77777777" w:rsidR="000A78F9" w:rsidRDefault="00024242">
            <w:pPr>
              <w:jc w:val="center"/>
              <w:rPr>
                <w:color w:val="000000"/>
                <w:sz w:val="20"/>
                <w:szCs w:val="20"/>
              </w:rPr>
            </w:pPr>
            <w:r>
              <w:rPr>
                <w:b/>
                <w:bCs/>
                <w:color w:val="000000"/>
                <w:sz w:val="20"/>
                <w:szCs w:val="20"/>
              </w:rPr>
              <w:t>Stockholders'</w:t>
            </w:r>
          </w:p>
        </w:tc>
        <w:tc>
          <w:tcPr>
            <w:tcW w:w="0" w:type="auto"/>
            <w:tcMar>
              <w:top w:w="5" w:type="dxa"/>
              <w:left w:w="5" w:type="dxa"/>
              <w:bottom w:w="5" w:type="dxa"/>
              <w:right w:w="5" w:type="dxa"/>
            </w:tcMar>
            <w:vAlign w:val="bottom"/>
            <w:hideMark/>
          </w:tcPr>
          <w:p w14:paraId="4D546C65" w14:textId="77777777" w:rsidR="000A78F9" w:rsidRDefault="00024242">
            <w:pPr>
              <w:rPr>
                <w:color w:val="000000"/>
                <w:sz w:val="20"/>
                <w:szCs w:val="20"/>
              </w:rPr>
            </w:pPr>
            <w:r>
              <w:rPr>
                <w:color w:val="000000"/>
                <w:sz w:val="20"/>
                <w:szCs w:val="20"/>
              </w:rPr>
              <w:t> </w:t>
            </w:r>
          </w:p>
        </w:tc>
      </w:tr>
      <w:tr w:rsidR="000A78F9" w14:paraId="7E06CD78" w14:textId="77777777">
        <w:tc>
          <w:tcPr>
            <w:tcW w:w="3945" w:type="dxa"/>
            <w:tcMar>
              <w:top w:w="5" w:type="dxa"/>
              <w:left w:w="5" w:type="dxa"/>
              <w:bottom w:w="5" w:type="dxa"/>
              <w:right w:w="5" w:type="dxa"/>
            </w:tcMar>
            <w:vAlign w:val="bottom"/>
            <w:hideMark/>
          </w:tcPr>
          <w:p w14:paraId="3E140469" w14:textId="77777777" w:rsidR="000A78F9" w:rsidRDefault="00024242">
            <w:pPr>
              <w:rPr>
                <w:color w:val="000000"/>
                <w:sz w:val="20"/>
                <w:szCs w:val="20"/>
              </w:rPr>
            </w:pPr>
            <w:r>
              <w:rPr>
                <w:color w:val="000000"/>
                <w:sz w:val="20"/>
                <w:szCs w:val="20"/>
              </w:rPr>
              <w:t> </w:t>
            </w:r>
          </w:p>
        </w:tc>
        <w:tc>
          <w:tcPr>
            <w:tcW w:w="30" w:type="dxa"/>
            <w:tcMar>
              <w:top w:w="5" w:type="dxa"/>
              <w:left w:w="5" w:type="dxa"/>
              <w:bottom w:w="5" w:type="dxa"/>
              <w:right w:w="5" w:type="dxa"/>
            </w:tcMar>
            <w:vAlign w:val="bottom"/>
            <w:hideMark/>
          </w:tcPr>
          <w:p w14:paraId="20FA04F7"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29D42E2" w14:textId="77777777" w:rsidR="000A78F9" w:rsidRDefault="00024242">
            <w:pPr>
              <w:jc w:val="center"/>
              <w:rPr>
                <w:color w:val="000000"/>
                <w:sz w:val="20"/>
                <w:szCs w:val="20"/>
              </w:rPr>
            </w:pPr>
            <w:r>
              <w:rPr>
                <w:b/>
                <w:bCs/>
                <w:color w:val="000000"/>
                <w:sz w:val="20"/>
                <w:szCs w:val="20"/>
              </w:rPr>
              <w:t>Shares</w:t>
            </w:r>
          </w:p>
        </w:tc>
        <w:tc>
          <w:tcPr>
            <w:tcW w:w="0" w:type="auto"/>
            <w:tcMar>
              <w:top w:w="5" w:type="dxa"/>
              <w:left w:w="5" w:type="dxa"/>
              <w:bottom w:w="20" w:type="dxa"/>
              <w:right w:w="5" w:type="dxa"/>
            </w:tcMar>
            <w:vAlign w:val="bottom"/>
            <w:hideMark/>
          </w:tcPr>
          <w:p w14:paraId="561BB90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974FF1"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7E27BB6" w14:textId="77777777" w:rsidR="000A78F9" w:rsidRDefault="00024242">
            <w:pPr>
              <w:jc w:val="center"/>
              <w:rPr>
                <w:color w:val="000000"/>
                <w:sz w:val="20"/>
                <w:szCs w:val="20"/>
              </w:rPr>
            </w:pPr>
            <w:r>
              <w:rPr>
                <w:b/>
                <w:bCs/>
                <w:color w:val="000000"/>
                <w:sz w:val="20"/>
                <w:szCs w:val="20"/>
              </w:rPr>
              <w:t>Amount</w:t>
            </w:r>
          </w:p>
        </w:tc>
        <w:tc>
          <w:tcPr>
            <w:tcW w:w="0" w:type="auto"/>
            <w:tcMar>
              <w:top w:w="5" w:type="dxa"/>
              <w:left w:w="5" w:type="dxa"/>
              <w:bottom w:w="20" w:type="dxa"/>
              <w:right w:w="5" w:type="dxa"/>
            </w:tcMar>
            <w:vAlign w:val="bottom"/>
            <w:hideMark/>
          </w:tcPr>
          <w:p w14:paraId="56B0C09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D882F8"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E254D71" w14:textId="77777777" w:rsidR="000A78F9" w:rsidRDefault="00024242">
            <w:pPr>
              <w:jc w:val="center"/>
              <w:rPr>
                <w:color w:val="000000"/>
                <w:sz w:val="20"/>
                <w:szCs w:val="20"/>
              </w:rPr>
            </w:pPr>
            <w:r>
              <w:rPr>
                <w:b/>
                <w:bCs/>
                <w:color w:val="000000"/>
                <w:sz w:val="20"/>
                <w:szCs w:val="20"/>
              </w:rPr>
              <w:t>Capital</w:t>
            </w:r>
          </w:p>
        </w:tc>
        <w:tc>
          <w:tcPr>
            <w:tcW w:w="0" w:type="auto"/>
            <w:tcMar>
              <w:top w:w="5" w:type="dxa"/>
              <w:left w:w="5" w:type="dxa"/>
              <w:bottom w:w="20" w:type="dxa"/>
              <w:right w:w="5" w:type="dxa"/>
            </w:tcMar>
            <w:vAlign w:val="bottom"/>
            <w:hideMark/>
          </w:tcPr>
          <w:p w14:paraId="2818D0B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0C3FF8"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FFEE31C" w14:textId="77777777" w:rsidR="000A78F9" w:rsidRDefault="00024242">
            <w:pPr>
              <w:jc w:val="center"/>
              <w:rPr>
                <w:color w:val="000000"/>
                <w:sz w:val="20"/>
                <w:szCs w:val="20"/>
              </w:rPr>
            </w:pPr>
            <w:r>
              <w:rPr>
                <w:b/>
                <w:bCs/>
                <w:color w:val="000000"/>
                <w:sz w:val="20"/>
                <w:szCs w:val="20"/>
              </w:rPr>
              <w:t>(Deficit)</w:t>
            </w:r>
          </w:p>
        </w:tc>
        <w:tc>
          <w:tcPr>
            <w:tcW w:w="0" w:type="auto"/>
            <w:tcMar>
              <w:top w:w="5" w:type="dxa"/>
              <w:left w:w="5" w:type="dxa"/>
              <w:bottom w:w="20" w:type="dxa"/>
              <w:right w:w="5" w:type="dxa"/>
            </w:tcMar>
            <w:vAlign w:val="bottom"/>
            <w:hideMark/>
          </w:tcPr>
          <w:p w14:paraId="705B971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C0392E"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D5E5BDF" w14:textId="77777777" w:rsidR="000A78F9" w:rsidRDefault="00024242">
            <w:pPr>
              <w:jc w:val="center"/>
              <w:rPr>
                <w:color w:val="000000"/>
                <w:sz w:val="20"/>
                <w:szCs w:val="20"/>
              </w:rPr>
            </w:pPr>
            <w:r>
              <w:rPr>
                <w:b/>
                <w:bCs/>
                <w:color w:val="000000"/>
                <w:sz w:val="20"/>
                <w:szCs w:val="20"/>
              </w:rPr>
              <w:t>Shares</w:t>
            </w:r>
          </w:p>
        </w:tc>
        <w:tc>
          <w:tcPr>
            <w:tcW w:w="0" w:type="auto"/>
            <w:tcMar>
              <w:top w:w="5" w:type="dxa"/>
              <w:left w:w="5" w:type="dxa"/>
              <w:bottom w:w="20" w:type="dxa"/>
              <w:right w:w="5" w:type="dxa"/>
            </w:tcMar>
            <w:vAlign w:val="bottom"/>
            <w:hideMark/>
          </w:tcPr>
          <w:p w14:paraId="07F762C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94AA22"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A4FA548" w14:textId="77777777" w:rsidR="000A78F9" w:rsidRDefault="00024242">
            <w:pPr>
              <w:jc w:val="center"/>
              <w:rPr>
                <w:color w:val="000000"/>
                <w:sz w:val="20"/>
                <w:szCs w:val="20"/>
              </w:rPr>
            </w:pPr>
            <w:r>
              <w:rPr>
                <w:b/>
                <w:bCs/>
                <w:color w:val="000000"/>
                <w:sz w:val="20"/>
                <w:szCs w:val="20"/>
              </w:rPr>
              <w:t>Amount</w:t>
            </w:r>
          </w:p>
        </w:tc>
        <w:tc>
          <w:tcPr>
            <w:tcW w:w="0" w:type="auto"/>
            <w:tcMar>
              <w:top w:w="5" w:type="dxa"/>
              <w:left w:w="5" w:type="dxa"/>
              <w:bottom w:w="20" w:type="dxa"/>
              <w:right w:w="5" w:type="dxa"/>
            </w:tcMar>
            <w:vAlign w:val="bottom"/>
            <w:hideMark/>
          </w:tcPr>
          <w:p w14:paraId="1C84873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43E41B"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E92B034" w14:textId="77777777" w:rsidR="000A78F9" w:rsidRDefault="00024242">
            <w:pPr>
              <w:jc w:val="center"/>
              <w:rPr>
                <w:color w:val="000000"/>
                <w:sz w:val="20"/>
                <w:szCs w:val="20"/>
              </w:rPr>
            </w:pPr>
            <w:r>
              <w:rPr>
                <w:b/>
                <w:bCs/>
                <w:color w:val="000000"/>
                <w:sz w:val="20"/>
                <w:szCs w:val="20"/>
              </w:rPr>
              <w:t>(Loss)</w:t>
            </w:r>
          </w:p>
        </w:tc>
        <w:tc>
          <w:tcPr>
            <w:tcW w:w="0" w:type="auto"/>
            <w:tcMar>
              <w:top w:w="5" w:type="dxa"/>
              <w:left w:w="5" w:type="dxa"/>
              <w:bottom w:w="20" w:type="dxa"/>
              <w:right w:w="5" w:type="dxa"/>
            </w:tcMar>
            <w:vAlign w:val="bottom"/>
            <w:hideMark/>
          </w:tcPr>
          <w:p w14:paraId="5C7EB74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49BFFD"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C57124C" w14:textId="77777777" w:rsidR="000A78F9" w:rsidRDefault="00024242">
            <w:pPr>
              <w:jc w:val="center"/>
              <w:rPr>
                <w:color w:val="000000"/>
                <w:sz w:val="20"/>
                <w:szCs w:val="20"/>
              </w:rPr>
            </w:pPr>
            <w:r>
              <w:rPr>
                <w:b/>
                <w:bCs/>
                <w:color w:val="000000"/>
                <w:sz w:val="20"/>
                <w:szCs w:val="20"/>
              </w:rPr>
              <w:t>Equity</w:t>
            </w:r>
          </w:p>
        </w:tc>
        <w:tc>
          <w:tcPr>
            <w:tcW w:w="0" w:type="auto"/>
            <w:tcMar>
              <w:top w:w="5" w:type="dxa"/>
              <w:left w:w="5" w:type="dxa"/>
              <w:bottom w:w="20" w:type="dxa"/>
              <w:right w:w="5" w:type="dxa"/>
            </w:tcMar>
            <w:vAlign w:val="bottom"/>
            <w:hideMark/>
          </w:tcPr>
          <w:p w14:paraId="5365A8BA" w14:textId="77777777" w:rsidR="000A78F9" w:rsidRDefault="00024242">
            <w:pPr>
              <w:rPr>
                <w:color w:val="000000"/>
                <w:sz w:val="20"/>
                <w:szCs w:val="20"/>
              </w:rPr>
            </w:pPr>
            <w:r>
              <w:rPr>
                <w:color w:val="000000"/>
                <w:sz w:val="20"/>
                <w:szCs w:val="20"/>
              </w:rPr>
              <w:t> </w:t>
            </w:r>
          </w:p>
        </w:tc>
      </w:tr>
      <w:tr w:rsidR="000A78F9" w14:paraId="301591F9" w14:textId="77777777">
        <w:tc>
          <w:tcPr>
            <w:tcW w:w="3945" w:type="dxa"/>
            <w:tcMar>
              <w:top w:w="5" w:type="dxa"/>
              <w:left w:w="5" w:type="dxa"/>
              <w:bottom w:w="5" w:type="dxa"/>
              <w:right w:w="5" w:type="dxa"/>
            </w:tcMar>
            <w:vAlign w:val="bottom"/>
            <w:hideMark/>
          </w:tcPr>
          <w:p w14:paraId="660575FE" w14:textId="77777777" w:rsidR="000A78F9" w:rsidRDefault="00024242">
            <w:pPr>
              <w:rPr>
                <w:color w:val="000000"/>
                <w:sz w:val="20"/>
                <w:szCs w:val="20"/>
              </w:rPr>
            </w:pPr>
            <w:r>
              <w:rPr>
                <w:color w:val="000000"/>
                <w:sz w:val="20"/>
                <w:szCs w:val="20"/>
              </w:rPr>
              <w:t>Balance at December 31, 2020</w:t>
            </w:r>
          </w:p>
        </w:tc>
        <w:tc>
          <w:tcPr>
            <w:tcW w:w="30" w:type="dxa"/>
            <w:tcMar>
              <w:top w:w="5" w:type="dxa"/>
              <w:left w:w="5" w:type="dxa"/>
              <w:bottom w:w="5" w:type="dxa"/>
              <w:right w:w="5" w:type="dxa"/>
            </w:tcMar>
            <w:vAlign w:val="bottom"/>
            <w:hideMark/>
          </w:tcPr>
          <w:p w14:paraId="7A8C85C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F55B2A"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0EB750DF" w14:textId="77777777" w:rsidR="000A78F9" w:rsidRDefault="00024242">
            <w:pPr>
              <w:jc w:val="right"/>
              <w:rPr>
                <w:color w:val="000000"/>
                <w:sz w:val="20"/>
                <w:szCs w:val="20"/>
              </w:rPr>
            </w:pPr>
            <w:r>
              <w:rPr>
                <w:color w:val="000000"/>
                <w:sz w:val="20"/>
                <w:szCs w:val="20"/>
              </w:rPr>
              <w:t>106</w:t>
            </w:r>
          </w:p>
        </w:tc>
        <w:tc>
          <w:tcPr>
            <w:tcW w:w="50" w:type="pct"/>
            <w:noWrap/>
            <w:tcMar>
              <w:top w:w="5" w:type="dxa"/>
              <w:left w:w="5" w:type="dxa"/>
              <w:bottom w:w="5" w:type="dxa"/>
              <w:right w:w="5" w:type="dxa"/>
            </w:tcMar>
            <w:vAlign w:val="bottom"/>
            <w:hideMark/>
          </w:tcPr>
          <w:p w14:paraId="29A6432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6B9F6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CE7FD8" w14:textId="77777777" w:rsidR="000A78F9" w:rsidRDefault="00024242">
            <w:pPr>
              <w:rPr>
                <w:color w:val="000000"/>
                <w:sz w:val="20"/>
                <w:szCs w:val="20"/>
              </w:rPr>
            </w:pPr>
            <w:r>
              <w:rPr>
                <w:color w:val="000000"/>
                <w:sz w:val="20"/>
                <w:szCs w:val="20"/>
              </w:rPr>
              <w:t>$</w:t>
            </w:r>
          </w:p>
        </w:tc>
        <w:tc>
          <w:tcPr>
            <w:tcW w:w="350" w:type="pct"/>
            <w:tcMar>
              <w:top w:w="5" w:type="dxa"/>
              <w:left w:w="5" w:type="dxa"/>
              <w:bottom w:w="5" w:type="dxa"/>
              <w:right w:w="5" w:type="dxa"/>
            </w:tcMar>
            <w:vAlign w:val="bottom"/>
            <w:hideMark/>
          </w:tcPr>
          <w:p w14:paraId="360B4402" w14:textId="77777777" w:rsidR="000A78F9" w:rsidRDefault="00024242">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693CBF9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8EECE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234D15" w14:textId="77777777" w:rsidR="000A78F9" w:rsidRDefault="00024242">
            <w:pPr>
              <w:rPr>
                <w:color w:val="000000"/>
                <w:sz w:val="20"/>
                <w:szCs w:val="20"/>
              </w:rPr>
            </w:pPr>
            <w:r>
              <w:rPr>
                <w:color w:val="000000"/>
                <w:sz w:val="20"/>
                <w:szCs w:val="20"/>
              </w:rPr>
              <w:t>$</w:t>
            </w:r>
          </w:p>
        </w:tc>
        <w:tc>
          <w:tcPr>
            <w:tcW w:w="350" w:type="pct"/>
            <w:tcMar>
              <w:top w:w="5" w:type="dxa"/>
              <w:left w:w="5" w:type="dxa"/>
              <w:bottom w:w="5" w:type="dxa"/>
              <w:right w:w="5" w:type="dxa"/>
            </w:tcMar>
            <w:vAlign w:val="bottom"/>
            <w:hideMark/>
          </w:tcPr>
          <w:p w14:paraId="3D50FF70" w14:textId="77777777" w:rsidR="000A78F9" w:rsidRDefault="00024242">
            <w:pPr>
              <w:jc w:val="right"/>
              <w:rPr>
                <w:color w:val="000000"/>
                <w:sz w:val="20"/>
                <w:szCs w:val="20"/>
              </w:rPr>
            </w:pPr>
            <w:r>
              <w:rPr>
                <w:color w:val="000000"/>
                <w:sz w:val="20"/>
                <w:szCs w:val="20"/>
              </w:rPr>
              <w:t>1,739</w:t>
            </w:r>
          </w:p>
        </w:tc>
        <w:tc>
          <w:tcPr>
            <w:tcW w:w="50" w:type="pct"/>
            <w:noWrap/>
            <w:tcMar>
              <w:top w:w="5" w:type="dxa"/>
              <w:left w:w="5" w:type="dxa"/>
              <w:bottom w:w="5" w:type="dxa"/>
              <w:right w:w="5" w:type="dxa"/>
            </w:tcMar>
            <w:vAlign w:val="bottom"/>
            <w:hideMark/>
          </w:tcPr>
          <w:p w14:paraId="6764393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F4B2E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80F8CD" w14:textId="77777777" w:rsidR="000A78F9" w:rsidRDefault="00024242">
            <w:pPr>
              <w:rPr>
                <w:color w:val="000000"/>
                <w:sz w:val="20"/>
                <w:szCs w:val="20"/>
              </w:rPr>
            </w:pPr>
            <w:r>
              <w:rPr>
                <w:color w:val="000000"/>
                <w:sz w:val="20"/>
                <w:szCs w:val="20"/>
              </w:rPr>
              <w:t>$</w:t>
            </w:r>
          </w:p>
        </w:tc>
        <w:tc>
          <w:tcPr>
            <w:tcW w:w="350" w:type="pct"/>
            <w:tcMar>
              <w:top w:w="5" w:type="dxa"/>
              <w:left w:w="5" w:type="dxa"/>
              <w:bottom w:w="5" w:type="dxa"/>
              <w:right w:w="5" w:type="dxa"/>
            </w:tcMar>
            <w:vAlign w:val="bottom"/>
            <w:hideMark/>
          </w:tcPr>
          <w:p w14:paraId="36D5ADFC" w14:textId="77777777" w:rsidR="000A78F9" w:rsidRDefault="00024242">
            <w:pPr>
              <w:jc w:val="right"/>
              <w:rPr>
                <w:color w:val="000000"/>
                <w:sz w:val="20"/>
                <w:szCs w:val="20"/>
              </w:rPr>
            </w:pPr>
            <w:r>
              <w:rPr>
                <w:color w:val="000000"/>
                <w:sz w:val="20"/>
                <w:szCs w:val="20"/>
              </w:rPr>
              <w:t>(781</w:t>
            </w:r>
          </w:p>
        </w:tc>
        <w:tc>
          <w:tcPr>
            <w:tcW w:w="50" w:type="pct"/>
            <w:noWrap/>
            <w:tcMar>
              <w:top w:w="5" w:type="dxa"/>
              <w:left w:w="5" w:type="dxa"/>
              <w:bottom w:w="5" w:type="dxa"/>
              <w:right w:w="5" w:type="dxa"/>
            </w:tcMar>
            <w:vAlign w:val="bottom"/>
            <w:hideMark/>
          </w:tcPr>
          <w:p w14:paraId="3E806A66"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F7E9A5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F3691A"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1313C318" w14:textId="77777777" w:rsidR="000A78F9" w:rsidRDefault="00024242">
            <w:pPr>
              <w:jc w:val="right"/>
              <w:rPr>
                <w:color w:val="000000"/>
                <w:sz w:val="20"/>
                <w:szCs w:val="20"/>
              </w:rPr>
            </w:pPr>
            <w:r>
              <w:rPr>
                <w:color w:val="000000"/>
                <w:sz w:val="20"/>
                <w:szCs w:val="20"/>
              </w:rPr>
              <w:t>(24</w:t>
            </w:r>
          </w:p>
        </w:tc>
        <w:tc>
          <w:tcPr>
            <w:tcW w:w="50" w:type="pct"/>
            <w:noWrap/>
            <w:tcMar>
              <w:top w:w="5" w:type="dxa"/>
              <w:left w:w="5" w:type="dxa"/>
              <w:bottom w:w="5" w:type="dxa"/>
              <w:right w:w="5" w:type="dxa"/>
            </w:tcMar>
            <w:vAlign w:val="bottom"/>
            <w:hideMark/>
          </w:tcPr>
          <w:p w14:paraId="78302F7B"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B9A71A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F05EF5A" w14:textId="77777777" w:rsidR="000A78F9" w:rsidRDefault="00024242">
            <w:pPr>
              <w:rPr>
                <w:color w:val="000000"/>
                <w:sz w:val="20"/>
                <w:szCs w:val="20"/>
              </w:rPr>
            </w:pPr>
            <w:r>
              <w:rPr>
                <w:color w:val="000000"/>
                <w:sz w:val="20"/>
                <w:szCs w:val="20"/>
              </w:rPr>
              <w:t>$</w:t>
            </w:r>
          </w:p>
        </w:tc>
        <w:tc>
          <w:tcPr>
            <w:tcW w:w="350" w:type="pct"/>
            <w:tcMar>
              <w:top w:w="5" w:type="dxa"/>
              <w:left w:w="5" w:type="dxa"/>
              <w:bottom w:w="5" w:type="dxa"/>
              <w:right w:w="5" w:type="dxa"/>
            </w:tcMar>
            <w:vAlign w:val="bottom"/>
            <w:hideMark/>
          </w:tcPr>
          <w:p w14:paraId="41BC1CA6" w14:textId="77777777" w:rsidR="000A78F9" w:rsidRDefault="00024242">
            <w:pPr>
              <w:jc w:val="right"/>
              <w:rPr>
                <w:color w:val="000000"/>
                <w:sz w:val="20"/>
                <w:szCs w:val="20"/>
              </w:rPr>
            </w:pPr>
            <w:r>
              <w:rPr>
                <w:color w:val="000000"/>
                <w:sz w:val="20"/>
                <w:szCs w:val="20"/>
              </w:rPr>
              <w:t>(375</w:t>
            </w:r>
          </w:p>
        </w:tc>
        <w:tc>
          <w:tcPr>
            <w:tcW w:w="50" w:type="pct"/>
            <w:noWrap/>
            <w:tcMar>
              <w:top w:w="5" w:type="dxa"/>
              <w:left w:w="5" w:type="dxa"/>
              <w:bottom w:w="5" w:type="dxa"/>
              <w:right w:w="5" w:type="dxa"/>
            </w:tcMar>
            <w:vAlign w:val="bottom"/>
            <w:hideMark/>
          </w:tcPr>
          <w:p w14:paraId="68A3D4AF"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023293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F23067" w14:textId="77777777" w:rsidR="000A78F9" w:rsidRDefault="00024242">
            <w:pPr>
              <w:rPr>
                <w:color w:val="000000"/>
                <w:sz w:val="20"/>
                <w:szCs w:val="20"/>
              </w:rPr>
            </w:pPr>
            <w:r>
              <w:rPr>
                <w:color w:val="000000"/>
                <w:sz w:val="20"/>
                <w:szCs w:val="20"/>
              </w:rPr>
              <w:t>$</w:t>
            </w:r>
          </w:p>
        </w:tc>
        <w:tc>
          <w:tcPr>
            <w:tcW w:w="350" w:type="pct"/>
            <w:tcMar>
              <w:top w:w="5" w:type="dxa"/>
              <w:left w:w="5" w:type="dxa"/>
              <w:bottom w:w="5" w:type="dxa"/>
              <w:right w:w="5" w:type="dxa"/>
            </w:tcMar>
            <w:vAlign w:val="bottom"/>
            <w:hideMark/>
          </w:tcPr>
          <w:p w14:paraId="5937A314" w14:textId="77777777" w:rsidR="000A78F9" w:rsidRDefault="00024242">
            <w:pPr>
              <w:jc w:val="right"/>
              <w:rPr>
                <w:color w:val="000000"/>
                <w:sz w:val="20"/>
                <w:szCs w:val="20"/>
              </w:rPr>
            </w:pPr>
            <w:r>
              <w:rPr>
                <w:color w:val="000000"/>
                <w:sz w:val="20"/>
                <w:szCs w:val="20"/>
              </w:rPr>
              <w:t>(234</w:t>
            </w:r>
          </w:p>
        </w:tc>
        <w:tc>
          <w:tcPr>
            <w:tcW w:w="50" w:type="pct"/>
            <w:noWrap/>
            <w:tcMar>
              <w:top w:w="5" w:type="dxa"/>
              <w:left w:w="5" w:type="dxa"/>
              <w:bottom w:w="5" w:type="dxa"/>
              <w:right w:w="5" w:type="dxa"/>
            </w:tcMar>
            <w:vAlign w:val="bottom"/>
            <w:hideMark/>
          </w:tcPr>
          <w:p w14:paraId="467810EE"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72E4C1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28ADE0" w14:textId="77777777" w:rsidR="000A78F9" w:rsidRDefault="00024242">
            <w:pPr>
              <w:rPr>
                <w:color w:val="000000"/>
                <w:sz w:val="20"/>
                <w:szCs w:val="20"/>
              </w:rPr>
            </w:pPr>
            <w:r>
              <w:rPr>
                <w:color w:val="000000"/>
                <w:sz w:val="20"/>
                <w:szCs w:val="20"/>
              </w:rPr>
              <w:t>$</w:t>
            </w:r>
          </w:p>
        </w:tc>
        <w:tc>
          <w:tcPr>
            <w:tcW w:w="350" w:type="pct"/>
            <w:tcMar>
              <w:top w:w="5" w:type="dxa"/>
              <w:left w:w="5" w:type="dxa"/>
              <w:bottom w:w="5" w:type="dxa"/>
              <w:right w:w="5" w:type="dxa"/>
            </w:tcMar>
            <w:vAlign w:val="bottom"/>
            <w:hideMark/>
          </w:tcPr>
          <w:p w14:paraId="31A3165C" w14:textId="77777777" w:rsidR="000A78F9" w:rsidRDefault="00024242">
            <w:pPr>
              <w:jc w:val="right"/>
              <w:rPr>
                <w:color w:val="000000"/>
                <w:sz w:val="20"/>
                <w:szCs w:val="20"/>
              </w:rPr>
            </w:pPr>
            <w:r>
              <w:rPr>
                <w:color w:val="000000"/>
                <w:sz w:val="20"/>
                <w:szCs w:val="20"/>
              </w:rPr>
              <w:t>350</w:t>
            </w:r>
          </w:p>
        </w:tc>
        <w:tc>
          <w:tcPr>
            <w:tcW w:w="50" w:type="pct"/>
            <w:noWrap/>
            <w:tcMar>
              <w:top w:w="5" w:type="dxa"/>
              <w:left w:w="5" w:type="dxa"/>
              <w:bottom w:w="5" w:type="dxa"/>
              <w:right w:w="5" w:type="dxa"/>
            </w:tcMar>
            <w:vAlign w:val="bottom"/>
            <w:hideMark/>
          </w:tcPr>
          <w:p w14:paraId="589D92CC" w14:textId="77777777" w:rsidR="000A78F9" w:rsidRDefault="00024242">
            <w:pPr>
              <w:rPr>
                <w:color w:val="000000"/>
                <w:sz w:val="20"/>
                <w:szCs w:val="20"/>
              </w:rPr>
            </w:pPr>
            <w:r>
              <w:rPr>
                <w:color w:val="000000"/>
                <w:sz w:val="20"/>
                <w:szCs w:val="20"/>
              </w:rPr>
              <w:t> </w:t>
            </w:r>
          </w:p>
        </w:tc>
      </w:tr>
      <w:tr w:rsidR="000A78F9" w14:paraId="1DD16891" w14:textId="77777777">
        <w:tc>
          <w:tcPr>
            <w:tcW w:w="3945" w:type="dxa"/>
            <w:tcMar>
              <w:top w:w="5" w:type="dxa"/>
              <w:left w:w="5" w:type="dxa"/>
              <w:bottom w:w="5" w:type="dxa"/>
              <w:right w:w="5" w:type="dxa"/>
            </w:tcMar>
            <w:vAlign w:val="bottom"/>
            <w:hideMark/>
          </w:tcPr>
          <w:p w14:paraId="468DCC95" w14:textId="77777777" w:rsidR="000A78F9" w:rsidRDefault="00024242">
            <w:pPr>
              <w:ind w:left="180"/>
              <w:rPr>
                <w:color w:val="000000"/>
                <w:sz w:val="20"/>
                <w:szCs w:val="20"/>
              </w:rPr>
            </w:pPr>
            <w:r>
              <w:rPr>
                <w:color w:val="000000"/>
                <w:sz w:val="20"/>
                <w:szCs w:val="20"/>
              </w:rPr>
              <w:t>Net loss</w:t>
            </w:r>
          </w:p>
        </w:tc>
        <w:tc>
          <w:tcPr>
            <w:tcW w:w="30" w:type="dxa"/>
            <w:tcMar>
              <w:top w:w="5" w:type="dxa"/>
              <w:left w:w="5" w:type="dxa"/>
              <w:bottom w:w="5" w:type="dxa"/>
              <w:right w:w="5" w:type="dxa"/>
            </w:tcMar>
            <w:vAlign w:val="bottom"/>
            <w:hideMark/>
          </w:tcPr>
          <w:p w14:paraId="48EE42C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848D2E"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33290317"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7685A0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53969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C5E278"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508E02D7"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30FC57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189FB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B3C549"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41A455E4"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87FD38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E3021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D40599"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2DE77EDF" w14:textId="77777777" w:rsidR="000A78F9" w:rsidRDefault="00024242">
            <w:pPr>
              <w:jc w:val="right"/>
              <w:rPr>
                <w:color w:val="000000"/>
                <w:sz w:val="20"/>
                <w:szCs w:val="20"/>
              </w:rPr>
            </w:pPr>
            <w:r>
              <w:rPr>
                <w:b/>
                <w:bCs/>
                <w:color w:val="000000"/>
                <w:sz w:val="20"/>
                <w:szCs w:val="20"/>
              </w:rPr>
              <w:t>(3</w:t>
            </w:r>
          </w:p>
        </w:tc>
        <w:tc>
          <w:tcPr>
            <w:tcW w:w="50" w:type="pct"/>
            <w:noWrap/>
            <w:tcMar>
              <w:top w:w="5" w:type="dxa"/>
              <w:left w:w="5" w:type="dxa"/>
              <w:bottom w:w="5" w:type="dxa"/>
              <w:right w:w="5" w:type="dxa"/>
            </w:tcMar>
            <w:vAlign w:val="bottom"/>
            <w:hideMark/>
          </w:tcPr>
          <w:p w14:paraId="24FB0502"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CFBE8F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24C090"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57FC520B"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5E4420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0C675D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A47F44"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59B347B1"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DD2320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D649D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DC0E15"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7B1505F4"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092690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D460C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926CEA"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5569420B" w14:textId="77777777" w:rsidR="000A78F9" w:rsidRDefault="00024242">
            <w:pPr>
              <w:jc w:val="right"/>
              <w:rPr>
                <w:color w:val="000000"/>
                <w:sz w:val="20"/>
                <w:szCs w:val="20"/>
              </w:rPr>
            </w:pPr>
            <w:r>
              <w:rPr>
                <w:b/>
                <w:bCs/>
                <w:color w:val="000000"/>
                <w:sz w:val="20"/>
                <w:szCs w:val="20"/>
              </w:rPr>
              <w:t>(3</w:t>
            </w:r>
          </w:p>
        </w:tc>
        <w:tc>
          <w:tcPr>
            <w:tcW w:w="50" w:type="pct"/>
            <w:noWrap/>
            <w:tcMar>
              <w:top w:w="5" w:type="dxa"/>
              <w:left w:w="5" w:type="dxa"/>
              <w:bottom w:w="5" w:type="dxa"/>
              <w:right w:w="5" w:type="dxa"/>
            </w:tcMar>
            <w:vAlign w:val="bottom"/>
            <w:hideMark/>
          </w:tcPr>
          <w:p w14:paraId="4217958F" w14:textId="77777777" w:rsidR="000A78F9" w:rsidRDefault="00024242">
            <w:pPr>
              <w:rPr>
                <w:color w:val="000000"/>
                <w:sz w:val="20"/>
                <w:szCs w:val="20"/>
              </w:rPr>
            </w:pPr>
            <w:r>
              <w:rPr>
                <w:color w:val="000000"/>
                <w:sz w:val="20"/>
                <w:szCs w:val="20"/>
              </w:rPr>
              <w:t>)</w:t>
            </w:r>
          </w:p>
        </w:tc>
      </w:tr>
      <w:tr w:rsidR="000A78F9" w14:paraId="0DDC59FB" w14:textId="77777777">
        <w:tc>
          <w:tcPr>
            <w:tcW w:w="3945" w:type="dxa"/>
            <w:tcMar>
              <w:top w:w="5" w:type="dxa"/>
              <w:left w:w="5" w:type="dxa"/>
              <w:bottom w:w="5" w:type="dxa"/>
              <w:right w:w="5" w:type="dxa"/>
            </w:tcMar>
            <w:vAlign w:val="bottom"/>
            <w:hideMark/>
          </w:tcPr>
          <w:p w14:paraId="05A53F72" w14:textId="77777777" w:rsidR="000A78F9" w:rsidRDefault="00024242">
            <w:pPr>
              <w:ind w:left="180"/>
              <w:rPr>
                <w:color w:val="000000"/>
                <w:sz w:val="20"/>
                <w:szCs w:val="20"/>
              </w:rPr>
            </w:pPr>
            <w:r>
              <w:rPr>
                <w:color w:val="000000"/>
                <w:sz w:val="20"/>
                <w:szCs w:val="20"/>
              </w:rPr>
              <w:t>Foreign currency translation</w:t>
            </w:r>
          </w:p>
        </w:tc>
        <w:tc>
          <w:tcPr>
            <w:tcW w:w="30" w:type="dxa"/>
            <w:tcMar>
              <w:top w:w="5" w:type="dxa"/>
              <w:left w:w="5" w:type="dxa"/>
              <w:bottom w:w="5" w:type="dxa"/>
              <w:right w:w="5" w:type="dxa"/>
            </w:tcMar>
            <w:vAlign w:val="bottom"/>
            <w:hideMark/>
          </w:tcPr>
          <w:p w14:paraId="2F7FB7C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BB26F0"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13D19B82"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B47874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1E238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45155B"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7A5129CF"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6BDDDA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ED992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193135"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6B816F08"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F8D694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0C03C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FA04B2"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0492EFDE"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408CAE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5CBCB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BF6B53"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7A85429D"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5597DC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3B98D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63E7AB"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75BB6A5A"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1EBF9B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D8384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F4B2BF"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077A1BE3" w14:textId="77777777" w:rsidR="000A78F9" w:rsidRDefault="00024242">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728C866A"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40D7E2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AC87EF"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49E7D4C2" w14:textId="77777777" w:rsidR="000A78F9" w:rsidRDefault="00024242">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5DD9F6C2" w14:textId="77777777" w:rsidR="000A78F9" w:rsidRDefault="00024242">
            <w:pPr>
              <w:rPr>
                <w:color w:val="000000"/>
                <w:sz w:val="20"/>
                <w:szCs w:val="20"/>
              </w:rPr>
            </w:pPr>
            <w:r>
              <w:rPr>
                <w:color w:val="000000"/>
                <w:sz w:val="20"/>
                <w:szCs w:val="20"/>
              </w:rPr>
              <w:t>)</w:t>
            </w:r>
          </w:p>
        </w:tc>
      </w:tr>
      <w:tr w:rsidR="000A78F9" w14:paraId="4D07D9E4" w14:textId="77777777">
        <w:tc>
          <w:tcPr>
            <w:tcW w:w="3945" w:type="dxa"/>
            <w:tcMar>
              <w:top w:w="5" w:type="dxa"/>
              <w:left w:w="5" w:type="dxa"/>
              <w:bottom w:w="5" w:type="dxa"/>
              <w:right w:w="5" w:type="dxa"/>
            </w:tcMar>
            <w:vAlign w:val="bottom"/>
            <w:hideMark/>
          </w:tcPr>
          <w:p w14:paraId="59749C11" w14:textId="77777777" w:rsidR="000A78F9" w:rsidRDefault="00024242">
            <w:pPr>
              <w:ind w:left="180"/>
              <w:rPr>
                <w:color w:val="000000"/>
                <w:sz w:val="20"/>
                <w:szCs w:val="20"/>
              </w:rPr>
            </w:pPr>
            <w:r>
              <w:rPr>
                <w:color w:val="000000"/>
                <w:sz w:val="20"/>
                <w:szCs w:val="20"/>
              </w:rPr>
              <w:t>Hedge accounting adjustments</w:t>
            </w:r>
          </w:p>
        </w:tc>
        <w:tc>
          <w:tcPr>
            <w:tcW w:w="30" w:type="dxa"/>
            <w:tcMar>
              <w:top w:w="5" w:type="dxa"/>
              <w:left w:w="5" w:type="dxa"/>
              <w:bottom w:w="5" w:type="dxa"/>
              <w:right w:w="5" w:type="dxa"/>
            </w:tcMar>
            <w:vAlign w:val="bottom"/>
            <w:hideMark/>
          </w:tcPr>
          <w:p w14:paraId="6994269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39A718F"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070365F3"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286ADD7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BDFA7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3D71FA"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0D4A751E"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7C7BA59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8C535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662784"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6206D6E8"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3B6F67F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F40E8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DD1EF1"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69F8C03E"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06F3E95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4A4CE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75CFAC"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71AD06CC"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15EAB02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73AAB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6A232C"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11D43B42"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15F2188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A322A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74F19B"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35657CBC" w14:textId="77777777" w:rsidR="000A78F9" w:rsidRDefault="00024242">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116EFF5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461AD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80CECD"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4E8A4B64" w14:textId="77777777" w:rsidR="000A78F9" w:rsidRDefault="00024242">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2A7B08A8" w14:textId="77777777" w:rsidR="000A78F9" w:rsidRDefault="00024242">
            <w:pPr>
              <w:rPr>
                <w:color w:val="000000"/>
                <w:sz w:val="20"/>
                <w:szCs w:val="20"/>
              </w:rPr>
            </w:pPr>
            <w:r>
              <w:rPr>
                <w:color w:val="000000"/>
                <w:sz w:val="20"/>
                <w:szCs w:val="20"/>
              </w:rPr>
              <w:t> </w:t>
            </w:r>
          </w:p>
        </w:tc>
      </w:tr>
      <w:tr w:rsidR="000A78F9" w14:paraId="11FD4564" w14:textId="77777777">
        <w:tc>
          <w:tcPr>
            <w:tcW w:w="3945" w:type="dxa"/>
            <w:tcMar>
              <w:top w:w="5" w:type="dxa"/>
              <w:left w:w="5" w:type="dxa"/>
              <w:bottom w:w="5" w:type="dxa"/>
              <w:right w:w="5" w:type="dxa"/>
            </w:tcMar>
            <w:vAlign w:val="bottom"/>
            <w:hideMark/>
          </w:tcPr>
          <w:p w14:paraId="413ED6E5" w14:textId="77777777" w:rsidR="000A78F9" w:rsidRDefault="00024242">
            <w:pPr>
              <w:ind w:left="180"/>
              <w:rPr>
                <w:color w:val="000000"/>
                <w:sz w:val="20"/>
                <w:szCs w:val="20"/>
              </w:rPr>
            </w:pPr>
            <w:r>
              <w:rPr>
                <w:color w:val="000000"/>
                <w:sz w:val="20"/>
                <w:szCs w:val="20"/>
              </w:rPr>
              <w:t>Shares withheld for taxes</w:t>
            </w:r>
          </w:p>
        </w:tc>
        <w:tc>
          <w:tcPr>
            <w:tcW w:w="30" w:type="dxa"/>
            <w:tcMar>
              <w:top w:w="5" w:type="dxa"/>
              <w:left w:w="5" w:type="dxa"/>
              <w:bottom w:w="5" w:type="dxa"/>
              <w:right w:w="5" w:type="dxa"/>
            </w:tcMar>
            <w:vAlign w:val="bottom"/>
            <w:hideMark/>
          </w:tcPr>
          <w:p w14:paraId="22C6EB9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48652E"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285E7C70"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BD8AFA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D760C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A8743B"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787FCF46"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A3FBA7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E097B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29C57D"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158A1D1C" w14:textId="77777777" w:rsidR="000A78F9" w:rsidRDefault="00024242">
            <w:pPr>
              <w:jc w:val="right"/>
              <w:rPr>
                <w:color w:val="000000"/>
                <w:sz w:val="20"/>
                <w:szCs w:val="20"/>
              </w:rPr>
            </w:pPr>
            <w:r>
              <w:rPr>
                <w:b/>
                <w:bCs/>
                <w:color w:val="000000"/>
                <w:sz w:val="20"/>
                <w:szCs w:val="20"/>
              </w:rPr>
              <w:t>(2</w:t>
            </w:r>
          </w:p>
        </w:tc>
        <w:tc>
          <w:tcPr>
            <w:tcW w:w="50" w:type="pct"/>
            <w:noWrap/>
            <w:tcMar>
              <w:top w:w="5" w:type="dxa"/>
              <w:left w:w="5" w:type="dxa"/>
              <w:bottom w:w="5" w:type="dxa"/>
              <w:right w:w="5" w:type="dxa"/>
            </w:tcMar>
            <w:vAlign w:val="bottom"/>
            <w:hideMark/>
          </w:tcPr>
          <w:p w14:paraId="6E8B86B2"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9BB5E7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23C231"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0ADD85E1"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F65C56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53EBB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87CFAF"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4937497C"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90AFCE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940D9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DB43FB"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25CBEF5E"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BAAB44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D3CEE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B65BF3"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54F24AE0"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E2F45C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95757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C7D4F5"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63419178" w14:textId="77777777" w:rsidR="000A78F9" w:rsidRDefault="00024242">
            <w:pPr>
              <w:jc w:val="right"/>
              <w:rPr>
                <w:color w:val="000000"/>
                <w:sz w:val="20"/>
                <w:szCs w:val="20"/>
              </w:rPr>
            </w:pPr>
            <w:r>
              <w:rPr>
                <w:b/>
                <w:bCs/>
                <w:color w:val="000000"/>
                <w:sz w:val="20"/>
                <w:szCs w:val="20"/>
              </w:rPr>
              <w:t>(2</w:t>
            </w:r>
          </w:p>
        </w:tc>
        <w:tc>
          <w:tcPr>
            <w:tcW w:w="50" w:type="pct"/>
            <w:noWrap/>
            <w:tcMar>
              <w:top w:w="5" w:type="dxa"/>
              <w:left w:w="5" w:type="dxa"/>
              <w:bottom w:w="5" w:type="dxa"/>
              <w:right w:w="5" w:type="dxa"/>
            </w:tcMar>
            <w:vAlign w:val="bottom"/>
            <w:hideMark/>
          </w:tcPr>
          <w:p w14:paraId="657699F5" w14:textId="77777777" w:rsidR="000A78F9" w:rsidRDefault="00024242">
            <w:pPr>
              <w:rPr>
                <w:color w:val="000000"/>
                <w:sz w:val="20"/>
                <w:szCs w:val="20"/>
              </w:rPr>
            </w:pPr>
            <w:r>
              <w:rPr>
                <w:color w:val="000000"/>
                <w:sz w:val="20"/>
                <w:szCs w:val="20"/>
              </w:rPr>
              <w:t>)</w:t>
            </w:r>
          </w:p>
        </w:tc>
      </w:tr>
      <w:tr w:rsidR="000A78F9" w14:paraId="14E483B5" w14:textId="77777777">
        <w:tc>
          <w:tcPr>
            <w:tcW w:w="3945" w:type="dxa"/>
            <w:tcMar>
              <w:top w:w="5" w:type="dxa"/>
              <w:left w:w="5" w:type="dxa"/>
              <w:bottom w:w="5" w:type="dxa"/>
              <w:right w:w="5" w:type="dxa"/>
            </w:tcMar>
            <w:vAlign w:val="bottom"/>
            <w:hideMark/>
          </w:tcPr>
          <w:p w14:paraId="3C5BCAB2" w14:textId="77777777" w:rsidR="000A78F9" w:rsidRDefault="00024242">
            <w:pPr>
              <w:ind w:firstLine="180"/>
              <w:rPr>
                <w:color w:val="000000"/>
                <w:sz w:val="20"/>
                <w:szCs w:val="20"/>
              </w:rPr>
            </w:pPr>
            <w:r>
              <w:rPr>
                <w:color w:val="000000"/>
                <w:sz w:val="20"/>
                <w:szCs w:val="20"/>
              </w:rPr>
              <w:t>Vesting of stock awards</w:t>
            </w:r>
          </w:p>
        </w:tc>
        <w:tc>
          <w:tcPr>
            <w:tcW w:w="30" w:type="dxa"/>
            <w:tcMar>
              <w:top w:w="5" w:type="dxa"/>
              <w:left w:w="5" w:type="dxa"/>
              <w:bottom w:w="5" w:type="dxa"/>
              <w:right w:w="5" w:type="dxa"/>
            </w:tcMar>
            <w:vAlign w:val="bottom"/>
            <w:hideMark/>
          </w:tcPr>
          <w:p w14:paraId="287BDF7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379E2F"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77BC4A63" w14:textId="77777777" w:rsidR="000A78F9" w:rsidRDefault="00024242">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0D7EA59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A33B7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2C309F"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2552240C"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B3DA37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B60F6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79110B"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4C8FC928"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324EE9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E2796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59A251"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52B4D52A"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E62A0F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C7305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95CA53"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197FBAC1"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42C477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BE99C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1DBF82"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3848A6C2"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63233B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EF7127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78CBD18"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7D3F1556"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822795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966E4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125C82"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2E73CD94"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BA28567" w14:textId="77777777" w:rsidR="000A78F9" w:rsidRDefault="00024242">
            <w:pPr>
              <w:rPr>
                <w:color w:val="000000"/>
                <w:sz w:val="20"/>
                <w:szCs w:val="20"/>
              </w:rPr>
            </w:pPr>
            <w:r>
              <w:rPr>
                <w:color w:val="000000"/>
                <w:sz w:val="20"/>
                <w:szCs w:val="20"/>
              </w:rPr>
              <w:t> </w:t>
            </w:r>
          </w:p>
        </w:tc>
      </w:tr>
      <w:tr w:rsidR="000A78F9" w14:paraId="0B30651D" w14:textId="77777777">
        <w:tc>
          <w:tcPr>
            <w:tcW w:w="3945" w:type="dxa"/>
            <w:tcMar>
              <w:top w:w="5" w:type="dxa"/>
              <w:left w:w="5" w:type="dxa"/>
              <w:bottom w:w="5" w:type="dxa"/>
              <w:right w:w="5" w:type="dxa"/>
            </w:tcMar>
            <w:vAlign w:val="bottom"/>
            <w:hideMark/>
          </w:tcPr>
          <w:p w14:paraId="1D9D6E94" w14:textId="77777777" w:rsidR="000A78F9" w:rsidRDefault="00024242">
            <w:pPr>
              <w:ind w:left="180"/>
              <w:rPr>
                <w:color w:val="000000"/>
                <w:sz w:val="20"/>
                <w:szCs w:val="20"/>
              </w:rPr>
            </w:pPr>
            <w:r>
              <w:rPr>
                <w:color w:val="000000"/>
                <w:sz w:val="20"/>
                <w:szCs w:val="20"/>
              </w:rPr>
              <w:t>Equity-based compensation expense</w:t>
            </w:r>
          </w:p>
        </w:tc>
        <w:tc>
          <w:tcPr>
            <w:tcW w:w="30" w:type="dxa"/>
            <w:tcMar>
              <w:top w:w="5" w:type="dxa"/>
              <w:left w:w="5" w:type="dxa"/>
              <w:bottom w:w="5" w:type="dxa"/>
              <w:right w:w="5" w:type="dxa"/>
            </w:tcMar>
            <w:vAlign w:val="bottom"/>
            <w:hideMark/>
          </w:tcPr>
          <w:p w14:paraId="3BA7E39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D381DC"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77299283"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10E6914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5FCA4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DFC0D7"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5BF5B0AD"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B87BC0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44666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1A4B5F"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03CA6B4F" w14:textId="77777777" w:rsidR="000A78F9" w:rsidRDefault="00024242">
            <w:pPr>
              <w:jc w:val="right"/>
              <w:rPr>
                <w:color w:val="000000"/>
                <w:sz w:val="20"/>
                <w:szCs w:val="20"/>
              </w:rPr>
            </w:pPr>
            <w:r>
              <w:rPr>
                <w:b/>
                <w:bCs/>
                <w:color w:val="000000"/>
                <w:sz w:val="20"/>
                <w:szCs w:val="20"/>
              </w:rPr>
              <w:t>5</w:t>
            </w:r>
          </w:p>
        </w:tc>
        <w:tc>
          <w:tcPr>
            <w:tcW w:w="50" w:type="pct"/>
            <w:noWrap/>
            <w:tcMar>
              <w:top w:w="5" w:type="dxa"/>
              <w:left w:w="5" w:type="dxa"/>
              <w:bottom w:w="5" w:type="dxa"/>
              <w:right w:w="5" w:type="dxa"/>
            </w:tcMar>
            <w:vAlign w:val="bottom"/>
            <w:hideMark/>
          </w:tcPr>
          <w:p w14:paraId="0783697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72348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5501C5"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7F31B249"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091A4E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E706B5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D3BE22"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6B31CEAE"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0D2C91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7A70E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4ACC4D"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1D8C7327"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02A561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358FA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D54866"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49472A26"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A28DD6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C1A97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8EB177"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193AF268" w14:textId="77777777" w:rsidR="000A78F9" w:rsidRDefault="00024242">
            <w:pPr>
              <w:jc w:val="right"/>
              <w:rPr>
                <w:color w:val="000000"/>
                <w:sz w:val="20"/>
                <w:szCs w:val="20"/>
              </w:rPr>
            </w:pPr>
            <w:r>
              <w:rPr>
                <w:b/>
                <w:bCs/>
                <w:color w:val="000000"/>
                <w:sz w:val="20"/>
                <w:szCs w:val="20"/>
              </w:rPr>
              <w:t>5</w:t>
            </w:r>
          </w:p>
        </w:tc>
        <w:tc>
          <w:tcPr>
            <w:tcW w:w="50" w:type="pct"/>
            <w:noWrap/>
            <w:tcMar>
              <w:top w:w="5" w:type="dxa"/>
              <w:left w:w="5" w:type="dxa"/>
              <w:bottom w:w="5" w:type="dxa"/>
              <w:right w:w="5" w:type="dxa"/>
            </w:tcMar>
            <w:vAlign w:val="bottom"/>
            <w:hideMark/>
          </w:tcPr>
          <w:p w14:paraId="057240E6" w14:textId="77777777" w:rsidR="000A78F9" w:rsidRDefault="00024242">
            <w:pPr>
              <w:rPr>
                <w:color w:val="000000"/>
                <w:sz w:val="20"/>
                <w:szCs w:val="20"/>
              </w:rPr>
            </w:pPr>
            <w:r>
              <w:rPr>
                <w:color w:val="000000"/>
                <w:sz w:val="20"/>
                <w:szCs w:val="20"/>
              </w:rPr>
              <w:t> </w:t>
            </w:r>
          </w:p>
        </w:tc>
      </w:tr>
      <w:tr w:rsidR="000A78F9" w14:paraId="6CF653C2" w14:textId="77777777">
        <w:tc>
          <w:tcPr>
            <w:tcW w:w="3945" w:type="dxa"/>
            <w:tcMar>
              <w:top w:w="5" w:type="dxa"/>
              <w:left w:w="5" w:type="dxa"/>
              <w:bottom w:w="5" w:type="dxa"/>
              <w:right w:w="5" w:type="dxa"/>
            </w:tcMar>
            <w:vAlign w:val="bottom"/>
            <w:hideMark/>
          </w:tcPr>
          <w:p w14:paraId="5AA3CDCB" w14:textId="77777777" w:rsidR="000A78F9" w:rsidRDefault="00024242">
            <w:pPr>
              <w:ind w:left="180"/>
              <w:rPr>
                <w:color w:val="000000"/>
                <w:sz w:val="20"/>
                <w:szCs w:val="20"/>
              </w:rPr>
            </w:pPr>
            <w:r>
              <w:rPr>
                <w:color w:val="000000"/>
                <w:sz w:val="20"/>
                <w:szCs w:val="20"/>
              </w:rPr>
              <w:t>Dividends declared on preferred stock</w:t>
            </w:r>
          </w:p>
        </w:tc>
        <w:tc>
          <w:tcPr>
            <w:tcW w:w="30" w:type="dxa"/>
            <w:tcMar>
              <w:top w:w="5" w:type="dxa"/>
              <w:left w:w="5" w:type="dxa"/>
              <w:bottom w:w="5" w:type="dxa"/>
              <w:right w:w="5" w:type="dxa"/>
            </w:tcMar>
            <w:vAlign w:val="bottom"/>
            <w:hideMark/>
          </w:tcPr>
          <w:p w14:paraId="591AD0CB"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4C8D2BC" w14:textId="77777777" w:rsidR="000A78F9" w:rsidRDefault="00024242">
            <w:pPr>
              <w:rPr>
                <w:color w:val="000000"/>
                <w:sz w:val="20"/>
                <w:szCs w:val="20"/>
              </w:rPr>
            </w:pPr>
            <w:r>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57497214"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37AA45C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44AFD4"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81A1023" w14:textId="77777777" w:rsidR="000A78F9" w:rsidRDefault="00024242">
            <w:pPr>
              <w:rPr>
                <w:color w:val="000000"/>
                <w:sz w:val="20"/>
                <w:szCs w:val="20"/>
              </w:rPr>
            </w:pPr>
            <w:r>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7AE9EA6C"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7AD33E0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FF51B6"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1EE6B64" w14:textId="77777777" w:rsidR="000A78F9" w:rsidRDefault="00024242">
            <w:pPr>
              <w:rPr>
                <w:color w:val="000000"/>
                <w:sz w:val="20"/>
                <w:szCs w:val="20"/>
              </w:rPr>
            </w:pPr>
            <w:r>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529A9E9D"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10C3CB3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58098C"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6731068" w14:textId="77777777" w:rsidR="000A78F9" w:rsidRDefault="00024242">
            <w:pPr>
              <w:rPr>
                <w:color w:val="000000"/>
                <w:sz w:val="20"/>
                <w:szCs w:val="20"/>
              </w:rPr>
            </w:pPr>
            <w:r>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474949BC" w14:textId="77777777" w:rsidR="000A78F9" w:rsidRDefault="00024242">
            <w:pPr>
              <w:jc w:val="right"/>
              <w:rPr>
                <w:color w:val="000000"/>
                <w:sz w:val="20"/>
                <w:szCs w:val="20"/>
              </w:rPr>
            </w:pPr>
            <w:r>
              <w:rPr>
                <w:b/>
                <w:bCs/>
                <w:color w:val="000000"/>
                <w:sz w:val="20"/>
                <w:szCs w:val="20"/>
              </w:rPr>
              <w:t>(6</w:t>
            </w:r>
          </w:p>
        </w:tc>
        <w:tc>
          <w:tcPr>
            <w:tcW w:w="50" w:type="pct"/>
            <w:noWrap/>
            <w:tcMar>
              <w:top w:w="5" w:type="dxa"/>
              <w:left w:w="5" w:type="dxa"/>
              <w:bottom w:w="20" w:type="dxa"/>
              <w:right w:w="5" w:type="dxa"/>
            </w:tcMar>
            <w:vAlign w:val="bottom"/>
            <w:hideMark/>
          </w:tcPr>
          <w:p w14:paraId="619E96F9"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C12BAF5"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59AFD15" w14:textId="77777777" w:rsidR="000A78F9" w:rsidRDefault="00024242">
            <w:pPr>
              <w:rPr>
                <w:color w:val="000000"/>
                <w:sz w:val="20"/>
                <w:szCs w:val="20"/>
              </w:rPr>
            </w:pPr>
            <w:r>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75EBCB51"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71E3E79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37C3B3"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95B8704" w14:textId="77777777" w:rsidR="000A78F9" w:rsidRDefault="00024242">
            <w:pPr>
              <w:rPr>
                <w:color w:val="000000"/>
                <w:sz w:val="20"/>
                <w:szCs w:val="20"/>
              </w:rPr>
            </w:pPr>
            <w:r>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375767E4"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2F395B9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7B6774"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73C9E71" w14:textId="77777777" w:rsidR="000A78F9" w:rsidRDefault="00024242">
            <w:pPr>
              <w:rPr>
                <w:color w:val="000000"/>
                <w:sz w:val="20"/>
                <w:szCs w:val="20"/>
              </w:rPr>
            </w:pPr>
            <w:r>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3B970B99"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2CA4CF6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B5DF63"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147B68C" w14:textId="77777777" w:rsidR="000A78F9" w:rsidRDefault="00024242">
            <w:pPr>
              <w:rPr>
                <w:color w:val="000000"/>
                <w:sz w:val="20"/>
                <w:szCs w:val="20"/>
              </w:rPr>
            </w:pPr>
            <w:r>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1733140B" w14:textId="77777777" w:rsidR="000A78F9" w:rsidRDefault="00024242">
            <w:pPr>
              <w:jc w:val="right"/>
              <w:rPr>
                <w:color w:val="000000"/>
                <w:sz w:val="20"/>
                <w:szCs w:val="20"/>
              </w:rPr>
            </w:pPr>
            <w:r>
              <w:rPr>
                <w:b/>
                <w:bCs/>
                <w:color w:val="000000"/>
                <w:sz w:val="20"/>
                <w:szCs w:val="20"/>
              </w:rPr>
              <w:t>(6</w:t>
            </w:r>
          </w:p>
        </w:tc>
        <w:tc>
          <w:tcPr>
            <w:tcW w:w="50" w:type="pct"/>
            <w:noWrap/>
            <w:tcMar>
              <w:top w:w="5" w:type="dxa"/>
              <w:left w:w="5" w:type="dxa"/>
              <w:bottom w:w="20" w:type="dxa"/>
              <w:right w:w="5" w:type="dxa"/>
            </w:tcMar>
            <w:vAlign w:val="bottom"/>
            <w:hideMark/>
          </w:tcPr>
          <w:p w14:paraId="1D94B527" w14:textId="77777777" w:rsidR="000A78F9" w:rsidRDefault="00024242">
            <w:pPr>
              <w:rPr>
                <w:color w:val="000000"/>
                <w:sz w:val="20"/>
                <w:szCs w:val="20"/>
              </w:rPr>
            </w:pPr>
            <w:r>
              <w:rPr>
                <w:color w:val="000000"/>
                <w:sz w:val="20"/>
                <w:szCs w:val="20"/>
              </w:rPr>
              <w:t>)</w:t>
            </w:r>
          </w:p>
        </w:tc>
      </w:tr>
      <w:tr w:rsidR="000A78F9" w14:paraId="2410112A" w14:textId="77777777">
        <w:tc>
          <w:tcPr>
            <w:tcW w:w="3945" w:type="dxa"/>
            <w:tcMar>
              <w:top w:w="5" w:type="dxa"/>
              <w:left w:w="5" w:type="dxa"/>
              <w:bottom w:w="5" w:type="dxa"/>
              <w:right w:w="5" w:type="dxa"/>
            </w:tcMar>
            <w:vAlign w:val="bottom"/>
            <w:hideMark/>
          </w:tcPr>
          <w:p w14:paraId="40F83B54" w14:textId="77777777" w:rsidR="000A78F9" w:rsidRDefault="00024242">
            <w:pPr>
              <w:rPr>
                <w:color w:val="000000"/>
                <w:sz w:val="20"/>
                <w:szCs w:val="20"/>
              </w:rPr>
            </w:pPr>
            <w:r>
              <w:rPr>
                <w:color w:val="000000"/>
                <w:sz w:val="20"/>
                <w:szCs w:val="20"/>
              </w:rPr>
              <w:t>Balance at March 31, 2021</w:t>
            </w:r>
          </w:p>
        </w:tc>
        <w:tc>
          <w:tcPr>
            <w:tcW w:w="30" w:type="dxa"/>
            <w:tcMar>
              <w:top w:w="5" w:type="dxa"/>
              <w:left w:w="5" w:type="dxa"/>
              <w:bottom w:w="5" w:type="dxa"/>
              <w:right w:w="5" w:type="dxa"/>
            </w:tcMar>
            <w:vAlign w:val="bottom"/>
            <w:hideMark/>
          </w:tcPr>
          <w:p w14:paraId="0E08D71E"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43145F6" w14:textId="77777777" w:rsidR="000A78F9" w:rsidRDefault="00024242">
            <w:pPr>
              <w:rPr>
                <w:color w:val="000000"/>
                <w:sz w:val="20"/>
                <w:szCs w:val="20"/>
              </w:rPr>
            </w:pPr>
            <w:r>
              <w:rPr>
                <w:color w:val="000000"/>
                <w:sz w:val="20"/>
                <w:szCs w:val="20"/>
              </w:rPr>
              <w:t> </w:t>
            </w:r>
          </w:p>
        </w:tc>
        <w:tc>
          <w:tcPr>
            <w:tcW w:w="350" w:type="pct"/>
            <w:tcBorders>
              <w:bottom w:val="double" w:sz="6" w:space="0" w:color="000000"/>
            </w:tcBorders>
            <w:tcMar>
              <w:top w:w="5" w:type="dxa"/>
              <w:left w:w="5" w:type="dxa"/>
              <w:bottom w:w="22" w:type="dxa"/>
              <w:right w:w="5" w:type="dxa"/>
            </w:tcMar>
            <w:vAlign w:val="bottom"/>
            <w:hideMark/>
          </w:tcPr>
          <w:p w14:paraId="71559A59" w14:textId="77777777" w:rsidR="000A78F9" w:rsidRDefault="00024242">
            <w:pPr>
              <w:jc w:val="right"/>
              <w:rPr>
                <w:color w:val="000000"/>
                <w:sz w:val="20"/>
                <w:szCs w:val="20"/>
              </w:rPr>
            </w:pPr>
            <w:r>
              <w:rPr>
                <w:b/>
                <w:bCs/>
                <w:color w:val="000000"/>
                <w:sz w:val="20"/>
                <w:szCs w:val="20"/>
              </w:rPr>
              <w:t>107</w:t>
            </w:r>
          </w:p>
        </w:tc>
        <w:tc>
          <w:tcPr>
            <w:tcW w:w="50" w:type="pct"/>
            <w:noWrap/>
            <w:tcMar>
              <w:top w:w="5" w:type="dxa"/>
              <w:left w:w="5" w:type="dxa"/>
              <w:bottom w:w="50" w:type="dxa"/>
              <w:right w:w="5" w:type="dxa"/>
            </w:tcMar>
            <w:vAlign w:val="bottom"/>
            <w:hideMark/>
          </w:tcPr>
          <w:p w14:paraId="7C0F3A1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33BA8C"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E88905C" w14:textId="77777777" w:rsidR="000A78F9" w:rsidRDefault="00024242">
            <w:pPr>
              <w:rPr>
                <w:color w:val="000000"/>
                <w:sz w:val="20"/>
                <w:szCs w:val="20"/>
              </w:rPr>
            </w:pPr>
            <w:r>
              <w:rPr>
                <w:color w:val="000000"/>
                <w:sz w:val="20"/>
                <w:szCs w:val="20"/>
              </w:rPr>
              <w:t>$</w:t>
            </w:r>
          </w:p>
        </w:tc>
        <w:tc>
          <w:tcPr>
            <w:tcW w:w="350" w:type="pct"/>
            <w:tcBorders>
              <w:bottom w:val="double" w:sz="6" w:space="0" w:color="000000"/>
            </w:tcBorders>
            <w:tcMar>
              <w:top w:w="5" w:type="dxa"/>
              <w:left w:w="5" w:type="dxa"/>
              <w:bottom w:w="22" w:type="dxa"/>
              <w:right w:w="5" w:type="dxa"/>
            </w:tcMar>
            <w:vAlign w:val="bottom"/>
            <w:hideMark/>
          </w:tcPr>
          <w:p w14:paraId="4816EADE" w14:textId="77777777" w:rsidR="000A78F9" w:rsidRDefault="00024242">
            <w:pPr>
              <w:jc w:val="right"/>
              <w:rPr>
                <w:color w:val="000000"/>
                <w:sz w:val="20"/>
                <w:szCs w:val="20"/>
              </w:rPr>
            </w:pPr>
            <w:r>
              <w:rPr>
                <w:b/>
                <w:bCs/>
                <w:color w:val="000000"/>
                <w:sz w:val="20"/>
                <w:szCs w:val="20"/>
              </w:rPr>
              <w:t>1</w:t>
            </w:r>
          </w:p>
        </w:tc>
        <w:tc>
          <w:tcPr>
            <w:tcW w:w="50" w:type="pct"/>
            <w:noWrap/>
            <w:tcMar>
              <w:top w:w="5" w:type="dxa"/>
              <w:left w:w="5" w:type="dxa"/>
              <w:bottom w:w="50" w:type="dxa"/>
              <w:right w:w="5" w:type="dxa"/>
            </w:tcMar>
            <w:vAlign w:val="bottom"/>
            <w:hideMark/>
          </w:tcPr>
          <w:p w14:paraId="323D317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A0AFB9"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F823D33" w14:textId="77777777" w:rsidR="000A78F9" w:rsidRDefault="00024242">
            <w:pPr>
              <w:rPr>
                <w:color w:val="000000"/>
                <w:sz w:val="20"/>
                <w:szCs w:val="20"/>
              </w:rPr>
            </w:pPr>
            <w:r>
              <w:rPr>
                <w:color w:val="000000"/>
                <w:sz w:val="20"/>
                <w:szCs w:val="20"/>
              </w:rPr>
              <w:t>$</w:t>
            </w:r>
          </w:p>
        </w:tc>
        <w:tc>
          <w:tcPr>
            <w:tcW w:w="350" w:type="pct"/>
            <w:tcBorders>
              <w:bottom w:val="double" w:sz="6" w:space="0" w:color="000000"/>
            </w:tcBorders>
            <w:tcMar>
              <w:top w:w="5" w:type="dxa"/>
              <w:left w:w="5" w:type="dxa"/>
              <w:bottom w:w="22" w:type="dxa"/>
              <w:right w:w="5" w:type="dxa"/>
            </w:tcMar>
            <w:vAlign w:val="bottom"/>
            <w:hideMark/>
          </w:tcPr>
          <w:p w14:paraId="2272A412" w14:textId="77777777" w:rsidR="000A78F9" w:rsidRDefault="00024242">
            <w:pPr>
              <w:jc w:val="right"/>
              <w:rPr>
                <w:color w:val="000000"/>
                <w:sz w:val="20"/>
                <w:szCs w:val="20"/>
              </w:rPr>
            </w:pPr>
            <w:r>
              <w:rPr>
                <w:b/>
                <w:bCs/>
                <w:color w:val="000000"/>
                <w:sz w:val="20"/>
                <w:szCs w:val="20"/>
              </w:rPr>
              <w:t>1,742</w:t>
            </w:r>
          </w:p>
        </w:tc>
        <w:tc>
          <w:tcPr>
            <w:tcW w:w="50" w:type="pct"/>
            <w:noWrap/>
            <w:tcMar>
              <w:top w:w="5" w:type="dxa"/>
              <w:left w:w="5" w:type="dxa"/>
              <w:bottom w:w="50" w:type="dxa"/>
              <w:right w:w="5" w:type="dxa"/>
            </w:tcMar>
            <w:vAlign w:val="bottom"/>
            <w:hideMark/>
          </w:tcPr>
          <w:p w14:paraId="230D188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72287D"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E882783" w14:textId="77777777" w:rsidR="000A78F9" w:rsidRDefault="00024242">
            <w:pPr>
              <w:rPr>
                <w:color w:val="000000"/>
                <w:sz w:val="20"/>
                <w:szCs w:val="20"/>
              </w:rPr>
            </w:pPr>
            <w:r>
              <w:rPr>
                <w:color w:val="000000"/>
                <w:sz w:val="20"/>
                <w:szCs w:val="20"/>
              </w:rPr>
              <w:t>$</w:t>
            </w:r>
          </w:p>
        </w:tc>
        <w:tc>
          <w:tcPr>
            <w:tcW w:w="350" w:type="pct"/>
            <w:tcBorders>
              <w:bottom w:val="double" w:sz="6" w:space="0" w:color="000000"/>
            </w:tcBorders>
            <w:tcMar>
              <w:top w:w="5" w:type="dxa"/>
              <w:left w:w="5" w:type="dxa"/>
              <w:bottom w:w="22" w:type="dxa"/>
              <w:right w:w="5" w:type="dxa"/>
            </w:tcMar>
            <w:vAlign w:val="bottom"/>
            <w:hideMark/>
          </w:tcPr>
          <w:p w14:paraId="2860C035" w14:textId="77777777" w:rsidR="000A78F9" w:rsidRDefault="00024242">
            <w:pPr>
              <w:jc w:val="right"/>
              <w:rPr>
                <w:color w:val="000000"/>
                <w:sz w:val="20"/>
                <w:szCs w:val="20"/>
              </w:rPr>
            </w:pPr>
            <w:r>
              <w:rPr>
                <w:b/>
                <w:bCs/>
                <w:color w:val="000000"/>
                <w:sz w:val="20"/>
                <w:szCs w:val="20"/>
              </w:rPr>
              <w:t>(790</w:t>
            </w:r>
          </w:p>
        </w:tc>
        <w:tc>
          <w:tcPr>
            <w:tcW w:w="50" w:type="pct"/>
            <w:noWrap/>
            <w:tcMar>
              <w:top w:w="5" w:type="dxa"/>
              <w:left w:w="5" w:type="dxa"/>
              <w:bottom w:w="50" w:type="dxa"/>
              <w:right w:w="5" w:type="dxa"/>
            </w:tcMar>
            <w:vAlign w:val="bottom"/>
            <w:hideMark/>
          </w:tcPr>
          <w:p w14:paraId="22BA6F26"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546B9A1"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54C3180" w14:textId="77777777" w:rsidR="000A78F9" w:rsidRDefault="00024242">
            <w:pPr>
              <w:rPr>
                <w:color w:val="000000"/>
                <w:sz w:val="20"/>
                <w:szCs w:val="20"/>
              </w:rPr>
            </w:pPr>
            <w:r>
              <w:rPr>
                <w:color w:val="000000"/>
                <w:sz w:val="20"/>
                <w:szCs w:val="20"/>
              </w:rPr>
              <w:t> </w:t>
            </w:r>
          </w:p>
        </w:tc>
        <w:tc>
          <w:tcPr>
            <w:tcW w:w="350" w:type="pct"/>
            <w:tcBorders>
              <w:bottom w:val="double" w:sz="6" w:space="0" w:color="000000"/>
            </w:tcBorders>
            <w:tcMar>
              <w:top w:w="5" w:type="dxa"/>
              <w:left w:w="5" w:type="dxa"/>
              <w:bottom w:w="22" w:type="dxa"/>
              <w:right w:w="5" w:type="dxa"/>
            </w:tcMar>
            <w:vAlign w:val="bottom"/>
            <w:hideMark/>
          </w:tcPr>
          <w:p w14:paraId="3713D770" w14:textId="77777777" w:rsidR="000A78F9" w:rsidRDefault="00024242">
            <w:pPr>
              <w:jc w:val="right"/>
              <w:rPr>
                <w:color w:val="000000"/>
                <w:sz w:val="20"/>
                <w:szCs w:val="20"/>
              </w:rPr>
            </w:pPr>
            <w:r>
              <w:rPr>
                <w:b/>
                <w:bCs/>
                <w:color w:val="000000"/>
                <w:sz w:val="20"/>
                <w:szCs w:val="20"/>
              </w:rPr>
              <w:t>(24</w:t>
            </w:r>
          </w:p>
        </w:tc>
        <w:tc>
          <w:tcPr>
            <w:tcW w:w="50" w:type="pct"/>
            <w:noWrap/>
            <w:tcMar>
              <w:top w:w="5" w:type="dxa"/>
              <w:left w:w="5" w:type="dxa"/>
              <w:bottom w:w="50" w:type="dxa"/>
              <w:right w:w="5" w:type="dxa"/>
            </w:tcMar>
            <w:vAlign w:val="bottom"/>
            <w:hideMark/>
          </w:tcPr>
          <w:p w14:paraId="0F3CB8A9"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784DE1F"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F4A23FA" w14:textId="77777777" w:rsidR="000A78F9" w:rsidRDefault="00024242">
            <w:pPr>
              <w:rPr>
                <w:color w:val="000000"/>
                <w:sz w:val="20"/>
                <w:szCs w:val="20"/>
              </w:rPr>
            </w:pPr>
            <w:r>
              <w:rPr>
                <w:color w:val="000000"/>
                <w:sz w:val="20"/>
                <w:szCs w:val="20"/>
              </w:rPr>
              <w:t>$</w:t>
            </w:r>
          </w:p>
        </w:tc>
        <w:tc>
          <w:tcPr>
            <w:tcW w:w="350" w:type="pct"/>
            <w:tcBorders>
              <w:bottom w:val="double" w:sz="6" w:space="0" w:color="000000"/>
            </w:tcBorders>
            <w:tcMar>
              <w:top w:w="5" w:type="dxa"/>
              <w:left w:w="5" w:type="dxa"/>
              <w:bottom w:w="22" w:type="dxa"/>
              <w:right w:w="5" w:type="dxa"/>
            </w:tcMar>
            <w:vAlign w:val="bottom"/>
            <w:hideMark/>
          </w:tcPr>
          <w:p w14:paraId="4A530A0F" w14:textId="77777777" w:rsidR="000A78F9" w:rsidRDefault="00024242">
            <w:pPr>
              <w:jc w:val="right"/>
              <w:rPr>
                <w:color w:val="000000"/>
                <w:sz w:val="20"/>
                <w:szCs w:val="20"/>
              </w:rPr>
            </w:pPr>
            <w:r>
              <w:rPr>
                <w:b/>
                <w:bCs/>
                <w:color w:val="000000"/>
                <w:sz w:val="20"/>
                <w:szCs w:val="20"/>
              </w:rPr>
              <w:t>(375</w:t>
            </w:r>
          </w:p>
        </w:tc>
        <w:tc>
          <w:tcPr>
            <w:tcW w:w="50" w:type="pct"/>
            <w:noWrap/>
            <w:tcMar>
              <w:top w:w="5" w:type="dxa"/>
              <w:left w:w="5" w:type="dxa"/>
              <w:bottom w:w="50" w:type="dxa"/>
              <w:right w:w="5" w:type="dxa"/>
            </w:tcMar>
            <w:vAlign w:val="bottom"/>
            <w:hideMark/>
          </w:tcPr>
          <w:p w14:paraId="6EB5ABED"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A919211"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D9D7077" w14:textId="77777777" w:rsidR="000A78F9" w:rsidRDefault="00024242">
            <w:pPr>
              <w:rPr>
                <w:color w:val="000000"/>
                <w:sz w:val="20"/>
                <w:szCs w:val="20"/>
              </w:rPr>
            </w:pPr>
            <w:r>
              <w:rPr>
                <w:color w:val="000000"/>
                <w:sz w:val="20"/>
                <w:szCs w:val="20"/>
              </w:rPr>
              <w:t>$</w:t>
            </w:r>
          </w:p>
        </w:tc>
        <w:tc>
          <w:tcPr>
            <w:tcW w:w="350" w:type="pct"/>
            <w:tcBorders>
              <w:bottom w:val="double" w:sz="6" w:space="0" w:color="000000"/>
            </w:tcBorders>
            <w:tcMar>
              <w:top w:w="5" w:type="dxa"/>
              <w:left w:w="5" w:type="dxa"/>
              <w:bottom w:w="22" w:type="dxa"/>
              <w:right w:w="5" w:type="dxa"/>
            </w:tcMar>
            <w:vAlign w:val="bottom"/>
            <w:hideMark/>
          </w:tcPr>
          <w:p w14:paraId="2BF05A5A" w14:textId="77777777" w:rsidR="000A78F9" w:rsidRDefault="00024242">
            <w:pPr>
              <w:jc w:val="right"/>
              <w:rPr>
                <w:color w:val="000000"/>
                <w:sz w:val="20"/>
                <w:szCs w:val="20"/>
              </w:rPr>
            </w:pPr>
            <w:r>
              <w:rPr>
                <w:b/>
                <w:bCs/>
                <w:color w:val="000000"/>
                <w:sz w:val="20"/>
                <w:szCs w:val="20"/>
              </w:rPr>
              <w:t>(234</w:t>
            </w:r>
          </w:p>
        </w:tc>
        <w:tc>
          <w:tcPr>
            <w:tcW w:w="50" w:type="pct"/>
            <w:noWrap/>
            <w:tcMar>
              <w:top w:w="5" w:type="dxa"/>
              <w:left w:w="5" w:type="dxa"/>
              <w:bottom w:w="50" w:type="dxa"/>
              <w:right w:w="5" w:type="dxa"/>
            </w:tcMar>
            <w:vAlign w:val="bottom"/>
            <w:hideMark/>
          </w:tcPr>
          <w:p w14:paraId="3EC6EF5C"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0D96CE4"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0336A2D" w14:textId="77777777" w:rsidR="000A78F9" w:rsidRDefault="00024242">
            <w:pPr>
              <w:rPr>
                <w:color w:val="000000"/>
                <w:sz w:val="20"/>
                <w:szCs w:val="20"/>
              </w:rPr>
            </w:pPr>
            <w:r>
              <w:rPr>
                <w:color w:val="000000"/>
                <w:sz w:val="20"/>
                <w:szCs w:val="20"/>
              </w:rPr>
              <w:t>$</w:t>
            </w:r>
          </w:p>
        </w:tc>
        <w:tc>
          <w:tcPr>
            <w:tcW w:w="350" w:type="pct"/>
            <w:tcBorders>
              <w:bottom w:val="double" w:sz="6" w:space="0" w:color="000000"/>
            </w:tcBorders>
            <w:tcMar>
              <w:top w:w="5" w:type="dxa"/>
              <w:left w:w="5" w:type="dxa"/>
              <w:bottom w:w="22" w:type="dxa"/>
              <w:right w:w="5" w:type="dxa"/>
            </w:tcMar>
            <w:vAlign w:val="bottom"/>
            <w:hideMark/>
          </w:tcPr>
          <w:p w14:paraId="2F7D2A39" w14:textId="77777777" w:rsidR="000A78F9" w:rsidRDefault="00024242">
            <w:pPr>
              <w:jc w:val="right"/>
              <w:rPr>
                <w:color w:val="000000"/>
                <w:sz w:val="20"/>
                <w:szCs w:val="20"/>
              </w:rPr>
            </w:pPr>
            <w:r>
              <w:rPr>
                <w:b/>
                <w:bCs/>
                <w:color w:val="000000"/>
                <w:sz w:val="20"/>
                <w:szCs w:val="20"/>
              </w:rPr>
              <w:t>344</w:t>
            </w:r>
          </w:p>
        </w:tc>
        <w:tc>
          <w:tcPr>
            <w:tcW w:w="50" w:type="pct"/>
            <w:noWrap/>
            <w:tcMar>
              <w:top w:w="5" w:type="dxa"/>
              <w:left w:w="5" w:type="dxa"/>
              <w:bottom w:w="50" w:type="dxa"/>
              <w:right w:w="5" w:type="dxa"/>
            </w:tcMar>
            <w:vAlign w:val="bottom"/>
            <w:hideMark/>
          </w:tcPr>
          <w:p w14:paraId="6FC9996E" w14:textId="77777777" w:rsidR="000A78F9" w:rsidRDefault="00024242">
            <w:pPr>
              <w:rPr>
                <w:color w:val="000000"/>
                <w:sz w:val="20"/>
                <w:szCs w:val="20"/>
              </w:rPr>
            </w:pPr>
            <w:r>
              <w:rPr>
                <w:color w:val="000000"/>
                <w:sz w:val="20"/>
                <w:szCs w:val="20"/>
              </w:rPr>
              <w:t> </w:t>
            </w:r>
          </w:p>
        </w:tc>
      </w:tr>
    </w:tbl>
    <w:p w14:paraId="176F4A02"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2123"/>
        <w:gridCol w:w="71"/>
        <w:gridCol w:w="74"/>
        <w:gridCol w:w="717"/>
        <w:gridCol w:w="71"/>
        <w:gridCol w:w="72"/>
        <w:gridCol w:w="111"/>
        <w:gridCol w:w="720"/>
        <w:gridCol w:w="72"/>
        <w:gridCol w:w="72"/>
        <w:gridCol w:w="116"/>
        <w:gridCol w:w="806"/>
        <w:gridCol w:w="77"/>
        <w:gridCol w:w="67"/>
        <w:gridCol w:w="111"/>
        <w:gridCol w:w="720"/>
        <w:gridCol w:w="77"/>
        <w:gridCol w:w="67"/>
        <w:gridCol w:w="74"/>
        <w:gridCol w:w="718"/>
        <w:gridCol w:w="77"/>
        <w:gridCol w:w="67"/>
        <w:gridCol w:w="111"/>
        <w:gridCol w:w="720"/>
        <w:gridCol w:w="77"/>
        <w:gridCol w:w="68"/>
        <w:gridCol w:w="168"/>
        <w:gridCol w:w="1176"/>
        <w:gridCol w:w="77"/>
        <w:gridCol w:w="69"/>
        <w:gridCol w:w="148"/>
        <w:gridCol w:w="1029"/>
        <w:gridCol w:w="77"/>
      </w:tblGrid>
      <w:tr w:rsidR="000A78F9" w14:paraId="6A8F1840" w14:textId="77777777">
        <w:tc>
          <w:tcPr>
            <w:tcW w:w="0" w:type="auto"/>
            <w:tcMar>
              <w:top w:w="5" w:type="dxa"/>
              <w:left w:w="5" w:type="dxa"/>
              <w:bottom w:w="5" w:type="dxa"/>
              <w:right w:w="5" w:type="dxa"/>
            </w:tcMar>
            <w:vAlign w:val="bottom"/>
            <w:hideMark/>
          </w:tcPr>
          <w:p w14:paraId="2376E8B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CACB50" w14:textId="77777777" w:rsidR="000A78F9" w:rsidRDefault="00024242">
            <w:pPr>
              <w:rPr>
                <w:color w:val="000000"/>
                <w:sz w:val="20"/>
                <w:szCs w:val="20"/>
              </w:rPr>
            </w:pPr>
            <w:r>
              <w:rPr>
                <w:color w:val="000000"/>
                <w:sz w:val="20"/>
                <w:szCs w:val="20"/>
              </w:rPr>
              <w:t> </w:t>
            </w:r>
          </w:p>
        </w:tc>
        <w:tc>
          <w:tcPr>
            <w:tcW w:w="0" w:type="auto"/>
            <w:gridSpan w:val="30"/>
            <w:tcBorders>
              <w:bottom w:val="single" w:sz="6" w:space="0" w:color="000000"/>
            </w:tcBorders>
            <w:tcMar>
              <w:top w:w="5" w:type="dxa"/>
              <w:left w:w="5" w:type="dxa"/>
              <w:bottom w:w="8" w:type="dxa"/>
              <w:right w:w="5" w:type="dxa"/>
            </w:tcMar>
            <w:vAlign w:val="bottom"/>
            <w:hideMark/>
          </w:tcPr>
          <w:p w14:paraId="35E68831" w14:textId="77777777" w:rsidR="000A78F9" w:rsidRDefault="00024242">
            <w:pPr>
              <w:jc w:val="center"/>
              <w:rPr>
                <w:color w:val="000000"/>
                <w:sz w:val="20"/>
                <w:szCs w:val="20"/>
              </w:rPr>
            </w:pPr>
            <w:r>
              <w:rPr>
                <w:b/>
                <w:bCs/>
                <w:color w:val="000000"/>
                <w:sz w:val="20"/>
                <w:szCs w:val="20"/>
              </w:rPr>
              <w:t>Three Months Ended March 31, 2020</w:t>
            </w:r>
          </w:p>
        </w:tc>
        <w:tc>
          <w:tcPr>
            <w:tcW w:w="0" w:type="auto"/>
            <w:tcMar>
              <w:top w:w="5" w:type="dxa"/>
              <w:left w:w="5" w:type="dxa"/>
              <w:bottom w:w="20" w:type="dxa"/>
              <w:right w:w="5" w:type="dxa"/>
            </w:tcMar>
            <w:vAlign w:val="bottom"/>
            <w:hideMark/>
          </w:tcPr>
          <w:p w14:paraId="68038841" w14:textId="77777777" w:rsidR="000A78F9" w:rsidRDefault="00024242">
            <w:pPr>
              <w:rPr>
                <w:color w:val="000000"/>
                <w:sz w:val="20"/>
                <w:szCs w:val="20"/>
              </w:rPr>
            </w:pPr>
            <w:r>
              <w:rPr>
                <w:color w:val="000000"/>
                <w:sz w:val="20"/>
                <w:szCs w:val="20"/>
              </w:rPr>
              <w:t> </w:t>
            </w:r>
          </w:p>
        </w:tc>
      </w:tr>
      <w:tr w:rsidR="000A78F9" w14:paraId="6165B2FA" w14:textId="77777777">
        <w:tc>
          <w:tcPr>
            <w:tcW w:w="0" w:type="auto"/>
            <w:tcMar>
              <w:top w:w="5" w:type="dxa"/>
              <w:left w:w="5" w:type="dxa"/>
              <w:bottom w:w="5" w:type="dxa"/>
              <w:right w:w="5" w:type="dxa"/>
            </w:tcMar>
            <w:vAlign w:val="bottom"/>
            <w:hideMark/>
          </w:tcPr>
          <w:p w14:paraId="0EA24C0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4AACC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D28BF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250FF8B"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683C6E"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1E3260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357FE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7899B5"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AD97F5"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8AB7EB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296E8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82EDEA"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EE09EB"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9FF430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BB486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D53742"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DB5E6BF"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6620C5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7F84F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1C2BFB"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CFFD99"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E40A00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476D3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F3637B1"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03512C"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04DF6F3"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2A07ACC2" w14:textId="77777777" w:rsidR="000A78F9" w:rsidRDefault="00024242">
            <w:pPr>
              <w:jc w:val="center"/>
              <w:rPr>
                <w:color w:val="000000"/>
                <w:sz w:val="20"/>
                <w:szCs w:val="20"/>
              </w:rPr>
            </w:pPr>
            <w:r>
              <w:rPr>
                <w:b/>
                <w:bCs/>
                <w:color w:val="000000"/>
                <w:sz w:val="20"/>
                <w:szCs w:val="20"/>
              </w:rPr>
              <w:t>Accumulated</w:t>
            </w:r>
          </w:p>
        </w:tc>
        <w:tc>
          <w:tcPr>
            <w:tcW w:w="0" w:type="auto"/>
            <w:tcMar>
              <w:top w:w="5" w:type="dxa"/>
              <w:left w:w="5" w:type="dxa"/>
              <w:bottom w:w="5" w:type="dxa"/>
              <w:right w:w="5" w:type="dxa"/>
            </w:tcMar>
            <w:vAlign w:val="bottom"/>
            <w:hideMark/>
          </w:tcPr>
          <w:p w14:paraId="037B583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F3B8E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0952F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C13196"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982F91" w14:textId="77777777" w:rsidR="000A78F9" w:rsidRDefault="00024242">
            <w:pPr>
              <w:rPr>
                <w:color w:val="000000"/>
                <w:sz w:val="20"/>
                <w:szCs w:val="20"/>
              </w:rPr>
            </w:pPr>
            <w:r>
              <w:rPr>
                <w:b/>
                <w:bCs/>
                <w:color w:val="000000"/>
                <w:sz w:val="20"/>
                <w:szCs w:val="20"/>
              </w:rPr>
              <w:t> </w:t>
            </w:r>
          </w:p>
        </w:tc>
      </w:tr>
      <w:tr w:rsidR="000A78F9" w14:paraId="25FD358D" w14:textId="77777777">
        <w:tc>
          <w:tcPr>
            <w:tcW w:w="0" w:type="auto"/>
            <w:tcMar>
              <w:top w:w="5" w:type="dxa"/>
              <w:left w:w="5" w:type="dxa"/>
              <w:bottom w:w="5" w:type="dxa"/>
              <w:right w:w="5" w:type="dxa"/>
            </w:tcMar>
            <w:vAlign w:val="bottom"/>
            <w:hideMark/>
          </w:tcPr>
          <w:p w14:paraId="159010D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E2D0C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70903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58E4EC"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52F6E4"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DD67BC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57007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B9D582"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40B4DE"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D677DEC"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6566EF8" w14:textId="77777777" w:rsidR="000A78F9" w:rsidRDefault="00024242">
            <w:pPr>
              <w:jc w:val="center"/>
              <w:rPr>
                <w:color w:val="000000"/>
                <w:sz w:val="20"/>
                <w:szCs w:val="20"/>
              </w:rPr>
            </w:pPr>
            <w:r>
              <w:rPr>
                <w:b/>
                <w:bCs/>
                <w:color w:val="000000"/>
                <w:sz w:val="20"/>
                <w:szCs w:val="20"/>
              </w:rPr>
              <w:t>Additional</w:t>
            </w:r>
          </w:p>
        </w:tc>
        <w:tc>
          <w:tcPr>
            <w:tcW w:w="0" w:type="auto"/>
            <w:tcMar>
              <w:top w:w="5" w:type="dxa"/>
              <w:left w:w="5" w:type="dxa"/>
              <w:bottom w:w="5" w:type="dxa"/>
              <w:right w:w="5" w:type="dxa"/>
            </w:tcMar>
            <w:vAlign w:val="bottom"/>
            <w:hideMark/>
          </w:tcPr>
          <w:p w14:paraId="4CEC0EB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FC53A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22D03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9B9D6E"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7F38D08"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576405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8F8B5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E28AB5"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F041BC"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E16861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21F99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6FFCC7"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41349C"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E8C2819"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11EB48B6" w14:textId="77777777" w:rsidR="000A78F9" w:rsidRDefault="00024242">
            <w:pPr>
              <w:jc w:val="center"/>
              <w:rPr>
                <w:color w:val="000000"/>
                <w:sz w:val="20"/>
                <w:szCs w:val="20"/>
              </w:rPr>
            </w:pPr>
            <w:r>
              <w:rPr>
                <w:b/>
                <w:bCs/>
                <w:color w:val="000000"/>
                <w:sz w:val="20"/>
                <w:szCs w:val="20"/>
              </w:rPr>
              <w:t>Other</w:t>
            </w:r>
          </w:p>
        </w:tc>
        <w:tc>
          <w:tcPr>
            <w:tcW w:w="0" w:type="auto"/>
            <w:tcMar>
              <w:top w:w="5" w:type="dxa"/>
              <w:left w:w="5" w:type="dxa"/>
              <w:bottom w:w="5" w:type="dxa"/>
              <w:right w:w="5" w:type="dxa"/>
            </w:tcMar>
            <w:vAlign w:val="bottom"/>
            <w:hideMark/>
          </w:tcPr>
          <w:p w14:paraId="0A512AE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E705DA"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7D86FA9" w14:textId="77777777" w:rsidR="000A78F9" w:rsidRDefault="00024242">
            <w:pPr>
              <w:jc w:val="center"/>
              <w:rPr>
                <w:color w:val="000000"/>
                <w:sz w:val="20"/>
                <w:szCs w:val="20"/>
              </w:rPr>
            </w:pPr>
            <w:r>
              <w:rPr>
                <w:b/>
                <w:bCs/>
                <w:color w:val="000000"/>
                <w:sz w:val="20"/>
                <w:szCs w:val="20"/>
              </w:rPr>
              <w:t>Total</w:t>
            </w:r>
          </w:p>
        </w:tc>
        <w:tc>
          <w:tcPr>
            <w:tcW w:w="0" w:type="auto"/>
            <w:tcMar>
              <w:top w:w="5" w:type="dxa"/>
              <w:left w:w="5" w:type="dxa"/>
              <w:bottom w:w="5" w:type="dxa"/>
              <w:right w:w="5" w:type="dxa"/>
            </w:tcMar>
            <w:vAlign w:val="bottom"/>
            <w:hideMark/>
          </w:tcPr>
          <w:p w14:paraId="55407CB6" w14:textId="77777777" w:rsidR="000A78F9" w:rsidRDefault="00024242">
            <w:pPr>
              <w:rPr>
                <w:color w:val="000000"/>
                <w:sz w:val="20"/>
                <w:szCs w:val="20"/>
              </w:rPr>
            </w:pPr>
            <w:r>
              <w:rPr>
                <w:color w:val="000000"/>
                <w:sz w:val="20"/>
                <w:szCs w:val="20"/>
              </w:rPr>
              <w:t> </w:t>
            </w:r>
          </w:p>
        </w:tc>
      </w:tr>
      <w:tr w:rsidR="000A78F9" w14:paraId="153D62A5" w14:textId="77777777">
        <w:tc>
          <w:tcPr>
            <w:tcW w:w="0" w:type="auto"/>
            <w:tcMar>
              <w:top w:w="5" w:type="dxa"/>
              <w:left w:w="5" w:type="dxa"/>
              <w:bottom w:w="5" w:type="dxa"/>
              <w:right w:w="5" w:type="dxa"/>
            </w:tcMar>
            <w:vAlign w:val="bottom"/>
            <w:hideMark/>
          </w:tcPr>
          <w:p w14:paraId="7DFC171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0FE33E" w14:textId="77777777" w:rsidR="000A78F9" w:rsidRDefault="00024242">
            <w:pPr>
              <w:rPr>
                <w:color w:val="000000"/>
                <w:sz w:val="20"/>
                <w:szCs w:val="20"/>
              </w:rPr>
            </w:pPr>
            <w:r>
              <w:rPr>
                <w:color w:val="000000"/>
                <w:sz w:val="20"/>
                <w:szCs w:val="20"/>
              </w:rPr>
              <w:t> </w:t>
            </w:r>
          </w:p>
        </w:tc>
        <w:tc>
          <w:tcPr>
            <w:tcW w:w="0" w:type="auto"/>
            <w:gridSpan w:val="6"/>
            <w:tcBorders>
              <w:bottom w:val="single" w:sz="12" w:space="0" w:color="000000"/>
            </w:tcBorders>
            <w:tcMar>
              <w:top w:w="5" w:type="dxa"/>
              <w:left w:w="5" w:type="dxa"/>
              <w:bottom w:w="15" w:type="dxa"/>
              <w:right w:w="5" w:type="dxa"/>
            </w:tcMar>
            <w:vAlign w:val="bottom"/>
            <w:hideMark/>
          </w:tcPr>
          <w:p w14:paraId="3B8D996A" w14:textId="77777777" w:rsidR="000A78F9" w:rsidRDefault="00024242">
            <w:pPr>
              <w:jc w:val="center"/>
              <w:rPr>
                <w:color w:val="000000"/>
                <w:sz w:val="20"/>
                <w:szCs w:val="20"/>
              </w:rPr>
            </w:pPr>
            <w:r>
              <w:rPr>
                <w:b/>
                <w:bCs/>
                <w:color w:val="000000"/>
                <w:sz w:val="20"/>
                <w:szCs w:val="20"/>
              </w:rPr>
              <w:t>Common Stock</w:t>
            </w:r>
          </w:p>
        </w:tc>
        <w:tc>
          <w:tcPr>
            <w:tcW w:w="0" w:type="auto"/>
            <w:tcMar>
              <w:top w:w="5" w:type="dxa"/>
              <w:left w:w="5" w:type="dxa"/>
              <w:bottom w:w="5" w:type="dxa"/>
              <w:right w:w="5" w:type="dxa"/>
            </w:tcMar>
            <w:vAlign w:val="bottom"/>
            <w:hideMark/>
          </w:tcPr>
          <w:p w14:paraId="424353D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BF370BD"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3538C725" w14:textId="77777777" w:rsidR="000A78F9" w:rsidRDefault="00024242">
            <w:pPr>
              <w:jc w:val="center"/>
              <w:rPr>
                <w:color w:val="000000"/>
                <w:sz w:val="20"/>
                <w:szCs w:val="20"/>
              </w:rPr>
            </w:pPr>
            <w:r>
              <w:rPr>
                <w:b/>
                <w:bCs/>
                <w:color w:val="000000"/>
                <w:sz w:val="20"/>
                <w:szCs w:val="20"/>
              </w:rPr>
              <w:t>Paid-in</w:t>
            </w:r>
          </w:p>
        </w:tc>
        <w:tc>
          <w:tcPr>
            <w:tcW w:w="0" w:type="auto"/>
            <w:tcMar>
              <w:top w:w="5" w:type="dxa"/>
              <w:left w:w="5" w:type="dxa"/>
              <w:bottom w:w="5" w:type="dxa"/>
              <w:right w:w="5" w:type="dxa"/>
            </w:tcMar>
            <w:vAlign w:val="bottom"/>
            <w:hideMark/>
          </w:tcPr>
          <w:p w14:paraId="5E3CB10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604A89"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E18404F" w14:textId="77777777" w:rsidR="000A78F9" w:rsidRDefault="00024242">
            <w:pPr>
              <w:jc w:val="center"/>
              <w:rPr>
                <w:color w:val="000000"/>
                <w:sz w:val="20"/>
                <w:szCs w:val="20"/>
              </w:rPr>
            </w:pPr>
            <w:r>
              <w:rPr>
                <w:b/>
                <w:bCs/>
                <w:color w:val="000000"/>
                <w:sz w:val="20"/>
                <w:szCs w:val="20"/>
              </w:rPr>
              <w:t>Retained</w:t>
            </w:r>
          </w:p>
        </w:tc>
        <w:tc>
          <w:tcPr>
            <w:tcW w:w="0" w:type="auto"/>
            <w:tcMar>
              <w:top w:w="5" w:type="dxa"/>
              <w:left w:w="5" w:type="dxa"/>
              <w:bottom w:w="5" w:type="dxa"/>
              <w:right w:w="5" w:type="dxa"/>
            </w:tcMar>
            <w:vAlign w:val="bottom"/>
            <w:hideMark/>
          </w:tcPr>
          <w:p w14:paraId="63680F0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A159B2C" w14:textId="77777777" w:rsidR="000A78F9" w:rsidRDefault="00024242">
            <w:pPr>
              <w:rPr>
                <w:color w:val="000000"/>
                <w:sz w:val="20"/>
                <w:szCs w:val="20"/>
              </w:rPr>
            </w:pPr>
            <w:r>
              <w:rPr>
                <w:color w:val="000000"/>
                <w:sz w:val="20"/>
                <w:szCs w:val="20"/>
              </w:rPr>
              <w:t> </w:t>
            </w:r>
          </w:p>
        </w:tc>
        <w:tc>
          <w:tcPr>
            <w:tcW w:w="0" w:type="auto"/>
            <w:gridSpan w:val="6"/>
            <w:tcBorders>
              <w:bottom w:val="single" w:sz="12" w:space="0" w:color="000000"/>
            </w:tcBorders>
            <w:tcMar>
              <w:top w:w="5" w:type="dxa"/>
              <w:left w:w="5" w:type="dxa"/>
              <w:bottom w:w="15" w:type="dxa"/>
              <w:right w:w="5" w:type="dxa"/>
            </w:tcMar>
            <w:vAlign w:val="bottom"/>
            <w:hideMark/>
          </w:tcPr>
          <w:p w14:paraId="19EEA4BA" w14:textId="77777777" w:rsidR="000A78F9" w:rsidRDefault="00024242">
            <w:pPr>
              <w:jc w:val="center"/>
              <w:rPr>
                <w:color w:val="000000"/>
                <w:sz w:val="20"/>
                <w:szCs w:val="20"/>
              </w:rPr>
            </w:pPr>
            <w:r>
              <w:rPr>
                <w:b/>
                <w:bCs/>
                <w:color w:val="000000"/>
                <w:sz w:val="20"/>
                <w:szCs w:val="20"/>
              </w:rPr>
              <w:t>Treasury Stock</w:t>
            </w:r>
          </w:p>
        </w:tc>
        <w:tc>
          <w:tcPr>
            <w:tcW w:w="0" w:type="auto"/>
            <w:tcMar>
              <w:top w:w="5" w:type="dxa"/>
              <w:left w:w="5" w:type="dxa"/>
              <w:bottom w:w="5" w:type="dxa"/>
              <w:right w:w="5" w:type="dxa"/>
            </w:tcMar>
            <w:vAlign w:val="bottom"/>
            <w:hideMark/>
          </w:tcPr>
          <w:p w14:paraId="733240D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ED9C8A"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B9B5BD5" w14:textId="77777777" w:rsidR="000A78F9" w:rsidRDefault="00024242">
            <w:pPr>
              <w:jc w:val="center"/>
              <w:rPr>
                <w:color w:val="000000"/>
                <w:sz w:val="20"/>
                <w:szCs w:val="20"/>
              </w:rPr>
            </w:pPr>
            <w:r>
              <w:rPr>
                <w:b/>
                <w:bCs/>
                <w:color w:val="000000"/>
                <w:sz w:val="20"/>
                <w:szCs w:val="20"/>
              </w:rPr>
              <w:t>Comprehensive</w:t>
            </w:r>
          </w:p>
        </w:tc>
        <w:tc>
          <w:tcPr>
            <w:tcW w:w="0" w:type="auto"/>
            <w:tcMar>
              <w:top w:w="5" w:type="dxa"/>
              <w:left w:w="5" w:type="dxa"/>
              <w:bottom w:w="5" w:type="dxa"/>
              <w:right w:w="5" w:type="dxa"/>
            </w:tcMar>
            <w:vAlign w:val="bottom"/>
            <w:hideMark/>
          </w:tcPr>
          <w:p w14:paraId="721EE45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62A3E36"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3DA17369" w14:textId="77777777" w:rsidR="000A78F9" w:rsidRDefault="00024242">
            <w:pPr>
              <w:jc w:val="center"/>
              <w:rPr>
                <w:color w:val="000000"/>
                <w:sz w:val="20"/>
                <w:szCs w:val="20"/>
              </w:rPr>
            </w:pPr>
            <w:r>
              <w:rPr>
                <w:b/>
                <w:bCs/>
                <w:color w:val="000000"/>
                <w:sz w:val="20"/>
                <w:szCs w:val="20"/>
              </w:rPr>
              <w:t>Stockholders'</w:t>
            </w:r>
          </w:p>
        </w:tc>
        <w:tc>
          <w:tcPr>
            <w:tcW w:w="0" w:type="auto"/>
            <w:tcMar>
              <w:top w:w="5" w:type="dxa"/>
              <w:left w:w="5" w:type="dxa"/>
              <w:bottom w:w="5" w:type="dxa"/>
              <w:right w:w="5" w:type="dxa"/>
            </w:tcMar>
            <w:vAlign w:val="bottom"/>
            <w:hideMark/>
          </w:tcPr>
          <w:p w14:paraId="75D55C28" w14:textId="77777777" w:rsidR="000A78F9" w:rsidRDefault="00024242">
            <w:pPr>
              <w:rPr>
                <w:color w:val="000000"/>
                <w:sz w:val="20"/>
                <w:szCs w:val="20"/>
              </w:rPr>
            </w:pPr>
            <w:r>
              <w:rPr>
                <w:color w:val="000000"/>
                <w:sz w:val="20"/>
                <w:szCs w:val="20"/>
              </w:rPr>
              <w:t> </w:t>
            </w:r>
          </w:p>
        </w:tc>
      </w:tr>
      <w:tr w:rsidR="000A78F9" w14:paraId="6CA8149F" w14:textId="77777777">
        <w:tc>
          <w:tcPr>
            <w:tcW w:w="0" w:type="auto"/>
            <w:tcMar>
              <w:top w:w="5" w:type="dxa"/>
              <w:left w:w="5" w:type="dxa"/>
              <w:bottom w:w="5" w:type="dxa"/>
              <w:right w:w="5" w:type="dxa"/>
            </w:tcMar>
            <w:vAlign w:val="bottom"/>
            <w:hideMark/>
          </w:tcPr>
          <w:p w14:paraId="6EFE0E0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6C5A2A"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ECBC56B" w14:textId="77777777" w:rsidR="000A78F9" w:rsidRDefault="00024242">
            <w:pPr>
              <w:jc w:val="center"/>
              <w:rPr>
                <w:color w:val="000000"/>
                <w:sz w:val="20"/>
                <w:szCs w:val="20"/>
              </w:rPr>
            </w:pPr>
            <w:r>
              <w:rPr>
                <w:b/>
                <w:bCs/>
                <w:color w:val="000000"/>
                <w:sz w:val="20"/>
                <w:szCs w:val="20"/>
              </w:rPr>
              <w:t>Shares</w:t>
            </w:r>
          </w:p>
        </w:tc>
        <w:tc>
          <w:tcPr>
            <w:tcW w:w="0" w:type="auto"/>
            <w:tcMar>
              <w:top w:w="5" w:type="dxa"/>
              <w:left w:w="5" w:type="dxa"/>
              <w:bottom w:w="20" w:type="dxa"/>
              <w:right w:w="5" w:type="dxa"/>
            </w:tcMar>
            <w:vAlign w:val="bottom"/>
            <w:hideMark/>
          </w:tcPr>
          <w:p w14:paraId="3A614A4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6B464E"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B75073C" w14:textId="77777777" w:rsidR="000A78F9" w:rsidRDefault="00024242">
            <w:pPr>
              <w:jc w:val="center"/>
              <w:rPr>
                <w:color w:val="000000"/>
                <w:sz w:val="20"/>
                <w:szCs w:val="20"/>
              </w:rPr>
            </w:pPr>
            <w:r>
              <w:rPr>
                <w:b/>
                <w:bCs/>
                <w:color w:val="000000"/>
                <w:sz w:val="20"/>
                <w:szCs w:val="20"/>
              </w:rPr>
              <w:t>Amount</w:t>
            </w:r>
          </w:p>
        </w:tc>
        <w:tc>
          <w:tcPr>
            <w:tcW w:w="0" w:type="auto"/>
            <w:tcMar>
              <w:top w:w="5" w:type="dxa"/>
              <w:left w:w="5" w:type="dxa"/>
              <w:bottom w:w="20" w:type="dxa"/>
              <w:right w:w="5" w:type="dxa"/>
            </w:tcMar>
            <w:vAlign w:val="bottom"/>
            <w:hideMark/>
          </w:tcPr>
          <w:p w14:paraId="63A36E0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C0C53B"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15B353B" w14:textId="77777777" w:rsidR="000A78F9" w:rsidRDefault="00024242">
            <w:pPr>
              <w:jc w:val="center"/>
              <w:rPr>
                <w:color w:val="000000"/>
                <w:sz w:val="20"/>
                <w:szCs w:val="20"/>
              </w:rPr>
            </w:pPr>
            <w:r>
              <w:rPr>
                <w:b/>
                <w:bCs/>
                <w:color w:val="000000"/>
                <w:sz w:val="20"/>
                <w:szCs w:val="20"/>
              </w:rPr>
              <w:t>Capital</w:t>
            </w:r>
          </w:p>
        </w:tc>
        <w:tc>
          <w:tcPr>
            <w:tcW w:w="0" w:type="auto"/>
            <w:tcMar>
              <w:top w:w="5" w:type="dxa"/>
              <w:left w:w="5" w:type="dxa"/>
              <w:bottom w:w="20" w:type="dxa"/>
              <w:right w:w="5" w:type="dxa"/>
            </w:tcMar>
            <w:vAlign w:val="bottom"/>
            <w:hideMark/>
          </w:tcPr>
          <w:p w14:paraId="53161F9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C74ADD"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28FB3B1" w14:textId="77777777" w:rsidR="000A78F9" w:rsidRDefault="00024242">
            <w:pPr>
              <w:jc w:val="center"/>
              <w:rPr>
                <w:color w:val="000000"/>
                <w:sz w:val="20"/>
                <w:szCs w:val="20"/>
              </w:rPr>
            </w:pPr>
            <w:r>
              <w:rPr>
                <w:b/>
                <w:bCs/>
                <w:color w:val="000000"/>
                <w:sz w:val="20"/>
                <w:szCs w:val="20"/>
              </w:rPr>
              <w:t>(Deficit)</w:t>
            </w:r>
          </w:p>
        </w:tc>
        <w:tc>
          <w:tcPr>
            <w:tcW w:w="0" w:type="auto"/>
            <w:tcMar>
              <w:top w:w="5" w:type="dxa"/>
              <w:left w:w="5" w:type="dxa"/>
              <w:bottom w:w="20" w:type="dxa"/>
              <w:right w:w="5" w:type="dxa"/>
            </w:tcMar>
            <w:vAlign w:val="bottom"/>
            <w:hideMark/>
          </w:tcPr>
          <w:p w14:paraId="5DED31A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963E17"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1D8DD35" w14:textId="77777777" w:rsidR="000A78F9" w:rsidRDefault="00024242">
            <w:pPr>
              <w:jc w:val="center"/>
              <w:rPr>
                <w:color w:val="000000"/>
                <w:sz w:val="20"/>
                <w:szCs w:val="20"/>
              </w:rPr>
            </w:pPr>
            <w:r>
              <w:rPr>
                <w:b/>
                <w:bCs/>
                <w:color w:val="000000"/>
                <w:sz w:val="20"/>
                <w:szCs w:val="20"/>
              </w:rPr>
              <w:t>Shares</w:t>
            </w:r>
          </w:p>
        </w:tc>
        <w:tc>
          <w:tcPr>
            <w:tcW w:w="0" w:type="auto"/>
            <w:tcMar>
              <w:top w:w="5" w:type="dxa"/>
              <w:left w:w="5" w:type="dxa"/>
              <w:bottom w:w="20" w:type="dxa"/>
              <w:right w:w="5" w:type="dxa"/>
            </w:tcMar>
            <w:vAlign w:val="bottom"/>
            <w:hideMark/>
          </w:tcPr>
          <w:p w14:paraId="27AB26F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030DDF"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C382809" w14:textId="77777777" w:rsidR="000A78F9" w:rsidRDefault="00024242">
            <w:pPr>
              <w:jc w:val="center"/>
              <w:rPr>
                <w:color w:val="000000"/>
                <w:sz w:val="20"/>
                <w:szCs w:val="20"/>
              </w:rPr>
            </w:pPr>
            <w:r>
              <w:rPr>
                <w:b/>
                <w:bCs/>
                <w:color w:val="000000"/>
                <w:sz w:val="20"/>
                <w:szCs w:val="20"/>
              </w:rPr>
              <w:t>Amount</w:t>
            </w:r>
          </w:p>
        </w:tc>
        <w:tc>
          <w:tcPr>
            <w:tcW w:w="0" w:type="auto"/>
            <w:tcMar>
              <w:top w:w="5" w:type="dxa"/>
              <w:left w:w="5" w:type="dxa"/>
              <w:bottom w:w="20" w:type="dxa"/>
              <w:right w:w="5" w:type="dxa"/>
            </w:tcMar>
            <w:vAlign w:val="bottom"/>
            <w:hideMark/>
          </w:tcPr>
          <w:p w14:paraId="2164BD3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0BB6F39"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1A6B6CD" w14:textId="77777777" w:rsidR="000A78F9" w:rsidRDefault="00024242">
            <w:pPr>
              <w:jc w:val="center"/>
              <w:rPr>
                <w:color w:val="000000"/>
                <w:sz w:val="20"/>
                <w:szCs w:val="20"/>
              </w:rPr>
            </w:pPr>
            <w:r>
              <w:rPr>
                <w:b/>
                <w:bCs/>
                <w:color w:val="000000"/>
                <w:sz w:val="20"/>
                <w:szCs w:val="20"/>
              </w:rPr>
              <w:t>(Loss)</w:t>
            </w:r>
          </w:p>
        </w:tc>
        <w:tc>
          <w:tcPr>
            <w:tcW w:w="0" w:type="auto"/>
            <w:tcMar>
              <w:top w:w="5" w:type="dxa"/>
              <w:left w:w="5" w:type="dxa"/>
              <w:bottom w:w="20" w:type="dxa"/>
              <w:right w:w="5" w:type="dxa"/>
            </w:tcMar>
            <w:vAlign w:val="bottom"/>
            <w:hideMark/>
          </w:tcPr>
          <w:p w14:paraId="13BF88D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F0E2E4"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53D0F4E" w14:textId="77777777" w:rsidR="000A78F9" w:rsidRDefault="00024242">
            <w:pPr>
              <w:jc w:val="center"/>
              <w:rPr>
                <w:color w:val="000000"/>
                <w:sz w:val="20"/>
                <w:szCs w:val="20"/>
              </w:rPr>
            </w:pPr>
            <w:r>
              <w:rPr>
                <w:b/>
                <w:bCs/>
                <w:color w:val="000000"/>
                <w:sz w:val="20"/>
                <w:szCs w:val="20"/>
              </w:rPr>
              <w:t>Equity</w:t>
            </w:r>
          </w:p>
        </w:tc>
        <w:tc>
          <w:tcPr>
            <w:tcW w:w="0" w:type="auto"/>
            <w:tcMar>
              <w:top w:w="5" w:type="dxa"/>
              <w:left w:w="5" w:type="dxa"/>
              <w:bottom w:w="20" w:type="dxa"/>
              <w:right w:w="5" w:type="dxa"/>
            </w:tcMar>
            <w:vAlign w:val="bottom"/>
            <w:hideMark/>
          </w:tcPr>
          <w:p w14:paraId="4281124E" w14:textId="77777777" w:rsidR="000A78F9" w:rsidRDefault="00024242">
            <w:pPr>
              <w:rPr>
                <w:color w:val="000000"/>
                <w:sz w:val="20"/>
                <w:szCs w:val="20"/>
              </w:rPr>
            </w:pPr>
            <w:r>
              <w:rPr>
                <w:color w:val="000000"/>
                <w:sz w:val="20"/>
                <w:szCs w:val="20"/>
              </w:rPr>
              <w:t> </w:t>
            </w:r>
          </w:p>
        </w:tc>
      </w:tr>
      <w:tr w:rsidR="000A78F9" w14:paraId="0235F28F" w14:textId="77777777">
        <w:tc>
          <w:tcPr>
            <w:tcW w:w="1000" w:type="pct"/>
            <w:tcMar>
              <w:top w:w="5" w:type="dxa"/>
              <w:left w:w="5" w:type="dxa"/>
              <w:bottom w:w="5" w:type="dxa"/>
              <w:right w:w="5" w:type="dxa"/>
            </w:tcMar>
            <w:vAlign w:val="bottom"/>
            <w:hideMark/>
          </w:tcPr>
          <w:p w14:paraId="072C133F" w14:textId="77777777" w:rsidR="000A78F9" w:rsidRDefault="00024242">
            <w:pPr>
              <w:rPr>
                <w:color w:val="000000"/>
                <w:sz w:val="20"/>
                <w:szCs w:val="20"/>
              </w:rPr>
            </w:pPr>
            <w:r>
              <w:rPr>
                <w:color w:val="000000"/>
                <w:sz w:val="20"/>
                <w:szCs w:val="20"/>
              </w:rPr>
              <w:t>Balance at December 31, 2019</w:t>
            </w:r>
          </w:p>
        </w:tc>
        <w:tc>
          <w:tcPr>
            <w:tcW w:w="50" w:type="pct"/>
            <w:tcMar>
              <w:top w:w="5" w:type="dxa"/>
              <w:left w:w="5" w:type="dxa"/>
              <w:bottom w:w="5" w:type="dxa"/>
              <w:right w:w="5" w:type="dxa"/>
            </w:tcMar>
            <w:vAlign w:val="bottom"/>
            <w:hideMark/>
          </w:tcPr>
          <w:p w14:paraId="40EB188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19A9B3"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718FEEA6" w14:textId="77777777" w:rsidR="000A78F9" w:rsidRDefault="00024242">
            <w:pPr>
              <w:jc w:val="right"/>
              <w:rPr>
                <w:color w:val="000000"/>
                <w:sz w:val="20"/>
                <w:szCs w:val="20"/>
              </w:rPr>
            </w:pPr>
            <w:r>
              <w:rPr>
                <w:color w:val="000000"/>
                <w:sz w:val="20"/>
                <w:szCs w:val="20"/>
              </w:rPr>
              <w:t>106</w:t>
            </w:r>
          </w:p>
        </w:tc>
        <w:tc>
          <w:tcPr>
            <w:tcW w:w="50" w:type="pct"/>
            <w:noWrap/>
            <w:tcMar>
              <w:top w:w="5" w:type="dxa"/>
              <w:left w:w="5" w:type="dxa"/>
              <w:bottom w:w="5" w:type="dxa"/>
              <w:right w:w="5" w:type="dxa"/>
            </w:tcMar>
            <w:vAlign w:val="bottom"/>
            <w:hideMark/>
          </w:tcPr>
          <w:p w14:paraId="39C3401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7F119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D1C5A3" w14:textId="77777777" w:rsidR="000A78F9" w:rsidRDefault="00024242">
            <w:pPr>
              <w:rPr>
                <w:color w:val="000000"/>
                <w:sz w:val="20"/>
                <w:szCs w:val="20"/>
              </w:rPr>
            </w:pPr>
            <w:r>
              <w:rPr>
                <w:color w:val="000000"/>
                <w:sz w:val="20"/>
                <w:szCs w:val="20"/>
              </w:rPr>
              <w:t>$</w:t>
            </w:r>
          </w:p>
        </w:tc>
        <w:tc>
          <w:tcPr>
            <w:tcW w:w="350" w:type="pct"/>
            <w:tcMar>
              <w:top w:w="5" w:type="dxa"/>
              <w:left w:w="5" w:type="dxa"/>
              <w:bottom w:w="5" w:type="dxa"/>
              <w:right w:w="5" w:type="dxa"/>
            </w:tcMar>
            <w:vAlign w:val="bottom"/>
            <w:hideMark/>
          </w:tcPr>
          <w:p w14:paraId="1D97CF84" w14:textId="77777777" w:rsidR="000A78F9" w:rsidRDefault="00024242">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6400B18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A65E5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7DACC2" w14:textId="77777777" w:rsidR="000A78F9" w:rsidRDefault="00024242">
            <w:pPr>
              <w:rPr>
                <w:color w:val="000000"/>
                <w:sz w:val="20"/>
                <w:szCs w:val="20"/>
              </w:rPr>
            </w:pPr>
            <w:r>
              <w:rPr>
                <w:color w:val="000000"/>
                <w:sz w:val="20"/>
                <w:szCs w:val="20"/>
              </w:rPr>
              <w:t>$</w:t>
            </w:r>
          </w:p>
        </w:tc>
        <w:tc>
          <w:tcPr>
            <w:tcW w:w="350" w:type="pct"/>
            <w:tcMar>
              <w:top w:w="5" w:type="dxa"/>
              <w:left w:w="5" w:type="dxa"/>
              <w:bottom w:w="5" w:type="dxa"/>
              <w:right w:w="5" w:type="dxa"/>
            </w:tcMar>
            <w:vAlign w:val="bottom"/>
            <w:hideMark/>
          </w:tcPr>
          <w:p w14:paraId="46596C10" w14:textId="77777777" w:rsidR="000A78F9" w:rsidRDefault="00024242">
            <w:pPr>
              <w:jc w:val="right"/>
              <w:rPr>
                <w:color w:val="000000"/>
                <w:sz w:val="20"/>
                <w:szCs w:val="20"/>
              </w:rPr>
            </w:pPr>
            <w:r>
              <w:rPr>
                <w:color w:val="000000"/>
                <w:sz w:val="20"/>
                <w:szCs w:val="20"/>
              </w:rPr>
              <w:t>1,731</w:t>
            </w:r>
          </w:p>
        </w:tc>
        <w:tc>
          <w:tcPr>
            <w:tcW w:w="50" w:type="pct"/>
            <w:noWrap/>
            <w:tcMar>
              <w:top w:w="5" w:type="dxa"/>
              <w:left w:w="5" w:type="dxa"/>
              <w:bottom w:w="5" w:type="dxa"/>
              <w:right w:w="5" w:type="dxa"/>
            </w:tcMar>
            <w:vAlign w:val="bottom"/>
            <w:hideMark/>
          </w:tcPr>
          <w:p w14:paraId="6F9376A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3AF00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163764" w14:textId="77777777" w:rsidR="000A78F9" w:rsidRDefault="00024242">
            <w:pPr>
              <w:rPr>
                <w:color w:val="000000"/>
                <w:sz w:val="20"/>
                <w:szCs w:val="20"/>
              </w:rPr>
            </w:pPr>
            <w:r>
              <w:rPr>
                <w:color w:val="000000"/>
                <w:sz w:val="20"/>
                <w:szCs w:val="20"/>
              </w:rPr>
              <w:t>$</w:t>
            </w:r>
          </w:p>
        </w:tc>
        <w:tc>
          <w:tcPr>
            <w:tcW w:w="350" w:type="pct"/>
            <w:tcMar>
              <w:top w:w="5" w:type="dxa"/>
              <w:left w:w="5" w:type="dxa"/>
              <w:bottom w:w="5" w:type="dxa"/>
              <w:right w:w="5" w:type="dxa"/>
            </w:tcMar>
            <w:vAlign w:val="bottom"/>
            <w:hideMark/>
          </w:tcPr>
          <w:p w14:paraId="1E580026" w14:textId="77777777" w:rsidR="000A78F9" w:rsidRDefault="00024242">
            <w:pPr>
              <w:jc w:val="right"/>
              <w:rPr>
                <w:color w:val="000000"/>
                <w:sz w:val="20"/>
                <w:szCs w:val="20"/>
              </w:rPr>
            </w:pPr>
            <w:r>
              <w:rPr>
                <w:color w:val="000000"/>
                <w:sz w:val="20"/>
                <w:szCs w:val="20"/>
              </w:rPr>
              <w:t>(483</w:t>
            </w:r>
          </w:p>
        </w:tc>
        <w:tc>
          <w:tcPr>
            <w:tcW w:w="50" w:type="pct"/>
            <w:noWrap/>
            <w:tcMar>
              <w:top w:w="5" w:type="dxa"/>
              <w:left w:w="5" w:type="dxa"/>
              <w:bottom w:w="5" w:type="dxa"/>
              <w:right w:w="5" w:type="dxa"/>
            </w:tcMar>
            <w:vAlign w:val="bottom"/>
            <w:hideMark/>
          </w:tcPr>
          <w:p w14:paraId="310A7F5B"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AC49FD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342C5B"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40967CA5" w14:textId="77777777" w:rsidR="000A78F9" w:rsidRDefault="00024242">
            <w:pPr>
              <w:jc w:val="right"/>
              <w:rPr>
                <w:color w:val="000000"/>
                <w:sz w:val="20"/>
                <w:szCs w:val="20"/>
              </w:rPr>
            </w:pPr>
            <w:r>
              <w:rPr>
                <w:color w:val="000000"/>
                <w:sz w:val="20"/>
                <w:szCs w:val="20"/>
              </w:rPr>
              <w:t>(24</w:t>
            </w:r>
          </w:p>
        </w:tc>
        <w:tc>
          <w:tcPr>
            <w:tcW w:w="50" w:type="pct"/>
            <w:noWrap/>
            <w:tcMar>
              <w:top w:w="5" w:type="dxa"/>
              <w:left w:w="5" w:type="dxa"/>
              <w:bottom w:w="5" w:type="dxa"/>
              <w:right w:w="5" w:type="dxa"/>
            </w:tcMar>
            <w:vAlign w:val="bottom"/>
            <w:hideMark/>
          </w:tcPr>
          <w:p w14:paraId="68389AC2"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E95F5F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0AF23B" w14:textId="77777777" w:rsidR="000A78F9" w:rsidRDefault="00024242">
            <w:pPr>
              <w:rPr>
                <w:color w:val="000000"/>
                <w:sz w:val="20"/>
                <w:szCs w:val="20"/>
              </w:rPr>
            </w:pPr>
            <w:r>
              <w:rPr>
                <w:color w:val="000000"/>
                <w:sz w:val="20"/>
                <w:szCs w:val="20"/>
              </w:rPr>
              <w:t>$</w:t>
            </w:r>
          </w:p>
        </w:tc>
        <w:tc>
          <w:tcPr>
            <w:tcW w:w="350" w:type="pct"/>
            <w:tcMar>
              <w:top w:w="5" w:type="dxa"/>
              <w:left w:w="5" w:type="dxa"/>
              <w:bottom w:w="5" w:type="dxa"/>
              <w:right w:w="5" w:type="dxa"/>
            </w:tcMar>
            <w:vAlign w:val="bottom"/>
            <w:hideMark/>
          </w:tcPr>
          <w:p w14:paraId="50FB9CEC" w14:textId="77777777" w:rsidR="000A78F9" w:rsidRDefault="00024242">
            <w:pPr>
              <w:jc w:val="right"/>
              <w:rPr>
                <w:color w:val="000000"/>
                <w:sz w:val="20"/>
                <w:szCs w:val="20"/>
              </w:rPr>
            </w:pPr>
            <w:r>
              <w:rPr>
                <w:color w:val="000000"/>
                <w:sz w:val="20"/>
                <w:szCs w:val="20"/>
              </w:rPr>
              <w:t>(375</w:t>
            </w:r>
          </w:p>
        </w:tc>
        <w:tc>
          <w:tcPr>
            <w:tcW w:w="50" w:type="pct"/>
            <w:noWrap/>
            <w:tcMar>
              <w:top w:w="5" w:type="dxa"/>
              <w:left w:w="5" w:type="dxa"/>
              <w:bottom w:w="5" w:type="dxa"/>
              <w:right w:w="5" w:type="dxa"/>
            </w:tcMar>
            <w:vAlign w:val="bottom"/>
            <w:hideMark/>
          </w:tcPr>
          <w:p w14:paraId="5FBFDB41"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E4B3E6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A6D86F" w14:textId="77777777" w:rsidR="000A78F9" w:rsidRDefault="00024242">
            <w:pPr>
              <w:rPr>
                <w:color w:val="000000"/>
                <w:sz w:val="20"/>
                <w:szCs w:val="20"/>
              </w:rPr>
            </w:pPr>
            <w:r>
              <w:rPr>
                <w:color w:val="000000"/>
                <w:sz w:val="20"/>
                <w:szCs w:val="20"/>
              </w:rPr>
              <w:t>$</w:t>
            </w:r>
          </w:p>
        </w:tc>
        <w:tc>
          <w:tcPr>
            <w:tcW w:w="350" w:type="pct"/>
            <w:tcMar>
              <w:top w:w="5" w:type="dxa"/>
              <w:left w:w="5" w:type="dxa"/>
              <w:bottom w:w="5" w:type="dxa"/>
              <w:right w:w="5" w:type="dxa"/>
            </w:tcMar>
            <w:vAlign w:val="bottom"/>
            <w:hideMark/>
          </w:tcPr>
          <w:p w14:paraId="26C9BEF7" w14:textId="77777777" w:rsidR="000A78F9" w:rsidRDefault="00024242">
            <w:pPr>
              <w:jc w:val="right"/>
              <w:rPr>
                <w:color w:val="000000"/>
                <w:sz w:val="20"/>
                <w:szCs w:val="20"/>
              </w:rPr>
            </w:pPr>
            <w:r>
              <w:rPr>
                <w:color w:val="000000"/>
                <w:sz w:val="20"/>
                <w:szCs w:val="20"/>
              </w:rPr>
              <w:t>(232</w:t>
            </w:r>
          </w:p>
        </w:tc>
        <w:tc>
          <w:tcPr>
            <w:tcW w:w="50" w:type="pct"/>
            <w:noWrap/>
            <w:tcMar>
              <w:top w:w="5" w:type="dxa"/>
              <w:left w:w="5" w:type="dxa"/>
              <w:bottom w:w="5" w:type="dxa"/>
              <w:right w:w="5" w:type="dxa"/>
            </w:tcMar>
            <w:vAlign w:val="bottom"/>
            <w:hideMark/>
          </w:tcPr>
          <w:p w14:paraId="24AFDCC1"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9B4957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D76074" w14:textId="77777777" w:rsidR="000A78F9" w:rsidRDefault="00024242">
            <w:pPr>
              <w:rPr>
                <w:color w:val="000000"/>
                <w:sz w:val="20"/>
                <w:szCs w:val="20"/>
              </w:rPr>
            </w:pPr>
            <w:r>
              <w:rPr>
                <w:color w:val="000000"/>
                <w:sz w:val="20"/>
                <w:szCs w:val="20"/>
              </w:rPr>
              <w:t>$</w:t>
            </w:r>
          </w:p>
        </w:tc>
        <w:tc>
          <w:tcPr>
            <w:tcW w:w="350" w:type="pct"/>
            <w:tcMar>
              <w:top w:w="5" w:type="dxa"/>
              <w:left w:w="5" w:type="dxa"/>
              <w:bottom w:w="5" w:type="dxa"/>
              <w:right w:w="5" w:type="dxa"/>
            </w:tcMar>
            <w:vAlign w:val="bottom"/>
            <w:hideMark/>
          </w:tcPr>
          <w:p w14:paraId="349C3B00" w14:textId="77777777" w:rsidR="000A78F9" w:rsidRDefault="00024242">
            <w:pPr>
              <w:jc w:val="right"/>
              <w:rPr>
                <w:color w:val="000000"/>
                <w:sz w:val="20"/>
                <w:szCs w:val="20"/>
              </w:rPr>
            </w:pPr>
            <w:r>
              <w:rPr>
                <w:color w:val="000000"/>
                <w:sz w:val="20"/>
                <w:szCs w:val="20"/>
              </w:rPr>
              <w:t>642</w:t>
            </w:r>
          </w:p>
        </w:tc>
        <w:tc>
          <w:tcPr>
            <w:tcW w:w="50" w:type="pct"/>
            <w:noWrap/>
            <w:tcMar>
              <w:top w:w="5" w:type="dxa"/>
              <w:left w:w="5" w:type="dxa"/>
              <w:bottom w:w="5" w:type="dxa"/>
              <w:right w:w="5" w:type="dxa"/>
            </w:tcMar>
            <w:vAlign w:val="bottom"/>
            <w:hideMark/>
          </w:tcPr>
          <w:p w14:paraId="68904863" w14:textId="77777777" w:rsidR="000A78F9" w:rsidRDefault="00024242">
            <w:pPr>
              <w:rPr>
                <w:color w:val="000000"/>
                <w:sz w:val="20"/>
                <w:szCs w:val="20"/>
              </w:rPr>
            </w:pPr>
            <w:r>
              <w:rPr>
                <w:color w:val="000000"/>
                <w:sz w:val="20"/>
                <w:szCs w:val="20"/>
              </w:rPr>
              <w:t> </w:t>
            </w:r>
          </w:p>
        </w:tc>
      </w:tr>
      <w:tr w:rsidR="000A78F9" w14:paraId="483DF494" w14:textId="77777777">
        <w:tc>
          <w:tcPr>
            <w:tcW w:w="0" w:type="auto"/>
            <w:tcMar>
              <w:top w:w="5" w:type="dxa"/>
              <w:left w:w="5" w:type="dxa"/>
              <w:bottom w:w="5" w:type="dxa"/>
              <w:right w:w="5" w:type="dxa"/>
            </w:tcMar>
            <w:vAlign w:val="bottom"/>
            <w:hideMark/>
          </w:tcPr>
          <w:p w14:paraId="6AA6FD56" w14:textId="77777777" w:rsidR="000A78F9" w:rsidRDefault="00024242">
            <w:pPr>
              <w:ind w:left="180"/>
              <w:rPr>
                <w:color w:val="000000"/>
                <w:sz w:val="20"/>
                <w:szCs w:val="20"/>
              </w:rPr>
            </w:pPr>
            <w:r>
              <w:rPr>
                <w:color w:val="000000"/>
                <w:sz w:val="20"/>
                <w:szCs w:val="20"/>
              </w:rPr>
              <w:t>Net income</w:t>
            </w:r>
          </w:p>
        </w:tc>
        <w:tc>
          <w:tcPr>
            <w:tcW w:w="50" w:type="pct"/>
            <w:tcMar>
              <w:top w:w="5" w:type="dxa"/>
              <w:left w:w="5" w:type="dxa"/>
              <w:bottom w:w="5" w:type="dxa"/>
              <w:right w:w="5" w:type="dxa"/>
            </w:tcMar>
            <w:vAlign w:val="bottom"/>
            <w:hideMark/>
          </w:tcPr>
          <w:p w14:paraId="2351BE9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095204"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0A9C2EE9"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4C050C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E6A0C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B1DF23"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04C9FF16"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44BA4E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02130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A22693"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46AEC69E"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A0686E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72D85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E140F6"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0B861DA6" w14:textId="77777777" w:rsidR="000A78F9" w:rsidRDefault="00024242">
            <w:pPr>
              <w:jc w:val="right"/>
              <w:rPr>
                <w:color w:val="000000"/>
                <w:sz w:val="20"/>
                <w:szCs w:val="20"/>
              </w:rPr>
            </w:pPr>
            <w:r>
              <w:rPr>
                <w:color w:val="000000"/>
                <w:sz w:val="20"/>
                <w:szCs w:val="20"/>
              </w:rPr>
              <w:t>9</w:t>
            </w:r>
          </w:p>
        </w:tc>
        <w:tc>
          <w:tcPr>
            <w:tcW w:w="50" w:type="pct"/>
            <w:noWrap/>
            <w:tcMar>
              <w:top w:w="5" w:type="dxa"/>
              <w:left w:w="5" w:type="dxa"/>
              <w:bottom w:w="5" w:type="dxa"/>
              <w:right w:w="5" w:type="dxa"/>
            </w:tcMar>
            <w:vAlign w:val="bottom"/>
            <w:hideMark/>
          </w:tcPr>
          <w:p w14:paraId="332C1B9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2AF86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882FA8"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30990843"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9DED01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3E14BA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205575"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647B32DB"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55AF51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79650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255FB5"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65D59C5C"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EDC6E0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976F9D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5C408A"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4224E33F" w14:textId="77777777" w:rsidR="000A78F9" w:rsidRDefault="00024242">
            <w:pPr>
              <w:jc w:val="right"/>
              <w:rPr>
                <w:color w:val="000000"/>
                <w:sz w:val="20"/>
                <w:szCs w:val="20"/>
              </w:rPr>
            </w:pPr>
            <w:r>
              <w:rPr>
                <w:color w:val="000000"/>
                <w:sz w:val="20"/>
                <w:szCs w:val="20"/>
              </w:rPr>
              <w:t>9</w:t>
            </w:r>
          </w:p>
        </w:tc>
        <w:tc>
          <w:tcPr>
            <w:tcW w:w="50" w:type="pct"/>
            <w:noWrap/>
            <w:tcMar>
              <w:top w:w="5" w:type="dxa"/>
              <w:left w:w="5" w:type="dxa"/>
              <w:bottom w:w="5" w:type="dxa"/>
              <w:right w:w="5" w:type="dxa"/>
            </w:tcMar>
            <w:vAlign w:val="bottom"/>
            <w:hideMark/>
          </w:tcPr>
          <w:p w14:paraId="1C2EBE0F" w14:textId="77777777" w:rsidR="000A78F9" w:rsidRDefault="00024242">
            <w:pPr>
              <w:rPr>
                <w:color w:val="000000"/>
                <w:sz w:val="20"/>
                <w:szCs w:val="20"/>
              </w:rPr>
            </w:pPr>
            <w:r>
              <w:rPr>
                <w:color w:val="000000"/>
                <w:sz w:val="20"/>
                <w:szCs w:val="20"/>
              </w:rPr>
              <w:t> </w:t>
            </w:r>
          </w:p>
        </w:tc>
      </w:tr>
      <w:tr w:rsidR="000A78F9" w14:paraId="3AFF129B" w14:textId="77777777">
        <w:tc>
          <w:tcPr>
            <w:tcW w:w="0" w:type="auto"/>
            <w:tcMar>
              <w:top w:w="5" w:type="dxa"/>
              <w:left w:w="5" w:type="dxa"/>
              <w:bottom w:w="5" w:type="dxa"/>
              <w:right w:w="5" w:type="dxa"/>
            </w:tcMar>
            <w:vAlign w:val="bottom"/>
            <w:hideMark/>
          </w:tcPr>
          <w:p w14:paraId="0BDCB546" w14:textId="77777777" w:rsidR="000A78F9" w:rsidRDefault="00024242">
            <w:pPr>
              <w:ind w:left="180"/>
              <w:rPr>
                <w:color w:val="000000"/>
                <w:sz w:val="20"/>
                <w:szCs w:val="20"/>
              </w:rPr>
            </w:pPr>
            <w:r>
              <w:rPr>
                <w:color w:val="000000"/>
                <w:sz w:val="20"/>
                <w:szCs w:val="20"/>
              </w:rPr>
              <w:t>Foreign currency translation</w:t>
            </w:r>
          </w:p>
        </w:tc>
        <w:tc>
          <w:tcPr>
            <w:tcW w:w="50" w:type="pct"/>
            <w:tcMar>
              <w:top w:w="5" w:type="dxa"/>
              <w:left w:w="5" w:type="dxa"/>
              <w:bottom w:w="5" w:type="dxa"/>
              <w:right w:w="5" w:type="dxa"/>
            </w:tcMar>
            <w:vAlign w:val="bottom"/>
            <w:hideMark/>
          </w:tcPr>
          <w:p w14:paraId="2D22FA4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E91478"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55C317C9"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8744BD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08E5E6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C98E4E"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5F653933"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95044D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6D30B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F1A835"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2BCEABAF"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29D156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4B703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1D506B"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2BA2C934"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F0D897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5E545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D698D2"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39B19CDC"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DDB856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99A65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8E72D4"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11D7FD18"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6153F8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333EF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04500C"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1D7F9190" w14:textId="77777777" w:rsidR="000A78F9" w:rsidRDefault="00024242">
            <w:pPr>
              <w:jc w:val="right"/>
              <w:rPr>
                <w:color w:val="000000"/>
                <w:sz w:val="20"/>
                <w:szCs w:val="20"/>
              </w:rPr>
            </w:pPr>
            <w:r>
              <w:rPr>
                <w:color w:val="000000"/>
                <w:sz w:val="20"/>
                <w:szCs w:val="20"/>
              </w:rPr>
              <w:t>(21</w:t>
            </w:r>
          </w:p>
        </w:tc>
        <w:tc>
          <w:tcPr>
            <w:tcW w:w="50" w:type="pct"/>
            <w:noWrap/>
            <w:tcMar>
              <w:top w:w="5" w:type="dxa"/>
              <w:left w:w="5" w:type="dxa"/>
              <w:bottom w:w="5" w:type="dxa"/>
              <w:right w:w="5" w:type="dxa"/>
            </w:tcMar>
            <w:vAlign w:val="bottom"/>
            <w:hideMark/>
          </w:tcPr>
          <w:p w14:paraId="41FFF371"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32B08E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00AB8D"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35C23E2E" w14:textId="77777777" w:rsidR="000A78F9" w:rsidRDefault="00024242">
            <w:pPr>
              <w:jc w:val="right"/>
              <w:rPr>
                <w:color w:val="000000"/>
                <w:sz w:val="20"/>
                <w:szCs w:val="20"/>
              </w:rPr>
            </w:pPr>
            <w:r>
              <w:rPr>
                <w:color w:val="000000"/>
                <w:sz w:val="20"/>
                <w:szCs w:val="20"/>
              </w:rPr>
              <w:t>(21</w:t>
            </w:r>
          </w:p>
        </w:tc>
        <w:tc>
          <w:tcPr>
            <w:tcW w:w="50" w:type="pct"/>
            <w:noWrap/>
            <w:tcMar>
              <w:top w:w="5" w:type="dxa"/>
              <w:left w:w="5" w:type="dxa"/>
              <w:bottom w:w="5" w:type="dxa"/>
              <w:right w:w="5" w:type="dxa"/>
            </w:tcMar>
            <w:vAlign w:val="bottom"/>
            <w:hideMark/>
          </w:tcPr>
          <w:p w14:paraId="77D82B39" w14:textId="77777777" w:rsidR="000A78F9" w:rsidRDefault="00024242">
            <w:pPr>
              <w:rPr>
                <w:color w:val="000000"/>
                <w:sz w:val="20"/>
                <w:szCs w:val="20"/>
              </w:rPr>
            </w:pPr>
            <w:r>
              <w:rPr>
                <w:color w:val="000000"/>
                <w:sz w:val="20"/>
                <w:szCs w:val="20"/>
              </w:rPr>
              <w:t>)</w:t>
            </w:r>
          </w:p>
        </w:tc>
      </w:tr>
      <w:tr w:rsidR="000A78F9" w14:paraId="7A6BF0ED" w14:textId="77777777">
        <w:tc>
          <w:tcPr>
            <w:tcW w:w="0" w:type="auto"/>
            <w:tcMar>
              <w:top w:w="5" w:type="dxa"/>
              <w:left w:w="5" w:type="dxa"/>
              <w:bottom w:w="5" w:type="dxa"/>
              <w:right w:w="5" w:type="dxa"/>
            </w:tcMar>
            <w:vAlign w:val="bottom"/>
            <w:hideMark/>
          </w:tcPr>
          <w:p w14:paraId="6679A989" w14:textId="77777777" w:rsidR="000A78F9" w:rsidRDefault="00024242">
            <w:pPr>
              <w:ind w:left="180"/>
              <w:rPr>
                <w:color w:val="000000"/>
                <w:sz w:val="20"/>
                <w:szCs w:val="20"/>
              </w:rPr>
            </w:pPr>
            <w:r>
              <w:rPr>
                <w:color w:val="000000"/>
                <w:sz w:val="20"/>
                <w:szCs w:val="20"/>
              </w:rPr>
              <w:t>Hedge accounting adjustments</w:t>
            </w:r>
          </w:p>
        </w:tc>
        <w:tc>
          <w:tcPr>
            <w:tcW w:w="50" w:type="pct"/>
            <w:tcMar>
              <w:top w:w="5" w:type="dxa"/>
              <w:left w:w="5" w:type="dxa"/>
              <w:bottom w:w="5" w:type="dxa"/>
              <w:right w:w="5" w:type="dxa"/>
            </w:tcMar>
            <w:vAlign w:val="bottom"/>
            <w:hideMark/>
          </w:tcPr>
          <w:p w14:paraId="6469D5D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3CA617"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70BCA129"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0F7F95D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A3000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45514F"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724CF6B9"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0DA20BC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AB5CD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165642"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74F82938"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6F52444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131AA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F29364"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020D66E8"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5731844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ABB7B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B49D62"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53069CA1"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3FB3B92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D235B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63FB62"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31AFBE23"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3E1E0EE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2E3A4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7EED37"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3A5F49FF" w14:textId="77777777" w:rsidR="000A78F9" w:rsidRDefault="00024242">
            <w:pPr>
              <w:jc w:val="right"/>
              <w:rPr>
                <w:color w:val="000000"/>
                <w:sz w:val="20"/>
                <w:szCs w:val="20"/>
              </w:rPr>
            </w:pPr>
            <w:r>
              <w:rPr>
                <w:color w:val="000000"/>
                <w:sz w:val="20"/>
                <w:szCs w:val="20"/>
              </w:rPr>
              <w:t>(6</w:t>
            </w:r>
          </w:p>
        </w:tc>
        <w:tc>
          <w:tcPr>
            <w:tcW w:w="50" w:type="pct"/>
            <w:noWrap/>
            <w:tcMar>
              <w:top w:w="5" w:type="dxa"/>
              <w:left w:w="5" w:type="dxa"/>
              <w:bottom w:w="5" w:type="dxa"/>
              <w:right w:w="5" w:type="dxa"/>
            </w:tcMar>
            <w:vAlign w:val="bottom"/>
            <w:hideMark/>
          </w:tcPr>
          <w:p w14:paraId="74A68E81"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4B5E70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6C83E8"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7B0D33FE" w14:textId="77777777" w:rsidR="000A78F9" w:rsidRDefault="00024242">
            <w:pPr>
              <w:jc w:val="right"/>
              <w:rPr>
                <w:color w:val="000000"/>
                <w:sz w:val="20"/>
                <w:szCs w:val="20"/>
              </w:rPr>
            </w:pPr>
            <w:r>
              <w:rPr>
                <w:color w:val="000000"/>
                <w:sz w:val="20"/>
                <w:szCs w:val="20"/>
              </w:rPr>
              <w:t>(6</w:t>
            </w:r>
          </w:p>
        </w:tc>
        <w:tc>
          <w:tcPr>
            <w:tcW w:w="50" w:type="pct"/>
            <w:noWrap/>
            <w:tcMar>
              <w:top w:w="5" w:type="dxa"/>
              <w:left w:w="5" w:type="dxa"/>
              <w:bottom w:w="5" w:type="dxa"/>
              <w:right w:w="5" w:type="dxa"/>
            </w:tcMar>
            <w:vAlign w:val="bottom"/>
            <w:hideMark/>
          </w:tcPr>
          <w:p w14:paraId="449099E0" w14:textId="77777777" w:rsidR="000A78F9" w:rsidRDefault="00024242">
            <w:pPr>
              <w:rPr>
                <w:color w:val="000000"/>
                <w:sz w:val="20"/>
                <w:szCs w:val="20"/>
              </w:rPr>
            </w:pPr>
            <w:r>
              <w:rPr>
                <w:color w:val="000000"/>
                <w:sz w:val="20"/>
                <w:szCs w:val="20"/>
              </w:rPr>
              <w:t>)</w:t>
            </w:r>
          </w:p>
        </w:tc>
      </w:tr>
      <w:tr w:rsidR="000A78F9" w14:paraId="494D1D37" w14:textId="77777777">
        <w:tc>
          <w:tcPr>
            <w:tcW w:w="0" w:type="auto"/>
            <w:tcMar>
              <w:top w:w="5" w:type="dxa"/>
              <w:left w:w="5" w:type="dxa"/>
              <w:bottom w:w="5" w:type="dxa"/>
              <w:right w:w="5" w:type="dxa"/>
            </w:tcMar>
            <w:vAlign w:val="bottom"/>
            <w:hideMark/>
          </w:tcPr>
          <w:p w14:paraId="1A06AA0A" w14:textId="77777777" w:rsidR="000A78F9" w:rsidRDefault="00024242">
            <w:pPr>
              <w:ind w:left="180"/>
              <w:rPr>
                <w:color w:val="000000"/>
                <w:sz w:val="20"/>
                <w:szCs w:val="20"/>
              </w:rPr>
            </w:pPr>
            <w:r>
              <w:rPr>
                <w:color w:val="000000"/>
                <w:sz w:val="20"/>
                <w:szCs w:val="20"/>
              </w:rPr>
              <w:t>Shares withheld for taxes</w:t>
            </w:r>
          </w:p>
        </w:tc>
        <w:tc>
          <w:tcPr>
            <w:tcW w:w="50" w:type="pct"/>
            <w:tcMar>
              <w:top w:w="5" w:type="dxa"/>
              <w:left w:w="5" w:type="dxa"/>
              <w:bottom w:w="5" w:type="dxa"/>
              <w:right w:w="5" w:type="dxa"/>
            </w:tcMar>
            <w:vAlign w:val="bottom"/>
            <w:hideMark/>
          </w:tcPr>
          <w:p w14:paraId="0CB5F18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FF0B0D"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6557D11B"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4FDDB6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D74CD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ABE47E"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54699070"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0D6EA4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E6C4F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1E23E5"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4653FA02" w14:textId="77777777" w:rsidR="000A78F9" w:rsidRDefault="00024242">
            <w:pPr>
              <w:jc w:val="right"/>
              <w:rPr>
                <w:color w:val="000000"/>
                <w:sz w:val="20"/>
                <w:szCs w:val="20"/>
              </w:rPr>
            </w:pPr>
            <w:r>
              <w:rPr>
                <w:color w:val="000000"/>
                <w:sz w:val="20"/>
                <w:szCs w:val="20"/>
              </w:rPr>
              <w:t>(3</w:t>
            </w:r>
          </w:p>
        </w:tc>
        <w:tc>
          <w:tcPr>
            <w:tcW w:w="50" w:type="pct"/>
            <w:noWrap/>
            <w:tcMar>
              <w:top w:w="5" w:type="dxa"/>
              <w:left w:w="5" w:type="dxa"/>
              <w:bottom w:w="5" w:type="dxa"/>
              <w:right w:w="5" w:type="dxa"/>
            </w:tcMar>
            <w:vAlign w:val="bottom"/>
            <w:hideMark/>
          </w:tcPr>
          <w:p w14:paraId="1EAAF532"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F8D4A2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6326A5"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18CE454F"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C45B87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C2CC7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2A5775"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7069EAC2"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A600AB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87DA3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CBFBC7"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1386BBD1"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2DFEF1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E3CE4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6D1E82"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26383B38"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6448C9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D24E0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074B57"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03E20D52" w14:textId="77777777" w:rsidR="000A78F9" w:rsidRDefault="00024242">
            <w:pPr>
              <w:jc w:val="right"/>
              <w:rPr>
                <w:color w:val="000000"/>
                <w:sz w:val="20"/>
                <w:szCs w:val="20"/>
              </w:rPr>
            </w:pPr>
            <w:r>
              <w:rPr>
                <w:color w:val="000000"/>
                <w:sz w:val="20"/>
                <w:szCs w:val="20"/>
              </w:rPr>
              <w:t>(3</w:t>
            </w:r>
          </w:p>
        </w:tc>
        <w:tc>
          <w:tcPr>
            <w:tcW w:w="50" w:type="pct"/>
            <w:noWrap/>
            <w:tcMar>
              <w:top w:w="5" w:type="dxa"/>
              <w:left w:w="5" w:type="dxa"/>
              <w:bottom w:w="5" w:type="dxa"/>
              <w:right w:w="5" w:type="dxa"/>
            </w:tcMar>
            <w:vAlign w:val="bottom"/>
            <w:hideMark/>
          </w:tcPr>
          <w:p w14:paraId="1225A58F" w14:textId="77777777" w:rsidR="000A78F9" w:rsidRDefault="00024242">
            <w:pPr>
              <w:rPr>
                <w:color w:val="000000"/>
                <w:sz w:val="20"/>
                <w:szCs w:val="20"/>
              </w:rPr>
            </w:pPr>
            <w:r>
              <w:rPr>
                <w:color w:val="000000"/>
                <w:sz w:val="20"/>
                <w:szCs w:val="20"/>
              </w:rPr>
              <w:t>)</w:t>
            </w:r>
          </w:p>
        </w:tc>
      </w:tr>
      <w:tr w:rsidR="000A78F9" w14:paraId="260EB86B" w14:textId="77777777">
        <w:tc>
          <w:tcPr>
            <w:tcW w:w="0" w:type="auto"/>
            <w:tcMar>
              <w:top w:w="5" w:type="dxa"/>
              <w:left w:w="5" w:type="dxa"/>
              <w:bottom w:w="5" w:type="dxa"/>
              <w:right w:w="5" w:type="dxa"/>
            </w:tcMar>
            <w:vAlign w:val="bottom"/>
            <w:hideMark/>
          </w:tcPr>
          <w:p w14:paraId="2E669EA6" w14:textId="77777777" w:rsidR="000A78F9" w:rsidRDefault="00024242">
            <w:pPr>
              <w:ind w:left="180"/>
              <w:rPr>
                <w:color w:val="000000"/>
                <w:sz w:val="20"/>
                <w:szCs w:val="20"/>
              </w:rPr>
            </w:pPr>
            <w:r>
              <w:rPr>
                <w:color w:val="000000"/>
                <w:sz w:val="20"/>
                <w:szCs w:val="20"/>
              </w:rPr>
              <w:t>Equity-based compensation expense</w:t>
            </w:r>
          </w:p>
        </w:tc>
        <w:tc>
          <w:tcPr>
            <w:tcW w:w="50" w:type="pct"/>
            <w:tcMar>
              <w:top w:w="5" w:type="dxa"/>
              <w:left w:w="5" w:type="dxa"/>
              <w:bottom w:w="5" w:type="dxa"/>
              <w:right w:w="5" w:type="dxa"/>
            </w:tcMar>
            <w:vAlign w:val="bottom"/>
            <w:hideMark/>
          </w:tcPr>
          <w:p w14:paraId="31E10DB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D7DCEE"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714359D2"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FD9B27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9F7B4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495805"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3AC269A5"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F5BB0C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99102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0E079C"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574691CF" w14:textId="77777777" w:rsidR="000A78F9" w:rsidRDefault="00024242">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49549D7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2AEF2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0264340"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36EEC70A"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156ADD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57D77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F1B936"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655B2ED9"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62119B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E3737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D27AAC"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73B8E07D"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6890A9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68A51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913EF7"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16294FA4"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9E10C1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9A7D9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D0E785" w14:textId="77777777" w:rsidR="000A78F9" w:rsidRDefault="00024242">
            <w:pPr>
              <w:rPr>
                <w:color w:val="000000"/>
                <w:sz w:val="20"/>
                <w:szCs w:val="20"/>
              </w:rPr>
            </w:pPr>
            <w:r>
              <w:rPr>
                <w:color w:val="000000"/>
                <w:sz w:val="20"/>
                <w:szCs w:val="20"/>
              </w:rPr>
              <w:t> </w:t>
            </w:r>
          </w:p>
        </w:tc>
        <w:tc>
          <w:tcPr>
            <w:tcW w:w="350" w:type="pct"/>
            <w:tcMar>
              <w:top w:w="5" w:type="dxa"/>
              <w:left w:w="5" w:type="dxa"/>
              <w:bottom w:w="5" w:type="dxa"/>
              <w:right w:w="5" w:type="dxa"/>
            </w:tcMar>
            <w:vAlign w:val="bottom"/>
            <w:hideMark/>
          </w:tcPr>
          <w:p w14:paraId="674E8EBD" w14:textId="77777777" w:rsidR="000A78F9" w:rsidRDefault="00024242">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4BC6D60E" w14:textId="77777777" w:rsidR="000A78F9" w:rsidRDefault="00024242">
            <w:pPr>
              <w:rPr>
                <w:color w:val="000000"/>
                <w:sz w:val="20"/>
                <w:szCs w:val="20"/>
              </w:rPr>
            </w:pPr>
            <w:r>
              <w:rPr>
                <w:color w:val="000000"/>
                <w:sz w:val="20"/>
                <w:szCs w:val="20"/>
              </w:rPr>
              <w:t> </w:t>
            </w:r>
          </w:p>
        </w:tc>
      </w:tr>
      <w:tr w:rsidR="000A78F9" w14:paraId="488033C8" w14:textId="77777777">
        <w:tc>
          <w:tcPr>
            <w:tcW w:w="0" w:type="auto"/>
            <w:tcMar>
              <w:top w:w="5" w:type="dxa"/>
              <w:left w:w="5" w:type="dxa"/>
              <w:bottom w:w="5" w:type="dxa"/>
              <w:right w:w="5" w:type="dxa"/>
            </w:tcMar>
            <w:vAlign w:val="bottom"/>
            <w:hideMark/>
          </w:tcPr>
          <w:p w14:paraId="1DC5B8D7" w14:textId="77777777" w:rsidR="000A78F9" w:rsidRDefault="00024242">
            <w:pPr>
              <w:ind w:left="180"/>
              <w:rPr>
                <w:color w:val="000000"/>
                <w:sz w:val="20"/>
                <w:szCs w:val="20"/>
              </w:rPr>
            </w:pPr>
            <w:r>
              <w:rPr>
                <w:color w:val="000000"/>
                <w:sz w:val="20"/>
                <w:szCs w:val="20"/>
              </w:rPr>
              <w:t>Dividends declared on preferred stock</w:t>
            </w:r>
          </w:p>
        </w:tc>
        <w:tc>
          <w:tcPr>
            <w:tcW w:w="50" w:type="pct"/>
            <w:tcMar>
              <w:top w:w="5" w:type="dxa"/>
              <w:left w:w="5" w:type="dxa"/>
              <w:bottom w:w="20" w:type="dxa"/>
              <w:right w:w="5" w:type="dxa"/>
            </w:tcMar>
            <w:vAlign w:val="bottom"/>
            <w:hideMark/>
          </w:tcPr>
          <w:p w14:paraId="4550CD06"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7D62C81" w14:textId="77777777" w:rsidR="000A78F9" w:rsidRDefault="00024242">
            <w:pPr>
              <w:rPr>
                <w:color w:val="000000"/>
                <w:sz w:val="20"/>
                <w:szCs w:val="20"/>
              </w:rPr>
            </w:pPr>
            <w:r>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7E763C15"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18EBEF10"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2E3EEEFD"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F631FE6" w14:textId="77777777" w:rsidR="000A78F9" w:rsidRDefault="00024242">
            <w:pPr>
              <w:rPr>
                <w:color w:val="000000"/>
                <w:sz w:val="20"/>
                <w:szCs w:val="20"/>
              </w:rPr>
            </w:pPr>
            <w:r>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58CB990A"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15BAF059"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3FA34665"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5D07624" w14:textId="77777777" w:rsidR="000A78F9" w:rsidRDefault="00024242">
            <w:pPr>
              <w:rPr>
                <w:color w:val="000000"/>
                <w:sz w:val="20"/>
                <w:szCs w:val="20"/>
              </w:rPr>
            </w:pPr>
            <w:r>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59514108"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1D38B6C9"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23C8FF8F"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100CFD0" w14:textId="77777777" w:rsidR="000A78F9" w:rsidRDefault="00024242">
            <w:pPr>
              <w:rPr>
                <w:color w:val="000000"/>
                <w:sz w:val="20"/>
                <w:szCs w:val="20"/>
              </w:rPr>
            </w:pPr>
            <w:r>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4731479D" w14:textId="77777777" w:rsidR="000A78F9" w:rsidRDefault="00024242">
            <w:pPr>
              <w:jc w:val="right"/>
              <w:rPr>
                <w:color w:val="000000"/>
                <w:sz w:val="20"/>
                <w:szCs w:val="20"/>
              </w:rPr>
            </w:pPr>
            <w:r>
              <w:rPr>
                <w:color w:val="000000"/>
                <w:sz w:val="20"/>
                <w:szCs w:val="20"/>
              </w:rPr>
              <w:t>(6</w:t>
            </w:r>
          </w:p>
        </w:tc>
        <w:tc>
          <w:tcPr>
            <w:tcW w:w="50" w:type="pct"/>
            <w:noWrap/>
            <w:tcMar>
              <w:top w:w="5" w:type="dxa"/>
              <w:left w:w="5" w:type="dxa"/>
              <w:bottom w:w="20" w:type="dxa"/>
              <w:right w:w="5" w:type="dxa"/>
            </w:tcMar>
            <w:vAlign w:val="bottom"/>
            <w:hideMark/>
          </w:tcPr>
          <w:p w14:paraId="48951EFC" w14:textId="77777777" w:rsidR="000A78F9" w:rsidRDefault="00024242">
            <w:pPr>
              <w:rPr>
                <w:color w:val="000000"/>
                <w:sz w:val="20"/>
                <w:szCs w:val="20"/>
              </w:rPr>
            </w:pPr>
            <w:r>
              <w:rPr>
                <w:color w:val="000000"/>
                <w:sz w:val="20"/>
                <w:szCs w:val="20"/>
              </w:rPr>
              <w:t>)</w:t>
            </w:r>
          </w:p>
        </w:tc>
        <w:tc>
          <w:tcPr>
            <w:tcW w:w="50" w:type="pct"/>
            <w:tcMar>
              <w:top w:w="5" w:type="dxa"/>
              <w:left w:w="5" w:type="dxa"/>
              <w:bottom w:w="20" w:type="dxa"/>
              <w:right w:w="5" w:type="dxa"/>
            </w:tcMar>
            <w:vAlign w:val="bottom"/>
            <w:hideMark/>
          </w:tcPr>
          <w:p w14:paraId="1BD2984B"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9293A8D" w14:textId="77777777" w:rsidR="000A78F9" w:rsidRDefault="00024242">
            <w:pPr>
              <w:rPr>
                <w:color w:val="000000"/>
                <w:sz w:val="20"/>
                <w:szCs w:val="20"/>
              </w:rPr>
            </w:pPr>
            <w:r>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3DB8341A"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5EB38D1B"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29391F79"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F79368F" w14:textId="77777777" w:rsidR="000A78F9" w:rsidRDefault="00024242">
            <w:pPr>
              <w:rPr>
                <w:color w:val="000000"/>
                <w:sz w:val="20"/>
                <w:szCs w:val="20"/>
              </w:rPr>
            </w:pPr>
            <w:r>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382EB802"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7355F712"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43F45F48"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0F81CCF" w14:textId="77777777" w:rsidR="000A78F9" w:rsidRDefault="00024242">
            <w:pPr>
              <w:rPr>
                <w:color w:val="000000"/>
                <w:sz w:val="20"/>
                <w:szCs w:val="20"/>
              </w:rPr>
            </w:pPr>
            <w:r>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1975E7E6"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5B4E2CF5"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611F9B01"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48A53B3" w14:textId="77777777" w:rsidR="000A78F9" w:rsidRDefault="00024242">
            <w:pPr>
              <w:rPr>
                <w:color w:val="000000"/>
                <w:sz w:val="20"/>
                <w:szCs w:val="20"/>
              </w:rPr>
            </w:pPr>
            <w:r>
              <w:rPr>
                <w:color w:val="000000"/>
                <w:sz w:val="20"/>
                <w:szCs w:val="20"/>
              </w:rPr>
              <w:t> </w:t>
            </w:r>
          </w:p>
        </w:tc>
        <w:tc>
          <w:tcPr>
            <w:tcW w:w="350" w:type="pct"/>
            <w:tcBorders>
              <w:bottom w:val="single" w:sz="6" w:space="0" w:color="000000"/>
            </w:tcBorders>
            <w:tcMar>
              <w:top w:w="5" w:type="dxa"/>
              <w:left w:w="5" w:type="dxa"/>
              <w:bottom w:w="8" w:type="dxa"/>
              <w:right w:w="5" w:type="dxa"/>
            </w:tcMar>
            <w:vAlign w:val="bottom"/>
            <w:hideMark/>
          </w:tcPr>
          <w:p w14:paraId="19B9C7CE" w14:textId="77777777" w:rsidR="000A78F9" w:rsidRDefault="00024242">
            <w:pPr>
              <w:jc w:val="right"/>
              <w:rPr>
                <w:color w:val="000000"/>
                <w:sz w:val="20"/>
                <w:szCs w:val="20"/>
              </w:rPr>
            </w:pPr>
            <w:r>
              <w:rPr>
                <w:color w:val="000000"/>
                <w:sz w:val="20"/>
                <w:szCs w:val="20"/>
              </w:rPr>
              <w:t>(6</w:t>
            </w:r>
          </w:p>
        </w:tc>
        <w:tc>
          <w:tcPr>
            <w:tcW w:w="50" w:type="pct"/>
            <w:noWrap/>
            <w:tcMar>
              <w:top w:w="5" w:type="dxa"/>
              <w:left w:w="5" w:type="dxa"/>
              <w:bottom w:w="20" w:type="dxa"/>
              <w:right w:w="5" w:type="dxa"/>
            </w:tcMar>
            <w:vAlign w:val="bottom"/>
            <w:hideMark/>
          </w:tcPr>
          <w:p w14:paraId="0732F225" w14:textId="77777777" w:rsidR="000A78F9" w:rsidRDefault="00024242">
            <w:pPr>
              <w:rPr>
                <w:color w:val="000000"/>
                <w:sz w:val="20"/>
                <w:szCs w:val="20"/>
              </w:rPr>
            </w:pPr>
            <w:r>
              <w:rPr>
                <w:color w:val="000000"/>
                <w:sz w:val="20"/>
                <w:szCs w:val="20"/>
              </w:rPr>
              <w:t>)</w:t>
            </w:r>
          </w:p>
        </w:tc>
      </w:tr>
      <w:tr w:rsidR="000A78F9" w14:paraId="385D9EE7" w14:textId="77777777">
        <w:tc>
          <w:tcPr>
            <w:tcW w:w="0" w:type="auto"/>
            <w:tcMar>
              <w:top w:w="5" w:type="dxa"/>
              <w:left w:w="5" w:type="dxa"/>
              <w:bottom w:w="5" w:type="dxa"/>
              <w:right w:w="5" w:type="dxa"/>
            </w:tcMar>
            <w:vAlign w:val="bottom"/>
            <w:hideMark/>
          </w:tcPr>
          <w:p w14:paraId="794F5E4A" w14:textId="77777777" w:rsidR="000A78F9" w:rsidRDefault="00024242">
            <w:pPr>
              <w:rPr>
                <w:color w:val="000000"/>
                <w:sz w:val="20"/>
                <w:szCs w:val="20"/>
              </w:rPr>
            </w:pPr>
            <w:r>
              <w:rPr>
                <w:color w:val="000000"/>
                <w:sz w:val="20"/>
                <w:szCs w:val="20"/>
              </w:rPr>
              <w:t>Balance at March 31, 2020</w:t>
            </w:r>
          </w:p>
        </w:tc>
        <w:tc>
          <w:tcPr>
            <w:tcW w:w="50" w:type="pct"/>
            <w:tcMar>
              <w:top w:w="5" w:type="dxa"/>
              <w:left w:w="5" w:type="dxa"/>
              <w:bottom w:w="5" w:type="dxa"/>
              <w:right w:w="5" w:type="dxa"/>
            </w:tcMar>
            <w:vAlign w:val="bottom"/>
            <w:hideMark/>
          </w:tcPr>
          <w:p w14:paraId="74E12687"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C900DBD" w14:textId="77777777" w:rsidR="000A78F9" w:rsidRDefault="00024242">
            <w:pPr>
              <w:rPr>
                <w:color w:val="000000"/>
                <w:sz w:val="20"/>
                <w:szCs w:val="20"/>
              </w:rPr>
            </w:pPr>
            <w:r>
              <w:rPr>
                <w:color w:val="000000"/>
                <w:sz w:val="20"/>
                <w:szCs w:val="20"/>
              </w:rPr>
              <w:t> </w:t>
            </w:r>
          </w:p>
        </w:tc>
        <w:tc>
          <w:tcPr>
            <w:tcW w:w="350" w:type="pct"/>
            <w:tcBorders>
              <w:bottom w:val="double" w:sz="6" w:space="0" w:color="000000"/>
            </w:tcBorders>
            <w:tcMar>
              <w:top w:w="5" w:type="dxa"/>
              <w:left w:w="5" w:type="dxa"/>
              <w:bottom w:w="22" w:type="dxa"/>
              <w:right w:w="5" w:type="dxa"/>
            </w:tcMar>
            <w:vAlign w:val="bottom"/>
            <w:hideMark/>
          </w:tcPr>
          <w:p w14:paraId="3D6BFFE0" w14:textId="77777777" w:rsidR="000A78F9" w:rsidRDefault="00024242">
            <w:pPr>
              <w:jc w:val="right"/>
              <w:rPr>
                <w:color w:val="000000"/>
                <w:sz w:val="20"/>
                <w:szCs w:val="20"/>
              </w:rPr>
            </w:pPr>
            <w:r>
              <w:rPr>
                <w:color w:val="000000"/>
                <w:sz w:val="20"/>
                <w:szCs w:val="20"/>
              </w:rPr>
              <w:t>106</w:t>
            </w:r>
          </w:p>
        </w:tc>
        <w:tc>
          <w:tcPr>
            <w:tcW w:w="50" w:type="pct"/>
            <w:noWrap/>
            <w:tcMar>
              <w:top w:w="5" w:type="dxa"/>
              <w:left w:w="5" w:type="dxa"/>
              <w:bottom w:w="50" w:type="dxa"/>
              <w:right w:w="5" w:type="dxa"/>
            </w:tcMar>
            <w:vAlign w:val="bottom"/>
            <w:hideMark/>
          </w:tcPr>
          <w:p w14:paraId="734403B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4FB7C3"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4496883" w14:textId="77777777" w:rsidR="000A78F9" w:rsidRDefault="00024242">
            <w:pPr>
              <w:rPr>
                <w:color w:val="000000"/>
                <w:sz w:val="20"/>
                <w:szCs w:val="20"/>
              </w:rPr>
            </w:pPr>
            <w:r>
              <w:rPr>
                <w:color w:val="000000"/>
                <w:sz w:val="20"/>
                <w:szCs w:val="20"/>
              </w:rPr>
              <w:t>$</w:t>
            </w:r>
          </w:p>
        </w:tc>
        <w:tc>
          <w:tcPr>
            <w:tcW w:w="350" w:type="pct"/>
            <w:tcBorders>
              <w:bottom w:val="double" w:sz="6" w:space="0" w:color="000000"/>
            </w:tcBorders>
            <w:tcMar>
              <w:top w:w="5" w:type="dxa"/>
              <w:left w:w="5" w:type="dxa"/>
              <w:bottom w:w="22" w:type="dxa"/>
              <w:right w:w="5" w:type="dxa"/>
            </w:tcMar>
            <w:vAlign w:val="bottom"/>
            <w:hideMark/>
          </w:tcPr>
          <w:p w14:paraId="3F3B5E07" w14:textId="77777777" w:rsidR="000A78F9" w:rsidRDefault="00024242">
            <w:pPr>
              <w:jc w:val="right"/>
              <w:rPr>
                <w:color w:val="000000"/>
                <w:sz w:val="20"/>
                <w:szCs w:val="20"/>
              </w:rPr>
            </w:pPr>
            <w:r>
              <w:rPr>
                <w:color w:val="000000"/>
                <w:sz w:val="20"/>
                <w:szCs w:val="20"/>
              </w:rPr>
              <w:t>1</w:t>
            </w:r>
          </w:p>
        </w:tc>
        <w:tc>
          <w:tcPr>
            <w:tcW w:w="50" w:type="pct"/>
            <w:noWrap/>
            <w:tcMar>
              <w:top w:w="5" w:type="dxa"/>
              <w:left w:w="5" w:type="dxa"/>
              <w:bottom w:w="50" w:type="dxa"/>
              <w:right w:w="5" w:type="dxa"/>
            </w:tcMar>
            <w:vAlign w:val="bottom"/>
            <w:hideMark/>
          </w:tcPr>
          <w:p w14:paraId="639316D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E14B2C"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A0D8884" w14:textId="77777777" w:rsidR="000A78F9" w:rsidRDefault="00024242">
            <w:pPr>
              <w:rPr>
                <w:color w:val="000000"/>
                <w:sz w:val="20"/>
                <w:szCs w:val="20"/>
              </w:rPr>
            </w:pPr>
            <w:r>
              <w:rPr>
                <w:color w:val="000000"/>
                <w:sz w:val="20"/>
                <w:szCs w:val="20"/>
              </w:rPr>
              <w:t>$</w:t>
            </w:r>
          </w:p>
        </w:tc>
        <w:tc>
          <w:tcPr>
            <w:tcW w:w="350" w:type="pct"/>
            <w:tcBorders>
              <w:bottom w:val="double" w:sz="6" w:space="0" w:color="000000"/>
            </w:tcBorders>
            <w:tcMar>
              <w:top w:w="5" w:type="dxa"/>
              <w:left w:w="5" w:type="dxa"/>
              <w:bottom w:w="22" w:type="dxa"/>
              <w:right w:w="5" w:type="dxa"/>
            </w:tcMar>
            <w:vAlign w:val="bottom"/>
            <w:hideMark/>
          </w:tcPr>
          <w:p w14:paraId="443AE5E7" w14:textId="77777777" w:rsidR="000A78F9" w:rsidRDefault="00024242">
            <w:pPr>
              <w:jc w:val="right"/>
              <w:rPr>
                <w:color w:val="000000"/>
                <w:sz w:val="20"/>
                <w:szCs w:val="20"/>
              </w:rPr>
            </w:pPr>
            <w:r>
              <w:rPr>
                <w:color w:val="000000"/>
                <w:sz w:val="20"/>
                <w:szCs w:val="20"/>
              </w:rPr>
              <w:t>1,730</w:t>
            </w:r>
          </w:p>
        </w:tc>
        <w:tc>
          <w:tcPr>
            <w:tcW w:w="50" w:type="pct"/>
            <w:noWrap/>
            <w:tcMar>
              <w:top w:w="5" w:type="dxa"/>
              <w:left w:w="5" w:type="dxa"/>
              <w:bottom w:w="50" w:type="dxa"/>
              <w:right w:w="5" w:type="dxa"/>
            </w:tcMar>
            <w:vAlign w:val="bottom"/>
            <w:hideMark/>
          </w:tcPr>
          <w:p w14:paraId="2292A05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1EFAA1"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581F371" w14:textId="77777777" w:rsidR="000A78F9" w:rsidRDefault="00024242">
            <w:pPr>
              <w:rPr>
                <w:color w:val="000000"/>
                <w:sz w:val="20"/>
                <w:szCs w:val="20"/>
              </w:rPr>
            </w:pPr>
            <w:r>
              <w:rPr>
                <w:color w:val="000000"/>
                <w:sz w:val="20"/>
                <w:szCs w:val="20"/>
              </w:rPr>
              <w:t>$</w:t>
            </w:r>
          </w:p>
        </w:tc>
        <w:tc>
          <w:tcPr>
            <w:tcW w:w="350" w:type="pct"/>
            <w:tcBorders>
              <w:bottom w:val="double" w:sz="6" w:space="0" w:color="000000"/>
            </w:tcBorders>
            <w:tcMar>
              <w:top w:w="5" w:type="dxa"/>
              <w:left w:w="5" w:type="dxa"/>
              <w:bottom w:w="22" w:type="dxa"/>
              <w:right w:w="5" w:type="dxa"/>
            </w:tcMar>
            <w:vAlign w:val="bottom"/>
            <w:hideMark/>
          </w:tcPr>
          <w:p w14:paraId="556500C1" w14:textId="77777777" w:rsidR="000A78F9" w:rsidRDefault="00024242">
            <w:pPr>
              <w:jc w:val="right"/>
              <w:rPr>
                <w:color w:val="000000"/>
                <w:sz w:val="20"/>
                <w:szCs w:val="20"/>
              </w:rPr>
            </w:pPr>
            <w:r>
              <w:rPr>
                <w:color w:val="000000"/>
                <w:sz w:val="20"/>
                <w:szCs w:val="20"/>
              </w:rPr>
              <w:t>(480</w:t>
            </w:r>
          </w:p>
        </w:tc>
        <w:tc>
          <w:tcPr>
            <w:tcW w:w="50" w:type="pct"/>
            <w:noWrap/>
            <w:tcMar>
              <w:top w:w="5" w:type="dxa"/>
              <w:left w:w="5" w:type="dxa"/>
              <w:bottom w:w="50" w:type="dxa"/>
              <w:right w:w="5" w:type="dxa"/>
            </w:tcMar>
            <w:vAlign w:val="bottom"/>
            <w:hideMark/>
          </w:tcPr>
          <w:p w14:paraId="1EDAC9A0"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A75CCFA"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4456219" w14:textId="77777777" w:rsidR="000A78F9" w:rsidRDefault="00024242">
            <w:pPr>
              <w:rPr>
                <w:color w:val="000000"/>
                <w:sz w:val="20"/>
                <w:szCs w:val="20"/>
              </w:rPr>
            </w:pPr>
            <w:r>
              <w:rPr>
                <w:color w:val="000000"/>
                <w:sz w:val="20"/>
                <w:szCs w:val="20"/>
              </w:rPr>
              <w:t> </w:t>
            </w:r>
          </w:p>
        </w:tc>
        <w:tc>
          <w:tcPr>
            <w:tcW w:w="350" w:type="pct"/>
            <w:tcBorders>
              <w:bottom w:val="double" w:sz="6" w:space="0" w:color="000000"/>
            </w:tcBorders>
            <w:tcMar>
              <w:top w:w="5" w:type="dxa"/>
              <w:left w:w="5" w:type="dxa"/>
              <w:bottom w:w="22" w:type="dxa"/>
              <w:right w:w="5" w:type="dxa"/>
            </w:tcMar>
            <w:vAlign w:val="bottom"/>
            <w:hideMark/>
          </w:tcPr>
          <w:p w14:paraId="14D1134E" w14:textId="77777777" w:rsidR="000A78F9" w:rsidRDefault="00024242">
            <w:pPr>
              <w:jc w:val="right"/>
              <w:rPr>
                <w:color w:val="000000"/>
                <w:sz w:val="20"/>
                <w:szCs w:val="20"/>
              </w:rPr>
            </w:pPr>
            <w:r>
              <w:rPr>
                <w:color w:val="000000"/>
                <w:sz w:val="20"/>
                <w:szCs w:val="20"/>
              </w:rPr>
              <w:t>(24</w:t>
            </w:r>
          </w:p>
        </w:tc>
        <w:tc>
          <w:tcPr>
            <w:tcW w:w="50" w:type="pct"/>
            <w:noWrap/>
            <w:tcMar>
              <w:top w:w="5" w:type="dxa"/>
              <w:left w:w="5" w:type="dxa"/>
              <w:bottom w:w="50" w:type="dxa"/>
              <w:right w:w="5" w:type="dxa"/>
            </w:tcMar>
            <w:vAlign w:val="bottom"/>
            <w:hideMark/>
          </w:tcPr>
          <w:p w14:paraId="33DE4FFC"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2AF364F"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6C364A4" w14:textId="77777777" w:rsidR="000A78F9" w:rsidRDefault="00024242">
            <w:pPr>
              <w:rPr>
                <w:color w:val="000000"/>
                <w:sz w:val="20"/>
                <w:szCs w:val="20"/>
              </w:rPr>
            </w:pPr>
            <w:r>
              <w:rPr>
                <w:color w:val="000000"/>
                <w:sz w:val="20"/>
                <w:szCs w:val="20"/>
              </w:rPr>
              <w:t>$</w:t>
            </w:r>
          </w:p>
        </w:tc>
        <w:tc>
          <w:tcPr>
            <w:tcW w:w="350" w:type="pct"/>
            <w:tcBorders>
              <w:bottom w:val="double" w:sz="6" w:space="0" w:color="000000"/>
            </w:tcBorders>
            <w:tcMar>
              <w:top w:w="5" w:type="dxa"/>
              <w:left w:w="5" w:type="dxa"/>
              <w:bottom w:w="22" w:type="dxa"/>
              <w:right w:w="5" w:type="dxa"/>
            </w:tcMar>
            <w:vAlign w:val="bottom"/>
            <w:hideMark/>
          </w:tcPr>
          <w:p w14:paraId="50F8CFCD" w14:textId="77777777" w:rsidR="000A78F9" w:rsidRDefault="00024242">
            <w:pPr>
              <w:jc w:val="right"/>
              <w:rPr>
                <w:color w:val="000000"/>
                <w:sz w:val="20"/>
                <w:szCs w:val="20"/>
              </w:rPr>
            </w:pPr>
            <w:r>
              <w:rPr>
                <w:color w:val="000000"/>
                <w:sz w:val="20"/>
                <w:szCs w:val="20"/>
              </w:rPr>
              <w:t>(375</w:t>
            </w:r>
          </w:p>
        </w:tc>
        <w:tc>
          <w:tcPr>
            <w:tcW w:w="50" w:type="pct"/>
            <w:noWrap/>
            <w:tcMar>
              <w:top w:w="5" w:type="dxa"/>
              <w:left w:w="5" w:type="dxa"/>
              <w:bottom w:w="50" w:type="dxa"/>
              <w:right w:w="5" w:type="dxa"/>
            </w:tcMar>
            <w:vAlign w:val="bottom"/>
            <w:hideMark/>
          </w:tcPr>
          <w:p w14:paraId="7448DEB6"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A94D3E5"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A91C1B3" w14:textId="77777777" w:rsidR="000A78F9" w:rsidRDefault="00024242">
            <w:pPr>
              <w:rPr>
                <w:color w:val="000000"/>
                <w:sz w:val="20"/>
                <w:szCs w:val="20"/>
              </w:rPr>
            </w:pPr>
            <w:r>
              <w:rPr>
                <w:color w:val="000000"/>
                <w:sz w:val="20"/>
                <w:szCs w:val="20"/>
              </w:rPr>
              <w:t>$</w:t>
            </w:r>
          </w:p>
        </w:tc>
        <w:tc>
          <w:tcPr>
            <w:tcW w:w="350" w:type="pct"/>
            <w:tcBorders>
              <w:bottom w:val="double" w:sz="6" w:space="0" w:color="000000"/>
            </w:tcBorders>
            <w:tcMar>
              <w:top w:w="5" w:type="dxa"/>
              <w:left w:w="5" w:type="dxa"/>
              <w:bottom w:w="22" w:type="dxa"/>
              <w:right w:w="5" w:type="dxa"/>
            </w:tcMar>
            <w:vAlign w:val="bottom"/>
            <w:hideMark/>
          </w:tcPr>
          <w:p w14:paraId="34C0AAC6" w14:textId="77777777" w:rsidR="000A78F9" w:rsidRDefault="00024242">
            <w:pPr>
              <w:jc w:val="right"/>
              <w:rPr>
                <w:color w:val="000000"/>
                <w:sz w:val="20"/>
                <w:szCs w:val="20"/>
              </w:rPr>
            </w:pPr>
            <w:r>
              <w:rPr>
                <w:color w:val="000000"/>
                <w:sz w:val="20"/>
                <w:szCs w:val="20"/>
              </w:rPr>
              <w:t>(259</w:t>
            </w:r>
          </w:p>
        </w:tc>
        <w:tc>
          <w:tcPr>
            <w:tcW w:w="50" w:type="pct"/>
            <w:noWrap/>
            <w:tcMar>
              <w:top w:w="5" w:type="dxa"/>
              <w:left w:w="5" w:type="dxa"/>
              <w:bottom w:w="50" w:type="dxa"/>
              <w:right w:w="5" w:type="dxa"/>
            </w:tcMar>
            <w:vAlign w:val="bottom"/>
            <w:hideMark/>
          </w:tcPr>
          <w:p w14:paraId="5E6430FD"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4B8498E"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CEA98C9" w14:textId="77777777" w:rsidR="000A78F9" w:rsidRDefault="00024242">
            <w:pPr>
              <w:rPr>
                <w:color w:val="000000"/>
                <w:sz w:val="20"/>
                <w:szCs w:val="20"/>
              </w:rPr>
            </w:pPr>
            <w:r>
              <w:rPr>
                <w:color w:val="000000"/>
                <w:sz w:val="20"/>
                <w:szCs w:val="20"/>
              </w:rPr>
              <w:t>$</w:t>
            </w:r>
          </w:p>
        </w:tc>
        <w:tc>
          <w:tcPr>
            <w:tcW w:w="350" w:type="pct"/>
            <w:tcBorders>
              <w:bottom w:val="double" w:sz="6" w:space="0" w:color="000000"/>
            </w:tcBorders>
            <w:tcMar>
              <w:top w:w="5" w:type="dxa"/>
              <w:left w:w="5" w:type="dxa"/>
              <w:bottom w:w="22" w:type="dxa"/>
              <w:right w:w="5" w:type="dxa"/>
            </w:tcMar>
            <w:vAlign w:val="bottom"/>
            <w:hideMark/>
          </w:tcPr>
          <w:p w14:paraId="7EF44CCE" w14:textId="77777777" w:rsidR="000A78F9" w:rsidRDefault="00024242">
            <w:pPr>
              <w:jc w:val="right"/>
              <w:rPr>
                <w:color w:val="000000"/>
                <w:sz w:val="20"/>
                <w:szCs w:val="20"/>
              </w:rPr>
            </w:pPr>
            <w:r>
              <w:rPr>
                <w:color w:val="000000"/>
                <w:sz w:val="20"/>
                <w:szCs w:val="20"/>
              </w:rPr>
              <w:t>617</w:t>
            </w:r>
          </w:p>
        </w:tc>
        <w:tc>
          <w:tcPr>
            <w:tcW w:w="50" w:type="pct"/>
            <w:noWrap/>
            <w:tcMar>
              <w:top w:w="5" w:type="dxa"/>
              <w:left w:w="5" w:type="dxa"/>
              <w:bottom w:w="50" w:type="dxa"/>
              <w:right w:w="5" w:type="dxa"/>
            </w:tcMar>
            <w:vAlign w:val="bottom"/>
            <w:hideMark/>
          </w:tcPr>
          <w:p w14:paraId="7D33695A" w14:textId="77777777" w:rsidR="000A78F9" w:rsidRDefault="00024242">
            <w:pPr>
              <w:rPr>
                <w:color w:val="000000"/>
                <w:sz w:val="20"/>
                <w:szCs w:val="20"/>
              </w:rPr>
            </w:pPr>
            <w:r>
              <w:rPr>
                <w:color w:val="000000"/>
                <w:sz w:val="20"/>
                <w:szCs w:val="20"/>
              </w:rPr>
              <w:t> </w:t>
            </w:r>
          </w:p>
        </w:tc>
      </w:tr>
    </w:tbl>
    <w:p w14:paraId="7AA5CB79" w14:textId="77777777" w:rsidR="000A78F9" w:rsidRDefault="00024242">
      <w:pPr>
        <w:ind w:left="144" w:right="144"/>
        <w:rPr>
          <w:sz w:val="20"/>
          <w:szCs w:val="20"/>
        </w:rPr>
      </w:pPr>
      <w:r>
        <w:rPr>
          <w:sz w:val="20"/>
          <w:szCs w:val="20"/>
        </w:rPr>
        <w:t> </w:t>
      </w:r>
    </w:p>
    <w:p w14:paraId="457BCCB4" w14:textId="77777777" w:rsidR="000A78F9" w:rsidRDefault="00024242">
      <w:pPr>
        <w:ind w:left="144" w:right="144"/>
        <w:rPr>
          <w:sz w:val="20"/>
          <w:szCs w:val="20"/>
        </w:rPr>
      </w:pPr>
      <w:r>
        <w:rPr>
          <w:i/>
          <w:iCs/>
          <w:sz w:val="20"/>
          <w:szCs w:val="20"/>
        </w:rPr>
        <w:t>See notes to condensed consolidated financial statements.</w:t>
      </w:r>
    </w:p>
    <w:p w14:paraId="3968F706" w14:textId="77777777" w:rsidR="000A78F9" w:rsidRDefault="00024242">
      <w:pPr>
        <w:ind w:left="144" w:right="144"/>
        <w:jc w:val="center"/>
        <w:rPr>
          <w:sz w:val="20"/>
          <w:szCs w:val="20"/>
        </w:rPr>
      </w:pPr>
      <w:r>
        <w:rPr>
          <w:sz w:val="20"/>
          <w:szCs w:val="20"/>
        </w:rPr>
        <w:t> </w:t>
      </w:r>
    </w:p>
    <w:p w14:paraId="0AD96EA9" w14:textId="77777777" w:rsidR="000A78F9" w:rsidRDefault="00024242">
      <w:pPr>
        <w:ind w:left="144" w:right="144"/>
        <w:jc w:val="center"/>
        <w:rPr>
          <w:sz w:val="20"/>
          <w:szCs w:val="20"/>
        </w:rPr>
      </w:pPr>
      <w:r>
        <w:rPr>
          <w:sz w:val="20"/>
          <w:szCs w:val="20"/>
        </w:rPr>
        <w:t>4</w:t>
      </w:r>
    </w:p>
    <w:p w14:paraId="5276F5D4"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38C194D7" w14:textId="77777777" w:rsidR="000A78F9" w:rsidRDefault="00024242">
      <w:pPr>
        <w:ind w:left="144" w:right="144"/>
        <w:rPr>
          <w:sz w:val="20"/>
          <w:szCs w:val="20"/>
        </w:rPr>
      </w:pPr>
      <w:r>
        <w:rPr>
          <w:sz w:val="20"/>
          <w:szCs w:val="20"/>
        </w:rPr>
        <w:t> </w:t>
      </w:r>
    </w:p>
    <w:p w14:paraId="7577D93D" w14:textId="77777777" w:rsidR="000A78F9" w:rsidRDefault="00024242">
      <w:pPr>
        <w:ind w:left="144" w:right="144"/>
        <w:rPr>
          <w:sz w:val="20"/>
          <w:szCs w:val="20"/>
        </w:rPr>
      </w:pPr>
      <w:r>
        <w:rPr>
          <w:sz w:val="20"/>
          <w:szCs w:val="20"/>
        </w:rPr>
        <w:t> </w:t>
      </w:r>
    </w:p>
    <w:p w14:paraId="11D5F0E6" w14:textId="77777777" w:rsidR="000A78F9" w:rsidRDefault="00024242">
      <w:pPr>
        <w:ind w:left="144" w:right="144"/>
        <w:rPr>
          <w:sz w:val="20"/>
          <w:szCs w:val="20"/>
        </w:rPr>
      </w:pPr>
      <w:bookmarkStart w:id="6" w:name="Cash_Flows"/>
      <w:bookmarkEnd w:id="6"/>
      <w:r>
        <w:rPr>
          <w:sz w:val="20"/>
          <w:szCs w:val="20"/>
        </w:rPr>
        <w:t>CONDENSED CONSOLIDATED STATEMENTS OF CASH FLOWS (UNAUDITED)</w:t>
      </w:r>
    </w:p>
    <w:p w14:paraId="57876538" w14:textId="77777777" w:rsidR="000A78F9" w:rsidRDefault="00024242">
      <w:pPr>
        <w:ind w:left="144" w:right="144"/>
        <w:rPr>
          <w:sz w:val="20"/>
          <w:szCs w:val="20"/>
        </w:rPr>
      </w:pPr>
      <w:r>
        <w:rPr>
          <w:sz w:val="20"/>
          <w:szCs w:val="20"/>
        </w:rPr>
        <w:t>MRC GLOBAL INC.</w:t>
      </w:r>
    </w:p>
    <w:p w14:paraId="004301FE" w14:textId="77777777" w:rsidR="000A78F9" w:rsidRDefault="00024242">
      <w:pPr>
        <w:ind w:left="144" w:right="144"/>
        <w:rPr>
          <w:sz w:val="20"/>
          <w:szCs w:val="20"/>
        </w:rPr>
      </w:pPr>
      <w:r>
        <w:rPr>
          <w:i/>
          <w:iCs/>
          <w:sz w:val="20"/>
          <w:szCs w:val="20"/>
        </w:rPr>
        <w:t>(in millions)</w:t>
      </w:r>
    </w:p>
    <w:p w14:paraId="25B02F4A"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1"/>
        <w:gridCol w:w="1295"/>
        <w:gridCol w:w="107"/>
        <w:gridCol w:w="107"/>
        <w:gridCol w:w="111"/>
        <w:gridCol w:w="1295"/>
        <w:gridCol w:w="108"/>
      </w:tblGrid>
      <w:tr w:rsidR="000A78F9" w14:paraId="60F88B6D" w14:textId="77777777">
        <w:tc>
          <w:tcPr>
            <w:tcW w:w="0" w:type="auto"/>
            <w:tcMar>
              <w:top w:w="5" w:type="dxa"/>
              <w:left w:w="5" w:type="dxa"/>
              <w:bottom w:w="5" w:type="dxa"/>
              <w:right w:w="5" w:type="dxa"/>
            </w:tcMar>
            <w:vAlign w:val="bottom"/>
            <w:hideMark/>
          </w:tcPr>
          <w:p w14:paraId="7312DE5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E850CD" w14:textId="77777777" w:rsidR="000A78F9" w:rsidRDefault="00024242">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2C708DEF" w14:textId="77777777" w:rsidR="000A78F9" w:rsidRDefault="00024242">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7501CBE8" w14:textId="77777777" w:rsidR="000A78F9" w:rsidRDefault="00024242">
            <w:pPr>
              <w:rPr>
                <w:color w:val="000000"/>
                <w:sz w:val="20"/>
                <w:szCs w:val="20"/>
              </w:rPr>
            </w:pPr>
            <w:r>
              <w:rPr>
                <w:color w:val="000000"/>
                <w:sz w:val="20"/>
                <w:szCs w:val="20"/>
              </w:rPr>
              <w:t> </w:t>
            </w:r>
          </w:p>
        </w:tc>
      </w:tr>
      <w:tr w:rsidR="000A78F9" w14:paraId="34E8E8FA" w14:textId="77777777">
        <w:tc>
          <w:tcPr>
            <w:tcW w:w="0" w:type="auto"/>
            <w:tcMar>
              <w:top w:w="5" w:type="dxa"/>
              <w:left w:w="5" w:type="dxa"/>
              <w:bottom w:w="5" w:type="dxa"/>
              <w:right w:w="5" w:type="dxa"/>
            </w:tcMar>
            <w:vAlign w:val="bottom"/>
            <w:hideMark/>
          </w:tcPr>
          <w:p w14:paraId="3A09B01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B50D84"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CD44C68"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5784083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3D4A40"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6D5672A2"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28789495" w14:textId="77777777" w:rsidR="000A78F9" w:rsidRDefault="00024242">
            <w:pPr>
              <w:rPr>
                <w:color w:val="000000"/>
                <w:sz w:val="20"/>
                <w:szCs w:val="20"/>
              </w:rPr>
            </w:pPr>
            <w:r>
              <w:rPr>
                <w:color w:val="000000"/>
                <w:sz w:val="20"/>
                <w:szCs w:val="20"/>
              </w:rPr>
              <w:t> </w:t>
            </w:r>
          </w:p>
        </w:tc>
      </w:tr>
      <w:tr w:rsidR="000A78F9" w14:paraId="58ED4D6F" w14:textId="77777777">
        <w:tc>
          <w:tcPr>
            <w:tcW w:w="0" w:type="auto"/>
            <w:tcMar>
              <w:top w:w="5" w:type="dxa"/>
              <w:left w:w="5" w:type="dxa"/>
              <w:bottom w:w="5" w:type="dxa"/>
              <w:right w:w="5" w:type="dxa"/>
            </w:tcMar>
            <w:vAlign w:val="bottom"/>
            <w:hideMark/>
          </w:tcPr>
          <w:p w14:paraId="663E984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64FDB7"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F661D1C" w14:textId="77777777" w:rsidR="000A78F9" w:rsidRDefault="00024242">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6B77ADE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56BAD3"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F4A1714" w14:textId="77777777" w:rsidR="000A78F9" w:rsidRDefault="00024242">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18643FB9" w14:textId="77777777" w:rsidR="000A78F9" w:rsidRDefault="00024242">
            <w:pPr>
              <w:rPr>
                <w:color w:val="000000"/>
                <w:sz w:val="20"/>
                <w:szCs w:val="20"/>
              </w:rPr>
            </w:pPr>
            <w:r>
              <w:rPr>
                <w:color w:val="000000"/>
                <w:sz w:val="20"/>
                <w:szCs w:val="20"/>
              </w:rPr>
              <w:t> </w:t>
            </w:r>
          </w:p>
        </w:tc>
      </w:tr>
      <w:tr w:rsidR="000A78F9" w14:paraId="31E5EB56" w14:textId="77777777">
        <w:tc>
          <w:tcPr>
            <w:tcW w:w="0" w:type="auto"/>
            <w:tcMar>
              <w:top w:w="5" w:type="dxa"/>
              <w:left w:w="5" w:type="dxa"/>
              <w:bottom w:w="5" w:type="dxa"/>
              <w:right w:w="5" w:type="dxa"/>
            </w:tcMar>
            <w:vAlign w:val="bottom"/>
            <w:hideMark/>
          </w:tcPr>
          <w:p w14:paraId="22C0822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4CE78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5C1BE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A8888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8966E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93D5B9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EEDDF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C5EBC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F2063A" w14:textId="77777777" w:rsidR="000A78F9" w:rsidRDefault="00024242">
            <w:pPr>
              <w:rPr>
                <w:color w:val="000000"/>
                <w:sz w:val="20"/>
                <w:szCs w:val="20"/>
              </w:rPr>
            </w:pPr>
            <w:r>
              <w:rPr>
                <w:color w:val="000000"/>
                <w:sz w:val="20"/>
                <w:szCs w:val="20"/>
              </w:rPr>
              <w:t> </w:t>
            </w:r>
          </w:p>
        </w:tc>
      </w:tr>
      <w:tr w:rsidR="000A78F9" w14:paraId="525FD325" w14:textId="77777777">
        <w:tc>
          <w:tcPr>
            <w:tcW w:w="3500" w:type="pct"/>
            <w:tcMar>
              <w:top w:w="5" w:type="dxa"/>
              <w:left w:w="5" w:type="dxa"/>
              <w:bottom w:w="5" w:type="dxa"/>
              <w:right w:w="5" w:type="dxa"/>
            </w:tcMar>
            <w:vAlign w:val="bottom"/>
            <w:hideMark/>
          </w:tcPr>
          <w:p w14:paraId="5C821D47" w14:textId="77777777" w:rsidR="000A78F9" w:rsidRDefault="00024242">
            <w:pPr>
              <w:rPr>
                <w:color w:val="000000"/>
                <w:sz w:val="20"/>
                <w:szCs w:val="20"/>
              </w:rPr>
            </w:pPr>
            <w:r>
              <w:rPr>
                <w:b/>
                <w:bCs/>
                <w:color w:val="000000"/>
                <w:sz w:val="20"/>
                <w:szCs w:val="20"/>
              </w:rPr>
              <w:t>Operating activities</w:t>
            </w:r>
          </w:p>
        </w:tc>
        <w:tc>
          <w:tcPr>
            <w:tcW w:w="0" w:type="auto"/>
            <w:tcMar>
              <w:top w:w="5" w:type="dxa"/>
              <w:left w:w="5" w:type="dxa"/>
              <w:bottom w:w="5" w:type="dxa"/>
              <w:right w:w="5" w:type="dxa"/>
            </w:tcMar>
            <w:vAlign w:val="bottom"/>
            <w:hideMark/>
          </w:tcPr>
          <w:p w14:paraId="06AA213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C9B89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BC334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0724BE"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0198EF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8DD8E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C784A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3863F8" w14:textId="77777777" w:rsidR="000A78F9" w:rsidRDefault="00024242">
            <w:pPr>
              <w:rPr>
                <w:color w:val="000000"/>
                <w:sz w:val="20"/>
                <w:szCs w:val="20"/>
              </w:rPr>
            </w:pPr>
            <w:r>
              <w:rPr>
                <w:b/>
                <w:bCs/>
                <w:color w:val="000000"/>
                <w:sz w:val="20"/>
                <w:szCs w:val="20"/>
              </w:rPr>
              <w:t> </w:t>
            </w:r>
          </w:p>
        </w:tc>
      </w:tr>
      <w:tr w:rsidR="000A78F9" w14:paraId="4F394CF9" w14:textId="77777777">
        <w:tc>
          <w:tcPr>
            <w:tcW w:w="0" w:type="auto"/>
            <w:tcMar>
              <w:top w:w="5" w:type="dxa"/>
              <w:left w:w="5" w:type="dxa"/>
              <w:bottom w:w="5" w:type="dxa"/>
              <w:right w:w="5" w:type="dxa"/>
            </w:tcMar>
            <w:vAlign w:val="bottom"/>
            <w:hideMark/>
          </w:tcPr>
          <w:p w14:paraId="4134192B" w14:textId="77777777" w:rsidR="000A78F9" w:rsidRDefault="00024242">
            <w:pPr>
              <w:rPr>
                <w:color w:val="000000"/>
                <w:sz w:val="20"/>
                <w:szCs w:val="20"/>
              </w:rPr>
            </w:pPr>
            <w:r>
              <w:rPr>
                <w:color w:val="000000"/>
                <w:sz w:val="20"/>
                <w:szCs w:val="20"/>
              </w:rPr>
              <w:t>Net (loss) income</w:t>
            </w:r>
          </w:p>
        </w:tc>
        <w:tc>
          <w:tcPr>
            <w:tcW w:w="50" w:type="pct"/>
            <w:tcMar>
              <w:top w:w="5" w:type="dxa"/>
              <w:left w:w="5" w:type="dxa"/>
              <w:bottom w:w="5" w:type="dxa"/>
              <w:right w:w="5" w:type="dxa"/>
            </w:tcMar>
            <w:vAlign w:val="bottom"/>
            <w:hideMark/>
          </w:tcPr>
          <w:p w14:paraId="06B6619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CA7E9A"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C679BE1" w14:textId="77777777" w:rsidR="000A78F9" w:rsidRDefault="00024242">
            <w:pPr>
              <w:jc w:val="right"/>
              <w:rPr>
                <w:color w:val="000000"/>
                <w:sz w:val="20"/>
                <w:szCs w:val="20"/>
              </w:rPr>
            </w:pPr>
            <w:r>
              <w:rPr>
                <w:b/>
                <w:bCs/>
                <w:color w:val="000000"/>
                <w:sz w:val="20"/>
                <w:szCs w:val="20"/>
              </w:rPr>
              <w:t>(3</w:t>
            </w:r>
          </w:p>
        </w:tc>
        <w:tc>
          <w:tcPr>
            <w:tcW w:w="50" w:type="pct"/>
            <w:noWrap/>
            <w:tcMar>
              <w:top w:w="5" w:type="dxa"/>
              <w:left w:w="5" w:type="dxa"/>
              <w:bottom w:w="5" w:type="dxa"/>
              <w:right w:w="5" w:type="dxa"/>
            </w:tcMar>
            <w:vAlign w:val="bottom"/>
            <w:hideMark/>
          </w:tcPr>
          <w:p w14:paraId="2DD400F3"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93527A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73EB5B7"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BCDFFFA" w14:textId="77777777" w:rsidR="000A78F9" w:rsidRDefault="00024242">
            <w:pPr>
              <w:jc w:val="right"/>
              <w:rPr>
                <w:color w:val="000000"/>
                <w:sz w:val="20"/>
                <w:szCs w:val="20"/>
              </w:rPr>
            </w:pPr>
            <w:r>
              <w:rPr>
                <w:color w:val="000000"/>
                <w:sz w:val="20"/>
                <w:szCs w:val="20"/>
              </w:rPr>
              <w:t>9</w:t>
            </w:r>
          </w:p>
        </w:tc>
        <w:tc>
          <w:tcPr>
            <w:tcW w:w="50" w:type="pct"/>
            <w:noWrap/>
            <w:tcMar>
              <w:top w:w="5" w:type="dxa"/>
              <w:left w:w="5" w:type="dxa"/>
              <w:bottom w:w="5" w:type="dxa"/>
              <w:right w:w="5" w:type="dxa"/>
            </w:tcMar>
            <w:vAlign w:val="bottom"/>
            <w:hideMark/>
          </w:tcPr>
          <w:p w14:paraId="38E1F323" w14:textId="77777777" w:rsidR="000A78F9" w:rsidRDefault="00024242">
            <w:pPr>
              <w:rPr>
                <w:color w:val="000000"/>
                <w:sz w:val="20"/>
                <w:szCs w:val="20"/>
              </w:rPr>
            </w:pPr>
            <w:r>
              <w:rPr>
                <w:color w:val="000000"/>
                <w:sz w:val="20"/>
                <w:szCs w:val="20"/>
              </w:rPr>
              <w:t> </w:t>
            </w:r>
          </w:p>
        </w:tc>
      </w:tr>
      <w:tr w:rsidR="000A78F9" w14:paraId="1817F6A7" w14:textId="77777777">
        <w:tc>
          <w:tcPr>
            <w:tcW w:w="0" w:type="auto"/>
            <w:tcMar>
              <w:top w:w="5" w:type="dxa"/>
              <w:left w:w="5" w:type="dxa"/>
              <w:bottom w:w="5" w:type="dxa"/>
              <w:right w:w="5" w:type="dxa"/>
            </w:tcMar>
            <w:vAlign w:val="bottom"/>
            <w:hideMark/>
          </w:tcPr>
          <w:p w14:paraId="644ABC54" w14:textId="77777777" w:rsidR="000A78F9" w:rsidRDefault="00024242">
            <w:pPr>
              <w:rPr>
                <w:color w:val="000000"/>
                <w:sz w:val="20"/>
                <w:szCs w:val="20"/>
              </w:rPr>
            </w:pPr>
            <w:r>
              <w:rPr>
                <w:color w:val="000000"/>
                <w:sz w:val="20"/>
                <w:szCs w:val="20"/>
              </w:rPr>
              <w:t>Adjustments to reconcile net (loss) income to net cash provided by operations:</w:t>
            </w:r>
          </w:p>
        </w:tc>
        <w:tc>
          <w:tcPr>
            <w:tcW w:w="0" w:type="auto"/>
            <w:tcMar>
              <w:top w:w="5" w:type="dxa"/>
              <w:left w:w="5" w:type="dxa"/>
              <w:bottom w:w="5" w:type="dxa"/>
              <w:right w:w="5" w:type="dxa"/>
            </w:tcMar>
            <w:vAlign w:val="bottom"/>
            <w:hideMark/>
          </w:tcPr>
          <w:p w14:paraId="2227D47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0F571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8CD01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18E2B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BF76A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38C68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249B3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638CA9" w14:textId="77777777" w:rsidR="000A78F9" w:rsidRDefault="00024242">
            <w:pPr>
              <w:rPr>
                <w:color w:val="000000"/>
                <w:sz w:val="20"/>
                <w:szCs w:val="20"/>
              </w:rPr>
            </w:pPr>
            <w:r>
              <w:rPr>
                <w:color w:val="000000"/>
                <w:sz w:val="20"/>
                <w:szCs w:val="20"/>
              </w:rPr>
              <w:t> </w:t>
            </w:r>
          </w:p>
        </w:tc>
      </w:tr>
      <w:tr w:rsidR="000A78F9" w14:paraId="5EF35171" w14:textId="77777777">
        <w:tc>
          <w:tcPr>
            <w:tcW w:w="0" w:type="auto"/>
            <w:tcMar>
              <w:top w:w="5" w:type="dxa"/>
              <w:left w:w="5" w:type="dxa"/>
              <w:bottom w:w="5" w:type="dxa"/>
              <w:right w:w="5" w:type="dxa"/>
            </w:tcMar>
            <w:vAlign w:val="bottom"/>
            <w:hideMark/>
          </w:tcPr>
          <w:p w14:paraId="6A5E348A" w14:textId="77777777" w:rsidR="000A78F9" w:rsidRDefault="00024242">
            <w:pPr>
              <w:ind w:left="360"/>
              <w:rPr>
                <w:color w:val="000000"/>
                <w:sz w:val="20"/>
                <w:szCs w:val="20"/>
              </w:rPr>
            </w:pPr>
            <w:r>
              <w:rPr>
                <w:color w:val="000000"/>
                <w:sz w:val="20"/>
                <w:szCs w:val="20"/>
              </w:rPr>
              <w:t>Depreciation and amortization</w:t>
            </w:r>
          </w:p>
        </w:tc>
        <w:tc>
          <w:tcPr>
            <w:tcW w:w="50" w:type="pct"/>
            <w:tcMar>
              <w:top w:w="5" w:type="dxa"/>
              <w:left w:w="5" w:type="dxa"/>
              <w:bottom w:w="5" w:type="dxa"/>
              <w:right w:w="5" w:type="dxa"/>
            </w:tcMar>
            <w:vAlign w:val="bottom"/>
            <w:hideMark/>
          </w:tcPr>
          <w:p w14:paraId="3B12841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62977C"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15A592B" w14:textId="77777777" w:rsidR="000A78F9" w:rsidRDefault="00024242">
            <w:pPr>
              <w:jc w:val="right"/>
              <w:rPr>
                <w:color w:val="000000"/>
                <w:sz w:val="20"/>
                <w:szCs w:val="20"/>
              </w:rPr>
            </w:pPr>
            <w:r>
              <w:rPr>
                <w:b/>
                <w:bCs/>
                <w:color w:val="000000"/>
                <w:sz w:val="20"/>
                <w:szCs w:val="20"/>
              </w:rPr>
              <w:t>5</w:t>
            </w:r>
          </w:p>
        </w:tc>
        <w:tc>
          <w:tcPr>
            <w:tcW w:w="50" w:type="pct"/>
            <w:noWrap/>
            <w:tcMar>
              <w:top w:w="5" w:type="dxa"/>
              <w:left w:w="5" w:type="dxa"/>
              <w:bottom w:w="5" w:type="dxa"/>
              <w:right w:w="5" w:type="dxa"/>
            </w:tcMar>
            <w:vAlign w:val="bottom"/>
            <w:hideMark/>
          </w:tcPr>
          <w:p w14:paraId="321BC0C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BE88F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98AE24"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95D693B" w14:textId="77777777" w:rsidR="000A78F9" w:rsidRDefault="00024242">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2F9AC138" w14:textId="77777777" w:rsidR="000A78F9" w:rsidRDefault="00024242">
            <w:pPr>
              <w:rPr>
                <w:color w:val="000000"/>
                <w:sz w:val="20"/>
                <w:szCs w:val="20"/>
              </w:rPr>
            </w:pPr>
            <w:r>
              <w:rPr>
                <w:color w:val="000000"/>
                <w:sz w:val="20"/>
                <w:szCs w:val="20"/>
              </w:rPr>
              <w:t> </w:t>
            </w:r>
          </w:p>
        </w:tc>
      </w:tr>
      <w:tr w:rsidR="000A78F9" w14:paraId="7AE8121D" w14:textId="77777777">
        <w:tc>
          <w:tcPr>
            <w:tcW w:w="0" w:type="auto"/>
            <w:tcMar>
              <w:top w:w="5" w:type="dxa"/>
              <w:left w:w="5" w:type="dxa"/>
              <w:bottom w:w="5" w:type="dxa"/>
              <w:right w:w="5" w:type="dxa"/>
            </w:tcMar>
            <w:vAlign w:val="bottom"/>
            <w:hideMark/>
          </w:tcPr>
          <w:p w14:paraId="37883C8F" w14:textId="77777777" w:rsidR="000A78F9" w:rsidRDefault="00024242">
            <w:pPr>
              <w:ind w:left="360"/>
              <w:rPr>
                <w:color w:val="000000"/>
                <w:sz w:val="20"/>
                <w:szCs w:val="20"/>
              </w:rPr>
            </w:pPr>
            <w:r>
              <w:rPr>
                <w:color w:val="000000"/>
                <w:sz w:val="20"/>
                <w:szCs w:val="20"/>
              </w:rPr>
              <w:t>Amortization of intangibles</w:t>
            </w:r>
          </w:p>
        </w:tc>
        <w:tc>
          <w:tcPr>
            <w:tcW w:w="50" w:type="pct"/>
            <w:tcMar>
              <w:top w:w="5" w:type="dxa"/>
              <w:left w:w="5" w:type="dxa"/>
              <w:bottom w:w="5" w:type="dxa"/>
              <w:right w:w="5" w:type="dxa"/>
            </w:tcMar>
            <w:vAlign w:val="bottom"/>
            <w:hideMark/>
          </w:tcPr>
          <w:p w14:paraId="008811F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270128"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6644B1B" w14:textId="77777777" w:rsidR="000A78F9" w:rsidRDefault="00024242">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20A1F54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4C17B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367651"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E65A2B1" w14:textId="77777777" w:rsidR="000A78F9" w:rsidRDefault="00024242">
            <w:pPr>
              <w:jc w:val="right"/>
              <w:rPr>
                <w:color w:val="000000"/>
                <w:sz w:val="20"/>
                <w:szCs w:val="20"/>
              </w:rPr>
            </w:pPr>
            <w:r>
              <w:rPr>
                <w:color w:val="000000"/>
                <w:sz w:val="20"/>
                <w:szCs w:val="20"/>
              </w:rPr>
              <w:t>7</w:t>
            </w:r>
          </w:p>
        </w:tc>
        <w:tc>
          <w:tcPr>
            <w:tcW w:w="50" w:type="pct"/>
            <w:noWrap/>
            <w:tcMar>
              <w:top w:w="5" w:type="dxa"/>
              <w:left w:w="5" w:type="dxa"/>
              <w:bottom w:w="5" w:type="dxa"/>
              <w:right w:w="5" w:type="dxa"/>
            </w:tcMar>
            <w:vAlign w:val="bottom"/>
            <w:hideMark/>
          </w:tcPr>
          <w:p w14:paraId="1C1F6165" w14:textId="77777777" w:rsidR="000A78F9" w:rsidRDefault="00024242">
            <w:pPr>
              <w:rPr>
                <w:color w:val="000000"/>
                <w:sz w:val="20"/>
                <w:szCs w:val="20"/>
              </w:rPr>
            </w:pPr>
            <w:r>
              <w:rPr>
                <w:color w:val="000000"/>
                <w:sz w:val="20"/>
                <w:szCs w:val="20"/>
              </w:rPr>
              <w:t> </w:t>
            </w:r>
          </w:p>
        </w:tc>
      </w:tr>
      <w:tr w:rsidR="000A78F9" w14:paraId="09BE1A64" w14:textId="77777777">
        <w:tc>
          <w:tcPr>
            <w:tcW w:w="0" w:type="auto"/>
            <w:tcMar>
              <w:top w:w="5" w:type="dxa"/>
              <w:left w:w="5" w:type="dxa"/>
              <w:bottom w:w="5" w:type="dxa"/>
              <w:right w:w="5" w:type="dxa"/>
            </w:tcMar>
            <w:vAlign w:val="bottom"/>
            <w:hideMark/>
          </w:tcPr>
          <w:p w14:paraId="340BEC1B" w14:textId="77777777" w:rsidR="000A78F9" w:rsidRDefault="00024242">
            <w:pPr>
              <w:ind w:left="360"/>
              <w:rPr>
                <w:color w:val="000000"/>
                <w:sz w:val="20"/>
                <w:szCs w:val="20"/>
              </w:rPr>
            </w:pPr>
            <w:r>
              <w:rPr>
                <w:color w:val="000000"/>
                <w:sz w:val="20"/>
                <w:szCs w:val="20"/>
              </w:rPr>
              <w:t>Equity-based compensation expense</w:t>
            </w:r>
          </w:p>
        </w:tc>
        <w:tc>
          <w:tcPr>
            <w:tcW w:w="50" w:type="pct"/>
            <w:tcMar>
              <w:top w:w="5" w:type="dxa"/>
              <w:left w:w="5" w:type="dxa"/>
              <w:bottom w:w="5" w:type="dxa"/>
              <w:right w:w="5" w:type="dxa"/>
            </w:tcMar>
            <w:vAlign w:val="bottom"/>
            <w:hideMark/>
          </w:tcPr>
          <w:p w14:paraId="486D8E2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F3D09A"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D967AA2" w14:textId="77777777" w:rsidR="000A78F9" w:rsidRDefault="00024242">
            <w:pPr>
              <w:jc w:val="right"/>
              <w:rPr>
                <w:color w:val="000000"/>
                <w:sz w:val="20"/>
                <w:szCs w:val="20"/>
              </w:rPr>
            </w:pPr>
            <w:r>
              <w:rPr>
                <w:b/>
                <w:bCs/>
                <w:color w:val="000000"/>
                <w:sz w:val="20"/>
                <w:szCs w:val="20"/>
              </w:rPr>
              <w:t>5</w:t>
            </w:r>
          </w:p>
        </w:tc>
        <w:tc>
          <w:tcPr>
            <w:tcW w:w="50" w:type="pct"/>
            <w:noWrap/>
            <w:tcMar>
              <w:top w:w="5" w:type="dxa"/>
              <w:left w:w="5" w:type="dxa"/>
              <w:bottom w:w="5" w:type="dxa"/>
              <w:right w:w="5" w:type="dxa"/>
            </w:tcMar>
            <w:vAlign w:val="bottom"/>
            <w:hideMark/>
          </w:tcPr>
          <w:p w14:paraId="10EB9F2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44554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889002"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409894D" w14:textId="77777777" w:rsidR="000A78F9" w:rsidRDefault="00024242">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4CE50A04" w14:textId="77777777" w:rsidR="000A78F9" w:rsidRDefault="00024242">
            <w:pPr>
              <w:rPr>
                <w:color w:val="000000"/>
                <w:sz w:val="20"/>
                <w:szCs w:val="20"/>
              </w:rPr>
            </w:pPr>
            <w:r>
              <w:rPr>
                <w:color w:val="000000"/>
                <w:sz w:val="20"/>
                <w:szCs w:val="20"/>
              </w:rPr>
              <w:t> </w:t>
            </w:r>
          </w:p>
        </w:tc>
      </w:tr>
      <w:tr w:rsidR="000A78F9" w14:paraId="3D621EEC" w14:textId="77777777">
        <w:tc>
          <w:tcPr>
            <w:tcW w:w="0" w:type="auto"/>
            <w:tcMar>
              <w:top w:w="5" w:type="dxa"/>
              <w:left w:w="5" w:type="dxa"/>
              <w:bottom w:w="5" w:type="dxa"/>
              <w:right w:w="5" w:type="dxa"/>
            </w:tcMar>
            <w:vAlign w:val="bottom"/>
            <w:hideMark/>
          </w:tcPr>
          <w:p w14:paraId="5D07271F" w14:textId="77777777" w:rsidR="000A78F9" w:rsidRDefault="00024242">
            <w:pPr>
              <w:ind w:left="360"/>
              <w:rPr>
                <w:color w:val="000000"/>
                <w:sz w:val="20"/>
                <w:szCs w:val="20"/>
              </w:rPr>
            </w:pPr>
            <w:r>
              <w:rPr>
                <w:color w:val="000000"/>
                <w:sz w:val="20"/>
                <w:szCs w:val="20"/>
              </w:rPr>
              <w:t>Deferred income tax benefit</w:t>
            </w:r>
          </w:p>
        </w:tc>
        <w:tc>
          <w:tcPr>
            <w:tcW w:w="50" w:type="pct"/>
            <w:tcMar>
              <w:top w:w="5" w:type="dxa"/>
              <w:left w:w="5" w:type="dxa"/>
              <w:bottom w:w="5" w:type="dxa"/>
              <w:right w:w="5" w:type="dxa"/>
            </w:tcMar>
            <w:vAlign w:val="bottom"/>
            <w:hideMark/>
          </w:tcPr>
          <w:p w14:paraId="7674C45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9C8BDA"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8AE1306"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391C852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2CF6F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0A6A38"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899CB0C" w14:textId="77777777" w:rsidR="000A78F9" w:rsidRDefault="00024242">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6F0F69FE" w14:textId="77777777" w:rsidR="000A78F9" w:rsidRDefault="00024242">
            <w:pPr>
              <w:rPr>
                <w:color w:val="000000"/>
                <w:sz w:val="20"/>
                <w:szCs w:val="20"/>
              </w:rPr>
            </w:pPr>
            <w:r>
              <w:rPr>
                <w:color w:val="000000"/>
                <w:sz w:val="20"/>
                <w:szCs w:val="20"/>
              </w:rPr>
              <w:t> </w:t>
            </w:r>
          </w:p>
        </w:tc>
      </w:tr>
      <w:tr w:rsidR="000A78F9" w14:paraId="7F9553D2" w14:textId="77777777">
        <w:tc>
          <w:tcPr>
            <w:tcW w:w="0" w:type="auto"/>
            <w:tcMar>
              <w:top w:w="5" w:type="dxa"/>
              <w:left w:w="5" w:type="dxa"/>
              <w:bottom w:w="5" w:type="dxa"/>
              <w:right w:w="5" w:type="dxa"/>
            </w:tcMar>
            <w:vAlign w:val="bottom"/>
            <w:hideMark/>
          </w:tcPr>
          <w:p w14:paraId="78492211" w14:textId="77777777" w:rsidR="000A78F9" w:rsidRDefault="00024242">
            <w:pPr>
              <w:ind w:left="360"/>
              <w:rPr>
                <w:color w:val="000000"/>
                <w:sz w:val="20"/>
                <w:szCs w:val="20"/>
              </w:rPr>
            </w:pPr>
            <w:r>
              <w:rPr>
                <w:color w:val="000000"/>
                <w:sz w:val="20"/>
                <w:szCs w:val="20"/>
              </w:rPr>
              <w:t>Increase (decrease) in LIFO reserve</w:t>
            </w:r>
          </w:p>
        </w:tc>
        <w:tc>
          <w:tcPr>
            <w:tcW w:w="50" w:type="pct"/>
            <w:tcMar>
              <w:top w:w="5" w:type="dxa"/>
              <w:left w:w="5" w:type="dxa"/>
              <w:bottom w:w="5" w:type="dxa"/>
              <w:right w:w="5" w:type="dxa"/>
            </w:tcMar>
            <w:vAlign w:val="bottom"/>
            <w:hideMark/>
          </w:tcPr>
          <w:p w14:paraId="28ACDA5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401DE3"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8C73361" w14:textId="77777777" w:rsidR="000A78F9" w:rsidRDefault="00024242">
            <w:pPr>
              <w:jc w:val="right"/>
              <w:rPr>
                <w:color w:val="000000"/>
                <w:sz w:val="20"/>
                <w:szCs w:val="20"/>
              </w:rPr>
            </w:pPr>
            <w:r>
              <w:rPr>
                <w:b/>
                <w:bCs/>
                <w:color w:val="000000"/>
                <w:sz w:val="20"/>
                <w:szCs w:val="20"/>
              </w:rPr>
              <w:t>4</w:t>
            </w:r>
          </w:p>
        </w:tc>
        <w:tc>
          <w:tcPr>
            <w:tcW w:w="50" w:type="pct"/>
            <w:noWrap/>
            <w:tcMar>
              <w:top w:w="5" w:type="dxa"/>
              <w:left w:w="5" w:type="dxa"/>
              <w:bottom w:w="5" w:type="dxa"/>
              <w:right w:w="5" w:type="dxa"/>
            </w:tcMar>
            <w:vAlign w:val="bottom"/>
            <w:hideMark/>
          </w:tcPr>
          <w:p w14:paraId="6D0AE6A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3E98E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7C139B"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50904AA" w14:textId="77777777" w:rsidR="000A78F9" w:rsidRDefault="00024242">
            <w:pPr>
              <w:jc w:val="right"/>
              <w:rPr>
                <w:color w:val="000000"/>
                <w:sz w:val="20"/>
                <w:szCs w:val="20"/>
              </w:rPr>
            </w:pPr>
            <w:r>
              <w:rPr>
                <w:color w:val="000000"/>
                <w:sz w:val="20"/>
                <w:szCs w:val="20"/>
              </w:rPr>
              <w:t>(3</w:t>
            </w:r>
          </w:p>
        </w:tc>
        <w:tc>
          <w:tcPr>
            <w:tcW w:w="50" w:type="pct"/>
            <w:noWrap/>
            <w:tcMar>
              <w:top w:w="5" w:type="dxa"/>
              <w:left w:w="5" w:type="dxa"/>
              <w:bottom w:w="5" w:type="dxa"/>
              <w:right w:w="5" w:type="dxa"/>
            </w:tcMar>
            <w:vAlign w:val="bottom"/>
            <w:hideMark/>
          </w:tcPr>
          <w:p w14:paraId="0604C20E" w14:textId="77777777" w:rsidR="000A78F9" w:rsidRDefault="00024242">
            <w:pPr>
              <w:rPr>
                <w:color w:val="000000"/>
                <w:sz w:val="20"/>
                <w:szCs w:val="20"/>
              </w:rPr>
            </w:pPr>
            <w:r>
              <w:rPr>
                <w:color w:val="000000"/>
                <w:sz w:val="20"/>
                <w:szCs w:val="20"/>
              </w:rPr>
              <w:t>)</w:t>
            </w:r>
          </w:p>
        </w:tc>
      </w:tr>
      <w:tr w:rsidR="000A78F9" w14:paraId="6EA36AB3" w14:textId="77777777">
        <w:tc>
          <w:tcPr>
            <w:tcW w:w="0" w:type="auto"/>
            <w:tcMar>
              <w:top w:w="5" w:type="dxa"/>
              <w:left w:w="5" w:type="dxa"/>
              <w:bottom w:w="5" w:type="dxa"/>
              <w:right w:w="5" w:type="dxa"/>
            </w:tcMar>
            <w:vAlign w:val="bottom"/>
            <w:hideMark/>
          </w:tcPr>
          <w:p w14:paraId="1EBD9D19" w14:textId="77777777" w:rsidR="000A78F9" w:rsidRDefault="00024242">
            <w:pPr>
              <w:ind w:left="360"/>
              <w:rPr>
                <w:color w:val="000000"/>
                <w:sz w:val="20"/>
                <w:szCs w:val="20"/>
              </w:rPr>
            </w:pPr>
            <w:r>
              <w:rPr>
                <w:color w:val="000000"/>
                <w:sz w:val="20"/>
                <w:szCs w:val="20"/>
              </w:rPr>
              <w:t>Provision for credit losses</w:t>
            </w:r>
          </w:p>
        </w:tc>
        <w:tc>
          <w:tcPr>
            <w:tcW w:w="50" w:type="pct"/>
            <w:tcMar>
              <w:top w:w="5" w:type="dxa"/>
              <w:left w:w="5" w:type="dxa"/>
              <w:bottom w:w="5" w:type="dxa"/>
              <w:right w:w="5" w:type="dxa"/>
            </w:tcMar>
            <w:vAlign w:val="bottom"/>
            <w:hideMark/>
          </w:tcPr>
          <w:p w14:paraId="6B407AA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AE702D"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6122C9C"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32465AB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1272F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D099A9"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3A3C9E0" w14:textId="77777777" w:rsidR="000A78F9" w:rsidRDefault="00024242">
            <w:pPr>
              <w:jc w:val="right"/>
              <w:rPr>
                <w:color w:val="000000"/>
                <w:sz w:val="20"/>
                <w:szCs w:val="20"/>
              </w:rPr>
            </w:pPr>
            <w:r>
              <w:rPr>
                <w:color w:val="000000"/>
                <w:sz w:val="20"/>
                <w:szCs w:val="20"/>
              </w:rPr>
              <w:t>6</w:t>
            </w:r>
          </w:p>
        </w:tc>
        <w:tc>
          <w:tcPr>
            <w:tcW w:w="50" w:type="pct"/>
            <w:noWrap/>
            <w:tcMar>
              <w:top w:w="5" w:type="dxa"/>
              <w:left w:w="5" w:type="dxa"/>
              <w:bottom w:w="5" w:type="dxa"/>
              <w:right w:w="5" w:type="dxa"/>
            </w:tcMar>
            <w:vAlign w:val="bottom"/>
            <w:hideMark/>
          </w:tcPr>
          <w:p w14:paraId="4D847C5A" w14:textId="77777777" w:rsidR="000A78F9" w:rsidRDefault="00024242">
            <w:pPr>
              <w:rPr>
                <w:color w:val="000000"/>
                <w:sz w:val="20"/>
                <w:szCs w:val="20"/>
              </w:rPr>
            </w:pPr>
            <w:r>
              <w:rPr>
                <w:color w:val="000000"/>
                <w:sz w:val="20"/>
                <w:szCs w:val="20"/>
              </w:rPr>
              <w:t> </w:t>
            </w:r>
          </w:p>
        </w:tc>
      </w:tr>
      <w:tr w:rsidR="000A78F9" w14:paraId="03EA0BCF" w14:textId="77777777">
        <w:tc>
          <w:tcPr>
            <w:tcW w:w="0" w:type="auto"/>
            <w:tcMar>
              <w:top w:w="5" w:type="dxa"/>
              <w:left w:w="5" w:type="dxa"/>
              <w:bottom w:w="5" w:type="dxa"/>
              <w:right w:w="5" w:type="dxa"/>
            </w:tcMar>
            <w:vAlign w:val="bottom"/>
            <w:hideMark/>
          </w:tcPr>
          <w:p w14:paraId="0E414559" w14:textId="77777777" w:rsidR="000A78F9" w:rsidRDefault="00024242">
            <w:pPr>
              <w:ind w:firstLine="360"/>
              <w:rPr>
                <w:color w:val="000000"/>
                <w:sz w:val="20"/>
                <w:szCs w:val="20"/>
              </w:rPr>
            </w:pPr>
            <w:r>
              <w:rPr>
                <w:color w:val="000000"/>
                <w:sz w:val="20"/>
                <w:szCs w:val="20"/>
              </w:rPr>
              <w:t>Other</w:t>
            </w:r>
          </w:p>
        </w:tc>
        <w:tc>
          <w:tcPr>
            <w:tcW w:w="50" w:type="pct"/>
            <w:tcMar>
              <w:top w:w="5" w:type="dxa"/>
              <w:left w:w="5" w:type="dxa"/>
              <w:bottom w:w="5" w:type="dxa"/>
              <w:right w:w="5" w:type="dxa"/>
            </w:tcMar>
            <w:vAlign w:val="bottom"/>
            <w:hideMark/>
          </w:tcPr>
          <w:p w14:paraId="790E259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C53640"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EBEFCCE"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5FF5569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07739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EB0D93"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E749B71" w14:textId="77777777" w:rsidR="000A78F9" w:rsidRDefault="00024242">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7A7C0C1F" w14:textId="77777777" w:rsidR="000A78F9" w:rsidRDefault="00024242">
            <w:pPr>
              <w:rPr>
                <w:color w:val="000000"/>
                <w:sz w:val="20"/>
                <w:szCs w:val="20"/>
              </w:rPr>
            </w:pPr>
            <w:r>
              <w:rPr>
                <w:color w:val="000000"/>
                <w:sz w:val="20"/>
                <w:szCs w:val="20"/>
              </w:rPr>
              <w:t> </w:t>
            </w:r>
          </w:p>
        </w:tc>
      </w:tr>
      <w:tr w:rsidR="000A78F9" w14:paraId="4C33A0F8" w14:textId="77777777">
        <w:tc>
          <w:tcPr>
            <w:tcW w:w="0" w:type="auto"/>
            <w:tcMar>
              <w:top w:w="5" w:type="dxa"/>
              <w:left w:w="5" w:type="dxa"/>
              <w:bottom w:w="5" w:type="dxa"/>
              <w:right w:w="5" w:type="dxa"/>
            </w:tcMar>
            <w:vAlign w:val="bottom"/>
            <w:hideMark/>
          </w:tcPr>
          <w:p w14:paraId="44D3B221" w14:textId="77777777" w:rsidR="000A78F9" w:rsidRDefault="00024242">
            <w:pPr>
              <w:ind w:left="360"/>
              <w:rPr>
                <w:color w:val="000000"/>
                <w:sz w:val="20"/>
                <w:szCs w:val="20"/>
              </w:rPr>
            </w:pPr>
            <w:r>
              <w:rPr>
                <w:color w:val="000000"/>
                <w:sz w:val="20"/>
                <w:szCs w:val="20"/>
              </w:rPr>
              <w:t>Changes in operating assets and liabilities:</w:t>
            </w:r>
          </w:p>
        </w:tc>
        <w:tc>
          <w:tcPr>
            <w:tcW w:w="0" w:type="auto"/>
            <w:tcMar>
              <w:top w:w="5" w:type="dxa"/>
              <w:left w:w="5" w:type="dxa"/>
              <w:bottom w:w="5" w:type="dxa"/>
              <w:right w:w="5" w:type="dxa"/>
            </w:tcMar>
            <w:vAlign w:val="bottom"/>
            <w:hideMark/>
          </w:tcPr>
          <w:p w14:paraId="0865831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62E0C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56CAF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9B59CA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746B51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9DFCB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F4A54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75D330" w14:textId="77777777" w:rsidR="000A78F9" w:rsidRDefault="00024242">
            <w:pPr>
              <w:rPr>
                <w:color w:val="000000"/>
                <w:sz w:val="20"/>
                <w:szCs w:val="20"/>
              </w:rPr>
            </w:pPr>
            <w:r>
              <w:rPr>
                <w:color w:val="000000"/>
                <w:sz w:val="20"/>
                <w:szCs w:val="20"/>
              </w:rPr>
              <w:t> </w:t>
            </w:r>
          </w:p>
        </w:tc>
      </w:tr>
      <w:tr w:rsidR="000A78F9" w14:paraId="78238FD7" w14:textId="77777777">
        <w:tc>
          <w:tcPr>
            <w:tcW w:w="0" w:type="auto"/>
            <w:tcMar>
              <w:top w:w="5" w:type="dxa"/>
              <w:left w:w="5" w:type="dxa"/>
              <w:bottom w:w="5" w:type="dxa"/>
              <w:right w:w="5" w:type="dxa"/>
            </w:tcMar>
            <w:vAlign w:val="bottom"/>
            <w:hideMark/>
          </w:tcPr>
          <w:p w14:paraId="73B31D56" w14:textId="77777777" w:rsidR="000A78F9" w:rsidRDefault="00024242">
            <w:pPr>
              <w:ind w:left="540"/>
              <w:rPr>
                <w:color w:val="000000"/>
                <w:sz w:val="20"/>
                <w:szCs w:val="20"/>
              </w:rPr>
            </w:pPr>
            <w:r>
              <w:rPr>
                <w:color w:val="000000"/>
                <w:sz w:val="20"/>
                <w:szCs w:val="20"/>
              </w:rPr>
              <w:t>Accounts receivable</w:t>
            </w:r>
          </w:p>
        </w:tc>
        <w:tc>
          <w:tcPr>
            <w:tcW w:w="50" w:type="pct"/>
            <w:tcMar>
              <w:top w:w="5" w:type="dxa"/>
              <w:left w:w="5" w:type="dxa"/>
              <w:bottom w:w="5" w:type="dxa"/>
              <w:right w:w="5" w:type="dxa"/>
            </w:tcMar>
            <w:vAlign w:val="bottom"/>
            <w:hideMark/>
          </w:tcPr>
          <w:p w14:paraId="397964E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1FD04D"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C86D52B" w14:textId="77777777" w:rsidR="000A78F9" w:rsidRDefault="00024242">
            <w:pPr>
              <w:jc w:val="right"/>
              <w:rPr>
                <w:color w:val="000000"/>
                <w:sz w:val="20"/>
                <w:szCs w:val="20"/>
              </w:rPr>
            </w:pPr>
            <w:r>
              <w:rPr>
                <w:b/>
                <w:bCs/>
                <w:color w:val="000000"/>
                <w:sz w:val="20"/>
                <w:szCs w:val="20"/>
              </w:rPr>
              <w:t>(50</w:t>
            </w:r>
          </w:p>
        </w:tc>
        <w:tc>
          <w:tcPr>
            <w:tcW w:w="50" w:type="pct"/>
            <w:noWrap/>
            <w:tcMar>
              <w:top w:w="5" w:type="dxa"/>
              <w:left w:w="5" w:type="dxa"/>
              <w:bottom w:w="5" w:type="dxa"/>
              <w:right w:w="5" w:type="dxa"/>
            </w:tcMar>
            <w:vAlign w:val="bottom"/>
            <w:hideMark/>
          </w:tcPr>
          <w:p w14:paraId="1BAC9922"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77B695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8627F1"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9B73EDE" w14:textId="77777777" w:rsidR="000A78F9" w:rsidRDefault="00024242">
            <w:pPr>
              <w:jc w:val="right"/>
              <w:rPr>
                <w:color w:val="000000"/>
                <w:sz w:val="20"/>
                <w:szCs w:val="20"/>
              </w:rPr>
            </w:pPr>
            <w:r>
              <w:rPr>
                <w:color w:val="000000"/>
                <w:sz w:val="20"/>
                <w:szCs w:val="20"/>
              </w:rPr>
              <w:t>(33</w:t>
            </w:r>
          </w:p>
        </w:tc>
        <w:tc>
          <w:tcPr>
            <w:tcW w:w="50" w:type="pct"/>
            <w:noWrap/>
            <w:tcMar>
              <w:top w:w="5" w:type="dxa"/>
              <w:left w:w="5" w:type="dxa"/>
              <w:bottom w:w="5" w:type="dxa"/>
              <w:right w:w="5" w:type="dxa"/>
            </w:tcMar>
            <w:vAlign w:val="bottom"/>
            <w:hideMark/>
          </w:tcPr>
          <w:p w14:paraId="55F376DB" w14:textId="77777777" w:rsidR="000A78F9" w:rsidRDefault="00024242">
            <w:pPr>
              <w:rPr>
                <w:color w:val="000000"/>
                <w:sz w:val="20"/>
                <w:szCs w:val="20"/>
              </w:rPr>
            </w:pPr>
            <w:r>
              <w:rPr>
                <w:color w:val="000000"/>
                <w:sz w:val="20"/>
                <w:szCs w:val="20"/>
              </w:rPr>
              <w:t>)</w:t>
            </w:r>
          </w:p>
        </w:tc>
      </w:tr>
      <w:tr w:rsidR="000A78F9" w14:paraId="7E9EBE60" w14:textId="77777777">
        <w:tc>
          <w:tcPr>
            <w:tcW w:w="0" w:type="auto"/>
            <w:tcMar>
              <w:top w:w="5" w:type="dxa"/>
              <w:left w:w="5" w:type="dxa"/>
              <w:bottom w:w="5" w:type="dxa"/>
              <w:right w:w="5" w:type="dxa"/>
            </w:tcMar>
            <w:vAlign w:val="bottom"/>
            <w:hideMark/>
          </w:tcPr>
          <w:p w14:paraId="0752149C" w14:textId="77777777" w:rsidR="000A78F9" w:rsidRDefault="00024242">
            <w:pPr>
              <w:ind w:left="540"/>
              <w:rPr>
                <w:color w:val="000000"/>
                <w:sz w:val="20"/>
                <w:szCs w:val="20"/>
              </w:rPr>
            </w:pPr>
            <w:r>
              <w:rPr>
                <w:color w:val="000000"/>
                <w:sz w:val="20"/>
                <w:szCs w:val="20"/>
              </w:rPr>
              <w:t>Inventories</w:t>
            </w:r>
          </w:p>
        </w:tc>
        <w:tc>
          <w:tcPr>
            <w:tcW w:w="50" w:type="pct"/>
            <w:tcMar>
              <w:top w:w="5" w:type="dxa"/>
              <w:left w:w="5" w:type="dxa"/>
              <w:bottom w:w="5" w:type="dxa"/>
              <w:right w:w="5" w:type="dxa"/>
            </w:tcMar>
            <w:vAlign w:val="bottom"/>
            <w:hideMark/>
          </w:tcPr>
          <w:p w14:paraId="72ED4E8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EB8C09"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B67DEDB"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4ADD4A2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71B44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31DA490"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33F1EEC" w14:textId="77777777" w:rsidR="000A78F9" w:rsidRDefault="00024242">
            <w:pPr>
              <w:jc w:val="right"/>
              <w:rPr>
                <w:color w:val="000000"/>
                <w:sz w:val="20"/>
                <w:szCs w:val="20"/>
              </w:rPr>
            </w:pPr>
            <w:r>
              <w:rPr>
                <w:color w:val="000000"/>
                <w:sz w:val="20"/>
                <w:szCs w:val="20"/>
              </w:rPr>
              <w:t>(4</w:t>
            </w:r>
          </w:p>
        </w:tc>
        <w:tc>
          <w:tcPr>
            <w:tcW w:w="50" w:type="pct"/>
            <w:noWrap/>
            <w:tcMar>
              <w:top w:w="5" w:type="dxa"/>
              <w:left w:w="5" w:type="dxa"/>
              <w:bottom w:w="5" w:type="dxa"/>
              <w:right w:w="5" w:type="dxa"/>
            </w:tcMar>
            <w:vAlign w:val="bottom"/>
            <w:hideMark/>
          </w:tcPr>
          <w:p w14:paraId="37923241" w14:textId="77777777" w:rsidR="000A78F9" w:rsidRDefault="00024242">
            <w:pPr>
              <w:rPr>
                <w:color w:val="000000"/>
                <w:sz w:val="20"/>
                <w:szCs w:val="20"/>
              </w:rPr>
            </w:pPr>
            <w:r>
              <w:rPr>
                <w:color w:val="000000"/>
                <w:sz w:val="20"/>
                <w:szCs w:val="20"/>
              </w:rPr>
              <w:t>)</w:t>
            </w:r>
          </w:p>
        </w:tc>
      </w:tr>
      <w:tr w:rsidR="000A78F9" w14:paraId="176563F7" w14:textId="77777777">
        <w:tc>
          <w:tcPr>
            <w:tcW w:w="0" w:type="auto"/>
            <w:tcMar>
              <w:top w:w="5" w:type="dxa"/>
              <w:left w:w="5" w:type="dxa"/>
              <w:bottom w:w="5" w:type="dxa"/>
              <w:right w:w="5" w:type="dxa"/>
            </w:tcMar>
            <w:vAlign w:val="bottom"/>
            <w:hideMark/>
          </w:tcPr>
          <w:p w14:paraId="2AFA761E" w14:textId="77777777" w:rsidR="000A78F9" w:rsidRDefault="00024242">
            <w:pPr>
              <w:ind w:left="540"/>
              <w:rPr>
                <w:color w:val="000000"/>
                <w:sz w:val="20"/>
                <w:szCs w:val="20"/>
              </w:rPr>
            </w:pPr>
            <w:r>
              <w:rPr>
                <w:color w:val="000000"/>
                <w:sz w:val="20"/>
                <w:szCs w:val="20"/>
              </w:rPr>
              <w:t>Other current assets</w:t>
            </w:r>
          </w:p>
        </w:tc>
        <w:tc>
          <w:tcPr>
            <w:tcW w:w="50" w:type="pct"/>
            <w:tcMar>
              <w:top w:w="5" w:type="dxa"/>
              <w:left w:w="5" w:type="dxa"/>
              <w:bottom w:w="5" w:type="dxa"/>
              <w:right w:w="5" w:type="dxa"/>
            </w:tcMar>
            <w:vAlign w:val="bottom"/>
            <w:hideMark/>
          </w:tcPr>
          <w:p w14:paraId="65921F8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CFAA6D"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6C9D62B" w14:textId="77777777" w:rsidR="000A78F9" w:rsidRDefault="00024242">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0829D670"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8143D9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8C68FB"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4A440D2" w14:textId="77777777" w:rsidR="000A78F9" w:rsidRDefault="00024242">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0C5797C0" w14:textId="77777777" w:rsidR="000A78F9" w:rsidRDefault="00024242">
            <w:pPr>
              <w:rPr>
                <w:color w:val="000000"/>
                <w:sz w:val="20"/>
                <w:szCs w:val="20"/>
              </w:rPr>
            </w:pPr>
            <w:r>
              <w:rPr>
                <w:color w:val="000000"/>
                <w:sz w:val="20"/>
                <w:szCs w:val="20"/>
              </w:rPr>
              <w:t> </w:t>
            </w:r>
          </w:p>
        </w:tc>
      </w:tr>
      <w:tr w:rsidR="000A78F9" w14:paraId="2F62968D" w14:textId="77777777">
        <w:tc>
          <w:tcPr>
            <w:tcW w:w="0" w:type="auto"/>
            <w:tcMar>
              <w:top w:w="5" w:type="dxa"/>
              <w:left w:w="5" w:type="dxa"/>
              <w:bottom w:w="5" w:type="dxa"/>
              <w:right w:w="5" w:type="dxa"/>
            </w:tcMar>
            <w:vAlign w:val="bottom"/>
            <w:hideMark/>
          </w:tcPr>
          <w:p w14:paraId="27B8AB96" w14:textId="77777777" w:rsidR="000A78F9" w:rsidRDefault="00024242">
            <w:pPr>
              <w:ind w:left="540"/>
              <w:rPr>
                <w:color w:val="000000"/>
                <w:sz w:val="20"/>
                <w:szCs w:val="20"/>
              </w:rPr>
            </w:pPr>
            <w:r>
              <w:rPr>
                <w:color w:val="000000"/>
                <w:sz w:val="20"/>
                <w:szCs w:val="20"/>
              </w:rPr>
              <w:t>Accounts payable</w:t>
            </w:r>
          </w:p>
        </w:tc>
        <w:tc>
          <w:tcPr>
            <w:tcW w:w="50" w:type="pct"/>
            <w:tcMar>
              <w:top w:w="5" w:type="dxa"/>
              <w:left w:w="5" w:type="dxa"/>
              <w:bottom w:w="5" w:type="dxa"/>
              <w:right w:w="5" w:type="dxa"/>
            </w:tcMar>
            <w:vAlign w:val="bottom"/>
            <w:hideMark/>
          </w:tcPr>
          <w:p w14:paraId="729B5D7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5CFB50"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32213B1" w14:textId="77777777" w:rsidR="000A78F9" w:rsidRDefault="00024242">
            <w:pPr>
              <w:jc w:val="right"/>
              <w:rPr>
                <w:color w:val="000000"/>
                <w:sz w:val="20"/>
                <w:szCs w:val="20"/>
              </w:rPr>
            </w:pPr>
            <w:r>
              <w:rPr>
                <w:b/>
                <w:bCs/>
                <w:color w:val="000000"/>
                <w:sz w:val="20"/>
                <w:szCs w:val="20"/>
              </w:rPr>
              <w:t>75</w:t>
            </w:r>
          </w:p>
        </w:tc>
        <w:tc>
          <w:tcPr>
            <w:tcW w:w="50" w:type="pct"/>
            <w:noWrap/>
            <w:tcMar>
              <w:top w:w="5" w:type="dxa"/>
              <w:left w:w="5" w:type="dxa"/>
              <w:bottom w:w="5" w:type="dxa"/>
              <w:right w:w="5" w:type="dxa"/>
            </w:tcMar>
            <w:vAlign w:val="bottom"/>
            <w:hideMark/>
          </w:tcPr>
          <w:p w14:paraId="4D5A28C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DBD62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B28D6D"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EE8557A" w14:textId="77777777" w:rsidR="000A78F9" w:rsidRDefault="00024242">
            <w:pPr>
              <w:jc w:val="right"/>
              <w:rPr>
                <w:color w:val="000000"/>
                <w:sz w:val="20"/>
                <w:szCs w:val="20"/>
              </w:rPr>
            </w:pPr>
            <w:r>
              <w:rPr>
                <w:color w:val="000000"/>
                <w:sz w:val="20"/>
                <w:szCs w:val="20"/>
              </w:rPr>
              <w:t>49</w:t>
            </w:r>
          </w:p>
        </w:tc>
        <w:tc>
          <w:tcPr>
            <w:tcW w:w="50" w:type="pct"/>
            <w:noWrap/>
            <w:tcMar>
              <w:top w:w="5" w:type="dxa"/>
              <w:left w:w="5" w:type="dxa"/>
              <w:bottom w:w="5" w:type="dxa"/>
              <w:right w:w="5" w:type="dxa"/>
            </w:tcMar>
            <w:vAlign w:val="bottom"/>
            <w:hideMark/>
          </w:tcPr>
          <w:p w14:paraId="32242314" w14:textId="77777777" w:rsidR="000A78F9" w:rsidRDefault="00024242">
            <w:pPr>
              <w:rPr>
                <w:color w:val="000000"/>
                <w:sz w:val="20"/>
                <w:szCs w:val="20"/>
              </w:rPr>
            </w:pPr>
            <w:r>
              <w:rPr>
                <w:color w:val="000000"/>
                <w:sz w:val="20"/>
                <w:szCs w:val="20"/>
              </w:rPr>
              <w:t> </w:t>
            </w:r>
          </w:p>
        </w:tc>
      </w:tr>
      <w:tr w:rsidR="000A78F9" w14:paraId="2E319A5D" w14:textId="77777777">
        <w:tc>
          <w:tcPr>
            <w:tcW w:w="0" w:type="auto"/>
            <w:tcMar>
              <w:top w:w="5" w:type="dxa"/>
              <w:left w:w="5" w:type="dxa"/>
              <w:bottom w:w="5" w:type="dxa"/>
              <w:right w:w="5" w:type="dxa"/>
            </w:tcMar>
            <w:vAlign w:val="bottom"/>
            <w:hideMark/>
          </w:tcPr>
          <w:p w14:paraId="7436625B" w14:textId="77777777" w:rsidR="000A78F9" w:rsidRDefault="00024242">
            <w:pPr>
              <w:ind w:left="540"/>
              <w:rPr>
                <w:color w:val="000000"/>
                <w:sz w:val="20"/>
                <w:szCs w:val="20"/>
              </w:rPr>
            </w:pPr>
            <w:r>
              <w:rPr>
                <w:color w:val="000000"/>
                <w:sz w:val="20"/>
                <w:szCs w:val="20"/>
              </w:rPr>
              <w:t>Accrued expenses and other current liabilities</w:t>
            </w:r>
          </w:p>
        </w:tc>
        <w:tc>
          <w:tcPr>
            <w:tcW w:w="50" w:type="pct"/>
            <w:tcMar>
              <w:top w:w="5" w:type="dxa"/>
              <w:left w:w="5" w:type="dxa"/>
              <w:bottom w:w="20" w:type="dxa"/>
              <w:right w:w="5" w:type="dxa"/>
            </w:tcMar>
            <w:vAlign w:val="bottom"/>
            <w:hideMark/>
          </w:tcPr>
          <w:p w14:paraId="656833AB"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99315A3"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AB20B58" w14:textId="77777777" w:rsidR="000A78F9" w:rsidRDefault="00024242">
            <w:pPr>
              <w:jc w:val="right"/>
              <w:rPr>
                <w:color w:val="000000"/>
                <w:sz w:val="20"/>
                <w:szCs w:val="20"/>
              </w:rPr>
            </w:pPr>
            <w:r>
              <w:rPr>
                <w:b/>
                <w:bCs/>
                <w:color w:val="000000"/>
                <w:sz w:val="20"/>
                <w:szCs w:val="20"/>
              </w:rPr>
              <w:t>(12</w:t>
            </w:r>
          </w:p>
        </w:tc>
        <w:tc>
          <w:tcPr>
            <w:tcW w:w="50" w:type="pct"/>
            <w:noWrap/>
            <w:tcMar>
              <w:top w:w="5" w:type="dxa"/>
              <w:left w:w="5" w:type="dxa"/>
              <w:bottom w:w="20" w:type="dxa"/>
              <w:right w:w="5" w:type="dxa"/>
            </w:tcMar>
            <w:vAlign w:val="bottom"/>
            <w:hideMark/>
          </w:tcPr>
          <w:p w14:paraId="2B6A15D9" w14:textId="77777777" w:rsidR="000A78F9" w:rsidRDefault="00024242">
            <w:pPr>
              <w:rPr>
                <w:color w:val="000000"/>
                <w:sz w:val="20"/>
                <w:szCs w:val="20"/>
              </w:rPr>
            </w:pPr>
            <w:r>
              <w:rPr>
                <w:b/>
                <w:bCs/>
                <w:color w:val="000000"/>
                <w:sz w:val="20"/>
                <w:szCs w:val="20"/>
              </w:rPr>
              <w:t>)</w:t>
            </w:r>
          </w:p>
        </w:tc>
        <w:tc>
          <w:tcPr>
            <w:tcW w:w="50" w:type="pct"/>
            <w:tcMar>
              <w:top w:w="5" w:type="dxa"/>
              <w:left w:w="5" w:type="dxa"/>
              <w:bottom w:w="20" w:type="dxa"/>
              <w:right w:w="5" w:type="dxa"/>
            </w:tcMar>
            <w:vAlign w:val="bottom"/>
            <w:hideMark/>
          </w:tcPr>
          <w:p w14:paraId="1FD4E85F"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5E34360"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A9CA2ED" w14:textId="77777777" w:rsidR="000A78F9" w:rsidRDefault="00024242">
            <w:pPr>
              <w:jc w:val="right"/>
              <w:rPr>
                <w:color w:val="000000"/>
                <w:sz w:val="20"/>
                <w:szCs w:val="20"/>
              </w:rPr>
            </w:pPr>
            <w:r>
              <w:rPr>
                <w:color w:val="000000"/>
                <w:sz w:val="20"/>
                <w:szCs w:val="20"/>
              </w:rPr>
              <w:t>(5</w:t>
            </w:r>
          </w:p>
        </w:tc>
        <w:tc>
          <w:tcPr>
            <w:tcW w:w="50" w:type="pct"/>
            <w:noWrap/>
            <w:tcMar>
              <w:top w:w="5" w:type="dxa"/>
              <w:left w:w="5" w:type="dxa"/>
              <w:bottom w:w="20" w:type="dxa"/>
              <w:right w:w="5" w:type="dxa"/>
            </w:tcMar>
            <w:vAlign w:val="bottom"/>
            <w:hideMark/>
          </w:tcPr>
          <w:p w14:paraId="26232AE7" w14:textId="77777777" w:rsidR="000A78F9" w:rsidRDefault="00024242">
            <w:pPr>
              <w:rPr>
                <w:color w:val="000000"/>
                <w:sz w:val="20"/>
                <w:szCs w:val="20"/>
              </w:rPr>
            </w:pPr>
            <w:r>
              <w:rPr>
                <w:color w:val="000000"/>
                <w:sz w:val="20"/>
                <w:szCs w:val="20"/>
              </w:rPr>
              <w:t>)</w:t>
            </w:r>
          </w:p>
        </w:tc>
      </w:tr>
      <w:tr w:rsidR="000A78F9" w14:paraId="5280F3D5" w14:textId="77777777">
        <w:tc>
          <w:tcPr>
            <w:tcW w:w="0" w:type="auto"/>
            <w:tcMar>
              <w:top w:w="5" w:type="dxa"/>
              <w:left w:w="5" w:type="dxa"/>
              <w:bottom w:w="5" w:type="dxa"/>
              <w:right w:w="5" w:type="dxa"/>
            </w:tcMar>
            <w:vAlign w:val="bottom"/>
            <w:hideMark/>
          </w:tcPr>
          <w:p w14:paraId="3FFBAF56" w14:textId="77777777" w:rsidR="000A78F9" w:rsidRDefault="00024242">
            <w:pPr>
              <w:rPr>
                <w:color w:val="000000"/>
                <w:sz w:val="20"/>
                <w:szCs w:val="20"/>
              </w:rPr>
            </w:pPr>
            <w:r>
              <w:rPr>
                <w:color w:val="000000"/>
                <w:sz w:val="20"/>
                <w:szCs w:val="20"/>
              </w:rPr>
              <w:t>Net cash provided by operations</w:t>
            </w:r>
          </w:p>
        </w:tc>
        <w:tc>
          <w:tcPr>
            <w:tcW w:w="50" w:type="pct"/>
            <w:tcMar>
              <w:top w:w="5" w:type="dxa"/>
              <w:left w:w="5" w:type="dxa"/>
              <w:bottom w:w="5" w:type="dxa"/>
              <w:right w:w="5" w:type="dxa"/>
            </w:tcMar>
            <w:vAlign w:val="bottom"/>
            <w:hideMark/>
          </w:tcPr>
          <w:p w14:paraId="35825002"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344276E"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8A98479" w14:textId="77777777" w:rsidR="000A78F9" w:rsidRDefault="00024242">
            <w:pPr>
              <w:jc w:val="right"/>
              <w:rPr>
                <w:color w:val="000000"/>
                <w:sz w:val="20"/>
                <w:szCs w:val="20"/>
              </w:rPr>
            </w:pPr>
            <w:r>
              <w:rPr>
                <w:b/>
                <w:bCs/>
                <w:color w:val="000000"/>
                <w:sz w:val="20"/>
                <w:szCs w:val="20"/>
              </w:rPr>
              <w:t>24</w:t>
            </w:r>
          </w:p>
        </w:tc>
        <w:tc>
          <w:tcPr>
            <w:tcW w:w="50" w:type="pct"/>
            <w:noWrap/>
            <w:tcMar>
              <w:top w:w="5" w:type="dxa"/>
              <w:left w:w="5" w:type="dxa"/>
              <w:bottom w:w="20" w:type="dxa"/>
              <w:right w:w="5" w:type="dxa"/>
            </w:tcMar>
            <w:vAlign w:val="bottom"/>
            <w:hideMark/>
          </w:tcPr>
          <w:p w14:paraId="2A4BE3C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6F4B79"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4AF418B"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2722A25" w14:textId="77777777" w:rsidR="000A78F9" w:rsidRDefault="00024242">
            <w:pPr>
              <w:jc w:val="right"/>
              <w:rPr>
                <w:color w:val="000000"/>
                <w:sz w:val="20"/>
                <w:szCs w:val="20"/>
              </w:rPr>
            </w:pPr>
            <w:r>
              <w:rPr>
                <w:color w:val="000000"/>
                <w:sz w:val="20"/>
                <w:szCs w:val="20"/>
              </w:rPr>
              <w:t>37</w:t>
            </w:r>
          </w:p>
        </w:tc>
        <w:tc>
          <w:tcPr>
            <w:tcW w:w="50" w:type="pct"/>
            <w:noWrap/>
            <w:tcMar>
              <w:top w:w="5" w:type="dxa"/>
              <w:left w:w="5" w:type="dxa"/>
              <w:bottom w:w="20" w:type="dxa"/>
              <w:right w:w="5" w:type="dxa"/>
            </w:tcMar>
            <w:vAlign w:val="bottom"/>
            <w:hideMark/>
          </w:tcPr>
          <w:p w14:paraId="10C78D35" w14:textId="77777777" w:rsidR="000A78F9" w:rsidRDefault="00024242">
            <w:pPr>
              <w:rPr>
                <w:color w:val="000000"/>
                <w:sz w:val="20"/>
                <w:szCs w:val="20"/>
              </w:rPr>
            </w:pPr>
            <w:r>
              <w:rPr>
                <w:color w:val="000000"/>
                <w:sz w:val="20"/>
                <w:szCs w:val="20"/>
              </w:rPr>
              <w:t> </w:t>
            </w:r>
          </w:p>
        </w:tc>
      </w:tr>
      <w:tr w:rsidR="000A78F9" w14:paraId="0BD5DE76" w14:textId="77777777">
        <w:tc>
          <w:tcPr>
            <w:tcW w:w="0" w:type="auto"/>
            <w:tcMar>
              <w:top w:w="5" w:type="dxa"/>
              <w:left w:w="5" w:type="dxa"/>
              <w:bottom w:w="5" w:type="dxa"/>
              <w:right w:w="5" w:type="dxa"/>
            </w:tcMar>
            <w:vAlign w:val="bottom"/>
            <w:hideMark/>
          </w:tcPr>
          <w:p w14:paraId="38171A7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5EB97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FD141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F7BF3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6FA8A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A6CCC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0C2AF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DA2D9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14A39F" w14:textId="77777777" w:rsidR="000A78F9" w:rsidRDefault="00024242">
            <w:pPr>
              <w:rPr>
                <w:color w:val="000000"/>
                <w:sz w:val="20"/>
                <w:szCs w:val="20"/>
              </w:rPr>
            </w:pPr>
            <w:r>
              <w:rPr>
                <w:color w:val="000000"/>
                <w:sz w:val="20"/>
                <w:szCs w:val="20"/>
              </w:rPr>
              <w:t> </w:t>
            </w:r>
          </w:p>
        </w:tc>
      </w:tr>
      <w:tr w:rsidR="000A78F9" w14:paraId="0259B980" w14:textId="77777777">
        <w:tc>
          <w:tcPr>
            <w:tcW w:w="0" w:type="auto"/>
            <w:tcMar>
              <w:top w:w="5" w:type="dxa"/>
              <w:left w:w="5" w:type="dxa"/>
              <w:bottom w:w="5" w:type="dxa"/>
              <w:right w:w="5" w:type="dxa"/>
            </w:tcMar>
            <w:vAlign w:val="bottom"/>
            <w:hideMark/>
          </w:tcPr>
          <w:p w14:paraId="26C40439" w14:textId="77777777" w:rsidR="000A78F9" w:rsidRDefault="00024242">
            <w:pPr>
              <w:rPr>
                <w:color w:val="000000"/>
                <w:sz w:val="20"/>
                <w:szCs w:val="20"/>
              </w:rPr>
            </w:pPr>
            <w:r>
              <w:rPr>
                <w:b/>
                <w:bCs/>
                <w:color w:val="000000"/>
                <w:sz w:val="20"/>
                <w:szCs w:val="20"/>
              </w:rPr>
              <w:t>Investing activities</w:t>
            </w:r>
          </w:p>
        </w:tc>
        <w:tc>
          <w:tcPr>
            <w:tcW w:w="0" w:type="auto"/>
            <w:tcMar>
              <w:top w:w="5" w:type="dxa"/>
              <w:left w:w="5" w:type="dxa"/>
              <w:bottom w:w="5" w:type="dxa"/>
              <w:right w:w="5" w:type="dxa"/>
            </w:tcMar>
            <w:vAlign w:val="bottom"/>
            <w:hideMark/>
          </w:tcPr>
          <w:p w14:paraId="48E2D0C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6F51F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A8EA2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02C4140"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CCFEE9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02105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A39DDD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00E4E4" w14:textId="77777777" w:rsidR="000A78F9" w:rsidRDefault="00024242">
            <w:pPr>
              <w:rPr>
                <w:color w:val="000000"/>
                <w:sz w:val="20"/>
                <w:szCs w:val="20"/>
              </w:rPr>
            </w:pPr>
            <w:r>
              <w:rPr>
                <w:b/>
                <w:bCs/>
                <w:color w:val="000000"/>
                <w:sz w:val="20"/>
                <w:szCs w:val="20"/>
              </w:rPr>
              <w:t> </w:t>
            </w:r>
          </w:p>
        </w:tc>
      </w:tr>
      <w:tr w:rsidR="000A78F9" w14:paraId="4F10F6A0" w14:textId="77777777">
        <w:tc>
          <w:tcPr>
            <w:tcW w:w="0" w:type="auto"/>
            <w:tcMar>
              <w:top w:w="5" w:type="dxa"/>
              <w:left w:w="5" w:type="dxa"/>
              <w:bottom w:w="5" w:type="dxa"/>
              <w:right w:w="5" w:type="dxa"/>
            </w:tcMar>
            <w:vAlign w:val="bottom"/>
            <w:hideMark/>
          </w:tcPr>
          <w:p w14:paraId="472E1F98" w14:textId="77777777" w:rsidR="000A78F9" w:rsidRDefault="00024242">
            <w:pPr>
              <w:rPr>
                <w:color w:val="000000"/>
                <w:sz w:val="20"/>
                <w:szCs w:val="20"/>
              </w:rPr>
            </w:pPr>
            <w:r>
              <w:rPr>
                <w:color w:val="000000"/>
                <w:sz w:val="20"/>
                <w:szCs w:val="20"/>
              </w:rPr>
              <w:t>Purchases of property, plant and equipment</w:t>
            </w:r>
          </w:p>
        </w:tc>
        <w:tc>
          <w:tcPr>
            <w:tcW w:w="50" w:type="pct"/>
            <w:tcMar>
              <w:top w:w="5" w:type="dxa"/>
              <w:left w:w="5" w:type="dxa"/>
              <w:bottom w:w="5" w:type="dxa"/>
              <w:right w:w="5" w:type="dxa"/>
            </w:tcMar>
            <w:vAlign w:val="bottom"/>
            <w:hideMark/>
          </w:tcPr>
          <w:p w14:paraId="4F7ED79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22D197"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2CF7E19" w14:textId="77777777" w:rsidR="000A78F9" w:rsidRDefault="00024242">
            <w:pPr>
              <w:jc w:val="right"/>
              <w:rPr>
                <w:color w:val="000000"/>
                <w:sz w:val="20"/>
                <w:szCs w:val="20"/>
              </w:rPr>
            </w:pPr>
            <w:r>
              <w:rPr>
                <w:b/>
                <w:bCs/>
                <w:color w:val="000000"/>
                <w:sz w:val="20"/>
                <w:szCs w:val="20"/>
              </w:rPr>
              <w:t>(2</w:t>
            </w:r>
          </w:p>
        </w:tc>
        <w:tc>
          <w:tcPr>
            <w:tcW w:w="50" w:type="pct"/>
            <w:noWrap/>
            <w:tcMar>
              <w:top w:w="5" w:type="dxa"/>
              <w:left w:w="5" w:type="dxa"/>
              <w:bottom w:w="20" w:type="dxa"/>
              <w:right w:w="5" w:type="dxa"/>
            </w:tcMar>
            <w:vAlign w:val="bottom"/>
            <w:hideMark/>
          </w:tcPr>
          <w:p w14:paraId="4D2562AB"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E470EF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14FEB3"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B7C2058" w14:textId="77777777" w:rsidR="000A78F9" w:rsidRDefault="00024242">
            <w:pPr>
              <w:jc w:val="right"/>
              <w:rPr>
                <w:color w:val="000000"/>
                <w:sz w:val="20"/>
                <w:szCs w:val="20"/>
              </w:rPr>
            </w:pPr>
            <w:r>
              <w:rPr>
                <w:color w:val="000000"/>
                <w:sz w:val="20"/>
                <w:szCs w:val="20"/>
              </w:rPr>
              <w:t>(2</w:t>
            </w:r>
          </w:p>
        </w:tc>
        <w:tc>
          <w:tcPr>
            <w:tcW w:w="50" w:type="pct"/>
            <w:noWrap/>
            <w:tcMar>
              <w:top w:w="5" w:type="dxa"/>
              <w:left w:w="5" w:type="dxa"/>
              <w:bottom w:w="20" w:type="dxa"/>
              <w:right w:w="5" w:type="dxa"/>
            </w:tcMar>
            <w:vAlign w:val="bottom"/>
            <w:hideMark/>
          </w:tcPr>
          <w:p w14:paraId="63F1D1F8" w14:textId="77777777" w:rsidR="000A78F9" w:rsidRDefault="00024242">
            <w:pPr>
              <w:rPr>
                <w:color w:val="000000"/>
                <w:sz w:val="20"/>
                <w:szCs w:val="20"/>
              </w:rPr>
            </w:pPr>
            <w:r>
              <w:rPr>
                <w:color w:val="000000"/>
                <w:sz w:val="20"/>
                <w:szCs w:val="20"/>
              </w:rPr>
              <w:t>)</w:t>
            </w:r>
          </w:p>
        </w:tc>
      </w:tr>
      <w:tr w:rsidR="000A78F9" w14:paraId="79FD6545" w14:textId="77777777">
        <w:tc>
          <w:tcPr>
            <w:tcW w:w="0" w:type="auto"/>
            <w:tcMar>
              <w:top w:w="5" w:type="dxa"/>
              <w:left w:w="5" w:type="dxa"/>
              <w:bottom w:w="5" w:type="dxa"/>
              <w:right w:w="5" w:type="dxa"/>
            </w:tcMar>
            <w:vAlign w:val="bottom"/>
            <w:hideMark/>
          </w:tcPr>
          <w:p w14:paraId="58D248AB" w14:textId="77777777" w:rsidR="000A78F9" w:rsidRDefault="00024242">
            <w:pPr>
              <w:rPr>
                <w:color w:val="000000"/>
                <w:sz w:val="20"/>
                <w:szCs w:val="20"/>
              </w:rPr>
            </w:pPr>
            <w:r>
              <w:rPr>
                <w:color w:val="000000"/>
                <w:sz w:val="20"/>
                <w:szCs w:val="20"/>
              </w:rPr>
              <w:t>Other investing activities</w:t>
            </w:r>
          </w:p>
        </w:tc>
        <w:tc>
          <w:tcPr>
            <w:tcW w:w="50" w:type="pct"/>
            <w:tcMar>
              <w:top w:w="5" w:type="dxa"/>
              <w:left w:w="5" w:type="dxa"/>
              <w:bottom w:w="5" w:type="dxa"/>
              <w:right w:w="5" w:type="dxa"/>
            </w:tcMar>
            <w:vAlign w:val="bottom"/>
            <w:hideMark/>
          </w:tcPr>
          <w:p w14:paraId="163A9B38"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16177AD"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3391ADC" w14:textId="77777777" w:rsidR="000A78F9" w:rsidRDefault="00024242">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70C8632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90CB79"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7DAC7FC"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F36DF05"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7169FCE" w14:textId="77777777" w:rsidR="000A78F9" w:rsidRDefault="00024242">
            <w:pPr>
              <w:rPr>
                <w:color w:val="000000"/>
                <w:sz w:val="20"/>
                <w:szCs w:val="20"/>
              </w:rPr>
            </w:pPr>
            <w:r>
              <w:rPr>
                <w:color w:val="000000"/>
                <w:sz w:val="20"/>
                <w:szCs w:val="20"/>
              </w:rPr>
              <w:t> </w:t>
            </w:r>
          </w:p>
        </w:tc>
      </w:tr>
      <w:tr w:rsidR="000A78F9" w14:paraId="21C8D98F" w14:textId="77777777">
        <w:tc>
          <w:tcPr>
            <w:tcW w:w="0" w:type="auto"/>
            <w:tcMar>
              <w:top w:w="5" w:type="dxa"/>
              <w:left w:w="5" w:type="dxa"/>
              <w:bottom w:w="5" w:type="dxa"/>
              <w:right w:w="5" w:type="dxa"/>
            </w:tcMar>
            <w:vAlign w:val="bottom"/>
            <w:hideMark/>
          </w:tcPr>
          <w:p w14:paraId="0922F431" w14:textId="77777777" w:rsidR="000A78F9" w:rsidRDefault="00024242">
            <w:pPr>
              <w:rPr>
                <w:color w:val="000000"/>
                <w:sz w:val="20"/>
                <w:szCs w:val="20"/>
              </w:rPr>
            </w:pPr>
            <w:r>
              <w:rPr>
                <w:color w:val="000000"/>
                <w:sz w:val="20"/>
                <w:szCs w:val="20"/>
              </w:rPr>
              <w:t>Net cash used in investing activities</w:t>
            </w:r>
          </w:p>
        </w:tc>
        <w:tc>
          <w:tcPr>
            <w:tcW w:w="50" w:type="pct"/>
            <w:tcMar>
              <w:top w:w="5" w:type="dxa"/>
              <w:left w:w="5" w:type="dxa"/>
              <w:bottom w:w="5" w:type="dxa"/>
              <w:right w:w="5" w:type="dxa"/>
            </w:tcMar>
            <w:vAlign w:val="bottom"/>
            <w:hideMark/>
          </w:tcPr>
          <w:p w14:paraId="1CFEB37A"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2380138"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993C07F" w14:textId="77777777" w:rsidR="000A78F9" w:rsidRDefault="00024242">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644CAB6A"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C58F532"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BC36A63"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2D52F1C" w14:textId="77777777" w:rsidR="000A78F9" w:rsidRDefault="00024242">
            <w:pPr>
              <w:jc w:val="right"/>
              <w:rPr>
                <w:color w:val="000000"/>
                <w:sz w:val="20"/>
                <w:szCs w:val="20"/>
              </w:rPr>
            </w:pPr>
            <w:r>
              <w:rPr>
                <w:color w:val="000000"/>
                <w:sz w:val="20"/>
                <w:szCs w:val="20"/>
              </w:rPr>
              <w:t>(2</w:t>
            </w:r>
          </w:p>
        </w:tc>
        <w:tc>
          <w:tcPr>
            <w:tcW w:w="50" w:type="pct"/>
            <w:noWrap/>
            <w:tcMar>
              <w:top w:w="5" w:type="dxa"/>
              <w:left w:w="5" w:type="dxa"/>
              <w:bottom w:w="20" w:type="dxa"/>
              <w:right w:w="5" w:type="dxa"/>
            </w:tcMar>
            <w:vAlign w:val="bottom"/>
            <w:hideMark/>
          </w:tcPr>
          <w:p w14:paraId="477D022A" w14:textId="77777777" w:rsidR="000A78F9" w:rsidRDefault="00024242">
            <w:pPr>
              <w:rPr>
                <w:color w:val="000000"/>
                <w:sz w:val="20"/>
                <w:szCs w:val="20"/>
              </w:rPr>
            </w:pPr>
            <w:r>
              <w:rPr>
                <w:color w:val="000000"/>
                <w:sz w:val="20"/>
                <w:szCs w:val="20"/>
              </w:rPr>
              <w:t>)</w:t>
            </w:r>
          </w:p>
        </w:tc>
      </w:tr>
      <w:tr w:rsidR="000A78F9" w14:paraId="65620296" w14:textId="77777777">
        <w:tc>
          <w:tcPr>
            <w:tcW w:w="0" w:type="auto"/>
            <w:tcMar>
              <w:top w:w="5" w:type="dxa"/>
              <w:left w:w="5" w:type="dxa"/>
              <w:bottom w:w="5" w:type="dxa"/>
              <w:right w:w="5" w:type="dxa"/>
            </w:tcMar>
            <w:vAlign w:val="bottom"/>
            <w:hideMark/>
          </w:tcPr>
          <w:p w14:paraId="314EF45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D0008E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61EC8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BB6E0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79CA5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54D28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1DA49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3F1D8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5B94A3" w14:textId="77777777" w:rsidR="000A78F9" w:rsidRDefault="00024242">
            <w:pPr>
              <w:rPr>
                <w:color w:val="000000"/>
                <w:sz w:val="20"/>
                <w:szCs w:val="20"/>
              </w:rPr>
            </w:pPr>
            <w:r>
              <w:rPr>
                <w:color w:val="000000"/>
                <w:sz w:val="20"/>
                <w:szCs w:val="20"/>
              </w:rPr>
              <w:t> </w:t>
            </w:r>
          </w:p>
        </w:tc>
      </w:tr>
      <w:tr w:rsidR="000A78F9" w14:paraId="46FDD3E2" w14:textId="77777777">
        <w:tc>
          <w:tcPr>
            <w:tcW w:w="0" w:type="auto"/>
            <w:tcMar>
              <w:top w:w="5" w:type="dxa"/>
              <w:left w:w="5" w:type="dxa"/>
              <w:bottom w:w="5" w:type="dxa"/>
              <w:right w:w="5" w:type="dxa"/>
            </w:tcMar>
            <w:vAlign w:val="bottom"/>
            <w:hideMark/>
          </w:tcPr>
          <w:p w14:paraId="7C0A185E" w14:textId="77777777" w:rsidR="000A78F9" w:rsidRDefault="00024242">
            <w:pPr>
              <w:rPr>
                <w:color w:val="000000"/>
                <w:sz w:val="20"/>
                <w:szCs w:val="20"/>
              </w:rPr>
            </w:pPr>
            <w:r>
              <w:rPr>
                <w:b/>
                <w:bCs/>
                <w:color w:val="000000"/>
                <w:sz w:val="20"/>
                <w:szCs w:val="20"/>
              </w:rPr>
              <w:t>Financing activities</w:t>
            </w:r>
          </w:p>
        </w:tc>
        <w:tc>
          <w:tcPr>
            <w:tcW w:w="0" w:type="auto"/>
            <w:tcMar>
              <w:top w:w="5" w:type="dxa"/>
              <w:left w:w="5" w:type="dxa"/>
              <w:bottom w:w="5" w:type="dxa"/>
              <w:right w:w="5" w:type="dxa"/>
            </w:tcMar>
            <w:vAlign w:val="bottom"/>
            <w:hideMark/>
          </w:tcPr>
          <w:p w14:paraId="2A55D33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94FBF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92E66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9EF089"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D7EAB2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79133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E4191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A2C8CA" w14:textId="77777777" w:rsidR="000A78F9" w:rsidRDefault="00024242">
            <w:pPr>
              <w:rPr>
                <w:color w:val="000000"/>
                <w:sz w:val="20"/>
                <w:szCs w:val="20"/>
              </w:rPr>
            </w:pPr>
            <w:r>
              <w:rPr>
                <w:b/>
                <w:bCs/>
                <w:color w:val="000000"/>
                <w:sz w:val="20"/>
                <w:szCs w:val="20"/>
              </w:rPr>
              <w:t> </w:t>
            </w:r>
          </w:p>
        </w:tc>
      </w:tr>
      <w:tr w:rsidR="000A78F9" w14:paraId="43A79E68" w14:textId="77777777">
        <w:tc>
          <w:tcPr>
            <w:tcW w:w="0" w:type="auto"/>
            <w:tcMar>
              <w:top w:w="5" w:type="dxa"/>
              <w:left w:w="5" w:type="dxa"/>
              <w:bottom w:w="5" w:type="dxa"/>
              <w:right w:w="5" w:type="dxa"/>
            </w:tcMar>
            <w:vAlign w:val="bottom"/>
            <w:hideMark/>
          </w:tcPr>
          <w:p w14:paraId="12B67187" w14:textId="77777777" w:rsidR="000A78F9" w:rsidRDefault="00024242">
            <w:pPr>
              <w:rPr>
                <w:color w:val="000000"/>
                <w:sz w:val="20"/>
                <w:szCs w:val="20"/>
              </w:rPr>
            </w:pPr>
            <w:r>
              <w:rPr>
                <w:color w:val="000000"/>
                <w:sz w:val="20"/>
                <w:szCs w:val="20"/>
              </w:rPr>
              <w:t>Payments on revolving credit facilities</w:t>
            </w:r>
          </w:p>
        </w:tc>
        <w:tc>
          <w:tcPr>
            <w:tcW w:w="50" w:type="pct"/>
            <w:tcMar>
              <w:top w:w="5" w:type="dxa"/>
              <w:left w:w="5" w:type="dxa"/>
              <w:bottom w:w="5" w:type="dxa"/>
              <w:right w:w="5" w:type="dxa"/>
            </w:tcMar>
            <w:vAlign w:val="bottom"/>
            <w:hideMark/>
          </w:tcPr>
          <w:p w14:paraId="7C2DF52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2299FC"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C7A10AA" w14:textId="77777777" w:rsidR="000A78F9" w:rsidRDefault="00024242">
            <w:pPr>
              <w:jc w:val="right"/>
              <w:rPr>
                <w:color w:val="000000"/>
                <w:sz w:val="20"/>
                <w:szCs w:val="20"/>
              </w:rPr>
            </w:pPr>
            <w:r>
              <w:rPr>
                <w:b/>
                <w:bCs/>
                <w:color w:val="000000"/>
                <w:sz w:val="20"/>
                <w:szCs w:val="20"/>
              </w:rPr>
              <w:t>(2</w:t>
            </w:r>
          </w:p>
        </w:tc>
        <w:tc>
          <w:tcPr>
            <w:tcW w:w="50" w:type="pct"/>
            <w:noWrap/>
            <w:tcMar>
              <w:top w:w="5" w:type="dxa"/>
              <w:left w:w="5" w:type="dxa"/>
              <w:bottom w:w="5" w:type="dxa"/>
              <w:right w:w="5" w:type="dxa"/>
            </w:tcMar>
            <w:vAlign w:val="bottom"/>
            <w:hideMark/>
          </w:tcPr>
          <w:p w14:paraId="21DE4BD6"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81010C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61944A"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982B279" w14:textId="77777777" w:rsidR="000A78F9" w:rsidRDefault="00024242">
            <w:pPr>
              <w:jc w:val="right"/>
              <w:rPr>
                <w:color w:val="000000"/>
                <w:sz w:val="20"/>
                <w:szCs w:val="20"/>
              </w:rPr>
            </w:pPr>
            <w:r>
              <w:rPr>
                <w:color w:val="000000"/>
                <w:sz w:val="20"/>
                <w:szCs w:val="20"/>
              </w:rPr>
              <w:t>(228</w:t>
            </w:r>
          </w:p>
        </w:tc>
        <w:tc>
          <w:tcPr>
            <w:tcW w:w="50" w:type="pct"/>
            <w:noWrap/>
            <w:tcMar>
              <w:top w:w="5" w:type="dxa"/>
              <w:left w:w="5" w:type="dxa"/>
              <w:bottom w:w="5" w:type="dxa"/>
              <w:right w:w="5" w:type="dxa"/>
            </w:tcMar>
            <w:vAlign w:val="bottom"/>
            <w:hideMark/>
          </w:tcPr>
          <w:p w14:paraId="2605B2C3" w14:textId="77777777" w:rsidR="000A78F9" w:rsidRDefault="00024242">
            <w:pPr>
              <w:rPr>
                <w:color w:val="000000"/>
                <w:sz w:val="20"/>
                <w:szCs w:val="20"/>
              </w:rPr>
            </w:pPr>
            <w:r>
              <w:rPr>
                <w:color w:val="000000"/>
                <w:sz w:val="20"/>
                <w:szCs w:val="20"/>
              </w:rPr>
              <w:t>)</w:t>
            </w:r>
          </w:p>
        </w:tc>
      </w:tr>
      <w:tr w:rsidR="000A78F9" w14:paraId="6442DA04" w14:textId="77777777">
        <w:tc>
          <w:tcPr>
            <w:tcW w:w="0" w:type="auto"/>
            <w:tcMar>
              <w:top w:w="5" w:type="dxa"/>
              <w:left w:w="5" w:type="dxa"/>
              <w:bottom w:w="5" w:type="dxa"/>
              <w:right w:w="5" w:type="dxa"/>
            </w:tcMar>
            <w:vAlign w:val="bottom"/>
            <w:hideMark/>
          </w:tcPr>
          <w:p w14:paraId="1074E522" w14:textId="77777777" w:rsidR="000A78F9" w:rsidRDefault="00024242">
            <w:pPr>
              <w:rPr>
                <w:color w:val="000000"/>
                <w:sz w:val="20"/>
                <w:szCs w:val="20"/>
              </w:rPr>
            </w:pPr>
            <w:r>
              <w:rPr>
                <w:color w:val="000000"/>
                <w:sz w:val="20"/>
                <w:szCs w:val="20"/>
              </w:rPr>
              <w:t>Proceeds from revolving credit facilities</w:t>
            </w:r>
          </w:p>
        </w:tc>
        <w:tc>
          <w:tcPr>
            <w:tcW w:w="50" w:type="pct"/>
            <w:tcMar>
              <w:top w:w="5" w:type="dxa"/>
              <w:left w:w="5" w:type="dxa"/>
              <w:bottom w:w="5" w:type="dxa"/>
              <w:right w:w="5" w:type="dxa"/>
            </w:tcMar>
            <w:vAlign w:val="bottom"/>
            <w:hideMark/>
          </w:tcPr>
          <w:p w14:paraId="6F870BA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D74915"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01B79AE" w14:textId="77777777" w:rsidR="000A78F9" w:rsidRDefault="00024242">
            <w:pPr>
              <w:jc w:val="right"/>
              <w:rPr>
                <w:color w:val="000000"/>
                <w:sz w:val="20"/>
                <w:szCs w:val="20"/>
              </w:rPr>
            </w:pPr>
            <w:r>
              <w:rPr>
                <w:b/>
                <w:bCs/>
                <w:color w:val="000000"/>
                <w:sz w:val="20"/>
                <w:szCs w:val="20"/>
              </w:rPr>
              <w:t>2</w:t>
            </w:r>
          </w:p>
        </w:tc>
        <w:tc>
          <w:tcPr>
            <w:tcW w:w="50" w:type="pct"/>
            <w:noWrap/>
            <w:tcMar>
              <w:top w:w="5" w:type="dxa"/>
              <w:left w:w="5" w:type="dxa"/>
              <w:bottom w:w="5" w:type="dxa"/>
              <w:right w:w="5" w:type="dxa"/>
            </w:tcMar>
            <w:vAlign w:val="bottom"/>
            <w:hideMark/>
          </w:tcPr>
          <w:p w14:paraId="5917D3E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2896D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2F74BE"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99E9789" w14:textId="77777777" w:rsidR="000A78F9" w:rsidRDefault="00024242">
            <w:pPr>
              <w:jc w:val="right"/>
              <w:rPr>
                <w:color w:val="000000"/>
                <w:sz w:val="20"/>
                <w:szCs w:val="20"/>
              </w:rPr>
            </w:pPr>
            <w:r>
              <w:rPr>
                <w:color w:val="000000"/>
                <w:sz w:val="20"/>
                <w:szCs w:val="20"/>
              </w:rPr>
              <w:t>205</w:t>
            </w:r>
          </w:p>
        </w:tc>
        <w:tc>
          <w:tcPr>
            <w:tcW w:w="50" w:type="pct"/>
            <w:noWrap/>
            <w:tcMar>
              <w:top w:w="5" w:type="dxa"/>
              <w:left w:w="5" w:type="dxa"/>
              <w:bottom w:w="5" w:type="dxa"/>
              <w:right w:w="5" w:type="dxa"/>
            </w:tcMar>
            <w:vAlign w:val="bottom"/>
            <w:hideMark/>
          </w:tcPr>
          <w:p w14:paraId="14282C94" w14:textId="77777777" w:rsidR="000A78F9" w:rsidRDefault="00024242">
            <w:pPr>
              <w:rPr>
                <w:color w:val="000000"/>
                <w:sz w:val="20"/>
                <w:szCs w:val="20"/>
              </w:rPr>
            </w:pPr>
            <w:r>
              <w:rPr>
                <w:color w:val="000000"/>
                <w:sz w:val="20"/>
                <w:szCs w:val="20"/>
              </w:rPr>
              <w:t> </w:t>
            </w:r>
          </w:p>
        </w:tc>
      </w:tr>
      <w:tr w:rsidR="000A78F9" w14:paraId="11A7B3BE" w14:textId="77777777">
        <w:tc>
          <w:tcPr>
            <w:tcW w:w="0" w:type="auto"/>
            <w:tcMar>
              <w:top w:w="5" w:type="dxa"/>
              <w:left w:w="5" w:type="dxa"/>
              <w:bottom w:w="5" w:type="dxa"/>
              <w:right w:w="5" w:type="dxa"/>
            </w:tcMar>
            <w:vAlign w:val="bottom"/>
            <w:hideMark/>
          </w:tcPr>
          <w:p w14:paraId="73B2CAC1" w14:textId="77777777" w:rsidR="000A78F9" w:rsidRDefault="00024242">
            <w:pPr>
              <w:rPr>
                <w:color w:val="000000"/>
                <w:sz w:val="20"/>
                <w:szCs w:val="20"/>
              </w:rPr>
            </w:pPr>
            <w:r>
              <w:rPr>
                <w:color w:val="000000"/>
                <w:sz w:val="20"/>
                <w:szCs w:val="20"/>
              </w:rPr>
              <w:t>Payments on long-term obligations</w:t>
            </w:r>
          </w:p>
        </w:tc>
        <w:tc>
          <w:tcPr>
            <w:tcW w:w="50" w:type="pct"/>
            <w:tcMar>
              <w:top w:w="5" w:type="dxa"/>
              <w:left w:w="5" w:type="dxa"/>
              <w:bottom w:w="5" w:type="dxa"/>
              <w:right w:w="5" w:type="dxa"/>
            </w:tcMar>
            <w:vAlign w:val="bottom"/>
            <w:hideMark/>
          </w:tcPr>
          <w:p w14:paraId="2D193F4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9C853E"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BB07330" w14:textId="77777777" w:rsidR="000A78F9" w:rsidRDefault="00024242">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1B3FE636"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D6F5D1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52188A"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C8424FF" w14:textId="77777777" w:rsidR="000A78F9" w:rsidRDefault="00024242">
            <w:pPr>
              <w:jc w:val="right"/>
              <w:rPr>
                <w:color w:val="000000"/>
                <w:sz w:val="20"/>
                <w:szCs w:val="20"/>
              </w:rPr>
            </w:pPr>
            <w:r>
              <w:rPr>
                <w:color w:val="000000"/>
                <w:sz w:val="20"/>
                <w:szCs w:val="20"/>
              </w:rPr>
              <w:t>(4</w:t>
            </w:r>
          </w:p>
        </w:tc>
        <w:tc>
          <w:tcPr>
            <w:tcW w:w="50" w:type="pct"/>
            <w:noWrap/>
            <w:tcMar>
              <w:top w:w="5" w:type="dxa"/>
              <w:left w:w="5" w:type="dxa"/>
              <w:bottom w:w="5" w:type="dxa"/>
              <w:right w:w="5" w:type="dxa"/>
            </w:tcMar>
            <w:vAlign w:val="bottom"/>
            <w:hideMark/>
          </w:tcPr>
          <w:p w14:paraId="048C33B1" w14:textId="77777777" w:rsidR="000A78F9" w:rsidRDefault="00024242">
            <w:pPr>
              <w:rPr>
                <w:color w:val="000000"/>
                <w:sz w:val="20"/>
                <w:szCs w:val="20"/>
              </w:rPr>
            </w:pPr>
            <w:r>
              <w:rPr>
                <w:color w:val="000000"/>
                <w:sz w:val="20"/>
                <w:szCs w:val="20"/>
              </w:rPr>
              <w:t>)</w:t>
            </w:r>
          </w:p>
        </w:tc>
      </w:tr>
      <w:tr w:rsidR="000A78F9" w14:paraId="68AFC263" w14:textId="77777777">
        <w:tc>
          <w:tcPr>
            <w:tcW w:w="0" w:type="auto"/>
            <w:tcMar>
              <w:top w:w="5" w:type="dxa"/>
              <w:left w:w="5" w:type="dxa"/>
              <w:bottom w:w="5" w:type="dxa"/>
              <w:right w:w="5" w:type="dxa"/>
            </w:tcMar>
            <w:vAlign w:val="bottom"/>
            <w:hideMark/>
          </w:tcPr>
          <w:p w14:paraId="69A73A77" w14:textId="77777777" w:rsidR="000A78F9" w:rsidRDefault="00024242">
            <w:pPr>
              <w:rPr>
                <w:color w:val="000000"/>
                <w:sz w:val="20"/>
                <w:szCs w:val="20"/>
              </w:rPr>
            </w:pPr>
            <w:r>
              <w:rPr>
                <w:color w:val="000000"/>
                <w:sz w:val="20"/>
                <w:szCs w:val="20"/>
              </w:rPr>
              <w:t>Dividends paid on preferred stock</w:t>
            </w:r>
          </w:p>
        </w:tc>
        <w:tc>
          <w:tcPr>
            <w:tcW w:w="50" w:type="pct"/>
            <w:tcMar>
              <w:top w:w="5" w:type="dxa"/>
              <w:left w:w="5" w:type="dxa"/>
              <w:bottom w:w="5" w:type="dxa"/>
              <w:right w:w="5" w:type="dxa"/>
            </w:tcMar>
            <w:vAlign w:val="bottom"/>
            <w:hideMark/>
          </w:tcPr>
          <w:p w14:paraId="4F7ADB2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35F435"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BE65FF5" w14:textId="77777777" w:rsidR="000A78F9" w:rsidRDefault="00024242">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3FFC1784"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51EF0C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08DE1C"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23DB8C2" w14:textId="77777777" w:rsidR="000A78F9" w:rsidRDefault="00024242">
            <w:pPr>
              <w:jc w:val="right"/>
              <w:rPr>
                <w:color w:val="000000"/>
                <w:sz w:val="20"/>
                <w:szCs w:val="20"/>
              </w:rPr>
            </w:pPr>
            <w:r>
              <w:rPr>
                <w:color w:val="000000"/>
                <w:sz w:val="20"/>
                <w:szCs w:val="20"/>
              </w:rPr>
              <w:t>(6</w:t>
            </w:r>
          </w:p>
        </w:tc>
        <w:tc>
          <w:tcPr>
            <w:tcW w:w="50" w:type="pct"/>
            <w:noWrap/>
            <w:tcMar>
              <w:top w:w="5" w:type="dxa"/>
              <w:left w:w="5" w:type="dxa"/>
              <w:bottom w:w="5" w:type="dxa"/>
              <w:right w:w="5" w:type="dxa"/>
            </w:tcMar>
            <w:vAlign w:val="bottom"/>
            <w:hideMark/>
          </w:tcPr>
          <w:p w14:paraId="34E5A320" w14:textId="77777777" w:rsidR="000A78F9" w:rsidRDefault="00024242">
            <w:pPr>
              <w:rPr>
                <w:color w:val="000000"/>
                <w:sz w:val="20"/>
                <w:szCs w:val="20"/>
              </w:rPr>
            </w:pPr>
            <w:r>
              <w:rPr>
                <w:color w:val="000000"/>
                <w:sz w:val="20"/>
                <w:szCs w:val="20"/>
              </w:rPr>
              <w:t>)</w:t>
            </w:r>
          </w:p>
        </w:tc>
      </w:tr>
      <w:tr w:rsidR="000A78F9" w14:paraId="68E78E60" w14:textId="77777777">
        <w:tc>
          <w:tcPr>
            <w:tcW w:w="0" w:type="auto"/>
            <w:tcMar>
              <w:top w:w="5" w:type="dxa"/>
              <w:left w:w="5" w:type="dxa"/>
              <w:bottom w:w="5" w:type="dxa"/>
              <w:right w:w="5" w:type="dxa"/>
            </w:tcMar>
            <w:vAlign w:val="bottom"/>
            <w:hideMark/>
          </w:tcPr>
          <w:p w14:paraId="39C13FE9" w14:textId="77777777" w:rsidR="000A78F9" w:rsidRDefault="00024242">
            <w:pPr>
              <w:rPr>
                <w:color w:val="000000"/>
                <w:sz w:val="20"/>
                <w:szCs w:val="20"/>
              </w:rPr>
            </w:pPr>
            <w:r>
              <w:rPr>
                <w:color w:val="000000"/>
                <w:sz w:val="20"/>
                <w:szCs w:val="20"/>
              </w:rPr>
              <w:t>Repurchases of shares to satisfy tax withholdings</w:t>
            </w:r>
          </w:p>
        </w:tc>
        <w:tc>
          <w:tcPr>
            <w:tcW w:w="50" w:type="pct"/>
            <w:tcMar>
              <w:top w:w="5" w:type="dxa"/>
              <w:left w:w="5" w:type="dxa"/>
              <w:bottom w:w="20" w:type="dxa"/>
              <w:right w:w="5" w:type="dxa"/>
            </w:tcMar>
            <w:vAlign w:val="bottom"/>
            <w:hideMark/>
          </w:tcPr>
          <w:p w14:paraId="45BD8F5B"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4317B5D"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9566870" w14:textId="77777777" w:rsidR="000A78F9" w:rsidRDefault="00024242">
            <w:pPr>
              <w:jc w:val="right"/>
              <w:rPr>
                <w:color w:val="000000"/>
                <w:sz w:val="20"/>
                <w:szCs w:val="20"/>
              </w:rPr>
            </w:pPr>
            <w:r>
              <w:rPr>
                <w:b/>
                <w:bCs/>
                <w:color w:val="000000"/>
                <w:sz w:val="20"/>
                <w:szCs w:val="20"/>
              </w:rPr>
              <w:t>(2</w:t>
            </w:r>
          </w:p>
        </w:tc>
        <w:tc>
          <w:tcPr>
            <w:tcW w:w="50" w:type="pct"/>
            <w:noWrap/>
            <w:tcMar>
              <w:top w:w="5" w:type="dxa"/>
              <w:left w:w="5" w:type="dxa"/>
              <w:bottom w:w="20" w:type="dxa"/>
              <w:right w:w="5" w:type="dxa"/>
            </w:tcMar>
            <w:vAlign w:val="bottom"/>
            <w:hideMark/>
          </w:tcPr>
          <w:p w14:paraId="12F17FBC" w14:textId="77777777" w:rsidR="000A78F9" w:rsidRDefault="00024242">
            <w:pPr>
              <w:rPr>
                <w:color w:val="000000"/>
                <w:sz w:val="20"/>
                <w:szCs w:val="20"/>
              </w:rPr>
            </w:pPr>
            <w:r>
              <w:rPr>
                <w:b/>
                <w:bCs/>
                <w:color w:val="000000"/>
                <w:sz w:val="20"/>
                <w:szCs w:val="20"/>
              </w:rPr>
              <w:t>)</w:t>
            </w:r>
          </w:p>
        </w:tc>
        <w:tc>
          <w:tcPr>
            <w:tcW w:w="50" w:type="pct"/>
            <w:tcMar>
              <w:top w:w="5" w:type="dxa"/>
              <w:left w:w="5" w:type="dxa"/>
              <w:bottom w:w="20" w:type="dxa"/>
              <w:right w:w="5" w:type="dxa"/>
            </w:tcMar>
            <w:vAlign w:val="bottom"/>
            <w:hideMark/>
          </w:tcPr>
          <w:p w14:paraId="55BE0A1D"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696EAED"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6BF719F" w14:textId="77777777" w:rsidR="000A78F9" w:rsidRDefault="00024242">
            <w:pPr>
              <w:jc w:val="right"/>
              <w:rPr>
                <w:color w:val="000000"/>
                <w:sz w:val="20"/>
                <w:szCs w:val="20"/>
              </w:rPr>
            </w:pPr>
            <w:r>
              <w:rPr>
                <w:color w:val="000000"/>
                <w:sz w:val="20"/>
                <w:szCs w:val="20"/>
              </w:rPr>
              <w:t>(3</w:t>
            </w:r>
          </w:p>
        </w:tc>
        <w:tc>
          <w:tcPr>
            <w:tcW w:w="50" w:type="pct"/>
            <w:noWrap/>
            <w:tcMar>
              <w:top w:w="5" w:type="dxa"/>
              <w:left w:w="5" w:type="dxa"/>
              <w:bottom w:w="20" w:type="dxa"/>
              <w:right w:w="5" w:type="dxa"/>
            </w:tcMar>
            <w:vAlign w:val="bottom"/>
            <w:hideMark/>
          </w:tcPr>
          <w:p w14:paraId="4976AD6A" w14:textId="77777777" w:rsidR="000A78F9" w:rsidRDefault="00024242">
            <w:pPr>
              <w:rPr>
                <w:color w:val="000000"/>
                <w:sz w:val="20"/>
                <w:szCs w:val="20"/>
              </w:rPr>
            </w:pPr>
            <w:r>
              <w:rPr>
                <w:color w:val="000000"/>
                <w:sz w:val="20"/>
                <w:szCs w:val="20"/>
              </w:rPr>
              <w:t>)</w:t>
            </w:r>
          </w:p>
        </w:tc>
      </w:tr>
      <w:tr w:rsidR="000A78F9" w14:paraId="4493B1C5" w14:textId="77777777">
        <w:tc>
          <w:tcPr>
            <w:tcW w:w="0" w:type="auto"/>
            <w:tcMar>
              <w:top w:w="5" w:type="dxa"/>
              <w:left w:w="5" w:type="dxa"/>
              <w:bottom w:w="5" w:type="dxa"/>
              <w:right w:w="5" w:type="dxa"/>
            </w:tcMar>
            <w:vAlign w:val="bottom"/>
            <w:hideMark/>
          </w:tcPr>
          <w:p w14:paraId="164DF509" w14:textId="77777777" w:rsidR="000A78F9" w:rsidRDefault="00024242">
            <w:pPr>
              <w:rPr>
                <w:color w:val="000000"/>
                <w:sz w:val="20"/>
                <w:szCs w:val="20"/>
              </w:rPr>
            </w:pPr>
            <w:r>
              <w:rPr>
                <w:color w:val="000000"/>
                <w:sz w:val="20"/>
                <w:szCs w:val="20"/>
              </w:rPr>
              <w:t>Net cash used in financing activities</w:t>
            </w:r>
          </w:p>
        </w:tc>
        <w:tc>
          <w:tcPr>
            <w:tcW w:w="50" w:type="pct"/>
            <w:tcMar>
              <w:top w:w="5" w:type="dxa"/>
              <w:left w:w="5" w:type="dxa"/>
              <w:bottom w:w="5" w:type="dxa"/>
              <w:right w:w="5" w:type="dxa"/>
            </w:tcMar>
            <w:vAlign w:val="bottom"/>
            <w:hideMark/>
          </w:tcPr>
          <w:p w14:paraId="47BE0CEC"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1028B7B"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9ADCE0B" w14:textId="77777777" w:rsidR="000A78F9" w:rsidRDefault="00024242">
            <w:pPr>
              <w:jc w:val="right"/>
              <w:rPr>
                <w:color w:val="000000"/>
                <w:sz w:val="20"/>
                <w:szCs w:val="20"/>
              </w:rPr>
            </w:pPr>
            <w:r>
              <w:rPr>
                <w:b/>
                <w:bCs/>
                <w:color w:val="000000"/>
                <w:sz w:val="20"/>
                <w:szCs w:val="20"/>
              </w:rPr>
              <w:t>(9</w:t>
            </w:r>
          </w:p>
        </w:tc>
        <w:tc>
          <w:tcPr>
            <w:tcW w:w="50" w:type="pct"/>
            <w:noWrap/>
            <w:tcMar>
              <w:top w:w="5" w:type="dxa"/>
              <w:left w:w="5" w:type="dxa"/>
              <w:bottom w:w="20" w:type="dxa"/>
              <w:right w:w="5" w:type="dxa"/>
            </w:tcMar>
            <w:vAlign w:val="bottom"/>
            <w:hideMark/>
          </w:tcPr>
          <w:p w14:paraId="5BC64619"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07C1F92"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4D412DC"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6E44E33" w14:textId="77777777" w:rsidR="000A78F9" w:rsidRDefault="00024242">
            <w:pPr>
              <w:jc w:val="right"/>
              <w:rPr>
                <w:color w:val="000000"/>
                <w:sz w:val="20"/>
                <w:szCs w:val="20"/>
              </w:rPr>
            </w:pPr>
            <w:r>
              <w:rPr>
                <w:color w:val="000000"/>
                <w:sz w:val="20"/>
                <w:szCs w:val="20"/>
              </w:rPr>
              <w:t>(36</w:t>
            </w:r>
          </w:p>
        </w:tc>
        <w:tc>
          <w:tcPr>
            <w:tcW w:w="50" w:type="pct"/>
            <w:noWrap/>
            <w:tcMar>
              <w:top w:w="5" w:type="dxa"/>
              <w:left w:w="5" w:type="dxa"/>
              <w:bottom w:w="20" w:type="dxa"/>
              <w:right w:w="5" w:type="dxa"/>
            </w:tcMar>
            <w:vAlign w:val="bottom"/>
            <w:hideMark/>
          </w:tcPr>
          <w:p w14:paraId="1F98D0EC" w14:textId="77777777" w:rsidR="000A78F9" w:rsidRDefault="00024242">
            <w:pPr>
              <w:rPr>
                <w:color w:val="000000"/>
                <w:sz w:val="20"/>
                <w:szCs w:val="20"/>
              </w:rPr>
            </w:pPr>
            <w:r>
              <w:rPr>
                <w:color w:val="000000"/>
                <w:sz w:val="20"/>
                <w:szCs w:val="20"/>
              </w:rPr>
              <w:t>)</w:t>
            </w:r>
          </w:p>
        </w:tc>
      </w:tr>
      <w:tr w:rsidR="000A78F9" w14:paraId="5EB9DC30" w14:textId="77777777">
        <w:tc>
          <w:tcPr>
            <w:tcW w:w="0" w:type="auto"/>
            <w:tcMar>
              <w:top w:w="5" w:type="dxa"/>
              <w:left w:w="5" w:type="dxa"/>
              <w:bottom w:w="5" w:type="dxa"/>
              <w:right w:w="5" w:type="dxa"/>
            </w:tcMar>
            <w:vAlign w:val="bottom"/>
            <w:hideMark/>
          </w:tcPr>
          <w:p w14:paraId="7117A9B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D6681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364CE9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57521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F4721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CA290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96079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AD9E8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A7216C" w14:textId="77777777" w:rsidR="000A78F9" w:rsidRDefault="00024242">
            <w:pPr>
              <w:rPr>
                <w:color w:val="000000"/>
                <w:sz w:val="20"/>
                <w:szCs w:val="20"/>
              </w:rPr>
            </w:pPr>
            <w:r>
              <w:rPr>
                <w:color w:val="000000"/>
                <w:sz w:val="20"/>
                <w:szCs w:val="20"/>
              </w:rPr>
              <w:t> </w:t>
            </w:r>
          </w:p>
        </w:tc>
      </w:tr>
      <w:tr w:rsidR="000A78F9" w14:paraId="61DC7732" w14:textId="77777777">
        <w:tc>
          <w:tcPr>
            <w:tcW w:w="0" w:type="auto"/>
            <w:tcMar>
              <w:top w:w="5" w:type="dxa"/>
              <w:left w:w="5" w:type="dxa"/>
              <w:bottom w:w="5" w:type="dxa"/>
              <w:right w:w="5" w:type="dxa"/>
            </w:tcMar>
            <w:vAlign w:val="bottom"/>
            <w:hideMark/>
          </w:tcPr>
          <w:p w14:paraId="1B4100DF" w14:textId="77777777" w:rsidR="000A78F9" w:rsidRDefault="00024242">
            <w:pPr>
              <w:rPr>
                <w:color w:val="000000"/>
                <w:sz w:val="20"/>
                <w:szCs w:val="20"/>
              </w:rPr>
            </w:pPr>
            <w:r>
              <w:rPr>
                <w:color w:val="000000"/>
                <w:sz w:val="20"/>
                <w:szCs w:val="20"/>
              </w:rPr>
              <w:t>Increase (decrease) in cash</w:t>
            </w:r>
          </w:p>
        </w:tc>
        <w:tc>
          <w:tcPr>
            <w:tcW w:w="50" w:type="pct"/>
            <w:tcMar>
              <w:top w:w="5" w:type="dxa"/>
              <w:left w:w="5" w:type="dxa"/>
              <w:bottom w:w="5" w:type="dxa"/>
              <w:right w:w="5" w:type="dxa"/>
            </w:tcMar>
            <w:vAlign w:val="bottom"/>
            <w:hideMark/>
          </w:tcPr>
          <w:p w14:paraId="27CB1FE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9410A0"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94EA1F0" w14:textId="77777777" w:rsidR="000A78F9" w:rsidRDefault="00024242">
            <w:pPr>
              <w:jc w:val="right"/>
              <w:rPr>
                <w:color w:val="000000"/>
                <w:sz w:val="20"/>
                <w:szCs w:val="20"/>
              </w:rPr>
            </w:pPr>
            <w:r>
              <w:rPr>
                <w:b/>
                <w:bCs/>
                <w:color w:val="000000"/>
                <w:sz w:val="20"/>
                <w:szCs w:val="20"/>
              </w:rPr>
              <w:t>14</w:t>
            </w:r>
          </w:p>
        </w:tc>
        <w:tc>
          <w:tcPr>
            <w:tcW w:w="50" w:type="pct"/>
            <w:noWrap/>
            <w:tcMar>
              <w:top w:w="5" w:type="dxa"/>
              <w:left w:w="5" w:type="dxa"/>
              <w:bottom w:w="5" w:type="dxa"/>
              <w:right w:w="5" w:type="dxa"/>
            </w:tcMar>
            <w:vAlign w:val="bottom"/>
            <w:hideMark/>
          </w:tcPr>
          <w:p w14:paraId="08A76FE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7C79C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57F1F3"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CE9D564" w14:textId="77777777" w:rsidR="000A78F9" w:rsidRDefault="00024242">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21AC1633" w14:textId="77777777" w:rsidR="000A78F9" w:rsidRDefault="00024242">
            <w:pPr>
              <w:rPr>
                <w:color w:val="000000"/>
                <w:sz w:val="20"/>
                <w:szCs w:val="20"/>
              </w:rPr>
            </w:pPr>
            <w:r>
              <w:rPr>
                <w:color w:val="000000"/>
                <w:sz w:val="20"/>
                <w:szCs w:val="20"/>
              </w:rPr>
              <w:t>)</w:t>
            </w:r>
          </w:p>
        </w:tc>
      </w:tr>
      <w:tr w:rsidR="000A78F9" w14:paraId="49BC4148" w14:textId="77777777">
        <w:tc>
          <w:tcPr>
            <w:tcW w:w="0" w:type="auto"/>
            <w:tcMar>
              <w:top w:w="5" w:type="dxa"/>
              <w:left w:w="5" w:type="dxa"/>
              <w:bottom w:w="5" w:type="dxa"/>
              <w:right w:w="5" w:type="dxa"/>
            </w:tcMar>
            <w:vAlign w:val="bottom"/>
            <w:hideMark/>
          </w:tcPr>
          <w:p w14:paraId="61D59CBE" w14:textId="77777777" w:rsidR="000A78F9" w:rsidRDefault="00024242">
            <w:pPr>
              <w:rPr>
                <w:color w:val="000000"/>
                <w:sz w:val="20"/>
                <w:szCs w:val="20"/>
              </w:rPr>
            </w:pPr>
            <w:r>
              <w:rPr>
                <w:color w:val="000000"/>
                <w:sz w:val="20"/>
                <w:szCs w:val="20"/>
              </w:rPr>
              <w:t>Effect of foreign exchange rate on cash</w:t>
            </w:r>
          </w:p>
        </w:tc>
        <w:tc>
          <w:tcPr>
            <w:tcW w:w="50" w:type="pct"/>
            <w:tcMar>
              <w:top w:w="5" w:type="dxa"/>
              <w:left w:w="5" w:type="dxa"/>
              <w:bottom w:w="5" w:type="dxa"/>
              <w:right w:w="5" w:type="dxa"/>
            </w:tcMar>
            <w:vAlign w:val="bottom"/>
            <w:hideMark/>
          </w:tcPr>
          <w:p w14:paraId="5AEB0E3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8D7B73"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CC59CFA" w14:textId="77777777" w:rsidR="000A78F9" w:rsidRDefault="00024242">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4424177C"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7A5C2D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30A74A"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E8EC561" w14:textId="77777777" w:rsidR="000A78F9" w:rsidRDefault="00024242">
            <w:pPr>
              <w:jc w:val="right"/>
              <w:rPr>
                <w:color w:val="000000"/>
                <w:sz w:val="20"/>
                <w:szCs w:val="20"/>
              </w:rPr>
            </w:pPr>
            <w:r>
              <w:rPr>
                <w:color w:val="000000"/>
                <w:sz w:val="20"/>
                <w:szCs w:val="20"/>
              </w:rPr>
              <w:t>(3</w:t>
            </w:r>
          </w:p>
        </w:tc>
        <w:tc>
          <w:tcPr>
            <w:tcW w:w="50" w:type="pct"/>
            <w:noWrap/>
            <w:tcMar>
              <w:top w:w="5" w:type="dxa"/>
              <w:left w:w="5" w:type="dxa"/>
              <w:bottom w:w="5" w:type="dxa"/>
              <w:right w:w="5" w:type="dxa"/>
            </w:tcMar>
            <w:vAlign w:val="bottom"/>
            <w:hideMark/>
          </w:tcPr>
          <w:p w14:paraId="4637120C" w14:textId="77777777" w:rsidR="000A78F9" w:rsidRDefault="00024242">
            <w:pPr>
              <w:rPr>
                <w:color w:val="000000"/>
                <w:sz w:val="20"/>
                <w:szCs w:val="20"/>
              </w:rPr>
            </w:pPr>
            <w:r>
              <w:rPr>
                <w:color w:val="000000"/>
                <w:sz w:val="20"/>
                <w:szCs w:val="20"/>
              </w:rPr>
              <w:t>)</w:t>
            </w:r>
          </w:p>
        </w:tc>
      </w:tr>
      <w:tr w:rsidR="000A78F9" w14:paraId="3996BE28" w14:textId="77777777">
        <w:tc>
          <w:tcPr>
            <w:tcW w:w="0" w:type="auto"/>
            <w:tcMar>
              <w:top w:w="5" w:type="dxa"/>
              <w:left w:w="5" w:type="dxa"/>
              <w:bottom w:w="5" w:type="dxa"/>
              <w:right w:w="5" w:type="dxa"/>
            </w:tcMar>
            <w:vAlign w:val="bottom"/>
            <w:hideMark/>
          </w:tcPr>
          <w:p w14:paraId="562148B6" w14:textId="77777777" w:rsidR="000A78F9" w:rsidRDefault="00024242">
            <w:pPr>
              <w:rPr>
                <w:color w:val="000000"/>
                <w:sz w:val="20"/>
                <w:szCs w:val="20"/>
              </w:rPr>
            </w:pPr>
            <w:r>
              <w:rPr>
                <w:color w:val="000000"/>
                <w:sz w:val="20"/>
                <w:szCs w:val="20"/>
              </w:rPr>
              <w:t>Cash -- beginning of period</w:t>
            </w:r>
          </w:p>
        </w:tc>
        <w:tc>
          <w:tcPr>
            <w:tcW w:w="50" w:type="pct"/>
            <w:tcMar>
              <w:top w:w="5" w:type="dxa"/>
              <w:left w:w="5" w:type="dxa"/>
              <w:bottom w:w="20" w:type="dxa"/>
              <w:right w:w="5" w:type="dxa"/>
            </w:tcMar>
            <w:vAlign w:val="bottom"/>
            <w:hideMark/>
          </w:tcPr>
          <w:p w14:paraId="55EF5AFD"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A8272D3"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97BFD77" w14:textId="77777777" w:rsidR="000A78F9" w:rsidRDefault="00024242">
            <w:pPr>
              <w:jc w:val="right"/>
              <w:rPr>
                <w:color w:val="000000"/>
                <w:sz w:val="20"/>
                <w:szCs w:val="20"/>
              </w:rPr>
            </w:pPr>
            <w:r>
              <w:rPr>
                <w:b/>
                <w:bCs/>
                <w:color w:val="000000"/>
                <w:sz w:val="20"/>
                <w:szCs w:val="20"/>
              </w:rPr>
              <w:t>119</w:t>
            </w:r>
          </w:p>
        </w:tc>
        <w:tc>
          <w:tcPr>
            <w:tcW w:w="50" w:type="pct"/>
            <w:noWrap/>
            <w:tcMar>
              <w:top w:w="5" w:type="dxa"/>
              <w:left w:w="5" w:type="dxa"/>
              <w:bottom w:w="20" w:type="dxa"/>
              <w:right w:w="5" w:type="dxa"/>
            </w:tcMar>
            <w:vAlign w:val="bottom"/>
            <w:hideMark/>
          </w:tcPr>
          <w:p w14:paraId="04B79EE4"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13575072"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7B5E10F"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787C667" w14:textId="77777777" w:rsidR="000A78F9" w:rsidRDefault="00024242">
            <w:pPr>
              <w:jc w:val="right"/>
              <w:rPr>
                <w:color w:val="000000"/>
                <w:sz w:val="20"/>
                <w:szCs w:val="20"/>
              </w:rPr>
            </w:pPr>
            <w:r>
              <w:rPr>
                <w:color w:val="000000"/>
                <w:sz w:val="20"/>
                <w:szCs w:val="20"/>
              </w:rPr>
              <w:t>32</w:t>
            </w:r>
          </w:p>
        </w:tc>
        <w:tc>
          <w:tcPr>
            <w:tcW w:w="50" w:type="pct"/>
            <w:noWrap/>
            <w:tcMar>
              <w:top w:w="5" w:type="dxa"/>
              <w:left w:w="5" w:type="dxa"/>
              <w:bottom w:w="20" w:type="dxa"/>
              <w:right w:w="5" w:type="dxa"/>
            </w:tcMar>
            <w:vAlign w:val="bottom"/>
            <w:hideMark/>
          </w:tcPr>
          <w:p w14:paraId="6ED341F8" w14:textId="77777777" w:rsidR="000A78F9" w:rsidRDefault="00024242">
            <w:pPr>
              <w:rPr>
                <w:color w:val="000000"/>
                <w:sz w:val="20"/>
                <w:szCs w:val="20"/>
              </w:rPr>
            </w:pPr>
            <w:r>
              <w:rPr>
                <w:color w:val="000000"/>
                <w:sz w:val="20"/>
                <w:szCs w:val="20"/>
              </w:rPr>
              <w:t> </w:t>
            </w:r>
          </w:p>
        </w:tc>
      </w:tr>
      <w:tr w:rsidR="000A78F9" w14:paraId="6AECFBAF" w14:textId="77777777">
        <w:tc>
          <w:tcPr>
            <w:tcW w:w="0" w:type="auto"/>
            <w:tcMar>
              <w:top w:w="5" w:type="dxa"/>
              <w:left w:w="5" w:type="dxa"/>
              <w:bottom w:w="5" w:type="dxa"/>
              <w:right w:w="5" w:type="dxa"/>
            </w:tcMar>
            <w:vAlign w:val="bottom"/>
            <w:hideMark/>
          </w:tcPr>
          <w:p w14:paraId="6709D022" w14:textId="77777777" w:rsidR="000A78F9" w:rsidRDefault="00024242">
            <w:pPr>
              <w:rPr>
                <w:color w:val="000000"/>
                <w:sz w:val="20"/>
                <w:szCs w:val="20"/>
              </w:rPr>
            </w:pPr>
            <w:r>
              <w:rPr>
                <w:color w:val="000000"/>
                <w:sz w:val="20"/>
                <w:szCs w:val="20"/>
              </w:rPr>
              <w:t>Cash -- end of period</w:t>
            </w:r>
          </w:p>
        </w:tc>
        <w:tc>
          <w:tcPr>
            <w:tcW w:w="50" w:type="pct"/>
            <w:tcMar>
              <w:top w:w="5" w:type="dxa"/>
              <w:left w:w="5" w:type="dxa"/>
              <w:bottom w:w="5" w:type="dxa"/>
              <w:right w:w="5" w:type="dxa"/>
            </w:tcMar>
            <w:vAlign w:val="bottom"/>
            <w:hideMark/>
          </w:tcPr>
          <w:p w14:paraId="7E828CC1"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15EB13C"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58C24501" w14:textId="77777777" w:rsidR="000A78F9" w:rsidRDefault="00024242">
            <w:pPr>
              <w:jc w:val="right"/>
              <w:rPr>
                <w:color w:val="000000"/>
                <w:sz w:val="20"/>
                <w:szCs w:val="20"/>
              </w:rPr>
            </w:pPr>
            <w:r>
              <w:rPr>
                <w:b/>
                <w:bCs/>
                <w:color w:val="000000"/>
                <w:sz w:val="20"/>
                <w:szCs w:val="20"/>
              </w:rPr>
              <w:t>132</w:t>
            </w:r>
          </w:p>
        </w:tc>
        <w:tc>
          <w:tcPr>
            <w:tcW w:w="50" w:type="pct"/>
            <w:noWrap/>
            <w:tcMar>
              <w:top w:w="5" w:type="dxa"/>
              <w:left w:w="5" w:type="dxa"/>
              <w:bottom w:w="50" w:type="dxa"/>
              <w:right w:w="5" w:type="dxa"/>
            </w:tcMar>
            <w:vAlign w:val="bottom"/>
            <w:hideMark/>
          </w:tcPr>
          <w:p w14:paraId="2FDE1B1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6C2387D"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3FE0C46"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14298C75" w14:textId="77777777" w:rsidR="000A78F9" w:rsidRDefault="00024242">
            <w:pPr>
              <w:jc w:val="right"/>
              <w:rPr>
                <w:color w:val="000000"/>
                <w:sz w:val="20"/>
                <w:szCs w:val="20"/>
              </w:rPr>
            </w:pPr>
            <w:r>
              <w:rPr>
                <w:color w:val="000000"/>
                <w:sz w:val="20"/>
                <w:szCs w:val="20"/>
              </w:rPr>
              <w:t>28</w:t>
            </w:r>
          </w:p>
        </w:tc>
        <w:tc>
          <w:tcPr>
            <w:tcW w:w="50" w:type="pct"/>
            <w:noWrap/>
            <w:tcMar>
              <w:top w:w="5" w:type="dxa"/>
              <w:left w:w="5" w:type="dxa"/>
              <w:bottom w:w="50" w:type="dxa"/>
              <w:right w:w="5" w:type="dxa"/>
            </w:tcMar>
            <w:vAlign w:val="bottom"/>
            <w:hideMark/>
          </w:tcPr>
          <w:p w14:paraId="18FE32BB" w14:textId="77777777" w:rsidR="000A78F9" w:rsidRDefault="00024242">
            <w:pPr>
              <w:rPr>
                <w:color w:val="000000"/>
                <w:sz w:val="20"/>
                <w:szCs w:val="20"/>
              </w:rPr>
            </w:pPr>
            <w:r>
              <w:rPr>
                <w:color w:val="000000"/>
                <w:sz w:val="20"/>
                <w:szCs w:val="20"/>
              </w:rPr>
              <w:t> </w:t>
            </w:r>
          </w:p>
        </w:tc>
      </w:tr>
      <w:tr w:rsidR="000A78F9" w14:paraId="7A22DC88" w14:textId="77777777">
        <w:tc>
          <w:tcPr>
            <w:tcW w:w="0" w:type="auto"/>
            <w:tcMar>
              <w:top w:w="5" w:type="dxa"/>
              <w:left w:w="5" w:type="dxa"/>
              <w:bottom w:w="5" w:type="dxa"/>
              <w:right w:w="5" w:type="dxa"/>
            </w:tcMar>
            <w:vAlign w:val="bottom"/>
            <w:hideMark/>
          </w:tcPr>
          <w:p w14:paraId="20805AE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2CA40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69DF61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F69DE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14A70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59423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4DFD1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F23AC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C6010B" w14:textId="77777777" w:rsidR="000A78F9" w:rsidRDefault="00024242">
            <w:pPr>
              <w:rPr>
                <w:color w:val="000000"/>
                <w:sz w:val="20"/>
                <w:szCs w:val="20"/>
              </w:rPr>
            </w:pPr>
            <w:r>
              <w:rPr>
                <w:color w:val="000000"/>
                <w:sz w:val="20"/>
                <w:szCs w:val="20"/>
              </w:rPr>
              <w:t> </w:t>
            </w:r>
          </w:p>
        </w:tc>
      </w:tr>
      <w:tr w:rsidR="000A78F9" w14:paraId="01F1AB2B" w14:textId="77777777">
        <w:tc>
          <w:tcPr>
            <w:tcW w:w="0" w:type="auto"/>
            <w:tcMar>
              <w:top w:w="5" w:type="dxa"/>
              <w:left w:w="5" w:type="dxa"/>
              <w:bottom w:w="5" w:type="dxa"/>
              <w:right w:w="5" w:type="dxa"/>
            </w:tcMar>
            <w:vAlign w:val="bottom"/>
            <w:hideMark/>
          </w:tcPr>
          <w:p w14:paraId="26734FEF" w14:textId="77777777" w:rsidR="000A78F9" w:rsidRDefault="00024242">
            <w:pPr>
              <w:rPr>
                <w:color w:val="000000"/>
                <w:sz w:val="20"/>
                <w:szCs w:val="20"/>
              </w:rPr>
            </w:pPr>
            <w:r>
              <w:rPr>
                <w:color w:val="000000"/>
                <w:sz w:val="20"/>
                <w:szCs w:val="20"/>
              </w:rPr>
              <w:t>Supplemental disclosures of cash flow information:</w:t>
            </w:r>
          </w:p>
        </w:tc>
        <w:tc>
          <w:tcPr>
            <w:tcW w:w="0" w:type="auto"/>
            <w:tcMar>
              <w:top w:w="5" w:type="dxa"/>
              <w:left w:w="5" w:type="dxa"/>
              <w:bottom w:w="5" w:type="dxa"/>
              <w:right w:w="5" w:type="dxa"/>
            </w:tcMar>
            <w:vAlign w:val="bottom"/>
            <w:hideMark/>
          </w:tcPr>
          <w:p w14:paraId="30CE477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993AB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6E29B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4323F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C8072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C690F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B4705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46387B" w14:textId="77777777" w:rsidR="000A78F9" w:rsidRDefault="00024242">
            <w:pPr>
              <w:rPr>
                <w:color w:val="000000"/>
                <w:sz w:val="20"/>
                <w:szCs w:val="20"/>
              </w:rPr>
            </w:pPr>
            <w:r>
              <w:rPr>
                <w:color w:val="000000"/>
                <w:sz w:val="20"/>
                <w:szCs w:val="20"/>
              </w:rPr>
              <w:t> </w:t>
            </w:r>
          </w:p>
        </w:tc>
      </w:tr>
      <w:tr w:rsidR="000A78F9" w14:paraId="54794050" w14:textId="77777777">
        <w:tc>
          <w:tcPr>
            <w:tcW w:w="0" w:type="auto"/>
            <w:tcMar>
              <w:top w:w="5" w:type="dxa"/>
              <w:left w:w="5" w:type="dxa"/>
              <w:bottom w:w="5" w:type="dxa"/>
              <w:right w:w="5" w:type="dxa"/>
            </w:tcMar>
            <w:vAlign w:val="bottom"/>
            <w:hideMark/>
          </w:tcPr>
          <w:p w14:paraId="2F4033FD" w14:textId="77777777" w:rsidR="000A78F9" w:rsidRDefault="00024242">
            <w:pPr>
              <w:ind w:left="180"/>
              <w:rPr>
                <w:color w:val="000000"/>
                <w:sz w:val="20"/>
                <w:szCs w:val="20"/>
              </w:rPr>
            </w:pPr>
            <w:r>
              <w:rPr>
                <w:color w:val="000000"/>
                <w:sz w:val="20"/>
                <w:szCs w:val="20"/>
              </w:rPr>
              <w:t>Cash paid for interest</w:t>
            </w:r>
          </w:p>
        </w:tc>
        <w:tc>
          <w:tcPr>
            <w:tcW w:w="50" w:type="pct"/>
            <w:tcMar>
              <w:top w:w="5" w:type="dxa"/>
              <w:left w:w="5" w:type="dxa"/>
              <w:bottom w:w="5" w:type="dxa"/>
              <w:right w:w="5" w:type="dxa"/>
            </w:tcMar>
            <w:vAlign w:val="bottom"/>
            <w:hideMark/>
          </w:tcPr>
          <w:p w14:paraId="4D17409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14A204"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29834CB" w14:textId="77777777" w:rsidR="000A78F9" w:rsidRDefault="00024242">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242E123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7D598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DFFAC3"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68A3F490" w14:textId="77777777" w:rsidR="000A78F9" w:rsidRDefault="00024242">
            <w:pPr>
              <w:jc w:val="right"/>
              <w:rPr>
                <w:color w:val="000000"/>
                <w:sz w:val="20"/>
                <w:szCs w:val="20"/>
              </w:rPr>
            </w:pPr>
            <w:r>
              <w:rPr>
                <w:color w:val="000000"/>
                <w:sz w:val="20"/>
                <w:szCs w:val="20"/>
              </w:rPr>
              <w:t>8</w:t>
            </w:r>
          </w:p>
        </w:tc>
        <w:tc>
          <w:tcPr>
            <w:tcW w:w="50" w:type="pct"/>
            <w:noWrap/>
            <w:tcMar>
              <w:top w:w="5" w:type="dxa"/>
              <w:left w:w="5" w:type="dxa"/>
              <w:bottom w:w="5" w:type="dxa"/>
              <w:right w:w="5" w:type="dxa"/>
            </w:tcMar>
            <w:vAlign w:val="bottom"/>
            <w:hideMark/>
          </w:tcPr>
          <w:p w14:paraId="74EA1D76" w14:textId="77777777" w:rsidR="000A78F9" w:rsidRDefault="00024242">
            <w:pPr>
              <w:rPr>
                <w:color w:val="000000"/>
                <w:sz w:val="20"/>
                <w:szCs w:val="20"/>
              </w:rPr>
            </w:pPr>
            <w:r>
              <w:rPr>
                <w:color w:val="000000"/>
                <w:sz w:val="20"/>
                <w:szCs w:val="20"/>
              </w:rPr>
              <w:t> </w:t>
            </w:r>
          </w:p>
        </w:tc>
      </w:tr>
      <w:tr w:rsidR="000A78F9" w14:paraId="3DD142BD" w14:textId="77777777">
        <w:tc>
          <w:tcPr>
            <w:tcW w:w="0" w:type="auto"/>
            <w:tcMar>
              <w:top w:w="5" w:type="dxa"/>
              <w:left w:w="5" w:type="dxa"/>
              <w:bottom w:w="5" w:type="dxa"/>
              <w:right w:w="5" w:type="dxa"/>
            </w:tcMar>
            <w:vAlign w:val="bottom"/>
            <w:hideMark/>
          </w:tcPr>
          <w:p w14:paraId="4AA50E0F" w14:textId="77777777" w:rsidR="000A78F9" w:rsidRDefault="00024242">
            <w:pPr>
              <w:ind w:left="180"/>
              <w:rPr>
                <w:color w:val="000000"/>
                <w:sz w:val="20"/>
                <w:szCs w:val="20"/>
              </w:rPr>
            </w:pPr>
            <w:r>
              <w:rPr>
                <w:color w:val="000000"/>
                <w:sz w:val="20"/>
                <w:szCs w:val="20"/>
              </w:rPr>
              <w:t>Cash paid for income taxes</w:t>
            </w:r>
          </w:p>
        </w:tc>
        <w:tc>
          <w:tcPr>
            <w:tcW w:w="50" w:type="pct"/>
            <w:tcMar>
              <w:top w:w="5" w:type="dxa"/>
              <w:left w:w="5" w:type="dxa"/>
              <w:bottom w:w="5" w:type="dxa"/>
              <w:right w:w="5" w:type="dxa"/>
            </w:tcMar>
            <w:vAlign w:val="bottom"/>
            <w:hideMark/>
          </w:tcPr>
          <w:p w14:paraId="39193CD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404426"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4832E2F" w14:textId="77777777" w:rsidR="000A78F9" w:rsidRDefault="00024242">
            <w:pPr>
              <w:jc w:val="right"/>
              <w:rPr>
                <w:color w:val="000000"/>
                <w:sz w:val="20"/>
                <w:szCs w:val="20"/>
              </w:rPr>
            </w:pPr>
            <w:r>
              <w:rPr>
                <w:b/>
                <w:bCs/>
                <w:color w:val="000000"/>
                <w:sz w:val="20"/>
                <w:szCs w:val="20"/>
              </w:rPr>
              <w:t>2</w:t>
            </w:r>
          </w:p>
        </w:tc>
        <w:tc>
          <w:tcPr>
            <w:tcW w:w="50" w:type="pct"/>
            <w:noWrap/>
            <w:tcMar>
              <w:top w:w="5" w:type="dxa"/>
              <w:left w:w="5" w:type="dxa"/>
              <w:bottom w:w="5" w:type="dxa"/>
              <w:right w:w="5" w:type="dxa"/>
            </w:tcMar>
            <w:vAlign w:val="bottom"/>
            <w:hideMark/>
          </w:tcPr>
          <w:p w14:paraId="678FACB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E2F5F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034273"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3190C52" w14:textId="77777777" w:rsidR="000A78F9" w:rsidRDefault="00024242">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62FA77C2" w14:textId="77777777" w:rsidR="000A78F9" w:rsidRDefault="00024242">
            <w:pPr>
              <w:rPr>
                <w:color w:val="000000"/>
                <w:sz w:val="20"/>
                <w:szCs w:val="20"/>
              </w:rPr>
            </w:pPr>
            <w:r>
              <w:rPr>
                <w:color w:val="000000"/>
                <w:sz w:val="20"/>
                <w:szCs w:val="20"/>
              </w:rPr>
              <w:t> </w:t>
            </w:r>
          </w:p>
        </w:tc>
      </w:tr>
    </w:tbl>
    <w:p w14:paraId="1FFA30C4"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10800"/>
      </w:tblGrid>
      <w:tr w:rsidR="000A78F9" w14:paraId="5CD7F265" w14:textId="77777777">
        <w:tc>
          <w:tcPr>
            <w:tcW w:w="0" w:type="auto"/>
            <w:tcMar>
              <w:top w:w="5" w:type="dxa"/>
              <w:left w:w="5" w:type="dxa"/>
              <w:bottom w:w="5" w:type="dxa"/>
              <w:right w:w="5" w:type="dxa"/>
            </w:tcMar>
            <w:vAlign w:val="bottom"/>
            <w:hideMark/>
          </w:tcPr>
          <w:p w14:paraId="5C2D9C74" w14:textId="77777777" w:rsidR="000A78F9" w:rsidRDefault="00024242">
            <w:pPr>
              <w:rPr>
                <w:color w:val="000000"/>
                <w:sz w:val="20"/>
                <w:szCs w:val="20"/>
              </w:rPr>
            </w:pPr>
            <w:r>
              <w:rPr>
                <w:i/>
                <w:iCs/>
                <w:color w:val="000000"/>
                <w:sz w:val="20"/>
                <w:szCs w:val="20"/>
              </w:rPr>
              <w:t>See notes to condensed consolidated financial statements.</w:t>
            </w:r>
          </w:p>
        </w:tc>
      </w:tr>
    </w:tbl>
    <w:p w14:paraId="637AE7E1" w14:textId="77777777" w:rsidR="000A78F9" w:rsidRDefault="00024242">
      <w:pPr>
        <w:ind w:left="144" w:right="144"/>
        <w:jc w:val="center"/>
        <w:rPr>
          <w:sz w:val="20"/>
          <w:szCs w:val="20"/>
        </w:rPr>
      </w:pPr>
      <w:r>
        <w:rPr>
          <w:sz w:val="20"/>
          <w:szCs w:val="20"/>
        </w:rPr>
        <w:t> </w:t>
      </w:r>
    </w:p>
    <w:p w14:paraId="7D1E7EBF" w14:textId="77777777" w:rsidR="000A78F9" w:rsidRDefault="00024242">
      <w:pPr>
        <w:ind w:left="144" w:right="144"/>
        <w:jc w:val="center"/>
        <w:rPr>
          <w:sz w:val="20"/>
          <w:szCs w:val="20"/>
        </w:rPr>
      </w:pPr>
      <w:r>
        <w:rPr>
          <w:sz w:val="20"/>
          <w:szCs w:val="20"/>
        </w:rPr>
        <w:t>5</w:t>
      </w:r>
    </w:p>
    <w:p w14:paraId="15F167B1"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69239FFB" w14:textId="77777777" w:rsidR="000A78F9" w:rsidRDefault="00024242">
      <w:pPr>
        <w:ind w:left="144" w:right="144"/>
        <w:rPr>
          <w:sz w:val="20"/>
          <w:szCs w:val="20"/>
        </w:rPr>
      </w:pPr>
      <w:r>
        <w:rPr>
          <w:sz w:val="20"/>
          <w:szCs w:val="20"/>
        </w:rPr>
        <w:t> </w:t>
      </w:r>
    </w:p>
    <w:p w14:paraId="16BD403F" w14:textId="77777777" w:rsidR="000A78F9" w:rsidRDefault="00024242">
      <w:pPr>
        <w:ind w:left="144" w:right="144"/>
        <w:rPr>
          <w:sz w:val="20"/>
          <w:szCs w:val="20"/>
        </w:rPr>
      </w:pPr>
      <w:bookmarkStart w:id="7" w:name="Notes"/>
      <w:bookmarkEnd w:id="7"/>
      <w:r>
        <w:rPr>
          <w:sz w:val="20"/>
          <w:szCs w:val="20"/>
        </w:rPr>
        <w:t>NOTES TO THE CONDENSED CONSOLIDATED FINANCIAL STATEMENTS (UNAUDITED)</w:t>
      </w:r>
    </w:p>
    <w:p w14:paraId="75565F1D" w14:textId="77777777" w:rsidR="000A78F9" w:rsidRDefault="00024242">
      <w:pPr>
        <w:ind w:left="144" w:right="144"/>
        <w:rPr>
          <w:sz w:val="20"/>
          <w:szCs w:val="20"/>
        </w:rPr>
      </w:pPr>
      <w:r>
        <w:rPr>
          <w:sz w:val="20"/>
          <w:szCs w:val="20"/>
        </w:rPr>
        <w:t>MRC GLOBAL INC.</w:t>
      </w:r>
    </w:p>
    <w:p w14:paraId="0D8BDE83" w14:textId="77777777" w:rsidR="000A78F9" w:rsidRDefault="00024242">
      <w:pPr>
        <w:ind w:left="144" w:right="144"/>
        <w:rPr>
          <w:sz w:val="20"/>
          <w:szCs w:val="20"/>
        </w:rPr>
      </w:pPr>
      <w:r>
        <w:rPr>
          <w:sz w:val="20"/>
          <w:szCs w:val="20"/>
        </w:rPr>
        <w:t> </w:t>
      </w:r>
    </w:p>
    <w:p w14:paraId="49E40E8C" w14:textId="77777777" w:rsidR="000A78F9" w:rsidRDefault="00024242">
      <w:pPr>
        <w:ind w:left="144" w:right="144"/>
        <w:rPr>
          <w:sz w:val="20"/>
          <w:szCs w:val="20"/>
        </w:rPr>
      </w:pPr>
      <w:r>
        <w:rPr>
          <w:sz w:val="20"/>
          <w:szCs w:val="20"/>
        </w:rPr>
        <w:t> </w:t>
      </w:r>
    </w:p>
    <w:p w14:paraId="4D0EEB39" w14:textId="77777777" w:rsidR="000A78F9" w:rsidRDefault="00024242">
      <w:pPr>
        <w:ind w:left="144" w:right="144"/>
        <w:rPr>
          <w:sz w:val="20"/>
          <w:szCs w:val="20"/>
        </w:rPr>
      </w:pPr>
      <w:r>
        <w:rPr>
          <w:b/>
          <w:bCs/>
          <w:sz w:val="20"/>
          <w:szCs w:val="20"/>
          <w:u w:val="single"/>
        </w:rPr>
        <w:t>NOTE 1 – BACKGROUND AND BASIS OF PRESENTATION</w:t>
      </w:r>
    </w:p>
    <w:p w14:paraId="5062C5CB" w14:textId="77777777" w:rsidR="000A78F9" w:rsidRDefault="00024242">
      <w:pPr>
        <w:ind w:left="144" w:right="144"/>
        <w:rPr>
          <w:sz w:val="20"/>
          <w:szCs w:val="20"/>
        </w:rPr>
      </w:pPr>
      <w:r>
        <w:rPr>
          <w:sz w:val="20"/>
          <w:szCs w:val="20"/>
        </w:rPr>
        <w:t> </w:t>
      </w:r>
    </w:p>
    <w:p w14:paraId="784ADFA6" w14:textId="77777777" w:rsidR="000A78F9" w:rsidRDefault="00024242">
      <w:pPr>
        <w:ind w:left="144" w:right="144"/>
        <w:rPr>
          <w:sz w:val="20"/>
          <w:szCs w:val="20"/>
        </w:rPr>
      </w:pPr>
      <w:r>
        <w:rPr>
          <w:b/>
          <w:bCs/>
          <w:sz w:val="20"/>
          <w:szCs w:val="20"/>
          <w:u w:val="single"/>
        </w:rPr>
        <w:t>Business Operations</w:t>
      </w:r>
      <w:r>
        <w:rPr>
          <w:b/>
          <w:bCs/>
          <w:sz w:val="20"/>
          <w:szCs w:val="20"/>
        </w:rPr>
        <w:t xml:space="preserve">: </w:t>
      </w:r>
      <w:r>
        <w:rPr>
          <w:sz w:val="20"/>
          <w:szCs w:val="20"/>
        </w:rPr>
        <w:t>MRC Global Inc. is a holding company headquartered in Houston, Texas. Our wholly owned subsidiaries are global distributors of pipe, valves, fittings (“PVF”) and related infrastructure products and services across each of the following sectors:</w:t>
      </w:r>
    </w:p>
    <w:p w14:paraId="6B72DA83"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08"/>
        <w:gridCol w:w="147"/>
        <w:gridCol w:w="10345"/>
      </w:tblGrid>
      <w:tr w:rsidR="000A78F9" w14:paraId="4A171FA5" w14:textId="77777777">
        <w:tc>
          <w:tcPr>
            <w:tcW w:w="465" w:type="dxa"/>
            <w:tcMar>
              <w:top w:w="5" w:type="dxa"/>
              <w:left w:w="5" w:type="dxa"/>
              <w:bottom w:w="5" w:type="dxa"/>
              <w:right w:w="5" w:type="dxa"/>
            </w:tcMar>
            <w:vAlign w:val="center"/>
            <w:hideMark/>
          </w:tcPr>
          <w:p w14:paraId="3035D37E" w14:textId="77777777" w:rsidR="000A78F9" w:rsidRDefault="00024242">
            <w:pPr>
              <w:jc w:val="right"/>
              <w:rPr>
                <w:color w:val="000000"/>
                <w:sz w:val="20"/>
                <w:szCs w:val="20"/>
              </w:rPr>
            </w:pPr>
            <w:r>
              <w:rPr>
                <w:color w:val="000000"/>
                <w:sz w:val="20"/>
                <w:szCs w:val="20"/>
              </w:rPr>
              <w:t>●</w:t>
            </w:r>
          </w:p>
        </w:tc>
        <w:tc>
          <w:tcPr>
            <w:tcW w:w="225" w:type="dxa"/>
            <w:tcMar>
              <w:top w:w="5" w:type="dxa"/>
              <w:left w:w="5" w:type="dxa"/>
              <w:bottom w:w="5" w:type="dxa"/>
              <w:right w:w="5" w:type="dxa"/>
            </w:tcMar>
            <w:vAlign w:val="center"/>
            <w:hideMark/>
          </w:tcPr>
          <w:p w14:paraId="1BFF6503" w14:textId="77777777" w:rsidR="000A78F9" w:rsidRDefault="00024242">
            <w:pPr>
              <w:rPr>
                <w:color w:val="000000"/>
                <w:sz w:val="20"/>
                <w:szCs w:val="20"/>
              </w:rPr>
            </w:pPr>
            <w:r>
              <w:rPr>
                <w:color w:val="000000"/>
                <w:sz w:val="20"/>
                <w:szCs w:val="20"/>
              </w:rPr>
              <w:t> </w:t>
            </w:r>
          </w:p>
        </w:tc>
        <w:tc>
          <w:tcPr>
            <w:tcW w:w="18405" w:type="dxa"/>
            <w:tcMar>
              <w:top w:w="5" w:type="dxa"/>
              <w:left w:w="5" w:type="dxa"/>
              <w:bottom w:w="5" w:type="dxa"/>
              <w:right w:w="5" w:type="dxa"/>
            </w:tcMar>
            <w:vAlign w:val="center"/>
            <w:hideMark/>
          </w:tcPr>
          <w:p w14:paraId="2FD2EE92" w14:textId="77777777" w:rsidR="000A78F9" w:rsidRDefault="00024242">
            <w:pPr>
              <w:rPr>
                <w:color w:val="000000"/>
                <w:sz w:val="20"/>
                <w:szCs w:val="20"/>
              </w:rPr>
            </w:pPr>
            <w:r>
              <w:rPr>
                <w:color w:val="000000"/>
                <w:sz w:val="20"/>
                <w:szCs w:val="20"/>
              </w:rPr>
              <w:t>gas utilities (storage and distribution of natural gas)</w:t>
            </w:r>
          </w:p>
        </w:tc>
      </w:tr>
      <w:tr w:rsidR="000A78F9" w14:paraId="220F1E65" w14:textId="77777777">
        <w:tc>
          <w:tcPr>
            <w:tcW w:w="465" w:type="dxa"/>
            <w:tcMar>
              <w:top w:w="5" w:type="dxa"/>
              <w:left w:w="5" w:type="dxa"/>
              <w:bottom w:w="5" w:type="dxa"/>
              <w:right w:w="5" w:type="dxa"/>
            </w:tcMar>
            <w:vAlign w:val="center"/>
            <w:hideMark/>
          </w:tcPr>
          <w:p w14:paraId="7425D727" w14:textId="77777777" w:rsidR="000A78F9" w:rsidRDefault="00024242">
            <w:pPr>
              <w:jc w:val="right"/>
              <w:rPr>
                <w:color w:val="000000"/>
                <w:sz w:val="20"/>
                <w:szCs w:val="20"/>
              </w:rPr>
            </w:pPr>
            <w:r>
              <w:rPr>
                <w:color w:val="000000"/>
                <w:sz w:val="20"/>
                <w:szCs w:val="20"/>
              </w:rPr>
              <w:t>●</w:t>
            </w:r>
          </w:p>
        </w:tc>
        <w:tc>
          <w:tcPr>
            <w:tcW w:w="225" w:type="dxa"/>
            <w:tcMar>
              <w:top w:w="5" w:type="dxa"/>
              <w:left w:w="5" w:type="dxa"/>
              <w:bottom w:w="5" w:type="dxa"/>
              <w:right w:w="5" w:type="dxa"/>
            </w:tcMar>
            <w:vAlign w:val="center"/>
            <w:hideMark/>
          </w:tcPr>
          <w:p w14:paraId="6ABBE7AE" w14:textId="77777777" w:rsidR="000A78F9" w:rsidRDefault="00024242">
            <w:pPr>
              <w:rPr>
                <w:color w:val="000000"/>
                <w:sz w:val="20"/>
                <w:szCs w:val="20"/>
              </w:rPr>
            </w:pPr>
            <w:r>
              <w:rPr>
                <w:color w:val="000000"/>
                <w:sz w:val="20"/>
                <w:szCs w:val="20"/>
              </w:rPr>
              <w:t> </w:t>
            </w:r>
          </w:p>
        </w:tc>
        <w:tc>
          <w:tcPr>
            <w:tcW w:w="18405" w:type="dxa"/>
            <w:tcMar>
              <w:top w:w="5" w:type="dxa"/>
              <w:left w:w="5" w:type="dxa"/>
              <w:bottom w:w="5" w:type="dxa"/>
              <w:right w:w="5" w:type="dxa"/>
            </w:tcMar>
            <w:vAlign w:val="center"/>
            <w:hideMark/>
          </w:tcPr>
          <w:p w14:paraId="45B3E96F" w14:textId="77777777" w:rsidR="000A78F9" w:rsidRDefault="00024242">
            <w:pPr>
              <w:rPr>
                <w:color w:val="000000"/>
                <w:sz w:val="20"/>
                <w:szCs w:val="20"/>
              </w:rPr>
            </w:pPr>
            <w:r>
              <w:rPr>
                <w:color w:val="000000"/>
                <w:sz w:val="20"/>
                <w:szCs w:val="20"/>
              </w:rPr>
              <w:t>downstream and industrial (crude oil refining and petrochemical and chemical processing and general industrials)</w:t>
            </w:r>
          </w:p>
        </w:tc>
      </w:tr>
      <w:tr w:rsidR="000A78F9" w14:paraId="3A072756" w14:textId="77777777">
        <w:tc>
          <w:tcPr>
            <w:tcW w:w="465" w:type="dxa"/>
            <w:tcMar>
              <w:top w:w="5" w:type="dxa"/>
              <w:left w:w="5" w:type="dxa"/>
              <w:bottom w:w="5" w:type="dxa"/>
              <w:right w:w="5" w:type="dxa"/>
            </w:tcMar>
            <w:vAlign w:val="center"/>
            <w:hideMark/>
          </w:tcPr>
          <w:p w14:paraId="390DBEB7" w14:textId="77777777" w:rsidR="000A78F9" w:rsidRDefault="00024242">
            <w:pPr>
              <w:jc w:val="right"/>
              <w:rPr>
                <w:color w:val="000000"/>
                <w:sz w:val="20"/>
                <w:szCs w:val="20"/>
              </w:rPr>
            </w:pPr>
            <w:r>
              <w:rPr>
                <w:color w:val="000000"/>
                <w:sz w:val="20"/>
                <w:szCs w:val="20"/>
              </w:rPr>
              <w:t>●</w:t>
            </w:r>
          </w:p>
        </w:tc>
        <w:tc>
          <w:tcPr>
            <w:tcW w:w="225" w:type="dxa"/>
            <w:tcMar>
              <w:top w:w="5" w:type="dxa"/>
              <w:left w:w="5" w:type="dxa"/>
              <w:bottom w:w="5" w:type="dxa"/>
              <w:right w:w="5" w:type="dxa"/>
            </w:tcMar>
            <w:vAlign w:val="center"/>
            <w:hideMark/>
          </w:tcPr>
          <w:p w14:paraId="5F5A4AE5" w14:textId="77777777" w:rsidR="000A78F9" w:rsidRDefault="00024242">
            <w:pPr>
              <w:rPr>
                <w:color w:val="000000"/>
                <w:sz w:val="20"/>
                <w:szCs w:val="20"/>
              </w:rPr>
            </w:pPr>
            <w:r>
              <w:rPr>
                <w:color w:val="000000"/>
                <w:sz w:val="20"/>
                <w:szCs w:val="20"/>
              </w:rPr>
              <w:t> </w:t>
            </w:r>
          </w:p>
        </w:tc>
        <w:tc>
          <w:tcPr>
            <w:tcW w:w="18405" w:type="dxa"/>
            <w:tcMar>
              <w:top w:w="5" w:type="dxa"/>
              <w:left w:w="5" w:type="dxa"/>
              <w:bottom w:w="5" w:type="dxa"/>
              <w:right w:w="5" w:type="dxa"/>
            </w:tcMar>
            <w:vAlign w:val="center"/>
            <w:hideMark/>
          </w:tcPr>
          <w:p w14:paraId="25F819EC" w14:textId="77777777" w:rsidR="000A78F9" w:rsidRDefault="00024242">
            <w:pPr>
              <w:rPr>
                <w:color w:val="000000"/>
                <w:sz w:val="20"/>
                <w:szCs w:val="20"/>
              </w:rPr>
            </w:pPr>
            <w:r>
              <w:rPr>
                <w:color w:val="000000"/>
                <w:sz w:val="20"/>
                <w:szCs w:val="20"/>
              </w:rPr>
              <w:t>upstream production (exploration, production and extraction of underground oil and gas)</w:t>
            </w:r>
          </w:p>
        </w:tc>
      </w:tr>
      <w:tr w:rsidR="000A78F9" w14:paraId="35B6D952" w14:textId="77777777">
        <w:tc>
          <w:tcPr>
            <w:tcW w:w="465" w:type="dxa"/>
            <w:tcMar>
              <w:top w:w="5" w:type="dxa"/>
              <w:left w:w="5" w:type="dxa"/>
              <w:bottom w:w="5" w:type="dxa"/>
              <w:right w:w="5" w:type="dxa"/>
            </w:tcMar>
            <w:vAlign w:val="center"/>
            <w:hideMark/>
          </w:tcPr>
          <w:p w14:paraId="3F7CD559" w14:textId="77777777" w:rsidR="000A78F9" w:rsidRDefault="00024242">
            <w:pPr>
              <w:jc w:val="right"/>
              <w:rPr>
                <w:color w:val="000000"/>
                <w:sz w:val="20"/>
                <w:szCs w:val="20"/>
              </w:rPr>
            </w:pPr>
            <w:r>
              <w:rPr>
                <w:color w:val="000000"/>
                <w:sz w:val="20"/>
                <w:szCs w:val="20"/>
              </w:rPr>
              <w:t>●</w:t>
            </w:r>
          </w:p>
        </w:tc>
        <w:tc>
          <w:tcPr>
            <w:tcW w:w="225" w:type="dxa"/>
            <w:tcMar>
              <w:top w:w="5" w:type="dxa"/>
              <w:left w:w="5" w:type="dxa"/>
              <w:bottom w:w="5" w:type="dxa"/>
              <w:right w:w="5" w:type="dxa"/>
            </w:tcMar>
            <w:vAlign w:val="center"/>
            <w:hideMark/>
          </w:tcPr>
          <w:p w14:paraId="33119FA2" w14:textId="77777777" w:rsidR="000A78F9" w:rsidRDefault="00024242">
            <w:pPr>
              <w:rPr>
                <w:color w:val="000000"/>
                <w:sz w:val="20"/>
                <w:szCs w:val="20"/>
              </w:rPr>
            </w:pPr>
            <w:r>
              <w:rPr>
                <w:color w:val="000000"/>
                <w:sz w:val="20"/>
                <w:szCs w:val="20"/>
              </w:rPr>
              <w:t> </w:t>
            </w:r>
          </w:p>
        </w:tc>
        <w:tc>
          <w:tcPr>
            <w:tcW w:w="18405" w:type="dxa"/>
            <w:tcMar>
              <w:top w:w="5" w:type="dxa"/>
              <w:left w:w="5" w:type="dxa"/>
              <w:bottom w:w="5" w:type="dxa"/>
              <w:right w:w="5" w:type="dxa"/>
            </w:tcMar>
            <w:vAlign w:val="center"/>
            <w:hideMark/>
          </w:tcPr>
          <w:p w14:paraId="4625DDB2" w14:textId="77777777" w:rsidR="000A78F9" w:rsidRDefault="00024242">
            <w:pPr>
              <w:rPr>
                <w:color w:val="000000"/>
                <w:sz w:val="20"/>
                <w:szCs w:val="20"/>
              </w:rPr>
            </w:pPr>
            <w:r>
              <w:rPr>
                <w:color w:val="000000"/>
                <w:sz w:val="20"/>
                <w:szCs w:val="20"/>
              </w:rPr>
              <w:t>midstream pipeline (gathering, processing and transmission of oil and gas)</w:t>
            </w:r>
          </w:p>
        </w:tc>
      </w:tr>
    </w:tbl>
    <w:p w14:paraId="42BBE898" w14:textId="77777777" w:rsidR="000A78F9" w:rsidRDefault="00024242">
      <w:pPr>
        <w:ind w:left="144" w:right="144"/>
        <w:rPr>
          <w:sz w:val="20"/>
          <w:szCs w:val="20"/>
        </w:rPr>
      </w:pPr>
      <w:r>
        <w:rPr>
          <w:sz w:val="20"/>
          <w:szCs w:val="20"/>
        </w:rPr>
        <w:t> </w:t>
      </w:r>
    </w:p>
    <w:p w14:paraId="3DD6E5D6" w14:textId="77777777" w:rsidR="000A78F9" w:rsidRDefault="00024242">
      <w:pPr>
        <w:ind w:left="144" w:right="144"/>
        <w:rPr>
          <w:sz w:val="20"/>
          <w:szCs w:val="20"/>
        </w:rPr>
      </w:pPr>
      <w:r>
        <w:rPr>
          <w:sz w:val="20"/>
          <w:szCs w:val="20"/>
        </w:rPr>
        <w:t>We have branches in principal industrial, hydrocarbon producing and refining areas throughout the United States, Canada, Europe, Asia, Australasia, the Middle East and Caspian. We obtain products from a broad range of suppliers.</w:t>
      </w:r>
    </w:p>
    <w:p w14:paraId="783C1BAE" w14:textId="77777777" w:rsidR="000A78F9" w:rsidRDefault="00024242">
      <w:pPr>
        <w:ind w:left="144" w:right="144"/>
        <w:rPr>
          <w:sz w:val="20"/>
          <w:szCs w:val="20"/>
        </w:rPr>
      </w:pPr>
      <w:r>
        <w:rPr>
          <w:sz w:val="20"/>
          <w:szCs w:val="20"/>
        </w:rPr>
        <w:t> </w:t>
      </w:r>
    </w:p>
    <w:p w14:paraId="34FED35B" w14:textId="77777777" w:rsidR="000A78F9" w:rsidRDefault="00024242">
      <w:pPr>
        <w:ind w:left="144" w:right="144"/>
        <w:rPr>
          <w:sz w:val="20"/>
          <w:szCs w:val="20"/>
        </w:rPr>
      </w:pPr>
      <w:r>
        <w:rPr>
          <w:b/>
          <w:bCs/>
          <w:sz w:val="20"/>
          <w:szCs w:val="20"/>
          <w:u w:val="single"/>
        </w:rPr>
        <w:t>Basis of Presentation</w:t>
      </w:r>
      <w:r>
        <w:rPr>
          <w:b/>
          <w:bCs/>
          <w:sz w:val="20"/>
          <w:szCs w:val="20"/>
        </w:rPr>
        <w:t xml:space="preserve">: </w:t>
      </w:r>
      <w:r>
        <w:rPr>
          <w:sz w:val="20"/>
          <w:szCs w:val="20"/>
        </w:rPr>
        <w:t xml:space="preserve">We have prepared our unaudited condensed consolidated financial statements in accordance with Rule 10-01 of Regulation S-X for interim financial statements. These statements do not include all information and footnotes that generally accepted accounting principles require for complete annual financial statements. However, the information in these statements reflects all normal recurring adjustments which are, in our opinion, necessary for a fair presentation of the results for the interim periods. The results of operations for the </w:t>
      </w:r>
      <w:bookmarkStart w:id="8" w:name="led65141F20205251593120307656"/>
      <w:r>
        <w:rPr>
          <w:sz w:val="20"/>
          <w:szCs w:val="20"/>
        </w:rPr>
        <w:t>three months ended March 31, 2021</w:t>
      </w:r>
      <w:bookmarkEnd w:id="8"/>
      <w:r>
        <w:rPr>
          <w:sz w:val="20"/>
          <w:szCs w:val="20"/>
        </w:rPr>
        <w:t xml:space="preserve"> are not necessarily indicative of the results that will be realized for the fiscal year ending December 31, 2021. We have derived our condensed consolidated balance sheet as of </w:t>
      </w:r>
      <w:bookmarkStart w:id="9" w:name="led65141F20205221592862484178"/>
      <w:r>
        <w:rPr>
          <w:sz w:val="20"/>
          <w:szCs w:val="20"/>
        </w:rPr>
        <w:t>December 31, 2020 from the audited consolidated financial statements for the year ended December 31, 2020. You should read these condensed consolidated financial statements in conjunction with the audited consolidated financial statements and notes thereto for the year ended December 31, 2020.</w:t>
      </w:r>
    </w:p>
    <w:p w14:paraId="2EFF0853" w14:textId="77777777" w:rsidR="000A78F9" w:rsidRDefault="00024242">
      <w:pPr>
        <w:ind w:left="144" w:right="144"/>
        <w:rPr>
          <w:sz w:val="20"/>
          <w:szCs w:val="20"/>
        </w:rPr>
      </w:pPr>
      <w:r>
        <w:rPr>
          <w:sz w:val="20"/>
          <w:szCs w:val="20"/>
        </w:rPr>
        <w:t> </w:t>
      </w:r>
    </w:p>
    <w:p w14:paraId="08EF2FD2" w14:textId="77777777" w:rsidR="000A78F9" w:rsidRDefault="00024242">
      <w:pPr>
        <w:ind w:left="144" w:right="144"/>
        <w:rPr>
          <w:sz w:val="20"/>
          <w:szCs w:val="20"/>
        </w:rPr>
      </w:pPr>
      <w:r>
        <w:rPr>
          <w:sz w:val="20"/>
          <w:szCs w:val="20"/>
        </w:rPr>
        <w:t>The consolidated financial statements include the accounts of MRC Global Inc. and its wholly owned and majority owned subsidiaries (collectively referred to as the “Company” or by such terms as “we,” “our” or “us”). All material intercompany balances and transactions have been eliminated in consolidation.</w:t>
      </w:r>
    </w:p>
    <w:p w14:paraId="5B0A52B2" w14:textId="77777777" w:rsidR="000A78F9" w:rsidRDefault="00024242">
      <w:pPr>
        <w:ind w:left="144" w:right="144"/>
        <w:jc w:val="both"/>
        <w:rPr>
          <w:sz w:val="20"/>
          <w:szCs w:val="20"/>
        </w:rPr>
      </w:pPr>
      <w:r>
        <w:rPr>
          <w:sz w:val="20"/>
          <w:szCs w:val="20"/>
        </w:rPr>
        <w:t> </w:t>
      </w:r>
    </w:p>
    <w:p w14:paraId="3613547A" w14:textId="77777777" w:rsidR="000A78F9" w:rsidRDefault="00024242">
      <w:pPr>
        <w:ind w:left="144" w:right="144"/>
        <w:jc w:val="both"/>
        <w:rPr>
          <w:sz w:val="20"/>
          <w:szCs w:val="20"/>
        </w:rPr>
      </w:pPr>
      <w:r>
        <w:rPr>
          <w:b/>
          <w:bCs/>
          <w:sz w:val="20"/>
          <w:szCs w:val="20"/>
          <w:u w:val="single"/>
        </w:rPr>
        <w:t>Recently Issued Accounting Pronouncements</w:t>
      </w:r>
      <w:r>
        <w:rPr>
          <w:b/>
          <w:bCs/>
          <w:sz w:val="20"/>
          <w:szCs w:val="20"/>
        </w:rPr>
        <w:t>:</w:t>
      </w:r>
      <w:r>
        <w:rPr>
          <w:sz w:val="20"/>
          <w:szCs w:val="20"/>
        </w:rPr>
        <w:t> In August 2020, the Financial Accounting Standards Board (“FASB”) issued Accounting Standards Update (“ASU”) 2020-06, </w:t>
      </w:r>
      <w:r>
        <w:rPr>
          <w:i/>
          <w:iCs/>
          <w:sz w:val="20"/>
          <w:szCs w:val="20"/>
        </w:rPr>
        <w:t>Debt – Debt with Conversion and Other Options and Derivative Hedging – Contracts in Entity’s Own Equity (Subtopic 815-40)</w:t>
      </w:r>
      <w:r>
        <w:rPr>
          <w:sz w:val="20"/>
          <w:szCs w:val="20"/>
        </w:rPr>
        <w:t> ("ASU 2020-06"), which simplifies guidance on the topics of convertible instruments, derivative contracts and earnings per share ("EPS") calculations. This update will be effective for fiscal years beginning after December 15, 2021, and interim periods within those fiscal years. We are currently evaluating the impacts of the provisions of ASU 2020-06 on our consolidated financial statements.</w:t>
      </w:r>
    </w:p>
    <w:p w14:paraId="1E9C8FAF" w14:textId="77777777" w:rsidR="000A78F9" w:rsidRDefault="00024242">
      <w:pPr>
        <w:ind w:left="144" w:right="144"/>
        <w:jc w:val="both"/>
        <w:rPr>
          <w:sz w:val="20"/>
          <w:szCs w:val="20"/>
        </w:rPr>
      </w:pPr>
      <w:r>
        <w:rPr>
          <w:sz w:val="20"/>
          <w:szCs w:val="20"/>
        </w:rPr>
        <w:t> </w:t>
      </w:r>
    </w:p>
    <w:p w14:paraId="7740EB5C" w14:textId="77777777" w:rsidR="000A78F9" w:rsidRDefault="00024242">
      <w:pPr>
        <w:ind w:left="144" w:right="144"/>
        <w:jc w:val="both"/>
        <w:rPr>
          <w:sz w:val="20"/>
          <w:szCs w:val="20"/>
        </w:rPr>
      </w:pPr>
      <w:r>
        <w:rPr>
          <w:sz w:val="20"/>
          <w:szCs w:val="20"/>
        </w:rPr>
        <w:t xml:space="preserve">In March 2020, the FASB issued Accounting Standards Update ASU 2020-04, </w:t>
      </w:r>
      <w:r>
        <w:rPr>
          <w:i/>
          <w:iCs/>
          <w:sz w:val="20"/>
          <w:szCs w:val="20"/>
        </w:rPr>
        <w:t>Reference Rate Reform (Topic 848)</w:t>
      </w:r>
      <w:r>
        <w:rPr>
          <w:sz w:val="20"/>
          <w:szCs w:val="20"/>
        </w:rPr>
        <w:t xml:space="preserve"> ("ASU 2020-04"), which provides optional expedients and exceptions for applying U.S. GAAP to contracts, hedging relationships, and other transactions affected by the discontinuation of certain reference rates, including the London Interbank Offered Rate ("LIBOR"). The amendments are effective for all entities as of March 12, 2020 through December 31, 2022. We are currently evaluating the impacts of the provisions of ASU 2020-04 on our consolidated financial statements.</w:t>
      </w:r>
    </w:p>
    <w:p w14:paraId="109230DF" w14:textId="77777777" w:rsidR="000A78F9" w:rsidRDefault="00024242">
      <w:pPr>
        <w:ind w:left="144" w:right="144"/>
        <w:rPr>
          <w:sz w:val="20"/>
          <w:szCs w:val="20"/>
        </w:rPr>
      </w:pPr>
      <w:r>
        <w:rPr>
          <w:sz w:val="20"/>
          <w:szCs w:val="20"/>
        </w:rPr>
        <w:t> </w:t>
      </w:r>
    </w:p>
    <w:p w14:paraId="536985A5" w14:textId="77777777" w:rsidR="000A78F9" w:rsidRDefault="00024242">
      <w:pPr>
        <w:ind w:left="144" w:right="144"/>
        <w:rPr>
          <w:sz w:val="20"/>
          <w:szCs w:val="20"/>
        </w:rPr>
      </w:pPr>
      <w:r>
        <w:rPr>
          <w:b/>
          <w:bCs/>
          <w:sz w:val="20"/>
          <w:szCs w:val="20"/>
          <w:u w:val="single"/>
        </w:rPr>
        <w:t>Adoption of New Accounting Standards</w:t>
      </w:r>
      <w:r>
        <w:rPr>
          <w:b/>
          <w:bCs/>
          <w:sz w:val="20"/>
          <w:szCs w:val="20"/>
        </w:rPr>
        <w:t>: </w:t>
      </w:r>
      <w:r>
        <w:rPr>
          <w:sz w:val="20"/>
          <w:szCs w:val="20"/>
        </w:rPr>
        <w:t xml:space="preserve">In December 2019, the FASB issued ASU 2019-12, </w:t>
      </w:r>
      <w:r>
        <w:rPr>
          <w:i/>
          <w:iCs/>
          <w:sz w:val="20"/>
          <w:szCs w:val="20"/>
        </w:rPr>
        <w:t>Income Taxes (Topic 740): Simplifying the Accounting for Income Taxes</w:t>
      </w:r>
      <w:r>
        <w:rPr>
          <w:sz w:val="20"/>
          <w:szCs w:val="20"/>
        </w:rPr>
        <w:t>, an update intended to simplify various aspects related to accounting for income taxes. This guidance removes certain exceptions to the general principles in Topic 740 and clarifies and amends existing guidance to improve consistent application. This accounting standards update was adopted as of January 1, 2021, but did not have a material impact on our consolidated financial statements.</w:t>
      </w:r>
    </w:p>
    <w:p w14:paraId="1238F258" w14:textId="77777777" w:rsidR="000A78F9" w:rsidRDefault="00024242">
      <w:pPr>
        <w:ind w:left="144" w:right="144"/>
        <w:rPr>
          <w:sz w:val="20"/>
          <w:szCs w:val="20"/>
        </w:rPr>
      </w:pPr>
      <w:r>
        <w:rPr>
          <w:sz w:val="20"/>
          <w:szCs w:val="20"/>
        </w:rPr>
        <w:t> </w:t>
      </w:r>
    </w:p>
    <w:p w14:paraId="2DB5E6EC" w14:textId="77777777" w:rsidR="000A78F9" w:rsidRDefault="00024242">
      <w:pPr>
        <w:ind w:left="144" w:right="144"/>
        <w:rPr>
          <w:sz w:val="20"/>
          <w:szCs w:val="20"/>
        </w:rPr>
      </w:pPr>
      <w:r>
        <w:rPr>
          <w:sz w:val="20"/>
          <w:szCs w:val="20"/>
        </w:rPr>
        <w:t> </w:t>
      </w:r>
    </w:p>
    <w:p w14:paraId="3668B41E" w14:textId="77777777" w:rsidR="000A78F9" w:rsidRDefault="00024242">
      <w:pPr>
        <w:ind w:left="144" w:right="144"/>
        <w:jc w:val="center"/>
        <w:rPr>
          <w:sz w:val="20"/>
          <w:szCs w:val="20"/>
        </w:rPr>
      </w:pPr>
      <w:r>
        <w:rPr>
          <w:sz w:val="20"/>
          <w:szCs w:val="20"/>
        </w:rPr>
        <w:t>6</w:t>
      </w:r>
    </w:p>
    <w:p w14:paraId="69D2A834"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518BD3C4" w14:textId="77777777" w:rsidR="000A78F9" w:rsidRDefault="00024242">
      <w:pPr>
        <w:ind w:left="144" w:right="144"/>
        <w:rPr>
          <w:sz w:val="20"/>
          <w:szCs w:val="20"/>
        </w:rPr>
      </w:pPr>
      <w:r>
        <w:rPr>
          <w:sz w:val="20"/>
          <w:szCs w:val="20"/>
        </w:rPr>
        <w:t> </w:t>
      </w:r>
    </w:p>
    <w:p w14:paraId="7C47F039" w14:textId="77777777" w:rsidR="000A78F9" w:rsidRDefault="00024242">
      <w:pPr>
        <w:ind w:left="144" w:right="144"/>
        <w:rPr>
          <w:sz w:val="20"/>
          <w:szCs w:val="20"/>
        </w:rPr>
      </w:pPr>
      <w:r>
        <w:rPr>
          <w:sz w:val="20"/>
          <w:szCs w:val="20"/>
        </w:rPr>
        <w:t> </w:t>
      </w:r>
    </w:p>
    <w:p w14:paraId="6ED7BBBB" w14:textId="77777777" w:rsidR="000A78F9" w:rsidRDefault="00024242">
      <w:pPr>
        <w:ind w:left="144" w:right="144"/>
        <w:rPr>
          <w:sz w:val="20"/>
          <w:szCs w:val="20"/>
        </w:rPr>
      </w:pPr>
      <w:r>
        <w:rPr>
          <w:sz w:val="20"/>
          <w:szCs w:val="20"/>
        </w:rPr>
        <w:t> </w:t>
      </w:r>
    </w:p>
    <w:p w14:paraId="6549ED0B" w14:textId="77777777" w:rsidR="000A78F9" w:rsidRDefault="00024242">
      <w:pPr>
        <w:ind w:left="144" w:right="144"/>
        <w:rPr>
          <w:sz w:val="20"/>
          <w:szCs w:val="20"/>
        </w:rPr>
      </w:pPr>
      <w:r>
        <w:rPr>
          <w:b/>
          <w:bCs/>
          <w:sz w:val="20"/>
          <w:szCs w:val="20"/>
          <w:u w:val="single"/>
        </w:rPr>
        <w:t>NOTE 2 – REVENUE RECOGNITION</w:t>
      </w:r>
      <w:r>
        <w:rPr>
          <w:b/>
          <w:bCs/>
          <w:sz w:val="20"/>
          <w:szCs w:val="20"/>
        </w:rPr>
        <w:t xml:space="preserve"> </w:t>
      </w:r>
    </w:p>
    <w:p w14:paraId="60179F6D" w14:textId="77777777" w:rsidR="000A78F9" w:rsidRDefault="00024242">
      <w:pPr>
        <w:ind w:left="144" w:right="144"/>
        <w:rPr>
          <w:sz w:val="20"/>
          <w:szCs w:val="20"/>
        </w:rPr>
      </w:pPr>
      <w:r>
        <w:rPr>
          <w:sz w:val="20"/>
          <w:szCs w:val="20"/>
        </w:rPr>
        <w:t> </w:t>
      </w:r>
    </w:p>
    <w:p w14:paraId="054C100A" w14:textId="77777777" w:rsidR="000A78F9" w:rsidRDefault="00024242">
      <w:pPr>
        <w:ind w:left="144" w:right="144"/>
        <w:rPr>
          <w:sz w:val="20"/>
          <w:szCs w:val="20"/>
        </w:rPr>
      </w:pPr>
      <w:r>
        <w:rPr>
          <w:sz w:val="20"/>
          <w:szCs w:val="20"/>
        </w:rPr>
        <w:t>We recognize revenue when we transfer control of promised goods or services to our customers in an amount that reflects the consideration to which we expect to be entitled in exchange for those goods or services. We recognize substantially all of our revenue when products are shipped or delivered to our customers, and payment is due from our customers at the time of billing with a majority of our customers having 30-day terms. We estimate and record returns as a reduction of revenue. Amounts received in advance of shipment are deferred and recognized when the performance obligations are satisfied. Sales taxes collected from customers and remitted to governmental authorities are accounted for on a net basis and, therefore, are excluded from sales in the accompanying consolidated statements of operations. Cost of sales includes the cost of inventory sold and related items, such as vendor rebates, inventory allowances and reserves and shipping and handling costs associated with inbound and outbound freight, as well as depreciation and amortization and amortization of intangible assets. In some cases, particularly with third-party pipe shipments, shipping and handling costs are considered separate performance obligations, and as such, the revenue and cost of sales are recorded when the performance obligation is fulfilled.</w:t>
      </w:r>
    </w:p>
    <w:p w14:paraId="520FF146" w14:textId="77777777" w:rsidR="000A78F9" w:rsidRDefault="00024242">
      <w:pPr>
        <w:ind w:left="144" w:right="144"/>
        <w:rPr>
          <w:sz w:val="20"/>
          <w:szCs w:val="20"/>
        </w:rPr>
      </w:pPr>
      <w:r>
        <w:rPr>
          <w:sz w:val="20"/>
          <w:szCs w:val="20"/>
        </w:rPr>
        <w:t> </w:t>
      </w:r>
    </w:p>
    <w:p w14:paraId="48A7F9A0" w14:textId="77777777" w:rsidR="000A78F9" w:rsidRDefault="00024242">
      <w:pPr>
        <w:ind w:left="144" w:right="144"/>
        <w:rPr>
          <w:sz w:val="20"/>
          <w:szCs w:val="20"/>
        </w:rPr>
      </w:pPr>
      <w:r>
        <w:rPr>
          <w:sz w:val="20"/>
          <w:szCs w:val="20"/>
        </w:rPr>
        <w:t>Our contracts with customers ordinarily involve performance obligations that are one year or less. Therefore, we have applied the optional exemption that permits the omission of information about our unfulfilled performance obligations as of the balance sheet dates.</w:t>
      </w:r>
    </w:p>
    <w:p w14:paraId="6F2037E1" w14:textId="77777777" w:rsidR="000A78F9" w:rsidRDefault="00024242">
      <w:pPr>
        <w:ind w:left="144" w:right="144"/>
        <w:rPr>
          <w:sz w:val="20"/>
          <w:szCs w:val="20"/>
        </w:rPr>
      </w:pPr>
      <w:r>
        <w:rPr>
          <w:sz w:val="20"/>
          <w:szCs w:val="20"/>
        </w:rPr>
        <w:t> </w:t>
      </w:r>
    </w:p>
    <w:p w14:paraId="420C9AE4" w14:textId="77777777" w:rsidR="000A78F9" w:rsidRDefault="00024242">
      <w:pPr>
        <w:ind w:left="144" w:right="144"/>
        <w:rPr>
          <w:sz w:val="20"/>
          <w:szCs w:val="20"/>
        </w:rPr>
      </w:pPr>
      <w:r>
        <w:rPr>
          <w:b/>
          <w:bCs/>
          <w:sz w:val="20"/>
          <w:szCs w:val="20"/>
          <w:u w:val="single"/>
        </w:rPr>
        <w:t>Contract Balances</w:t>
      </w:r>
      <w:r>
        <w:rPr>
          <w:b/>
          <w:bCs/>
          <w:sz w:val="20"/>
          <w:szCs w:val="20"/>
        </w:rPr>
        <w:t xml:space="preserve">: </w:t>
      </w:r>
      <w:r>
        <w:rPr>
          <w:sz w:val="20"/>
          <w:szCs w:val="20"/>
        </w:rPr>
        <w:t>Variations in the timing of revenue recognition, invoicing and receipt of payment result in categories of assets and liabilities that include invoiced accounts receivable, uninvoiced accounts receivable, contract assets and deferred revenue (contract liabilities) on the consolidated balance sheets.</w:t>
      </w:r>
    </w:p>
    <w:p w14:paraId="789EE2E2" w14:textId="77777777" w:rsidR="000A78F9" w:rsidRDefault="00024242">
      <w:pPr>
        <w:ind w:left="144" w:right="144"/>
        <w:rPr>
          <w:sz w:val="20"/>
          <w:szCs w:val="20"/>
        </w:rPr>
      </w:pPr>
      <w:r>
        <w:rPr>
          <w:sz w:val="20"/>
          <w:szCs w:val="20"/>
        </w:rPr>
        <w:t> </w:t>
      </w:r>
    </w:p>
    <w:p w14:paraId="0272F1F0" w14:textId="77777777" w:rsidR="000A78F9" w:rsidRDefault="00024242">
      <w:pPr>
        <w:ind w:left="144" w:right="144"/>
        <w:rPr>
          <w:sz w:val="20"/>
          <w:szCs w:val="20"/>
        </w:rPr>
      </w:pPr>
      <w:r>
        <w:rPr>
          <w:sz w:val="20"/>
          <w:szCs w:val="20"/>
        </w:rPr>
        <w:t>Generally, revenue recognition and invoicing occur simultaneously as we transfer control of promised goods or services to our customers. We consider contract assets to be accounts receivable when we have an unconditional right to consideration and only the passage of time is required before payment is due. In certain cases, particularly those involving customer-specific documentation requirements, invoicing is delayed until we are able to meet the documentation requirements. In these cases, we recognize a contract asset separate from accounts receivable until those requirements are met, and we are able to invoice the customer. Our contract asset balance associated with these requirements as of March 31, 2021 and December 31, 2020 was $11 million and $17 million, respectively. These contract asset balances are included within accounts receivable in the accompanying consolidated balance sheets.</w:t>
      </w:r>
    </w:p>
    <w:p w14:paraId="0EB84527" w14:textId="77777777" w:rsidR="000A78F9" w:rsidRDefault="00024242">
      <w:pPr>
        <w:ind w:left="144" w:right="144"/>
        <w:rPr>
          <w:sz w:val="20"/>
          <w:szCs w:val="20"/>
        </w:rPr>
      </w:pPr>
      <w:r>
        <w:rPr>
          <w:sz w:val="20"/>
          <w:szCs w:val="20"/>
        </w:rPr>
        <w:t> </w:t>
      </w:r>
    </w:p>
    <w:p w14:paraId="4E41AF27" w14:textId="77777777" w:rsidR="000A78F9" w:rsidRDefault="00024242">
      <w:pPr>
        <w:ind w:left="144" w:right="144"/>
        <w:rPr>
          <w:sz w:val="20"/>
          <w:szCs w:val="20"/>
        </w:rPr>
      </w:pPr>
      <w:r>
        <w:rPr>
          <w:sz w:val="20"/>
          <w:szCs w:val="20"/>
        </w:rPr>
        <w:t xml:space="preserve">We record contract liabilities, or deferred revenue, when we receive cash payments from customers in advance of our performance, including amounts which are refundable. The deferred revenue balance at March 31, 2021 and December 31, 2020 was $5 million and $6 million, respectively. During the </w:t>
      </w:r>
      <w:bookmarkStart w:id="10" w:name="led65141F20206241595595720546"/>
      <w:r>
        <w:rPr>
          <w:sz w:val="20"/>
          <w:szCs w:val="20"/>
        </w:rPr>
        <w:t>three months ended March 31, 2021</w:t>
      </w:r>
      <w:bookmarkEnd w:id="10"/>
      <w:r>
        <w:rPr>
          <w:sz w:val="20"/>
          <w:szCs w:val="20"/>
        </w:rPr>
        <w:t>, we recognized $3 million of revenue that was deferred as of December 31, 2020. During the three months ended March 31, 2020, we recognized $2 million of revenue that was deferred as of December 31, 2019. Deferred revenue balances are included within accrued expenses and other current liabilities in the accompanying consolidated balance sheets.</w:t>
      </w:r>
    </w:p>
    <w:p w14:paraId="48E94EAC" w14:textId="77777777" w:rsidR="000A78F9" w:rsidRDefault="00024242">
      <w:pPr>
        <w:ind w:left="144" w:right="144"/>
        <w:jc w:val="center"/>
        <w:rPr>
          <w:sz w:val="20"/>
          <w:szCs w:val="20"/>
        </w:rPr>
      </w:pPr>
      <w:r>
        <w:rPr>
          <w:sz w:val="20"/>
          <w:szCs w:val="20"/>
        </w:rPr>
        <w:t> </w:t>
      </w:r>
    </w:p>
    <w:p w14:paraId="397BFEB7" w14:textId="77777777" w:rsidR="000A78F9" w:rsidRDefault="00024242">
      <w:pPr>
        <w:ind w:left="144" w:right="144"/>
        <w:jc w:val="center"/>
        <w:rPr>
          <w:sz w:val="20"/>
          <w:szCs w:val="20"/>
        </w:rPr>
      </w:pPr>
      <w:r>
        <w:rPr>
          <w:sz w:val="20"/>
          <w:szCs w:val="20"/>
        </w:rPr>
        <w:t>7</w:t>
      </w:r>
    </w:p>
    <w:p w14:paraId="64E79156"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22BF8ECC" w14:textId="77777777" w:rsidR="000A78F9" w:rsidRDefault="00024242">
      <w:pPr>
        <w:ind w:left="144" w:right="144"/>
        <w:rPr>
          <w:sz w:val="20"/>
          <w:szCs w:val="20"/>
        </w:rPr>
      </w:pPr>
      <w:r>
        <w:rPr>
          <w:sz w:val="20"/>
          <w:szCs w:val="20"/>
        </w:rPr>
        <w:t> </w:t>
      </w:r>
    </w:p>
    <w:p w14:paraId="29D5F9EF" w14:textId="77777777" w:rsidR="000A78F9" w:rsidRDefault="00024242">
      <w:pPr>
        <w:ind w:left="144" w:right="144"/>
        <w:rPr>
          <w:sz w:val="20"/>
          <w:szCs w:val="20"/>
        </w:rPr>
      </w:pPr>
      <w:r>
        <w:rPr>
          <w:b/>
          <w:bCs/>
          <w:sz w:val="20"/>
          <w:szCs w:val="20"/>
          <w:u w:val="single"/>
        </w:rPr>
        <w:t>Disaggregated Revenue</w:t>
      </w:r>
      <w:r>
        <w:rPr>
          <w:b/>
          <w:bCs/>
          <w:sz w:val="20"/>
          <w:szCs w:val="20"/>
        </w:rPr>
        <w:t xml:space="preserve">: </w:t>
      </w:r>
      <w:r>
        <w:rPr>
          <w:sz w:val="20"/>
          <w:szCs w:val="20"/>
        </w:rPr>
        <w:t>Our disaggregated revenue represents our business of selling PVF to the energy sector across each of the gas utilities, downstream and industrial, upstream production and midstream pipeline sectors in each of our reportable segments. Each of our end markets and geographical reportable segments are impacted and influenced by varying factors, including macroeconomic environment, commodity prices, maintenance and capital spending and exploration and production activity. As such, we believe that this information is important in depicting the nature, amount, timing and uncertainty of our contracts with customers.</w:t>
      </w:r>
    </w:p>
    <w:p w14:paraId="10E206CA" w14:textId="77777777" w:rsidR="000A78F9" w:rsidRDefault="00024242">
      <w:pPr>
        <w:ind w:left="144" w:right="144"/>
        <w:rPr>
          <w:sz w:val="20"/>
          <w:szCs w:val="20"/>
        </w:rPr>
      </w:pPr>
      <w:r>
        <w:rPr>
          <w:sz w:val="20"/>
          <w:szCs w:val="20"/>
        </w:rPr>
        <w:t> </w:t>
      </w:r>
    </w:p>
    <w:p w14:paraId="4A2B395E" w14:textId="77777777" w:rsidR="000A78F9" w:rsidRDefault="00024242">
      <w:pPr>
        <w:ind w:left="144" w:right="144"/>
        <w:rPr>
          <w:sz w:val="20"/>
          <w:szCs w:val="20"/>
        </w:rPr>
      </w:pPr>
      <w:r>
        <w:rPr>
          <w:sz w:val="20"/>
          <w:szCs w:val="20"/>
        </w:rPr>
        <w:t>The following table presents our revenue disaggregated by revenue source (in millions):</w:t>
      </w:r>
    </w:p>
    <w:p w14:paraId="774497A6"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5610"/>
        <w:gridCol w:w="102"/>
        <w:gridCol w:w="110"/>
        <w:gridCol w:w="966"/>
        <w:gridCol w:w="102"/>
        <w:gridCol w:w="102"/>
        <w:gridCol w:w="111"/>
        <w:gridCol w:w="966"/>
        <w:gridCol w:w="102"/>
        <w:gridCol w:w="102"/>
        <w:gridCol w:w="115"/>
        <w:gridCol w:w="1029"/>
        <w:gridCol w:w="102"/>
        <w:gridCol w:w="102"/>
        <w:gridCol w:w="111"/>
        <w:gridCol w:w="966"/>
        <w:gridCol w:w="102"/>
      </w:tblGrid>
      <w:tr w:rsidR="000A78F9" w14:paraId="58E15873" w14:textId="77777777">
        <w:tc>
          <w:tcPr>
            <w:tcW w:w="0" w:type="auto"/>
            <w:gridSpan w:val="16"/>
            <w:tcMar>
              <w:top w:w="5" w:type="dxa"/>
              <w:left w:w="5" w:type="dxa"/>
              <w:bottom w:w="5" w:type="dxa"/>
              <w:right w:w="5" w:type="dxa"/>
            </w:tcMar>
            <w:vAlign w:val="bottom"/>
            <w:hideMark/>
          </w:tcPr>
          <w:p w14:paraId="1D7AA69B" w14:textId="77777777" w:rsidR="000A78F9" w:rsidRDefault="00024242">
            <w:pPr>
              <w:jc w:val="center"/>
              <w:rPr>
                <w:color w:val="000000"/>
                <w:sz w:val="20"/>
                <w:szCs w:val="20"/>
              </w:rPr>
            </w:pPr>
            <w:r>
              <w:rPr>
                <w:b/>
                <w:bCs/>
                <w:color w:val="000000"/>
                <w:sz w:val="20"/>
                <w:szCs w:val="20"/>
              </w:rPr>
              <w:t>Three Months Ended</w:t>
            </w:r>
          </w:p>
        </w:tc>
        <w:tc>
          <w:tcPr>
            <w:tcW w:w="0" w:type="auto"/>
            <w:tcMar>
              <w:top w:w="5" w:type="dxa"/>
              <w:left w:w="5" w:type="dxa"/>
              <w:bottom w:w="5" w:type="dxa"/>
              <w:right w:w="5" w:type="dxa"/>
            </w:tcMar>
            <w:vAlign w:val="bottom"/>
            <w:hideMark/>
          </w:tcPr>
          <w:p w14:paraId="05563FFC" w14:textId="77777777" w:rsidR="000A78F9" w:rsidRDefault="00024242">
            <w:pPr>
              <w:rPr>
                <w:color w:val="000000"/>
                <w:sz w:val="20"/>
                <w:szCs w:val="20"/>
              </w:rPr>
            </w:pPr>
            <w:r>
              <w:rPr>
                <w:color w:val="000000"/>
                <w:sz w:val="20"/>
                <w:szCs w:val="20"/>
              </w:rPr>
              <w:t> </w:t>
            </w:r>
          </w:p>
        </w:tc>
      </w:tr>
      <w:tr w:rsidR="000A78F9" w14:paraId="56981975" w14:textId="77777777">
        <w:tc>
          <w:tcPr>
            <w:tcW w:w="0" w:type="auto"/>
            <w:gridSpan w:val="16"/>
            <w:tcBorders>
              <w:bottom w:val="single" w:sz="12" w:space="0" w:color="000000"/>
            </w:tcBorders>
            <w:tcMar>
              <w:top w:w="5" w:type="dxa"/>
              <w:left w:w="5" w:type="dxa"/>
              <w:bottom w:w="15" w:type="dxa"/>
              <w:right w:w="5" w:type="dxa"/>
            </w:tcMar>
            <w:vAlign w:val="bottom"/>
            <w:hideMark/>
          </w:tcPr>
          <w:p w14:paraId="580B0C91"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20" w:type="dxa"/>
              <w:right w:w="5" w:type="dxa"/>
            </w:tcMar>
            <w:vAlign w:val="bottom"/>
            <w:hideMark/>
          </w:tcPr>
          <w:p w14:paraId="3AEDF9E2" w14:textId="77777777" w:rsidR="000A78F9" w:rsidRDefault="00024242">
            <w:pPr>
              <w:rPr>
                <w:color w:val="000000"/>
                <w:sz w:val="20"/>
                <w:szCs w:val="20"/>
              </w:rPr>
            </w:pPr>
            <w:r>
              <w:rPr>
                <w:color w:val="000000"/>
                <w:sz w:val="20"/>
                <w:szCs w:val="20"/>
              </w:rPr>
              <w:t> </w:t>
            </w:r>
          </w:p>
        </w:tc>
      </w:tr>
      <w:tr w:rsidR="000A78F9" w14:paraId="45DFB3C1" w14:textId="77777777">
        <w:tc>
          <w:tcPr>
            <w:tcW w:w="0" w:type="auto"/>
            <w:tcMar>
              <w:top w:w="5" w:type="dxa"/>
              <w:left w:w="5" w:type="dxa"/>
              <w:bottom w:w="5" w:type="dxa"/>
              <w:right w:w="5" w:type="dxa"/>
            </w:tcMar>
            <w:vAlign w:val="bottom"/>
            <w:hideMark/>
          </w:tcPr>
          <w:p w14:paraId="24158CD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C9378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763EF9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EB3A8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30987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5513C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E45BF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A9B03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6D9BD0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36160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7F7EBE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20C85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B294E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70695C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AD519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207E6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9D0542" w14:textId="77777777" w:rsidR="000A78F9" w:rsidRDefault="00024242">
            <w:pPr>
              <w:rPr>
                <w:color w:val="000000"/>
                <w:sz w:val="20"/>
                <w:szCs w:val="20"/>
              </w:rPr>
            </w:pPr>
            <w:r>
              <w:rPr>
                <w:color w:val="000000"/>
                <w:sz w:val="20"/>
                <w:szCs w:val="20"/>
              </w:rPr>
              <w:t> </w:t>
            </w:r>
          </w:p>
        </w:tc>
      </w:tr>
      <w:tr w:rsidR="000A78F9" w14:paraId="7A694A4A" w14:textId="77777777">
        <w:tc>
          <w:tcPr>
            <w:tcW w:w="0" w:type="auto"/>
            <w:tcMar>
              <w:top w:w="5" w:type="dxa"/>
              <w:left w:w="5" w:type="dxa"/>
              <w:bottom w:w="5" w:type="dxa"/>
              <w:right w:w="5" w:type="dxa"/>
            </w:tcMar>
            <w:vAlign w:val="bottom"/>
            <w:hideMark/>
          </w:tcPr>
          <w:p w14:paraId="31FFD9D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54E812"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757C1A6" w14:textId="77777777" w:rsidR="000A78F9" w:rsidRDefault="00024242">
            <w:pPr>
              <w:jc w:val="center"/>
              <w:rPr>
                <w:color w:val="000000"/>
                <w:sz w:val="20"/>
                <w:szCs w:val="20"/>
              </w:rPr>
            </w:pPr>
            <w:r>
              <w:rPr>
                <w:b/>
                <w:bCs/>
                <w:color w:val="000000"/>
                <w:sz w:val="20"/>
                <w:szCs w:val="20"/>
              </w:rPr>
              <w:t>U.S.</w:t>
            </w:r>
          </w:p>
        </w:tc>
        <w:tc>
          <w:tcPr>
            <w:tcW w:w="0" w:type="auto"/>
            <w:tcMar>
              <w:top w:w="5" w:type="dxa"/>
              <w:left w:w="5" w:type="dxa"/>
              <w:bottom w:w="20" w:type="dxa"/>
              <w:right w:w="5" w:type="dxa"/>
            </w:tcMar>
            <w:vAlign w:val="bottom"/>
            <w:hideMark/>
          </w:tcPr>
          <w:p w14:paraId="3CACBF3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31815E"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83CD6CD" w14:textId="77777777" w:rsidR="000A78F9" w:rsidRDefault="00024242">
            <w:pPr>
              <w:jc w:val="center"/>
              <w:rPr>
                <w:color w:val="000000"/>
                <w:sz w:val="20"/>
                <w:szCs w:val="20"/>
              </w:rPr>
            </w:pPr>
            <w:r>
              <w:rPr>
                <w:b/>
                <w:bCs/>
                <w:color w:val="000000"/>
                <w:sz w:val="20"/>
                <w:szCs w:val="20"/>
              </w:rPr>
              <w:t>Canada</w:t>
            </w:r>
          </w:p>
        </w:tc>
        <w:tc>
          <w:tcPr>
            <w:tcW w:w="0" w:type="auto"/>
            <w:tcMar>
              <w:top w:w="5" w:type="dxa"/>
              <w:left w:w="5" w:type="dxa"/>
              <w:bottom w:w="20" w:type="dxa"/>
              <w:right w:w="5" w:type="dxa"/>
            </w:tcMar>
            <w:vAlign w:val="bottom"/>
            <w:hideMark/>
          </w:tcPr>
          <w:p w14:paraId="010966A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B37832"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016EF1A" w14:textId="77777777" w:rsidR="000A78F9" w:rsidRDefault="00024242">
            <w:pPr>
              <w:jc w:val="center"/>
              <w:rPr>
                <w:color w:val="000000"/>
                <w:sz w:val="20"/>
                <w:szCs w:val="20"/>
              </w:rPr>
            </w:pPr>
            <w:r>
              <w:rPr>
                <w:b/>
                <w:bCs/>
                <w:color w:val="000000"/>
                <w:sz w:val="20"/>
                <w:szCs w:val="20"/>
              </w:rPr>
              <w:t>International</w:t>
            </w:r>
          </w:p>
        </w:tc>
        <w:tc>
          <w:tcPr>
            <w:tcW w:w="0" w:type="auto"/>
            <w:tcMar>
              <w:top w:w="5" w:type="dxa"/>
              <w:left w:w="5" w:type="dxa"/>
              <w:bottom w:w="20" w:type="dxa"/>
              <w:right w:w="5" w:type="dxa"/>
            </w:tcMar>
            <w:vAlign w:val="bottom"/>
            <w:hideMark/>
          </w:tcPr>
          <w:p w14:paraId="6ADFB50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319030"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F753A9C" w14:textId="77777777" w:rsidR="000A78F9" w:rsidRDefault="00024242">
            <w:pPr>
              <w:jc w:val="center"/>
              <w:rPr>
                <w:color w:val="000000"/>
                <w:sz w:val="20"/>
                <w:szCs w:val="20"/>
              </w:rPr>
            </w:pPr>
            <w:r>
              <w:rPr>
                <w:b/>
                <w:bCs/>
                <w:color w:val="000000"/>
                <w:sz w:val="20"/>
                <w:szCs w:val="20"/>
              </w:rPr>
              <w:t>Total</w:t>
            </w:r>
          </w:p>
        </w:tc>
        <w:tc>
          <w:tcPr>
            <w:tcW w:w="0" w:type="auto"/>
            <w:tcMar>
              <w:top w:w="5" w:type="dxa"/>
              <w:left w:w="5" w:type="dxa"/>
              <w:bottom w:w="20" w:type="dxa"/>
              <w:right w:w="5" w:type="dxa"/>
            </w:tcMar>
            <w:vAlign w:val="bottom"/>
            <w:hideMark/>
          </w:tcPr>
          <w:p w14:paraId="0F563CDB" w14:textId="77777777" w:rsidR="000A78F9" w:rsidRDefault="00024242">
            <w:pPr>
              <w:rPr>
                <w:color w:val="000000"/>
                <w:sz w:val="20"/>
                <w:szCs w:val="20"/>
              </w:rPr>
            </w:pPr>
            <w:r>
              <w:rPr>
                <w:color w:val="000000"/>
                <w:sz w:val="20"/>
                <w:szCs w:val="20"/>
              </w:rPr>
              <w:t> </w:t>
            </w:r>
          </w:p>
        </w:tc>
      </w:tr>
      <w:tr w:rsidR="000A78F9" w14:paraId="3D2EBA09" w14:textId="77777777">
        <w:tc>
          <w:tcPr>
            <w:tcW w:w="0" w:type="auto"/>
            <w:tcMar>
              <w:top w:w="5" w:type="dxa"/>
              <w:left w:w="5" w:type="dxa"/>
              <w:bottom w:w="5" w:type="dxa"/>
              <w:right w:w="5" w:type="dxa"/>
            </w:tcMar>
            <w:vAlign w:val="bottom"/>
            <w:hideMark/>
          </w:tcPr>
          <w:p w14:paraId="3453E395" w14:textId="77777777" w:rsidR="000A78F9" w:rsidRDefault="00024242">
            <w:pPr>
              <w:rPr>
                <w:color w:val="000000"/>
                <w:sz w:val="20"/>
                <w:szCs w:val="20"/>
              </w:rPr>
            </w:pPr>
            <w:r>
              <w:rPr>
                <w:b/>
                <w:bCs/>
                <w:color w:val="000000"/>
                <w:sz w:val="20"/>
                <w:szCs w:val="20"/>
              </w:rPr>
              <w:t>2021:</w:t>
            </w:r>
          </w:p>
        </w:tc>
        <w:tc>
          <w:tcPr>
            <w:tcW w:w="0" w:type="auto"/>
            <w:tcMar>
              <w:top w:w="5" w:type="dxa"/>
              <w:left w:w="5" w:type="dxa"/>
              <w:bottom w:w="5" w:type="dxa"/>
              <w:right w:w="5" w:type="dxa"/>
            </w:tcMar>
            <w:vAlign w:val="bottom"/>
            <w:hideMark/>
          </w:tcPr>
          <w:p w14:paraId="114E97C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21A68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FE5ED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8910C1"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254B43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92CF2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21692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CBC554"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15DD7F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34191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B478A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866A74"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6AEA34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BBC5E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A3C50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CA410E" w14:textId="77777777" w:rsidR="000A78F9" w:rsidRDefault="00024242">
            <w:pPr>
              <w:rPr>
                <w:color w:val="000000"/>
                <w:sz w:val="20"/>
                <w:szCs w:val="20"/>
              </w:rPr>
            </w:pPr>
            <w:r>
              <w:rPr>
                <w:b/>
                <w:bCs/>
                <w:color w:val="000000"/>
                <w:sz w:val="20"/>
                <w:szCs w:val="20"/>
              </w:rPr>
              <w:t> </w:t>
            </w:r>
          </w:p>
        </w:tc>
      </w:tr>
      <w:tr w:rsidR="000A78F9" w14:paraId="44E5B2A7" w14:textId="77777777">
        <w:tc>
          <w:tcPr>
            <w:tcW w:w="0" w:type="auto"/>
            <w:tcMar>
              <w:top w:w="5" w:type="dxa"/>
              <w:left w:w="5" w:type="dxa"/>
              <w:bottom w:w="5" w:type="dxa"/>
              <w:right w:w="5" w:type="dxa"/>
            </w:tcMar>
            <w:vAlign w:val="bottom"/>
            <w:hideMark/>
          </w:tcPr>
          <w:p w14:paraId="44A3C02A" w14:textId="77777777" w:rsidR="000A78F9" w:rsidRDefault="00024242">
            <w:pPr>
              <w:rPr>
                <w:color w:val="000000"/>
                <w:sz w:val="20"/>
                <w:szCs w:val="20"/>
              </w:rPr>
            </w:pPr>
            <w:r>
              <w:rPr>
                <w:color w:val="000000"/>
                <w:sz w:val="20"/>
                <w:szCs w:val="20"/>
              </w:rPr>
              <w:t>Gas utilities</w:t>
            </w:r>
          </w:p>
        </w:tc>
        <w:tc>
          <w:tcPr>
            <w:tcW w:w="50" w:type="pct"/>
            <w:tcMar>
              <w:top w:w="5" w:type="dxa"/>
              <w:left w:w="5" w:type="dxa"/>
              <w:bottom w:w="5" w:type="dxa"/>
              <w:right w:w="5" w:type="dxa"/>
            </w:tcMar>
            <w:vAlign w:val="bottom"/>
            <w:hideMark/>
          </w:tcPr>
          <w:p w14:paraId="590FDD6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ACAF13" w14:textId="77777777" w:rsidR="000A78F9" w:rsidRDefault="00024242">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0BC547C5" w14:textId="77777777" w:rsidR="000A78F9" w:rsidRDefault="00024242">
            <w:pPr>
              <w:jc w:val="right"/>
              <w:rPr>
                <w:color w:val="000000"/>
                <w:sz w:val="20"/>
                <w:szCs w:val="20"/>
              </w:rPr>
            </w:pPr>
            <w:r>
              <w:rPr>
                <w:b/>
                <w:bCs/>
                <w:color w:val="000000"/>
                <w:sz w:val="20"/>
                <w:szCs w:val="20"/>
              </w:rPr>
              <w:t>209</w:t>
            </w:r>
          </w:p>
        </w:tc>
        <w:tc>
          <w:tcPr>
            <w:tcW w:w="50" w:type="pct"/>
            <w:noWrap/>
            <w:tcMar>
              <w:top w:w="5" w:type="dxa"/>
              <w:left w:w="5" w:type="dxa"/>
              <w:bottom w:w="5" w:type="dxa"/>
              <w:right w:w="5" w:type="dxa"/>
            </w:tcMar>
            <w:vAlign w:val="bottom"/>
            <w:hideMark/>
          </w:tcPr>
          <w:p w14:paraId="2A5EF83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64C01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2A7DC9" w14:textId="77777777" w:rsidR="000A78F9" w:rsidRDefault="00024242">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52867C7" w14:textId="77777777" w:rsidR="000A78F9" w:rsidRDefault="00024242">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6A221C8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9AD3BB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D898B2" w14:textId="77777777" w:rsidR="000A78F9" w:rsidRDefault="00024242">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166CDDE"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7FF4720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C728B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672F5D5" w14:textId="77777777" w:rsidR="000A78F9" w:rsidRDefault="00024242">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34DF367" w14:textId="77777777" w:rsidR="000A78F9" w:rsidRDefault="00024242">
            <w:pPr>
              <w:jc w:val="right"/>
              <w:rPr>
                <w:color w:val="000000"/>
                <w:sz w:val="20"/>
                <w:szCs w:val="20"/>
              </w:rPr>
            </w:pPr>
            <w:r>
              <w:rPr>
                <w:b/>
                <w:bCs/>
                <w:color w:val="000000"/>
                <w:sz w:val="20"/>
                <w:szCs w:val="20"/>
              </w:rPr>
              <w:t>210</w:t>
            </w:r>
          </w:p>
        </w:tc>
        <w:tc>
          <w:tcPr>
            <w:tcW w:w="50" w:type="pct"/>
            <w:noWrap/>
            <w:tcMar>
              <w:top w:w="5" w:type="dxa"/>
              <w:left w:w="5" w:type="dxa"/>
              <w:bottom w:w="5" w:type="dxa"/>
              <w:right w:w="5" w:type="dxa"/>
            </w:tcMar>
            <w:vAlign w:val="bottom"/>
            <w:hideMark/>
          </w:tcPr>
          <w:p w14:paraId="507F762E" w14:textId="77777777" w:rsidR="000A78F9" w:rsidRDefault="00024242">
            <w:pPr>
              <w:rPr>
                <w:color w:val="000000"/>
                <w:sz w:val="20"/>
                <w:szCs w:val="20"/>
              </w:rPr>
            </w:pPr>
            <w:r>
              <w:rPr>
                <w:color w:val="000000"/>
                <w:sz w:val="20"/>
                <w:szCs w:val="20"/>
              </w:rPr>
              <w:t> </w:t>
            </w:r>
          </w:p>
        </w:tc>
      </w:tr>
      <w:tr w:rsidR="000A78F9" w14:paraId="6F647681" w14:textId="77777777">
        <w:tc>
          <w:tcPr>
            <w:tcW w:w="0" w:type="auto"/>
            <w:tcMar>
              <w:top w:w="5" w:type="dxa"/>
              <w:left w:w="5" w:type="dxa"/>
              <w:bottom w:w="5" w:type="dxa"/>
              <w:right w:w="5" w:type="dxa"/>
            </w:tcMar>
            <w:vAlign w:val="bottom"/>
            <w:hideMark/>
          </w:tcPr>
          <w:p w14:paraId="3B0398BE" w14:textId="77777777" w:rsidR="000A78F9" w:rsidRDefault="00024242">
            <w:pPr>
              <w:rPr>
                <w:color w:val="000000"/>
                <w:sz w:val="20"/>
                <w:szCs w:val="20"/>
              </w:rPr>
            </w:pPr>
            <w:r>
              <w:rPr>
                <w:color w:val="000000"/>
                <w:sz w:val="20"/>
                <w:szCs w:val="20"/>
              </w:rPr>
              <w:t>Downstream &amp; industrial</w:t>
            </w:r>
          </w:p>
        </w:tc>
        <w:tc>
          <w:tcPr>
            <w:tcW w:w="50" w:type="pct"/>
            <w:tcMar>
              <w:top w:w="5" w:type="dxa"/>
              <w:left w:w="5" w:type="dxa"/>
              <w:bottom w:w="5" w:type="dxa"/>
              <w:right w:w="5" w:type="dxa"/>
            </w:tcMar>
            <w:vAlign w:val="bottom"/>
            <w:hideMark/>
          </w:tcPr>
          <w:p w14:paraId="1407965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1EDE2D"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53E06A9" w14:textId="77777777" w:rsidR="000A78F9" w:rsidRDefault="00024242">
            <w:pPr>
              <w:jc w:val="right"/>
              <w:rPr>
                <w:color w:val="000000"/>
                <w:sz w:val="20"/>
                <w:szCs w:val="20"/>
              </w:rPr>
            </w:pPr>
            <w:r>
              <w:rPr>
                <w:b/>
                <w:bCs/>
                <w:color w:val="000000"/>
                <w:sz w:val="20"/>
                <w:szCs w:val="20"/>
              </w:rPr>
              <w:t>138</w:t>
            </w:r>
          </w:p>
        </w:tc>
        <w:tc>
          <w:tcPr>
            <w:tcW w:w="50" w:type="pct"/>
            <w:noWrap/>
            <w:tcMar>
              <w:top w:w="5" w:type="dxa"/>
              <w:left w:w="5" w:type="dxa"/>
              <w:bottom w:w="5" w:type="dxa"/>
              <w:right w:w="5" w:type="dxa"/>
            </w:tcMar>
            <w:vAlign w:val="bottom"/>
            <w:hideMark/>
          </w:tcPr>
          <w:p w14:paraId="679288F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9C669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184496"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00BFC0B" w14:textId="77777777" w:rsidR="000A78F9" w:rsidRDefault="00024242">
            <w:pPr>
              <w:jc w:val="right"/>
              <w:rPr>
                <w:color w:val="000000"/>
                <w:sz w:val="20"/>
                <w:szCs w:val="20"/>
              </w:rPr>
            </w:pPr>
            <w:r>
              <w:rPr>
                <w:b/>
                <w:bCs/>
                <w:color w:val="000000"/>
                <w:sz w:val="20"/>
                <w:szCs w:val="20"/>
              </w:rPr>
              <w:t>4</w:t>
            </w:r>
          </w:p>
        </w:tc>
        <w:tc>
          <w:tcPr>
            <w:tcW w:w="50" w:type="pct"/>
            <w:noWrap/>
            <w:tcMar>
              <w:top w:w="5" w:type="dxa"/>
              <w:left w:w="5" w:type="dxa"/>
              <w:bottom w:w="5" w:type="dxa"/>
              <w:right w:w="5" w:type="dxa"/>
            </w:tcMar>
            <w:vAlign w:val="bottom"/>
            <w:hideMark/>
          </w:tcPr>
          <w:p w14:paraId="76D10BC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BD028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176C16"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F9A3673" w14:textId="77777777" w:rsidR="000A78F9" w:rsidRDefault="00024242">
            <w:pPr>
              <w:jc w:val="right"/>
              <w:rPr>
                <w:color w:val="000000"/>
                <w:sz w:val="20"/>
                <w:szCs w:val="20"/>
              </w:rPr>
            </w:pPr>
            <w:r>
              <w:rPr>
                <w:b/>
                <w:bCs/>
                <w:color w:val="000000"/>
                <w:sz w:val="20"/>
                <w:szCs w:val="20"/>
              </w:rPr>
              <w:t>52</w:t>
            </w:r>
          </w:p>
        </w:tc>
        <w:tc>
          <w:tcPr>
            <w:tcW w:w="50" w:type="pct"/>
            <w:noWrap/>
            <w:tcMar>
              <w:top w:w="5" w:type="dxa"/>
              <w:left w:w="5" w:type="dxa"/>
              <w:bottom w:w="5" w:type="dxa"/>
              <w:right w:w="5" w:type="dxa"/>
            </w:tcMar>
            <w:vAlign w:val="bottom"/>
            <w:hideMark/>
          </w:tcPr>
          <w:p w14:paraId="1A27A4E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EF1F6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95275B"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A13C605" w14:textId="77777777" w:rsidR="000A78F9" w:rsidRDefault="00024242">
            <w:pPr>
              <w:jc w:val="right"/>
              <w:rPr>
                <w:color w:val="000000"/>
                <w:sz w:val="20"/>
                <w:szCs w:val="20"/>
              </w:rPr>
            </w:pPr>
            <w:r>
              <w:rPr>
                <w:b/>
                <w:bCs/>
                <w:color w:val="000000"/>
                <w:sz w:val="20"/>
                <w:szCs w:val="20"/>
              </w:rPr>
              <w:t>194</w:t>
            </w:r>
          </w:p>
        </w:tc>
        <w:tc>
          <w:tcPr>
            <w:tcW w:w="50" w:type="pct"/>
            <w:noWrap/>
            <w:tcMar>
              <w:top w:w="5" w:type="dxa"/>
              <w:left w:w="5" w:type="dxa"/>
              <w:bottom w:w="5" w:type="dxa"/>
              <w:right w:w="5" w:type="dxa"/>
            </w:tcMar>
            <w:vAlign w:val="bottom"/>
            <w:hideMark/>
          </w:tcPr>
          <w:p w14:paraId="73A0803C" w14:textId="77777777" w:rsidR="000A78F9" w:rsidRDefault="00024242">
            <w:pPr>
              <w:rPr>
                <w:color w:val="000000"/>
                <w:sz w:val="20"/>
                <w:szCs w:val="20"/>
              </w:rPr>
            </w:pPr>
            <w:r>
              <w:rPr>
                <w:color w:val="000000"/>
                <w:sz w:val="20"/>
                <w:szCs w:val="20"/>
              </w:rPr>
              <w:t> </w:t>
            </w:r>
          </w:p>
        </w:tc>
      </w:tr>
      <w:tr w:rsidR="000A78F9" w14:paraId="179BA4D0" w14:textId="77777777">
        <w:tc>
          <w:tcPr>
            <w:tcW w:w="0" w:type="auto"/>
            <w:tcMar>
              <w:top w:w="5" w:type="dxa"/>
              <w:left w:w="5" w:type="dxa"/>
              <w:bottom w:w="5" w:type="dxa"/>
              <w:right w:w="5" w:type="dxa"/>
            </w:tcMar>
            <w:vAlign w:val="bottom"/>
            <w:hideMark/>
          </w:tcPr>
          <w:p w14:paraId="7C2324AD" w14:textId="77777777" w:rsidR="000A78F9" w:rsidRDefault="00024242">
            <w:pPr>
              <w:rPr>
                <w:color w:val="000000"/>
                <w:sz w:val="20"/>
                <w:szCs w:val="20"/>
              </w:rPr>
            </w:pPr>
            <w:r>
              <w:rPr>
                <w:color w:val="000000"/>
                <w:sz w:val="20"/>
                <w:szCs w:val="20"/>
              </w:rPr>
              <w:t>Upstream production</w:t>
            </w:r>
          </w:p>
        </w:tc>
        <w:tc>
          <w:tcPr>
            <w:tcW w:w="50" w:type="pct"/>
            <w:tcMar>
              <w:top w:w="5" w:type="dxa"/>
              <w:left w:w="5" w:type="dxa"/>
              <w:bottom w:w="5" w:type="dxa"/>
              <w:right w:w="5" w:type="dxa"/>
            </w:tcMar>
            <w:vAlign w:val="bottom"/>
            <w:hideMark/>
          </w:tcPr>
          <w:p w14:paraId="6B42FDC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0DA72A"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AD2A5D7" w14:textId="77777777" w:rsidR="000A78F9" w:rsidRDefault="00024242">
            <w:pPr>
              <w:jc w:val="right"/>
              <w:rPr>
                <w:color w:val="000000"/>
                <w:sz w:val="20"/>
                <w:szCs w:val="20"/>
              </w:rPr>
            </w:pPr>
            <w:r>
              <w:rPr>
                <w:b/>
                <w:bCs/>
                <w:color w:val="000000"/>
                <w:sz w:val="20"/>
                <w:szCs w:val="20"/>
              </w:rPr>
              <w:t>68</w:t>
            </w:r>
          </w:p>
        </w:tc>
        <w:tc>
          <w:tcPr>
            <w:tcW w:w="50" w:type="pct"/>
            <w:noWrap/>
            <w:tcMar>
              <w:top w:w="5" w:type="dxa"/>
              <w:left w:w="5" w:type="dxa"/>
              <w:bottom w:w="5" w:type="dxa"/>
              <w:right w:w="5" w:type="dxa"/>
            </w:tcMar>
            <w:vAlign w:val="bottom"/>
            <w:hideMark/>
          </w:tcPr>
          <w:p w14:paraId="1E30E9B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821B2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5921BA"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56FC5FF" w14:textId="77777777" w:rsidR="000A78F9" w:rsidRDefault="00024242">
            <w:pPr>
              <w:jc w:val="right"/>
              <w:rPr>
                <w:color w:val="000000"/>
                <w:sz w:val="20"/>
                <w:szCs w:val="20"/>
              </w:rPr>
            </w:pPr>
            <w:r>
              <w:rPr>
                <w:b/>
                <w:bCs/>
                <w:color w:val="000000"/>
                <w:sz w:val="20"/>
                <w:szCs w:val="20"/>
              </w:rPr>
              <w:t>23</w:t>
            </w:r>
          </w:p>
        </w:tc>
        <w:tc>
          <w:tcPr>
            <w:tcW w:w="50" w:type="pct"/>
            <w:noWrap/>
            <w:tcMar>
              <w:top w:w="5" w:type="dxa"/>
              <w:left w:w="5" w:type="dxa"/>
              <w:bottom w:w="5" w:type="dxa"/>
              <w:right w:w="5" w:type="dxa"/>
            </w:tcMar>
            <w:vAlign w:val="bottom"/>
            <w:hideMark/>
          </w:tcPr>
          <w:p w14:paraId="4C0B90F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C6337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B067B8"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287C673" w14:textId="77777777" w:rsidR="000A78F9" w:rsidRDefault="00024242">
            <w:pPr>
              <w:jc w:val="right"/>
              <w:rPr>
                <w:color w:val="000000"/>
                <w:sz w:val="20"/>
                <w:szCs w:val="20"/>
              </w:rPr>
            </w:pPr>
            <w:r>
              <w:rPr>
                <w:b/>
                <w:bCs/>
                <w:color w:val="000000"/>
                <w:sz w:val="20"/>
                <w:szCs w:val="20"/>
              </w:rPr>
              <w:t>36</w:t>
            </w:r>
          </w:p>
        </w:tc>
        <w:tc>
          <w:tcPr>
            <w:tcW w:w="50" w:type="pct"/>
            <w:noWrap/>
            <w:tcMar>
              <w:top w:w="5" w:type="dxa"/>
              <w:left w:w="5" w:type="dxa"/>
              <w:bottom w:w="5" w:type="dxa"/>
              <w:right w:w="5" w:type="dxa"/>
            </w:tcMar>
            <w:vAlign w:val="bottom"/>
            <w:hideMark/>
          </w:tcPr>
          <w:p w14:paraId="0DD503F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06F56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021B61"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9E14EB2" w14:textId="77777777" w:rsidR="000A78F9" w:rsidRDefault="00024242">
            <w:pPr>
              <w:jc w:val="right"/>
              <w:rPr>
                <w:color w:val="000000"/>
                <w:sz w:val="20"/>
                <w:szCs w:val="20"/>
              </w:rPr>
            </w:pPr>
            <w:r>
              <w:rPr>
                <w:b/>
                <w:bCs/>
                <w:color w:val="000000"/>
                <w:sz w:val="20"/>
                <w:szCs w:val="20"/>
              </w:rPr>
              <w:t>127</w:t>
            </w:r>
          </w:p>
        </w:tc>
        <w:tc>
          <w:tcPr>
            <w:tcW w:w="50" w:type="pct"/>
            <w:noWrap/>
            <w:tcMar>
              <w:top w:w="5" w:type="dxa"/>
              <w:left w:w="5" w:type="dxa"/>
              <w:bottom w:w="5" w:type="dxa"/>
              <w:right w:w="5" w:type="dxa"/>
            </w:tcMar>
            <w:vAlign w:val="bottom"/>
            <w:hideMark/>
          </w:tcPr>
          <w:p w14:paraId="53950989" w14:textId="77777777" w:rsidR="000A78F9" w:rsidRDefault="00024242">
            <w:pPr>
              <w:rPr>
                <w:color w:val="000000"/>
                <w:sz w:val="20"/>
                <w:szCs w:val="20"/>
              </w:rPr>
            </w:pPr>
            <w:r>
              <w:rPr>
                <w:color w:val="000000"/>
                <w:sz w:val="20"/>
                <w:szCs w:val="20"/>
              </w:rPr>
              <w:t> </w:t>
            </w:r>
          </w:p>
        </w:tc>
      </w:tr>
      <w:tr w:rsidR="000A78F9" w14:paraId="4669ADD6" w14:textId="77777777">
        <w:tc>
          <w:tcPr>
            <w:tcW w:w="0" w:type="auto"/>
            <w:tcMar>
              <w:top w:w="5" w:type="dxa"/>
              <w:left w:w="5" w:type="dxa"/>
              <w:bottom w:w="5" w:type="dxa"/>
              <w:right w:w="5" w:type="dxa"/>
            </w:tcMar>
            <w:vAlign w:val="bottom"/>
            <w:hideMark/>
          </w:tcPr>
          <w:p w14:paraId="490E8373" w14:textId="77777777" w:rsidR="000A78F9" w:rsidRDefault="00024242">
            <w:pPr>
              <w:rPr>
                <w:color w:val="000000"/>
                <w:sz w:val="20"/>
                <w:szCs w:val="20"/>
              </w:rPr>
            </w:pPr>
            <w:r>
              <w:rPr>
                <w:color w:val="000000"/>
                <w:sz w:val="20"/>
                <w:szCs w:val="20"/>
              </w:rPr>
              <w:t>Midstream pipeline</w:t>
            </w:r>
          </w:p>
        </w:tc>
        <w:tc>
          <w:tcPr>
            <w:tcW w:w="50" w:type="pct"/>
            <w:tcMar>
              <w:top w:w="5" w:type="dxa"/>
              <w:left w:w="5" w:type="dxa"/>
              <w:bottom w:w="20" w:type="dxa"/>
              <w:right w:w="5" w:type="dxa"/>
            </w:tcMar>
            <w:vAlign w:val="bottom"/>
            <w:hideMark/>
          </w:tcPr>
          <w:p w14:paraId="4CD59BFB"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9CDD7C8"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8DBE734" w14:textId="77777777" w:rsidR="000A78F9" w:rsidRDefault="00024242">
            <w:pPr>
              <w:jc w:val="right"/>
              <w:rPr>
                <w:color w:val="000000"/>
                <w:sz w:val="20"/>
                <w:szCs w:val="20"/>
              </w:rPr>
            </w:pPr>
            <w:r>
              <w:rPr>
                <w:b/>
                <w:bCs/>
                <w:color w:val="000000"/>
                <w:sz w:val="20"/>
                <w:szCs w:val="20"/>
              </w:rPr>
              <w:t>69</w:t>
            </w:r>
          </w:p>
        </w:tc>
        <w:tc>
          <w:tcPr>
            <w:tcW w:w="50" w:type="pct"/>
            <w:noWrap/>
            <w:tcMar>
              <w:top w:w="5" w:type="dxa"/>
              <w:left w:w="5" w:type="dxa"/>
              <w:bottom w:w="20" w:type="dxa"/>
              <w:right w:w="5" w:type="dxa"/>
            </w:tcMar>
            <w:vAlign w:val="bottom"/>
            <w:hideMark/>
          </w:tcPr>
          <w:p w14:paraId="17417DAD"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467F09C6"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2A6C60D"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308A163" w14:textId="77777777" w:rsidR="000A78F9" w:rsidRDefault="00024242">
            <w:pPr>
              <w:jc w:val="right"/>
              <w:rPr>
                <w:color w:val="000000"/>
                <w:sz w:val="20"/>
                <w:szCs w:val="20"/>
              </w:rPr>
            </w:pPr>
            <w:r>
              <w:rPr>
                <w:b/>
                <w:bCs/>
                <w:color w:val="000000"/>
                <w:sz w:val="20"/>
                <w:szCs w:val="20"/>
              </w:rPr>
              <w:t>4</w:t>
            </w:r>
          </w:p>
        </w:tc>
        <w:tc>
          <w:tcPr>
            <w:tcW w:w="50" w:type="pct"/>
            <w:noWrap/>
            <w:tcMar>
              <w:top w:w="5" w:type="dxa"/>
              <w:left w:w="5" w:type="dxa"/>
              <w:bottom w:w="20" w:type="dxa"/>
              <w:right w:w="5" w:type="dxa"/>
            </w:tcMar>
            <w:vAlign w:val="bottom"/>
            <w:hideMark/>
          </w:tcPr>
          <w:p w14:paraId="1D242371"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0E705CAD"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7A01C49"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469E248" w14:textId="77777777" w:rsidR="000A78F9" w:rsidRDefault="00024242">
            <w:pPr>
              <w:jc w:val="right"/>
              <w:rPr>
                <w:color w:val="000000"/>
                <w:sz w:val="20"/>
                <w:szCs w:val="20"/>
              </w:rPr>
            </w:pPr>
            <w:r>
              <w:rPr>
                <w:b/>
                <w:bCs/>
                <w:color w:val="000000"/>
                <w:sz w:val="20"/>
                <w:szCs w:val="20"/>
              </w:rPr>
              <w:t>5</w:t>
            </w:r>
          </w:p>
        </w:tc>
        <w:tc>
          <w:tcPr>
            <w:tcW w:w="50" w:type="pct"/>
            <w:noWrap/>
            <w:tcMar>
              <w:top w:w="5" w:type="dxa"/>
              <w:left w:w="5" w:type="dxa"/>
              <w:bottom w:w="20" w:type="dxa"/>
              <w:right w:w="5" w:type="dxa"/>
            </w:tcMar>
            <w:vAlign w:val="bottom"/>
            <w:hideMark/>
          </w:tcPr>
          <w:p w14:paraId="0D1A9BC2"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50D60C69"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EA6F50E"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613FCEB" w14:textId="77777777" w:rsidR="000A78F9" w:rsidRDefault="00024242">
            <w:pPr>
              <w:jc w:val="right"/>
              <w:rPr>
                <w:color w:val="000000"/>
                <w:sz w:val="20"/>
                <w:szCs w:val="20"/>
              </w:rPr>
            </w:pPr>
            <w:r>
              <w:rPr>
                <w:b/>
                <w:bCs/>
                <w:color w:val="000000"/>
                <w:sz w:val="20"/>
                <w:szCs w:val="20"/>
              </w:rPr>
              <w:t>78</w:t>
            </w:r>
          </w:p>
        </w:tc>
        <w:tc>
          <w:tcPr>
            <w:tcW w:w="50" w:type="pct"/>
            <w:noWrap/>
            <w:tcMar>
              <w:top w:w="5" w:type="dxa"/>
              <w:left w:w="5" w:type="dxa"/>
              <w:bottom w:w="20" w:type="dxa"/>
              <w:right w:w="5" w:type="dxa"/>
            </w:tcMar>
            <w:vAlign w:val="bottom"/>
            <w:hideMark/>
          </w:tcPr>
          <w:p w14:paraId="67DA8D40" w14:textId="77777777" w:rsidR="000A78F9" w:rsidRDefault="00024242">
            <w:pPr>
              <w:rPr>
                <w:color w:val="000000"/>
                <w:sz w:val="20"/>
                <w:szCs w:val="20"/>
              </w:rPr>
            </w:pPr>
            <w:r>
              <w:rPr>
                <w:color w:val="000000"/>
                <w:sz w:val="20"/>
                <w:szCs w:val="20"/>
              </w:rPr>
              <w:t> </w:t>
            </w:r>
          </w:p>
        </w:tc>
      </w:tr>
      <w:tr w:rsidR="000A78F9" w14:paraId="5446A555" w14:textId="77777777">
        <w:tc>
          <w:tcPr>
            <w:tcW w:w="0" w:type="auto"/>
            <w:tcMar>
              <w:top w:w="5" w:type="dxa"/>
              <w:left w:w="5" w:type="dxa"/>
              <w:bottom w:w="5" w:type="dxa"/>
              <w:right w:w="5" w:type="dxa"/>
            </w:tcMar>
            <w:vAlign w:val="bottom"/>
            <w:hideMark/>
          </w:tcPr>
          <w:p w14:paraId="5F3EBF8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47C278"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CFC3030"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1D17CEC" w14:textId="77777777" w:rsidR="000A78F9" w:rsidRDefault="00024242">
            <w:pPr>
              <w:jc w:val="right"/>
              <w:rPr>
                <w:color w:val="000000"/>
                <w:sz w:val="20"/>
                <w:szCs w:val="20"/>
              </w:rPr>
            </w:pPr>
            <w:r>
              <w:rPr>
                <w:b/>
                <w:bCs/>
                <w:color w:val="000000"/>
                <w:sz w:val="20"/>
                <w:szCs w:val="20"/>
              </w:rPr>
              <w:t>484</w:t>
            </w:r>
          </w:p>
        </w:tc>
        <w:tc>
          <w:tcPr>
            <w:tcW w:w="50" w:type="pct"/>
            <w:noWrap/>
            <w:tcMar>
              <w:top w:w="5" w:type="dxa"/>
              <w:left w:w="5" w:type="dxa"/>
              <w:bottom w:w="50" w:type="dxa"/>
              <w:right w:w="5" w:type="dxa"/>
            </w:tcMar>
            <w:vAlign w:val="bottom"/>
            <w:hideMark/>
          </w:tcPr>
          <w:p w14:paraId="3CB2619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57DC37"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FA80073"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0B2606C9" w14:textId="77777777" w:rsidR="000A78F9" w:rsidRDefault="00024242">
            <w:pPr>
              <w:jc w:val="right"/>
              <w:rPr>
                <w:color w:val="000000"/>
                <w:sz w:val="20"/>
                <w:szCs w:val="20"/>
              </w:rPr>
            </w:pPr>
            <w:r>
              <w:rPr>
                <w:b/>
                <w:bCs/>
                <w:color w:val="000000"/>
                <w:sz w:val="20"/>
                <w:szCs w:val="20"/>
              </w:rPr>
              <w:t>32</w:t>
            </w:r>
          </w:p>
        </w:tc>
        <w:tc>
          <w:tcPr>
            <w:tcW w:w="50" w:type="pct"/>
            <w:noWrap/>
            <w:tcMar>
              <w:top w:w="5" w:type="dxa"/>
              <w:left w:w="5" w:type="dxa"/>
              <w:bottom w:w="50" w:type="dxa"/>
              <w:right w:w="5" w:type="dxa"/>
            </w:tcMar>
            <w:vAlign w:val="bottom"/>
            <w:hideMark/>
          </w:tcPr>
          <w:p w14:paraId="4CDEF9A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1D4594"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B030F89"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3F77F3A1" w14:textId="77777777" w:rsidR="000A78F9" w:rsidRDefault="00024242">
            <w:pPr>
              <w:jc w:val="right"/>
              <w:rPr>
                <w:color w:val="000000"/>
                <w:sz w:val="20"/>
                <w:szCs w:val="20"/>
              </w:rPr>
            </w:pPr>
            <w:r>
              <w:rPr>
                <w:b/>
                <w:bCs/>
                <w:color w:val="000000"/>
                <w:sz w:val="20"/>
                <w:szCs w:val="20"/>
              </w:rPr>
              <w:t>93</w:t>
            </w:r>
          </w:p>
        </w:tc>
        <w:tc>
          <w:tcPr>
            <w:tcW w:w="50" w:type="pct"/>
            <w:noWrap/>
            <w:tcMar>
              <w:top w:w="5" w:type="dxa"/>
              <w:left w:w="5" w:type="dxa"/>
              <w:bottom w:w="50" w:type="dxa"/>
              <w:right w:w="5" w:type="dxa"/>
            </w:tcMar>
            <w:vAlign w:val="bottom"/>
            <w:hideMark/>
          </w:tcPr>
          <w:p w14:paraId="77CA40E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27C5F7"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1E2607D"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49C4106" w14:textId="77777777" w:rsidR="000A78F9" w:rsidRDefault="00024242">
            <w:pPr>
              <w:jc w:val="right"/>
              <w:rPr>
                <w:color w:val="000000"/>
                <w:sz w:val="20"/>
                <w:szCs w:val="20"/>
              </w:rPr>
            </w:pPr>
            <w:r>
              <w:rPr>
                <w:b/>
                <w:bCs/>
                <w:color w:val="000000"/>
                <w:sz w:val="20"/>
                <w:szCs w:val="20"/>
              </w:rPr>
              <w:t>609</w:t>
            </w:r>
          </w:p>
        </w:tc>
        <w:tc>
          <w:tcPr>
            <w:tcW w:w="50" w:type="pct"/>
            <w:noWrap/>
            <w:tcMar>
              <w:top w:w="5" w:type="dxa"/>
              <w:left w:w="5" w:type="dxa"/>
              <w:bottom w:w="50" w:type="dxa"/>
              <w:right w:w="5" w:type="dxa"/>
            </w:tcMar>
            <w:vAlign w:val="bottom"/>
            <w:hideMark/>
          </w:tcPr>
          <w:p w14:paraId="59776410" w14:textId="77777777" w:rsidR="000A78F9" w:rsidRDefault="00024242">
            <w:pPr>
              <w:rPr>
                <w:color w:val="000000"/>
                <w:sz w:val="20"/>
                <w:szCs w:val="20"/>
              </w:rPr>
            </w:pPr>
            <w:r>
              <w:rPr>
                <w:color w:val="000000"/>
                <w:sz w:val="20"/>
                <w:szCs w:val="20"/>
              </w:rPr>
              <w:t> </w:t>
            </w:r>
          </w:p>
        </w:tc>
      </w:tr>
      <w:tr w:rsidR="000A78F9" w14:paraId="2B8F4759" w14:textId="77777777">
        <w:tc>
          <w:tcPr>
            <w:tcW w:w="2600" w:type="pct"/>
            <w:tcMar>
              <w:top w:w="5" w:type="dxa"/>
              <w:left w:w="5" w:type="dxa"/>
              <w:bottom w:w="5" w:type="dxa"/>
              <w:right w:w="5" w:type="dxa"/>
            </w:tcMar>
            <w:vAlign w:val="bottom"/>
            <w:hideMark/>
          </w:tcPr>
          <w:p w14:paraId="3541A0D2" w14:textId="77777777" w:rsidR="000A78F9" w:rsidRDefault="00024242">
            <w:pPr>
              <w:rPr>
                <w:color w:val="000000"/>
                <w:sz w:val="20"/>
                <w:szCs w:val="20"/>
              </w:rPr>
            </w:pPr>
            <w:r>
              <w:rPr>
                <w:b/>
                <w:bCs/>
                <w:color w:val="000000"/>
                <w:sz w:val="20"/>
                <w:szCs w:val="20"/>
              </w:rPr>
              <w:t>2020:</w:t>
            </w:r>
          </w:p>
        </w:tc>
        <w:tc>
          <w:tcPr>
            <w:tcW w:w="0" w:type="auto"/>
            <w:tcMar>
              <w:top w:w="5" w:type="dxa"/>
              <w:left w:w="5" w:type="dxa"/>
              <w:bottom w:w="5" w:type="dxa"/>
              <w:right w:w="5" w:type="dxa"/>
            </w:tcMar>
            <w:vAlign w:val="bottom"/>
            <w:hideMark/>
          </w:tcPr>
          <w:p w14:paraId="31C3643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E785B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01961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E8F888"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F93480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3E3CF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B560B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4D156B"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B3B6CE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CED61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6F8960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9FC084"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0A9501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7318F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90961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D9CCB6" w14:textId="77777777" w:rsidR="000A78F9" w:rsidRDefault="00024242">
            <w:pPr>
              <w:rPr>
                <w:color w:val="000000"/>
                <w:sz w:val="20"/>
                <w:szCs w:val="20"/>
              </w:rPr>
            </w:pPr>
            <w:r>
              <w:rPr>
                <w:b/>
                <w:bCs/>
                <w:color w:val="000000"/>
                <w:sz w:val="20"/>
                <w:szCs w:val="20"/>
              </w:rPr>
              <w:t> </w:t>
            </w:r>
          </w:p>
        </w:tc>
      </w:tr>
      <w:tr w:rsidR="000A78F9" w14:paraId="3BA2DB62" w14:textId="77777777">
        <w:tc>
          <w:tcPr>
            <w:tcW w:w="0" w:type="auto"/>
            <w:tcMar>
              <w:top w:w="5" w:type="dxa"/>
              <w:left w:w="5" w:type="dxa"/>
              <w:bottom w:w="5" w:type="dxa"/>
              <w:right w:w="5" w:type="dxa"/>
            </w:tcMar>
            <w:vAlign w:val="bottom"/>
            <w:hideMark/>
          </w:tcPr>
          <w:p w14:paraId="32B0E405" w14:textId="77777777" w:rsidR="000A78F9" w:rsidRDefault="00024242">
            <w:pPr>
              <w:rPr>
                <w:color w:val="000000"/>
                <w:sz w:val="20"/>
                <w:szCs w:val="20"/>
              </w:rPr>
            </w:pPr>
            <w:r>
              <w:rPr>
                <w:color w:val="000000"/>
                <w:sz w:val="20"/>
                <w:szCs w:val="20"/>
              </w:rPr>
              <w:t>Gas utilities</w:t>
            </w:r>
          </w:p>
        </w:tc>
        <w:tc>
          <w:tcPr>
            <w:tcW w:w="50" w:type="pct"/>
            <w:tcMar>
              <w:top w:w="5" w:type="dxa"/>
              <w:left w:w="5" w:type="dxa"/>
              <w:bottom w:w="5" w:type="dxa"/>
              <w:right w:w="5" w:type="dxa"/>
            </w:tcMar>
            <w:vAlign w:val="bottom"/>
            <w:hideMark/>
          </w:tcPr>
          <w:p w14:paraId="4728609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30F6E34" w14:textId="77777777" w:rsidR="000A78F9" w:rsidRDefault="00024242">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203B4CE" w14:textId="77777777" w:rsidR="000A78F9" w:rsidRDefault="00024242">
            <w:pPr>
              <w:jc w:val="right"/>
              <w:rPr>
                <w:color w:val="000000"/>
                <w:sz w:val="20"/>
                <w:szCs w:val="20"/>
              </w:rPr>
            </w:pPr>
            <w:r>
              <w:rPr>
                <w:color w:val="000000"/>
                <w:sz w:val="20"/>
                <w:szCs w:val="20"/>
              </w:rPr>
              <w:t>199</w:t>
            </w:r>
          </w:p>
        </w:tc>
        <w:tc>
          <w:tcPr>
            <w:tcW w:w="50" w:type="pct"/>
            <w:noWrap/>
            <w:tcMar>
              <w:top w:w="5" w:type="dxa"/>
              <w:left w:w="5" w:type="dxa"/>
              <w:bottom w:w="5" w:type="dxa"/>
              <w:right w:w="5" w:type="dxa"/>
            </w:tcMar>
            <w:vAlign w:val="bottom"/>
            <w:hideMark/>
          </w:tcPr>
          <w:p w14:paraId="533C1CA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24EA8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45C9B4" w14:textId="77777777" w:rsidR="000A78F9" w:rsidRDefault="00024242">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B57F2FB" w14:textId="77777777" w:rsidR="000A78F9" w:rsidRDefault="00024242">
            <w:pPr>
              <w:jc w:val="right"/>
              <w:rPr>
                <w:color w:val="000000"/>
                <w:sz w:val="20"/>
                <w:szCs w:val="20"/>
              </w:rPr>
            </w:pPr>
            <w:r>
              <w:rPr>
                <w:color w:val="000000"/>
                <w:sz w:val="20"/>
                <w:szCs w:val="20"/>
              </w:rPr>
              <w:t>3</w:t>
            </w:r>
          </w:p>
        </w:tc>
        <w:tc>
          <w:tcPr>
            <w:tcW w:w="50" w:type="pct"/>
            <w:noWrap/>
            <w:tcMar>
              <w:top w:w="5" w:type="dxa"/>
              <w:left w:w="5" w:type="dxa"/>
              <w:bottom w:w="5" w:type="dxa"/>
              <w:right w:w="5" w:type="dxa"/>
            </w:tcMar>
            <w:vAlign w:val="bottom"/>
            <w:hideMark/>
          </w:tcPr>
          <w:p w14:paraId="681152E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A78D2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DF6523" w14:textId="77777777" w:rsidR="000A78F9" w:rsidRDefault="00024242">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637EAAC"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A32A51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F4770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8794FF" w14:textId="77777777" w:rsidR="000A78F9" w:rsidRDefault="00024242">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06BD6BA" w14:textId="77777777" w:rsidR="000A78F9" w:rsidRDefault="00024242">
            <w:pPr>
              <w:jc w:val="right"/>
              <w:rPr>
                <w:color w:val="000000"/>
                <w:sz w:val="20"/>
                <w:szCs w:val="20"/>
              </w:rPr>
            </w:pPr>
            <w:r>
              <w:rPr>
                <w:color w:val="000000"/>
                <w:sz w:val="20"/>
                <w:szCs w:val="20"/>
              </w:rPr>
              <w:t>202</w:t>
            </w:r>
          </w:p>
        </w:tc>
        <w:tc>
          <w:tcPr>
            <w:tcW w:w="50" w:type="pct"/>
            <w:noWrap/>
            <w:tcMar>
              <w:top w:w="5" w:type="dxa"/>
              <w:left w:w="5" w:type="dxa"/>
              <w:bottom w:w="5" w:type="dxa"/>
              <w:right w:w="5" w:type="dxa"/>
            </w:tcMar>
            <w:vAlign w:val="bottom"/>
            <w:hideMark/>
          </w:tcPr>
          <w:p w14:paraId="64195A1C" w14:textId="77777777" w:rsidR="000A78F9" w:rsidRDefault="00024242">
            <w:pPr>
              <w:rPr>
                <w:color w:val="000000"/>
                <w:sz w:val="20"/>
                <w:szCs w:val="20"/>
              </w:rPr>
            </w:pPr>
            <w:r>
              <w:rPr>
                <w:color w:val="000000"/>
                <w:sz w:val="20"/>
                <w:szCs w:val="20"/>
              </w:rPr>
              <w:t> </w:t>
            </w:r>
          </w:p>
        </w:tc>
      </w:tr>
      <w:tr w:rsidR="000A78F9" w14:paraId="5EA82984" w14:textId="77777777">
        <w:tc>
          <w:tcPr>
            <w:tcW w:w="0" w:type="auto"/>
            <w:tcMar>
              <w:top w:w="5" w:type="dxa"/>
              <w:left w:w="5" w:type="dxa"/>
              <w:bottom w:w="5" w:type="dxa"/>
              <w:right w:w="5" w:type="dxa"/>
            </w:tcMar>
            <w:vAlign w:val="bottom"/>
            <w:hideMark/>
          </w:tcPr>
          <w:p w14:paraId="71C71810" w14:textId="77777777" w:rsidR="000A78F9" w:rsidRDefault="00024242">
            <w:pPr>
              <w:rPr>
                <w:color w:val="000000"/>
                <w:sz w:val="20"/>
                <w:szCs w:val="20"/>
              </w:rPr>
            </w:pPr>
            <w:r>
              <w:rPr>
                <w:color w:val="000000"/>
                <w:sz w:val="20"/>
                <w:szCs w:val="20"/>
              </w:rPr>
              <w:t>Downstream &amp; industrial</w:t>
            </w:r>
          </w:p>
        </w:tc>
        <w:tc>
          <w:tcPr>
            <w:tcW w:w="50" w:type="pct"/>
            <w:tcMar>
              <w:top w:w="5" w:type="dxa"/>
              <w:left w:w="5" w:type="dxa"/>
              <w:bottom w:w="5" w:type="dxa"/>
              <w:right w:w="5" w:type="dxa"/>
            </w:tcMar>
            <w:vAlign w:val="bottom"/>
            <w:hideMark/>
          </w:tcPr>
          <w:p w14:paraId="7DF3195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211937"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AD14CBC" w14:textId="77777777" w:rsidR="000A78F9" w:rsidRDefault="00024242">
            <w:pPr>
              <w:jc w:val="right"/>
              <w:rPr>
                <w:color w:val="000000"/>
                <w:sz w:val="20"/>
                <w:szCs w:val="20"/>
              </w:rPr>
            </w:pPr>
            <w:r>
              <w:rPr>
                <w:color w:val="000000"/>
                <w:sz w:val="20"/>
                <w:szCs w:val="20"/>
              </w:rPr>
              <w:t>190</w:t>
            </w:r>
          </w:p>
        </w:tc>
        <w:tc>
          <w:tcPr>
            <w:tcW w:w="50" w:type="pct"/>
            <w:noWrap/>
            <w:tcMar>
              <w:top w:w="5" w:type="dxa"/>
              <w:left w:w="5" w:type="dxa"/>
              <w:bottom w:w="5" w:type="dxa"/>
              <w:right w:w="5" w:type="dxa"/>
            </w:tcMar>
            <w:vAlign w:val="bottom"/>
            <w:hideMark/>
          </w:tcPr>
          <w:p w14:paraId="4A79CEF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04DD2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A3EBD7"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A9B816E" w14:textId="77777777" w:rsidR="000A78F9" w:rsidRDefault="00024242">
            <w:pPr>
              <w:jc w:val="right"/>
              <w:rPr>
                <w:color w:val="000000"/>
                <w:sz w:val="20"/>
                <w:szCs w:val="20"/>
              </w:rPr>
            </w:pPr>
            <w:r>
              <w:rPr>
                <w:color w:val="000000"/>
                <w:sz w:val="20"/>
                <w:szCs w:val="20"/>
              </w:rPr>
              <w:t>6</w:t>
            </w:r>
          </w:p>
        </w:tc>
        <w:tc>
          <w:tcPr>
            <w:tcW w:w="50" w:type="pct"/>
            <w:noWrap/>
            <w:tcMar>
              <w:top w:w="5" w:type="dxa"/>
              <w:left w:w="5" w:type="dxa"/>
              <w:bottom w:w="5" w:type="dxa"/>
              <w:right w:w="5" w:type="dxa"/>
            </w:tcMar>
            <w:vAlign w:val="bottom"/>
            <w:hideMark/>
          </w:tcPr>
          <w:p w14:paraId="7AC1292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53E4D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7E6D03"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D28D750" w14:textId="77777777" w:rsidR="000A78F9" w:rsidRDefault="00024242">
            <w:pPr>
              <w:jc w:val="right"/>
              <w:rPr>
                <w:color w:val="000000"/>
                <w:sz w:val="20"/>
                <w:szCs w:val="20"/>
              </w:rPr>
            </w:pPr>
            <w:r>
              <w:rPr>
                <w:color w:val="000000"/>
                <w:sz w:val="20"/>
                <w:szCs w:val="20"/>
              </w:rPr>
              <w:t>55</w:t>
            </w:r>
          </w:p>
        </w:tc>
        <w:tc>
          <w:tcPr>
            <w:tcW w:w="50" w:type="pct"/>
            <w:noWrap/>
            <w:tcMar>
              <w:top w:w="5" w:type="dxa"/>
              <w:left w:w="5" w:type="dxa"/>
              <w:bottom w:w="5" w:type="dxa"/>
              <w:right w:w="5" w:type="dxa"/>
            </w:tcMar>
            <w:vAlign w:val="bottom"/>
            <w:hideMark/>
          </w:tcPr>
          <w:p w14:paraId="22D9265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A1222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A77194"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9BD2517" w14:textId="77777777" w:rsidR="000A78F9" w:rsidRDefault="00024242">
            <w:pPr>
              <w:jc w:val="right"/>
              <w:rPr>
                <w:color w:val="000000"/>
                <w:sz w:val="20"/>
                <w:szCs w:val="20"/>
              </w:rPr>
            </w:pPr>
            <w:r>
              <w:rPr>
                <w:color w:val="000000"/>
                <w:sz w:val="20"/>
                <w:szCs w:val="20"/>
              </w:rPr>
              <w:t>251</w:t>
            </w:r>
          </w:p>
        </w:tc>
        <w:tc>
          <w:tcPr>
            <w:tcW w:w="50" w:type="pct"/>
            <w:noWrap/>
            <w:tcMar>
              <w:top w:w="5" w:type="dxa"/>
              <w:left w:w="5" w:type="dxa"/>
              <w:bottom w:w="5" w:type="dxa"/>
              <w:right w:w="5" w:type="dxa"/>
            </w:tcMar>
            <w:vAlign w:val="bottom"/>
            <w:hideMark/>
          </w:tcPr>
          <w:p w14:paraId="5844B387" w14:textId="77777777" w:rsidR="000A78F9" w:rsidRDefault="00024242">
            <w:pPr>
              <w:rPr>
                <w:color w:val="000000"/>
                <w:sz w:val="20"/>
                <w:szCs w:val="20"/>
              </w:rPr>
            </w:pPr>
            <w:r>
              <w:rPr>
                <w:color w:val="000000"/>
                <w:sz w:val="20"/>
                <w:szCs w:val="20"/>
              </w:rPr>
              <w:t> </w:t>
            </w:r>
          </w:p>
        </w:tc>
      </w:tr>
      <w:tr w:rsidR="000A78F9" w14:paraId="55C26C54" w14:textId="77777777">
        <w:tc>
          <w:tcPr>
            <w:tcW w:w="0" w:type="auto"/>
            <w:tcMar>
              <w:top w:w="5" w:type="dxa"/>
              <w:left w:w="5" w:type="dxa"/>
              <w:bottom w:w="5" w:type="dxa"/>
              <w:right w:w="5" w:type="dxa"/>
            </w:tcMar>
            <w:vAlign w:val="bottom"/>
            <w:hideMark/>
          </w:tcPr>
          <w:p w14:paraId="744DA73C" w14:textId="77777777" w:rsidR="000A78F9" w:rsidRDefault="00024242">
            <w:pPr>
              <w:rPr>
                <w:color w:val="000000"/>
                <w:sz w:val="20"/>
                <w:szCs w:val="20"/>
              </w:rPr>
            </w:pPr>
            <w:r>
              <w:rPr>
                <w:color w:val="000000"/>
                <w:sz w:val="20"/>
                <w:szCs w:val="20"/>
              </w:rPr>
              <w:t>Upstream production</w:t>
            </w:r>
          </w:p>
        </w:tc>
        <w:tc>
          <w:tcPr>
            <w:tcW w:w="50" w:type="pct"/>
            <w:tcMar>
              <w:top w:w="5" w:type="dxa"/>
              <w:left w:w="5" w:type="dxa"/>
              <w:bottom w:w="5" w:type="dxa"/>
              <w:right w:w="5" w:type="dxa"/>
            </w:tcMar>
            <w:vAlign w:val="bottom"/>
            <w:hideMark/>
          </w:tcPr>
          <w:p w14:paraId="6215936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C55BFD"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E66FD3B" w14:textId="77777777" w:rsidR="000A78F9" w:rsidRDefault="00024242">
            <w:pPr>
              <w:jc w:val="right"/>
              <w:rPr>
                <w:color w:val="000000"/>
                <w:sz w:val="20"/>
                <w:szCs w:val="20"/>
              </w:rPr>
            </w:pPr>
            <w:r>
              <w:rPr>
                <w:color w:val="000000"/>
                <w:sz w:val="20"/>
                <w:szCs w:val="20"/>
              </w:rPr>
              <w:t>139</w:t>
            </w:r>
          </w:p>
        </w:tc>
        <w:tc>
          <w:tcPr>
            <w:tcW w:w="50" w:type="pct"/>
            <w:noWrap/>
            <w:tcMar>
              <w:top w:w="5" w:type="dxa"/>
              <w:left w:w="5" w:type="dxa"/>
              <w:bottom w:w="20" w:type="dxa"/>
              <w:right w:w="5" w:type="dxa"/>
            </w:tcMar>
            <w:vAlign w:val="bottom"/>
            <w:hideMark/>
          </w:tcPr>
          <w:p w14:paraId="300DB83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620D6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A7D019"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DE74012" w14:textId="77777777" w:rsidR="000A78F9" w:rsidRDefault="00024242">
            <w:pPr>
              <w:jc w:val="right"/>
              <w:rPr>
                <w:color w:val="000000"/>
                <w:sz w:val="20"/>
                <w:szCs w:val="20"/>
              </w:rPr>
            </w:pPr>
            <w:r>
              <w:rPr>
                <w:color w:val="000000"/>
                <w:sz w:val="20"/>
                <w:szCs w:val="20"/>
              </w:rPr>
              <w:t>37</w:t>
            </w:r>
          </w:p>
        </w:tc>
        <w:tc>
          <w:tcPr>
            <w:tcW w:w="50" w:type="pct"/>
            <w:noWrap/>
            <w:tcMar>
              <w:top w:w="5" w:type="dxa"/>
              <w:left w:w="5" w:type="dxa"/>
              <w:bottom w:w="20" w:type="dxa"/>
              <w:right w:w="5" w:type="dxa"/>
            </w:tcMar>
            <w:vAlign w:val="bottom"/>
            <w:hideMark/>
          </w:tcPr>
          <w:p w14:paraId="2B91EF7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9BBA7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94D16BD"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D6E0A49" w14:textId="77777777" w:rsidR="000A78F9" w:rsidRDefault="00024242">
            <w:pPr>
              <w:jc w:val="right"/>
              <w:rPr>
                <w:color w:val="000000"/>
                <w:sz w:val="20"/>
                <w:szCs w:val="20"/>
              </w:rPr>
            </w:pPr>
            <w:r>
              <w:rPr>
                <w:color w:val="000000"/>
                <w:sz w:val="20"/>
                <w:szCs w:val="20"/>
              </w:rPr>
              <w:t>46</w:t>
            </w:r>
          </w:p>
        </w:tc>
        <w:tc>
          <w:tcPr>
            <w:tcW w:w="50" w:type="pct"/>
            <w:noWrap/>
            <w:tcMar>
              <w:top w:w="5" w:type="dxa"/>
              <w:left w:w="5" w:type="dxa"/>
              <w:bottom w:w="20" w:type="dxa"/>
              <w:right w:w="5" w:type="dxa"/>
            </w:tcMar>
            <w:vAlign w:val="bottom"/>
            <w:hideMark/>
          </w:tcPr>
          <w:p w14:paraId="518D39C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EE8E6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D958EA"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834C087" w14:textId="77777777" w:rsidR="000A78F9" w:rsidRDefault="00024242">
            <w:pPr>
              <w:jc w:val="right"/>
              <w:rPr>
                <w:color w:val="000000"/>
                <w:sz w:val="20"/>
                <w:szCs w:val="20"/>
              </w:rPr>
            </w:pPr>
            <w:r>
              <w:rPr>
                <w:color w:val="000000"/>
                <w:sz w:val="20"/>
                <w:szCs w:val="20"/>
              </w:rPr>
              <w:t>222</w:t>
            </w:r>
          </w:p>
        </w:tc>
        <w:tc>
          <w:tcPr>
            <w:tcW w:w="50" w:type="pct"/>
            <w:noWrap/>
            <w:tcMar>
              <w:top w:w="5" w:type="dxa"/>
              <w:left w:w="5" w:type="dxa"/>
              <w:bottom w:w="20" w:type="dxa"/>
              <w:right w:w="5" w:type="dxa"/>
            </w:tcMar>
            <w:vAlign w:val="bottom"/>
            <w:hideMark/>
          </w:tcPr>
          <w:p w14:paraId="7ACAEBBB" w14:textId="77777777" w:rsidR="000A78F9" w:rsidRDefault="00024242">
            <w:pPr>
              <w:rPr>
                <w:color w:val="000000"/>
                <w:sz w:val="20"/>
                <w:szCs w:val="20"/>
              </w:rPr>
            </w:pPr>
            <w:r>
              <w:rPr>
                <w:color w:val="000000"/>
                <w:sz w:val="20"/>
                <w:szCs w:val="20"/>
              </w:rPr>
              <w:t> </w:t>
            </w:r>
          </w:p>
        </w:tc>
      </w:tr>
      <w:tr w:rsidR="000A78F9" w14:paraId="7245C01E" w14:textId="77777777">
        <w:tc>
          <w:tcPr>
            <w:tcW w:w="0" w:type="auto"/>
            <w:tcMar>
              <w:top w:w="5" w:type="dxa"/>
              <w:left w:w="5" w:type="dxa"/>
              <w:bottom w:w="5" w:type="dxa"/>
              <w:right w:w="5" w:type="dxa"/>
            </w:tcMar>
            <w:vAlign w:val="bottom"/>
            <w:hideMark/>
          </w:tcPr>
          <w:p w14:paraId="1EC2B50C" w14:textId="77777777" w:rsidR="000A78F9" w:rsidRDefault="00024242">
            <w:pPr>
              <w:rPr>
                <w:color w:val="000000"/>
                <w:sz w:val="20"/>
                <w:szCs w:val="20"/>
              </w:rPr>
            </w:pPr>
            <w:r>
              <w:rPr>
                <w:color w:val="000000"/>
                <w:sz w:val="20"/>
                <w:szCs w:val="20"/>
              </w:rPr>
              <w:t>Midstream pipeline</w:t>
            </w:r>
          </w:p>
        </w:tc>
        <w:tc>
          <w:tcPr>
            <w:tcW w:w="50" w:type="pct"/>
            <w:tcMar>
              <w:top w:w="5" w:type="dxa"/>
              <w:left w:w="5" w:type="dxa"/>
              <w:bottom w:w="20" w:type="dxa"/>
              <w:right w:w="5" w:type="dxa"/>
            </w:tcMar>
            <w:vAlign w:val="bottom"/>
            <w:hideMark/>
          </w:tcPr>
          <w:p w14:paraId="2EA861BB"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CBA0AA5"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83708E6" w14:textId="77777777" w:rsidR="000A78F9" w:rsidRDefault="00024242">
            <w:pPr>
              <w:jc w:val="right"/>
              <w:rPr>
                <w:color w:val="000000"/>
                <w:sz w:val="20"/>
                <w:szCs w:val="20"/>
              </w:rPr>
            </w:pPr>
            <w:r>
              <w:rPr>
                <w:color w:val="000000"/>
                <w:sz w:val="20"/>
                <w:szCs w:val="20"/>
              </w:rPr>
              <w:t>110</w:t>
            </w:r>
          </w:p>
        </w:tc>
        <w:tc>
          <w:tcPr>
            <w:tcW w:w="50" w:type="pct"/>
            <w:noWrap/>
            <w:tcMar>
              <w:top w:w="5" w:type="dxa"/>
              <w:left w:w="5" w:type="dxa"/>
              <w:bottom w:w="20" w:type="dxa"/>
              <w:right w:w="5" w:type="dxa"/>
            </w:tcMar>
            <w:vAlign w:val="bottom"/>
            <w:hideMark/>
          </w:tcPr>
          <w:p w14:paraId="525D38CB"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5D58AA65"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D8DDF0D"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6B2C0F4" w14:textId="77777777" w:rsidR="000A78F9" w:rsidRDefault="00024242">
            <w:pPr>
              <w:jc w:val="right"/>
              <w:rPr>
                <w:color w:val="000000"/>
                <w:sz w:val="20"/>
                <w:szCs w:val="20"/>
              </w:rPr>
            </w:pPr>
            <w:r>
              <w:rPr>
                <w:color w:val="000000"/>
                <w:sz w:val="20"/>
                <w:szCs w:val="20"/>
              </w:rPr>
              <w:t>4</w:t>
            </w:r>
          </w:p>
        </w:tc>
        <w:tc>
          <w:tcPr>
            <w:tcW w:w="50" w:type="pct"/>
            <w:noWrap/>
            <w:tcMar>
              <w:top w:w="5" w:type="dxa"/>
              <w:left w:w="5" w:type="dxa"/>
              <w:bottom w:w="20" w:type="dxa"/>
              <w:right w:w="5" w:type="dxa"/>
            </w:tcMar>
            <w:vAlign w:val="bottom"/>
            <w:hideMark/>
          </w:tcPr>
          <w:p w14:paraId="02A11235"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78442C41"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A62B1E0"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74EBD4F" w14:textId="77777777" w:rsidR="000A78F9" w:rsidRDefault="00024242">
            <w:pPr>
              <w:jc w:val="right"/>
              <w:rPr>
                <w:color w:val="000000"/>
                <w:sz w:val="20"/>
                <w:szCs w:val="20"/>
              </w:rPr>
            </w:pPr>
            <w:r>
              <w:rPr>
                <w:color w:val="000000"/>
                <w:sz w:val="20"/>
                <w:szCs w:val="20"/>
              </w:rPr>
              <w:t>5</w:t>
            </w:r>
          </w:p>
        </w:tc>
        <w:tc>
          <w:tcPr>
            <w:tcW w:w="50" w:type="pct"/>
            <w:noWrap/>
            <w:tcMar>
              <w:top w:w="5" w:type="dxa"/>
              <w:left w:w="5" w:type="dxa"/>
              <w:bottom w:w="20" w:type="dxa"/>
              <w:right w:w="5" w:type="dxa"/>
            </w:tcMar>
            <w:vAlign w:val="bottom"/>
            <w:hideMark/>
          </w:tcPr>
          <w:p w14:paraId="52C15EDB"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5F60EB9F"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43C1A77"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0D009B1" w14:textId="77777777" w:rsidR="000A78F9" w:rsidRDefault="00024242">
            <w:pPr>
              <w:jc w:val="right"/>
              <w:rPr>
                <w:color w:val="000000"/>
                <w:sz w:val="20"/>
                <w:szCs w:val="20"/>
              </w:rPr>
            </w:pPr>
            <w:r>
              <w:rPr>
                <w:color w:val="000000"/>
                <w:sz w:val="20"/>
                <w:szCs w:val="20"/>
              </w:rPr>
              <w:t>119</w:t>
            </w:r>
          </w:p>
        </w:tc>
        <w:tc>
          <w:tcPr>
            <w:tcW w:w="50" w:type="pct"/>
            <w:noWrap/>
            <w:tcMar>
              <w:top w:w="5" w:type="dxa"/>
              <w:left w:w="5" w:type="dxa"/>
              <w:bottom w:w="20" w:type="dxa"/>
              <w:right w:w="5" w:type="dxa"/>
            </w:tcMar>
            <w:vAlign w:val="bottom"/>
            <w:hideMark/>
          </w:tcPr>
          <w:p w14:paraId="3810A990" w14:textId="77777777" w:rsidR="000A78F9" w:rsidRDefault="00024242">
            <w:pPr>
              <w:rPr>
                <w:color w:val="000000"/>
                <w:sz w:val="20"/>
                <w:szCs w:val="20"/>
              </w:rPr>
            </w:pPr>
            <w:r>
              <w:rPr>
                <w:color w:val="000000"/>
                <w:sz w:val="20"/>
                <w:szCs w:val="20"/>
              </w:rPr>
              <w:t> </w:t>
            </w:r>
          </w:p>
        </w:tc>
      </w:tr>
      <w:tr w:rsidR="000A78F9" w14:paraId="55CD3DCC" w14:textId="77777777">
        <w:tc>
          <w:tcPr>
            <w:tcW w:w="0" w:type="auto"/>
            <w:tcMar>
              <w:top w:w="5" w:type="dxa"/>
              <w:left w:w="5" w:type="dxa"/>
              <w:bottom w:w="5" w:type="dxa"/>
              <w:right w:w="5" w:type="dxa"/>
            </w:tcMar>
            <w:vAlign w:val="bottom"/>
            <w:hideMark/>
          </w:tcPr>
          <w:p w14:paraId="78E831A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C71143"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5EE3FEF"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101792C3" w14:textId="77777777" w:rsidR="000A78F9" w:rsidRDefault="00024242">
            <w:pPr>
              <w:jc w:val="right"/>
              <w:rPr>
                <w:color w:val="000000"/>
                <w:sz w:val="20"/>
                <w:szCs w:val="20"/>
              </w:rPr>
            </w:pPr>
            <w:r>
              <w:rPr>
                <w:color w:val="000000"/>
                <w:sz w:val="20"/>
                <w:szCs w:val="20"/>
              </w:rPr>
              <w:t>638</w:t>
            </w:r>
          </w:p>
        </w:tc>
        <w:tc>
          <w:tcPr>
            <w:tcW w:w="50" w:type="pct"/>
            <w:noWrap/>
            <w:tcMar>
              <w:top w:w="5" w:type="dxa"/>
              <w:left w:w="5" w:type="dxa"/>
              <w:bottom w:w="50" w:type="dxa"/>
              <w:right w:w="5" w:type="dxa"/>
            </w:tcMar>
            <w:vAlign w:val="bottom"/>
            <w:hideMark/>
          </w:tcPr>
          <w:p w14:paraId="7365FBA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7369EB"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8B31DC9"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A8A7172" w14:textId="77777777" w:rsidR="000A78F9" w:rsidRDefault="00024242">
            <w:pPr>
              <w:jc w:val="right"/>
              <w:rPr>
                <w:color w:val="000000"/>
                <w:sz w:val="20"/>
                <w:szCs w:val="20"/>
              </w:rPr>
            </w:pPr>
            <w:r>
              <w:rPr>
                <w:color w:val="000000"/>
                <w:sz w:val="20"/>
                <w:szCs w:val="20"/>
              </w:rPr>
              <w:t>50</w:t>
            </w:r>
          </w:p>
        </w:tc>
        <w:tc>
          <w:tcPr>
            <w:tcW w:w="50" w:type="pct"/>
            <w:noWrap/>
            <w:tcMar>
              <w:top w:w="5" w:type="dxa"/>
              <w:left w:w="5" w:type="dxa"/>
              <w:bottom w:w="50" w:type="dxa"/>
              <w:right w:w="5" w:type="dxa"/>
            </w:tcMar>
            <w:vAlign w:val="bottom"/>
            <w:hideMark/>
          </w:tcPr>
          <w:p w14:paraId="2C2F22E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5B58A1"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663E85C"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1D60363" w14:textId="77777777" w:rsidR="000A78F9" w:rsidRDefault="00024242">
            <w:pPr>
              <w:jc w:val="right"/>
              <w:rPr>
                <w:color w:val="000000"/>
                <w:sz w:val="20"/>
                <w:szCs w:val="20"/>
              </w:rPr>
            </w:pPr>
            <w:r>
              <w:rPr>
                <w:color w:val="000000"/>
                <w:sz w:val="20"/>
                <w:szCs w:val="20"/>
              </w:rPr>
              <w:t>106</w:t>
            </w:r>
          </w:p>
        </w:tc>
        <w:tc>
          <w:tcPr>
            <w:tcW w:w="50" w:type="pct"/>
            <w:noWrap/>
            <w:tcMar>
              <w:top w:w="5" w:type="dxa"/>
              <w:left w:w="5" w:type="dxa"/>
              <w:bottom w:w="50" w:type="dxa"/>
              <w:right w:w="5" w:type="dxa"/>
            </w:tcMar>
            <w:vAlign w:val="bottom"/>
            <w:hideMark/>
          </w:tcPr>
          <w:p w14:paraId="3A4CD17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0BCC38"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FA656F6"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3B62F44F" w14:textId="77777777" w:rsidR="000A78F9" w:rsidRDefault="00024242">
            <w:pPr>
              <w:jc w:val="right"/>
              <w:rPr>
                <w:color w:val="000000"/>
                <w:sz w:val="20"/>
                <w:szCs w:val="20"/>
              </w:rPr>
            </w:pPr>
            <w:r>
              <w:rPr>
                <w:color w:val="000000"/>
                <w:sz w:val="20"/>
                <w:szCs w:val="20"/>
              </w:rPr>
              <w:t>794</w:t>
            </w:r>
          </w:p>
        </w:tc>
        <w:tc>
          <w:tcPr>
            <w:tcW w:w="50" w:type="pct"/>
            <w:noWrap/>
            <w:tcMar>
              <w:top w:w="5" w:type="dxa"/>
              <w:left w:w="5" w:type="dxa"/>
              <w:bottom w:w="50" w:type="dxa"/>
              <w:right w:w="5" w:type="dxa"/>
            </w:tcMar>
            <w:vAlign w:val="bottom"/>
            <w:hideMark/>
          </w:tcPr>
          <w:p w14:paraId="5E43457A" w14:textId="77777777" w:rsidR="000A78F9" w:rsidRDefault="00024242">
            <w:pPr>
              <w:rPr>
                <w:color w:val="000000"/>
                <w:sz w:val="20"/>
                <w:szCs w:val="20"/>
              </w:rPr>
            </w:pPr>
            <w:r>
              <w:rPr>
                <w:color w:val="000000"/>
                <w:sz w:val="20"/>
                <w:szCs w:val="20"/>
              </w:rPr>
              <w:t> </w:t>
            </w:r>
          </w:p>
        </w:tc>
      </w:tr>
    </w:tbl>
    <w:p w14:paraId="3DC8AB34" w14:textId="77777777" w:rsidR="000A78F9" w:rsidRDefault="00024242">
      <w:pPr>
        <w:ind w:left="144" w:right="144"/>
        <w:rPr>
          <w:sz w:val="20"/>
          <w:szCs w:val="20"/>
        </w:rPr>
      </w:pPr>
      <w:r>
        <w:rPr>
          <w:sz w:val="20"/>
          <w:szCs w:val="20"/>
        </w:rPr>
        <w:t> </w:t>
      </w:r>
    </w:p>
    <w:p w14:paraId="565CB98A" w14:textId="77777777" w:rsidR="000A78F9" w:rsidRDefault="00024242">
      <w:pPr>
        <w:ind w:left="144" w:right="144"/>
        <w:rPr>
          <w:sz w:val="20"/>
          <w:szCs w:val="20"/>
        </w:rPr>
      </w:pPr>
      <w:r>
        <w:rPr>
          <w:sz w:val="20"/>
          <w:szCs w:val="20"/>
        </w:rPr>
        <w:t> </w:t>
      </w:r>
    </w:p>
    <w:p w14:paraId="3E46C032" w14:textId="77777777" w:rsidR="000A78F9" w:rsidRDefault="00024242">
      <w:pPr>
        <w:ind w:left="144" w:right="144"/>
        <w:rPr>
          <w:sz w:val="20"/>
          <w:szCs w:val="20"/>
        </w:rPr>
      </w:pPr>
      <w:r>
        <w:rPr>
          <w:b/>
          <w:bCs/>
          <w:sz w:val="20"/>
          <w:szCs w:val="20"/>
          <w:u w:val="single"/>
        </w:rPr>
        <w:t>NOTE 3 – INVENTORIES</w:t>
      </w:r>
      <w:r>
        <w:rPr>
          <w:b/>
          <w:bCs/>
          <w:sz w:val="20"/>
          <w:szCs w:val="20"/>
        </w:rPr>
        <w:t xml:space="preserve"> </w:t>
      </w:r>
    </w:p>
    <w:p w14:paraId="3B480892" w14:textId="77777777" w:rsidR="000A78F9" w:rsidRDefault="00024242">
      <w:pPr>
        <w:ind w:left="144" w:right="144"/>
        <w:rPr>
          <w:sz w:val="20"/>
          <w:szCs w:val="20"/>
        </w:rPr>
      </w:pPr>
      <w:r>
        <w:rPr>
          <w:sz w:val="20"/>
          <w:szCs w:val="20"/>
        </w:rPr>
        <w:t> </w:t>
      </w:r>
    </w:p>
    <w:p w14:paraId="557D8AAD" w14:textId="77777777" w:rsidR="000A78F9" w:rsidRDefault="00024242">
      <w:pPr>
        <w:ind w:left="144" w:right="144"/>
        <w:rPr>
          <w:sz w:val="20"/>
          <w:szCs w:val="20"/>
        </w:rPr>
      </w:pPr>
      <w:r>
        <w:rPr>
          <w:sz w:val="20"/>
          <w:szCs w:val="20"/>
        </w:rPr>
        <w:t>The composition of our inventory is as follows (in millions):</w:t>
      </w:r>
    </w:p>
    <w:p w14:paraId="4C3DED2F"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1"/>
        <w:gridCol w:w="1295"/>
        <w:gridCol w:w="107"/>
        <w:gridCol w:w="107"/>
        <w:gridCol w:w="111"/>
        <w:gridCol w:w="1295"/>
        <w:gridCol w:w="108"/>
      </w:tblGrid>
      <w:tr w:rsidR="000A78F9" w14:paraId="057A24E6" w14:textId="77777777">
        <w:tc>
          <w:tcPr>
            <w:tcW w:w="0" w:type="auto"/>
            <w:tcMar>
              <w:top w:w="5" w:type="dxa"/>
              <w:left w:w="5" w:type="dxa"/>
              <w:bottom w:w="5" w:type="dxa"/>
              <w:right w:w="5" w:type="dxa"/>
            </w:tcMar>
            <w:vAlign w:val="bottom"/>
            <w:hideMark/>
          </w:tcPr>
          <w:p w14:paraId="7EC0F1D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0B0080"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01F1348"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4333706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76BB839"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6A87294A" w14:textId="77777777" w:rsidR="000A78F9" w:rsidRDefault="00024242">
            <w:pPr>
              <w:jc w:val="center"/>
              <w:rPr>
                <w:color w:val="000000"/>
                <w:sz w:val="20"/>
                <w:szCs w:val="20"/>
              </w:rPr>
            </w:pPr>
            <w:r>
              <w:rPr>
                <w:b/>
                <w:bCs/>
                <w:color w:val="000000"/>
                <w:sz w:val="20"/>
                <w:szCs w:val="20"/>
              </w:rPr>
              <w:t>December 31,</w:t>
            </w:r>
          </w:p>
        </w:tc>
        <w:tc>
          <w:tcPr>
            <w:tcW w:w="0" w:type="auto"/>
            <w:tcMar>
              <w:top w:w="5" w:type="dxa"/>
              <w:left w:w="5" w:type="dxa"/>
              <w:bottom w:w="5" w:type="dxa"/>
              <w:right w:w="5" w:type="dxa"/>
            </w:tcMar>
            <w:vAlign w:val="bottom"/>
            <w:hideMark/>
          </w:tcPr>
          <w:p w14:paraId="5E47D9C4" w14:textId="77777777" w:rsidR="000A78F9" w:rsidRDefault="00024242">
            <w:pPr>
              <w:rPr>
                <w:color w:val="000000"/>
                <w:sz w:val="20"/>
                <w:szCs w:val="20"/>
              </w:rPr>
            </w:pPr>
            <w:r>
              <w:rPr>
                <w:color w:val="000000"/>
                <w:sz w:val="20"/>
                <w:szCs w:val="20"/>
              </w:rPr>
              <w:t> </w:t>
            </w:r>
          </w:p>
        </w:tc>
      </w:tr>
      <w:tr w:rsidR="000A78F9" w14:paraId="1927A9AF" w14:textId="77777777">
        <w:tc>
          <w:tcPr>
            <w:tcW w:w="0" w:type="auto"/>
            <w:tcMar>
              <w:top w:w="5" w:type="dxa"/>
              <w:left w:w="5" w:type="dxa"/>
              <w:bottom w:w="5" w:type="dxa"/>
              <w:right w:w="5" w:type="dxa"/>
            </w:tcMar>
            <w:vAlign w:val="bottom"/>
            <w:hideMark/>
          </w:tcPr>
          <w:p w14:paraId="39E6463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20DB29"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184A7A8" w14:textId="77777777" w:rsidR="000A78F9" w:rsidRDefault="00024242">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6920CA3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FABFA8"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397466F" w14:textId="77777777" w:rsidR="000A78F9" w:rsidRDefault="00024242">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2D75BEDB" w14:textId="77777777" w:rsidR="000A78F9" w:rsidRDefault="00024242">
            <w:pPr>
              <w:rPr>
                <w:color w:val="000000"/>
                <w:sz w:val="20"/>
                <w:szCs w:val="20"/>
              </w:rPr>
            </w:pPr>
            <w:r>
              <w:rPr>
                <w:color w:val="000000"/>
                <w:sz w:val="20"/>
                <w:szCs w:val="20"/>
              </w:rPr>
              <w:t> </w:t>
            </w:r>
          </w:p>
        </w:tc>
      </w:tr>
      <w:tr w:rsidR="000A78F9" w14:paraId="47186D53" w14:textId="77777777">
        <w:tc>
          <w:tcPr>
            <w:tcW w:w="3500" w:type="pct"/>
            <w:tcMar>
              <w:top w:w="5" w:type="dxa"/>
              <w:left w:w="5" w:type="dxa"/>
              <w:bottom w:w="5" w:type="dxa"/>
              <w:right w:w="5" w:type="dxa"/>
            </w:tcMar>
            <w:vAlign w:val="bottom"/>
            <w:hideMark/>
          </w:tcPr>
          <w:p w14:paraId="21A5550D" w14:textId="77777777" w:rsidR="000A78F9" w:rsidRDefault="00024242">
            <w:pPr>
              <w:rPr>
                <w:color w:val="000000"/>
                <w:sz w:val="20"/>
                <w:szCs w:val="20"/>
              </w:rPr>
            </w:pPr>
            <w:r>
              <w:rPr>
                <w:color w:val="000000"/>
                <w:sz w:val="20"/>
                <w:szCs w:val="20"/>
              </w:rPr>
              <w:t>Finished goods inventory at average cost:</w:t>
            </w:r>
          </w:p>
        </w:tc>
        <w:tc>
          <w:tcPr>
            <w:tcW w:w="0" w:type="auto"/>
            <w:tcMar>
              <w:top w:w="5" w:type="dxa"/>
              <w:left w:w="5" w:type="dxa"/>
              <w:bottom w:w="5" w:type="dxa"/>
              <w:right w:w="5" w:type="dxa"/>
            </w:tcMar>
            <w:vAlign w:val="bottom"/>
            <w:hideMark/>
          </w:tcPr>
          <w:p w14:paraId="5EBC893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E91DB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72585F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912D1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7B024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1419F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35ECD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CB6CC3" w14:textId="77777777" w:rsidR="000A78F9" w:rsidRDefault="00024242">
            <w:pPr>
              <w:rPr>
                <w:color w:val="000000"/>
                <w:sz w:val="20"/>
                <w:szCs w:val="20"/>
              </w:rPr>
            </w:pPr>
            <w:r>
              <w:rPr>
                <w:color w:val="000000"/>
                <w:sz w:val="20"/>
                <w:szCs w:val="20"/>
              </w:rPr>
              <w:t> </w:t>
            </w:r>
          </w:p>
        </w:tc>
      </w:tr>
      <w:tr w:rsidR="000A78F9" w14:paraId="52A3EDCA" w14:textId="77777777">
        <w:tc>
          <w:tcPr>
            <w:tcW w:w="0" w:type="auto"/>
            <w:tcMar>
              <w:top w:w="5" w:type="dxa"/>
              <w:left w:w="5" w:type="dxa"/>
              <w:bottom w:w="5" w:type="dxa"/>
              <w:right w:w="5" w:type="dxa"/>
            </w:tcMar>
            <w:vAlign w:val="bottom"/>
            <w:hideMark/>
          </w:tcPr>
          <w:p w14:paraId="0F26E5FE" w14:textId="77777777" w:rsidR="000A78F9" w:rsidRDefault="00024242">
            <w:pPr>
              <w:ind w:left="180"/>
              <w:rPr>
                <w:color w:val="000000"/>
                <w:sz w:val="20"/>
                <w:szCs w:val="20"/>
              </w:rPr>
            </w:pPr>
            <w:r>
              <w:rPr>
                <w:color w:val="000000"/>
                <w:sz w:val="20"/>
                <w:szCs w:val="20"/>
              </w:rPr>
              <w:t>Valves, automation, measurement and instrumentation</w:t>
            </w:r>
          </w:p>
        </w:tc>
        <w:tc>
          <w:tcPr>
            <w:tcW w:w="50" w:type="pct"/>
            <w:tcMar>
              <w:top w:w="5" w:type="dxa"/>
              <w:left w:w="5" w:type="dxa"/>
              <w:bottom w:w="5" w:type="dxa"/>
              <w:right w:w="5" w:type="dxa"/>
            </w:tcMar>
            <w:vAlign w:val="bottom"/>
            <w:hideMark/>
          </w:tcPr>
          <w:p w14:paraId="6251F6C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74D7ED"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68CA2AD" w14:textId="77777777" w:rsidR="000A78F9" w:rsidRDefault="00024242">
            <w:pPr>
              <w:jc w:val="right"/>
              <w:rPr>
                <w:color w:val="000000"/>
                <w:sz w:val="20"/>
                <w:szCs w:val="20"/>
              </w:rPr>
            </w:pPr>
            <w:r>
              <w:rPr>
                <w:b/>
                <w:bCs/>
                <w:color w:val="000000"/>
                <w:sz w:val="20"/>
                <w:szCs w:val="20"/>
              </w:rPr>
              <w:t>265</w:t>
            </w:r>
          </w:p>
        </w:tc>
        <w:tc>
          <w:tcPr>
            <w:tcW w:w="50" w:type="pct"/>
            <w:noWrap/>
            <w:tcMar>
              <w:top w:w="5" w:type="dxa"/>
              <w:left w:w="5" w:type="dxa"/>
              <w:bottom w:w="5" w:type="dxa"/>
              <w:right w:w="5" w:type="dxa"/>
            </w:tcMar>
            <w:vAlign w:val="bottom"/>
            <w:hideMark/>
          </w:tcPr>
          <w:p w14:paraId="5C4978D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AD166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41993A"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FA0332A" w14:textId="77777777" w:rsidR="000A78F9" w:rsidRDefault="00024242">
            <w:pPr>
              <w:jc w:val="right"/>
              <w:rPr>
                <w:color w:val="000000"/>
                <w:sz w:val="20"/>
                <w:szCs w:val="20"/>
              </w:rPr>
            </w:pPr>
            <w:r>
              <w:rPr>
                <w:color w:val="000000"/>
                <w:sz w:val="20"/>
                <w:szCs w:val="20"/>
              </w:rPr>
              <w:t>279</w:t>
            </w:r>
          </w:p>
        </w:tc>
        <w:tc>
          <w:tcPr>
            <w:tcW w:w="50" w:type="pct"/>
            <w:noWrap/>
            <w:tcMar>
              <w:top w:w="5" w:type="dxa"/>
              <w:left w:w="5" w:type="dxa"/>
              <w:bottom w:w="5" w:type="dxa"/>
              <w:right w:w="5" w:type="dxa"/>
            </w:tcMar>
            <w:vAlign w:val="bottom"/>
            <w:hideMark/>
          </w:tcPr>
          <w:p w14:paraId="3FD7BE14" w14:textId="77777777" w:rsidR="000A78F9" w:rsidRDefault="00024242">
            <w:pPr>
              <w:rPr>
                <w:color w:val="000000"/>
                <w:sz w:val="20"/>
                <w:szCs w:val="20"/>
              </w:rPr>
            </w:pPr>
            <w:r>
              <w:rPr>
                <w:color w:val="000000"/>
                <w:sz w:val="20"/>
                <w:szCs w:val="20"/>
              </w:rPr>
              <w:t> </w:t>
            </w:r>
          </w:p>
        </w:tc>
      </w:tr>
      <w:tr w:rsidR="000A78F9" w14:paraId="6208401C" w14:textId="77777777">
        <w:tc>
          <w:tcPr>
            <w:tcW w:w="0" w:type="auto"/>
            <w:tcMar>
              <w:top w:w="5" w:type="dxa"/>
              <w:left w:w="5" w:type="dxa"/>
              <w:bottom w:w="5" w:type="dxa"/>
              <w:right w:w="5" w:type="dxa"/>
            </w:tcMar>
            <w:vAlign w:val="bottom"/>
            <w:hideMark/>
          </w:tcPr>
          <w:p w14:paraId="75E64721" w14:textId="77777777" w:rsidR="000A78F9" w:rsidRDefault="00024242">
            <w:pPr>
              <w:ind w:left="180"/>
              <w:rPr>
                <w:color w:val="000000"/>
                <w:sz w:val="20"/>
                <w:szCs w:val="20"/>
              </w:rPr>
            </w:pPr>
            <w:r>
              <w:rPr>
                <w:color w:val="000000"/>
                <w:sz w:val="20"/>
                <w:szCs w:val="20"/>
              </w:rPr>
              <w:t>Carbon steel pipe, fittings and flanges</w:t>
            </w:r>
          </w:p>
        </w:tc>
        <w:tc>
          <w:tcPr>
            <w:tcW w:w="50" w:type="pct"/>
            <w:tcMar>
              <w:top w:w="5" w:type="dxa"/>
              <w:left w:w="5" w:type="dxa"/>
              <w:bottom w:w="5" w:type="dxa"/>
              <w:right w:w="5" w:type="dxa"/>
            </w:tcMar>
            <w:vAlign w:val="bottom"/>
            <w:hideMark/>
          </w:tcPr>
          <w:p w14:paraId="1E43BAA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5C16F2"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2E914F0" w14:textId="77777777" w:rsidR="000A78F9" w:rsidRDefault="00024242">
            <w:pPr>
              <w:jc w:val="right"/>
              <w:rPr>
                <w:color w:val="000000"/>
                <w:sz w:val="20"/>
                <w:szCs w:val="20"/>
              </w:rPr>
            </w:pPr>
            <w:r>
              <w:rPr>
                <w:b/>
                <w:bCs/>
                <w:color w:val="000000"/>
                <w:sz w:val="20"/>
                <w:szCs w:val="20"/>
              </w:rPr>
              <w:t>153</w:t>
            </w:r>
          </w:p>
        </w:tc>
        <w:tc>
          <w:tcPr>
            <w:tcW w:w="50" w:type="pct"/>
            <w:noWrap/>
            <w:tcMar>
              <w:top w:w="5" w:type="dxa"/>
              <w:left w:w="5" w:type="dxa"/>
              <w:bottom w:w="5" w:type="dxa"/>
              <w:right w:w="5" w:type="dxa"/>
            </w:tcMar>
            <w:vAlign w:val="bottom"/>
            <w:hideMark/>
          </w:tcPr>
          <w:p w14:paraId="12D4F88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50305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5C0BEC"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0420FAF" w14:textId="77777777" w:rsidR="000A78F9" w:rsidRDefault="00024242">
            <w:pPr>
              <w:jc w:val="right"/>
              <w:rPr>
                <w:color w:val="000000"/>
                <w:sz w:val="20"/>
                <w:szCs w:val="20"/>
              </w:rPr>
            </w:pPr>
            <w:r>
              <w:rPr>
                <w:color w:val="000000"/>
                <w:sz w:val="20"/>
                <w:szCs w:val="20"/>
              </w:rPr>
              <w:t>156</w:t>
            </w:r>
          </w:p>
        </w:tc>
        <w:tc>
          <w:tcPr>
            <w:tcW w:w="50" w:type="pct"/>
            <w:noWrap/>
            <w:tcMar>
              <w:top w:w="5" w:type="dxa"/>
              <w:left w:w="5" w:type="dxa"/>
              <w:bottom w:w="5" w:type="dxa"/>
              <w:right w:w="5" w:type="dxa"/>
            </w:tcMar>
            <w:vAlign w:val="bottom"/>
            <w:hideMark/>
          </w:tcPr>
          <w:p w14:paraId="31609A32" w14:textId="77777777" w:rsidR="000A78F9" w:rsidRDefault="00024242">
            <w:pPr>
              <w:rPr>
                <w:color w:val="000000"/>
                <w:sz w:val="20"/>
                <w:szCs w:val="20"/>
              </w:rPr>
            </w:pPr>
            <w:r>
              <w:rPr>
                <w:color w:val="000000"/>
                <w:sz w:val="20"/>
                <w:szCs w:val="20"/>
              </w:rPr>
              <w:t> </w:t>
            </w:r>
          </w:p>
        </w:tc>
      </w:tr>
      <w:tr w:rsidR="000A78F9" w14:paraId="331A179A" w14:textId="77777777">
        <w:tc>
          <w:tcPr>
            <w:tcW w:w="0" w:type="auto"/>
            <w:tcMar>
              <w:top w:w="5" w:type="dxa"/>
              <w:left w:w="5" w:type="dxa"/>
              <w:bottom w:w="5" w:type="dxa"/>
              <w:right w:w="5" w:type="dxa"/>
            </w:tcMar>
            <w:vAlign w:val="bottom"/>
            <w:hideMark/>
          </w:tcPr>
          <w:p w14:paraId="71906B1A" w14:textId="77777777" w:rsidR="000A78F9" w:rsidRDefault="00024242">
            <w:pPr>
              <w:ind w:left="180"/>
              <w:rPr>
                <w:color w:val="000000"/>
                <w:sz w:val="20"/>
                <w:szCs w:val="20"/>
              </w:rPr>
            </w:pPr>
            <w:r>
              <w:rPr>
                <w:color w:val="000000"/>
                <w:sz w:val="20"/>
                <w:szCs w:val="20"/>
              </w:rPr>
              <w:t>All other products</w:t>
            </w:r>
          </w:p>
        </w:tc>
        <w:tc>
          <w:tcPr>
            <w:tcW w:w="50" w:type="pct"/>
            <w:tcMar>
              <w:top w:w="5" w:type="dxa"/>
              <w:left w:w="5" w:type="dxa"/>
              <w:bottom w:w="5" w:type="dxa"/>
              <w:right w:w="5" w:type="dxa"/>
            </w:tcMar>
            <w:vAlign w:val="bottom"/>
            <w:hideMark/>
          </w:tcPr>
          <w:p w14:paraId="4C69CB17"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1A11AEF"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C92F3AD" w14:textId="77777777" w:rsidR="000A78F9" w:rsidRDefault="00024242">
            <w:pPr>
              <w:jc w:val="right"/>
              <w:rPr>
                <w:color w:val="000000"/>
                <w:sz w:val="20"/>
                <w:szCs w:val="20"/>
              </w:rPr>
            </w:pPr>
            <w:r>
              <w:rPr>
                <w:b/>
                <w:bCs/>
                <w:color w:val="000000"/>
                <w:sz w:val="20"/>
                <w:szCs w:val="20"/>
              </w:rPr>
              <w:t>245</w:t>
            </w:r>
          </w:p>
        </w:tc>
        <w:tc>
          <w:tcPr>
            <w:tcW w:w="50" w:type="pct"/>
            <w:noWrap/>
            <w:tcMar>
              <w:top w:w="5" w:type="dxa"/>
              <w:left w:w="5" w:type="dxa"/>
              <w:bottom w:w="20" w:type="dxa"/>
              <w:right w:w="5" w:type="dxa"/>
            </w:tcMar>
            <w:vAlign w:val="bottom"/>
            <w:hideMark/>
          </w:tcPr>
          <w:p w14:paraId="5C9B1E2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E14E3C"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F831BE0"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3D1568A" w14:textId="77777777" w:rsidR="000A78F9" w:rsidRDefault="00024242">
            <w:pPr>
              <w:jc w:val="right"/>
              <w:rPr>
                <w:color w:val="000000"/>
                <w:sz w:val="20"/>
                <w:szCs w:val="20"/>
              </w:rPr>
            </w:pPr>
            <w:r>
              <w:rPr>
                <w:color w:val="000000"/>
                <w:sz w:val="20"/>
                <w:szCs w:val="20"/>
              </w:rPr>
              <w:t>229</w:t>
            </w:r>
          </w:p>
        </w:tc>
        <w:tc>
          <w:tcPr>
            <w:tcW w:w="50" w:type="pct"/>
            <w:noWrap/>
            <w:tcMar>
              <w:top w:w="5" w:type="dxa"/>
              <w:left w:w="5" w:type="dxa"/>
              <w:bottom w:w="20" w:type="dxa"/>
              <w:right w:w="5" w:type="dxa"/>
            </w:tcMar>
            <w:vAlign w:val="bottom"/>
            <w:hideMark/>
          </w:tcPr>
          <w:p w14:paraId="60F1B0D7" w14:textId="77777777" w:rsidR="000A78F9" w:rsidRDefault="00024242">
            <w:pPr>
              <w:rPr>
                <w:color w:val="000000"/>
                <w:sz w:val="20"/>
                <w:szCs w:val="20"/>
              </w:rPr>
            </w:pPr>
            <w:r>
              <w:rPr>
                <w:color w:val="000000"/>
                <w:sz w:val="20"/>
                <w:szCs w:val="20"/>
              </w:rPr>
              <w:t> </w:t>
            </w:r>
          </w:p>
        </w:tc>
      </w:tr>
      <w:tr w:rsidR="000A78F9" w14:paraId="68CE47F1" w14:textId="77777777">
        <w:tc>
          <w:tcPr>
            <w:tcW w:w="0" w:type="auto"/>
            <w:tcMar>
              <w:top w:w="5" w:type="dxa"/>
              <w:left w:w="5" w:type="dxa"/>
              <w:bottom w:w="5" w:type="dxa"/>
              <w:right w:w="5" w:type="dxa"/>
            </w:tcMar>
            <w:vAlign w:val="bottom"/>
            <w:hideMark/>
          </w:tcPr>
          <w:p w14:paraId="0B082D3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BB484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D0DFED"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22B64E9" w14:textId="77777777" w:rsidR="000A78F9" w:rsidRDefault="00024242">
            <w:pPr>
              <w:jc w:val="right"/>
              <w:rPr>
                <w:color w:val="000000"/>
                <w:sz w:val="20"/>
                <w:szCs w:val="20"/>
              </w:rPr>
            </w:pPr>
            <w:r>
              <w:rPr>
                <w:b/>
                <w:bCs/>
                <w:color w:val="000000"/>
                <w:sz w:val="20"/>
                <w:szCs w:val="20"/>
              </w:rPr>
              <w:t>663</w:t>
            </w:r>
          </w:p>
        </w:tc>
        <w:tc>
          <w:tcPr>
            <w:tcW w:w="50" w:type="pct"/>
            <w:noWrap/>
            <w:tcMar>
              <w:top w:w="5" w:type="dxa"/>
              <w:left w:w="5" w:type="dxa"/>
              <w:bottom w:w="5" w:type="dxa"/>
              <w:right w:w="5" w:type="dxa"/>
            </w:tcMar>
            <w:vAlign w:val="bottom"/>
            <w:hideMark/>
          </w:tcPr>
          <w:p w14:paraId="45CB020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18C58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5E3B0A"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F0B9930" w14:textId="77777777" w:rsidR="000A78F9" w:rsidRDefault="00024242">
            <w:pPr>
              <w:jc w:val="right"/>
              <w:rPr>
                <w:color w:val="000000"/>
                <w:sz w:val="20"/>
                <w:szCs w:val="20"/>
              </w:rPr>
            </w:pPr>
            <w:r>
              <w:rPr>
                <w:color w:val="000000"/>
                <w:sz w:val="20"/>
                <w:szCs w:val="20"/>
              </w:rPr>
              <w:t>664</w:t>
            </w:r>
          </w:p>
        </w:tc>
        <w:tc>
          <w:tcPr>
            <w:tcW w:w="50" w:type="pct"/>
            <w:noWrap/>
            <w:tcMar>
              <w:top w:w="5" w:type="dxa"/>
              <w:left w:w="5" w:type="dxa"/>
              <w:bottom w:w="5" w:type="dxa"/>
              <w:right w:w="5" w:type="dxa"/>
            </w:tcMar>
            <w:vAlign w:val="bottom"/>
            <w:hideMark/>
          </w:tcPr>
          <w:p w14:paraId="7B00CD3B" w14:textId="77777777" w:rsidR="000A78F9" w:rsidRDefault="00024242">
            <w:pPr>
              <w:rPr>
                <w:color w:val="000000"/>
                <w:sz w:val="20"/>
                <w:szCs w:val="20"/>
              </w:rPr>
            </w:pPr>
            <w:r>
              <w:rPr>
                <w:color w:val="000000"/>
                <w:sz w:val="20"/>
                <w:szCs w:val="20"/>
              </w:rPr>
              <w:t> </w:t>
            </w:r>
          </w:p>
        </w:tc>
      </w:tr>
      <w:tr w:rsidR="000A78F9" w14:paraId="762CA574" w14:textId="77777777">
        <w:tc>
          <w:tcPr>
            <w:tcW w:w="0" w:type="auto"/>
            <w:tcMar>
              <w:top w:w="5" w:type="dxa"/>
              <w:left w:w="5" w:type="dxa"/>
              <w:bottom w:w="5" w:type="dxa"/>
              <w:right w:w="5" w:type="dxa"/>
            </w:tcMar>
            <w:vAlign w:val="bottom"/>
            <w:hideMark/>
          </w:tcPr>
          <w:p w14:paraId="4CAADDF7" w14:textId="77777777" w:rsidR="000A78F9" w:rsidRDefault="00024242">
            <w:pPr>
              <w:rPr>
                <w:color w:val="000000"/>
                <w:sz w:val="20"/>
                <w:szCs w:val="20"/>
              </w:rPr>
            </w:pPr>
            <w:r>
              <w:rPr>
                <w:color w:val="000000"/>
                <w:sz w:val="20"/>
                <w:szCs w:val="20"/>
              </w:rPr>
              <w:t>Less: Excess of average cost over LIFO cost (LIFO reserve)</w:t>
            </w:r>
          </w:p>
        </w:tc>
        <w:tc>
          <w:tcPr>
            <w:tcW w:w="50" w:type="pct"/>
            <w:tcMar>
              <w:top w:w="5" w:type="dxa"/>
              <w:left w:w="5" w:type="dxa"/>
              <w:bottom w:w="5" w:type="dxa"/>
              <w:right w:w="5" w:type="dxa"/>
            </w:tcMar>
            <w:vAlign w:val="bottom"/>
            <w:hideMark/>
          </w:tcPr>
          <w:p w14:paraId="5212186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3F3928"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380722B" w14:textId="77777777" w:rsidR="000A78F9" w:rsidRDefault="00024242">
            <w:pPr>
              <w:jc w:val="right"/>
              <w:rPr>
                <w:color w:val="000000"/>
                <w:sz w:val="20"/>
                <w:szCs w:val="20"/>
              </w:rPr>
            </w:pPr>
            <w:r>
              <w:rPr>
                <w:b/>
                <w:bCs/>
                <w:color w:val="000000"/>
                <w:sz w:val="20"/>
                <w:szCs w:val="20"/>
              </w:rPr>
              <w:t>(140</w:t>
            </w:r>
          </w:p>
        </w:tc>
        <w:tc>
          <w:tcPr>
            <w:tcW w:w="50" w:type="pct"/>
            <w:noWrap/>
            <w:tcMar>
              <w:top w:w="5" w:type="dxa"/>
              <w:left w:w="5" w:type="dxa"/>
              <w:bottom w:w="5" w:type="dxa"/>
              <w:right w:w="5" w:type="dxa"/>
            </w:tcMar>
            <w:vAlign w:val="bottom"/>
            <w:hideMark/>
          </w:tcPr>
          <w:p w14:paraId="51A8D621"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52B892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397CDB"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2778F4F" w14:textId="77777777" w:rsidR="000A78F9" w:rsidRDefault="00024242">
            <w:pPr>
              <w:jc w:val="right"/>
              <w:rPr>
                <w:color w:val="000000"/>
                <w:sz w:val="20"/>
                <w:szCs w:val="20"/>
              </w:rPr>
            </w:pPr>
            <w:r>
              <w:rPr>
                <w:color w:val="000000"/>
                <w:sz w:val="20"/>
                <w:szCs w:val="20"/>
              </w:rPr>
              <w:t>(136</w:t>
            </w:r>
          </w:p>
        </w:tc>
        <w:tc>
          <w:tcPr>
            <w:tcW w:w="50" w:type="pct"/>
            <w:noWrap/>
            <w:tcMar>
              <w:top w:w="5" w:type="dxa"/>
              <w:left w:w="5" w:type="dxa"/>
              <w:bottom w:w="5" w:type="dxa"/>
              <w:right w:w="5" w:type="dxa"/>
            </w:tcMar>
            <w:vAlign w:val="bottom"/>
            <w:hideMark/>
          </w:tcPr>
          <w:p w14:paraId="6FC1BAEA" w14:textId="77777777" w:rsidR="000A78F9" w:rsidRDefault="00024242">
            <w:pPr>
              <w:rPr>
                <w:color w:val="000000"/>
                <w:sz w:val="20"/>
                <w:szCs w:val="20"/>
              </w:rPr>
            </w:pPr>
            <w:r>
              <w:rPr>
                <w:color w:val="000000"/>
                <w:sz w:val="20"/>
                <w:szCs w:val="20"/>
              </w:rPr>
              <w:t>)</w:t>
            </w:r>
          </w:p>
        </w:tc>
      </w:tr>
      <w:tr w:rsidR="000A78F9" w14:paraId="0A2B9E72" w14:textId="77777777">
        <w:tc>
          <w:tcPr>
            <w:tcW w:w="0" w:type="auto"/>
            <w:tcMar>
              <w:top w:w="5" w:type="dxa"/>
              <w:left w:w="5" w:type="dxa"/>
              <w:bottom w:w="5" w:type="dxa"/>
              <w:right w:w="5" w:type="dxa"/>
            </w:tcMar>
            <w:vAlign w:val="bottom"/>
            <w:hideMark/>
          </w:tcPr>
          <w:p w14:paraId="29D45C7C" w14:textId="77777777" w:rsidR="000A78F9" w:rsidRDefault="00024242">
            <w:pPr>
              <w:rPr>
                <w:color w:val="000000"/>
                <w:sz w:val="20"/>
                <w:szCs w:val="20"/>
              </w:rPr>
            </w:pPr>
            <w:r>
              <w:rPr>
                <w:color w:val="000000"/>
                <w:sz w:val="20"/>
                <w:szCs w:val="20"/>
              </w:rPr>
              <w:t>Less: Other inventory reserves</w:t>
            </w:r>
          </w:p>
        </w:tc>
        <w:tc>
          <w:tcPr>
            <w:tcW w:w="50" w:type="pct"/>
            <w:tcMar>
              <w:top w:w="5" w:type="dxa"/>
              <w:left w:w="5" w:type="dxa"/>
              <w:bottom w:w="5" w:type="dxa"/>
              <w:right w:w="5" w:type="dxa"/>
            </w:tcMar>
            <w:vAlign w:val="bottom"/>
            <w:hideMark/>
          </w:tcPr>
          <w:p w14:paraId="52ECD8F0"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34B4B7F"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A9C3EF2" w14:textId="77777777" w:rsidR="000A78F9" w:rsidRDefault="00024242">
            <w:pPr>
              <w:jc w:val="right"/>
              <w:rPr>
                <w:color w:val="000000"/>
                <w:sz w:val="20"/>
                <w:szCs w:val="20"/>
              </w:rPr>
            </w:pPr>
            <w:r>
              <w:rPr>
                <w:b/>
                <w:bCs/>
                <w:color w:val="000000"/>
                <w:sz w:val="20"/>
                <w:szCs w:val="20"/>
              </w:rPr>
              <w:t>(19</w:t>
            </w:r>
          </w:p>
        </w:tc>
        <w:tc>
          <w:tcPr>
            <w:tcW w:w="50" w:type="pct"/>
            <w:noWrap/>
            <w:tcMar>
              <w:top w:w="5" w:type="dxa"/>
              <w:left w:w="5" w:type="dxa"/>
              <w:bottom w:w="20" w:type="dxa"/>
              <w:right w:w="5" w:type="dxa"/>
            </w:tcMar>
            <w:vAlign w:val="bottom"/>
            <w:hideMark/>
          </w:tcPr>
          <w:p w14:paraId="3727B4C3"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94E776F"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2488197"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2A05466" w14:textId="77777777" w:rsidR="000A78F9" w:rsidRDefault="00024242">
            <w:pPr>
              <w:jc w:val="right"/>
              <w:rPr>
                <w:color w:val="000000"/>
                <w:sz w:val="20"/>
                <w:szCs w:val="20"/>
              </w:rPr>
            </w:pPr>
            <w:r>
              <w:rPr>
                <w:color w:val="000000"/>
                <w:sz w:val="20"/>
                <w:szCs w:val="20"/>
              </w:rPr>
              <w:t>(19</w:t>
            </w:r>
          </w:p>
        </w:tc>
        <w:tc>
          <w:tcPr>
            <w:tcW w:w="50" w:type="pct"/>
            <w:noWrap/>
            <w:tcMar>
              <w:top w:w="5" w:type="dxa"/>
              <w:left w:w="5" w:type="dxa"/>
              <w:bottom w:w="20" w:type="dxa"/>
              <w:right w:w="5" w:type="dxa"/>
            </w:tcMar>
            <w:vAlign w:val="bottom"/>
            <w:hideMark/>
          </w:tcPr>
          <w:p w14:paraId="6BD29F06" w14:textId="77777777" w:rsidR="000A78F9" w:rsidRDefault="00024242">
            <w:pPr>
              <w:rPr>
                <w:color w:val="000000"/>
                <w:sz w:val="20"/>
                <w:szCs w:val="20"/>
              </w:rPr>
            </w:pPr>
            <w:r>
              <w:rPr>
                <w:color w:val="000000"/>
                <w:sz w:val="20"/>
                <w:szCs w:val="20"/>
              </w:rPr>
              <w:t>)</w:t>
            </w:r>
          </w:p>
        </w:tc>
      </w:tr>
      <w:tr w:rsidR="000A78F9" w14:paraId="5E2B93C3" w14:textId="77777777">
        <w:tc>
          <w:tcPr>
            <w:tcW w:w="0" w:type="auto"/>
            <w:tcMar>
              <w:top w:w="5" w:type="dxa"/>
              <w:left w:w="5" w:type="dxa"/>
              <w:bottom w:w="5" w:type="dxa"/>
              <w:right w:w="5" w:type="dxa"/>
            </w:tcMar>
            <w:vAlign w:val="bottom"/>
            <w:hideMark/>
          </w:tcPr>
          <w:p w14:paraId="466A393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2260A6"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5E2C6CD"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47F1821C" w14:textId="77777777" w:rsidR="000A78F9" w:rsidRDefault="00024242">
            <w:pPr>
              <w:jc w:val="right"/>
              <w:rPr>
                <w:color w:val="000000"/>
                <w:sz w:val="20"/>
                <w:szCs w:val="20"/>
              </w:rPr>
            </w:pPr>
            <w:r>
              <w:rPr>
                <w:b/>
                <w:bCs/>
                <w:color w:val="000000"/>
                <w:sz w:val="20"/>
                <w:szCs w:val="20"/>
              </w:rPr>
              <w:t>504</w:t>
            </w:r>
          </w:p>
        </w:tc>
        <w:tc>
          <w:tcPr>
            <w:tcW w:w="50" w:type="pct"/>
            <w:noWrap/>
            <w:tcMar>
              <w:top w:w="5" w:type="dxa"/>
              <w:left w:w="5" w:type="dxa"/>
              <w:bottom w:w="50" w:type="dxa"/>
              <w:right w:w="5" w:type="dxa"/>
            </w:tcMar>
            <w:vAlign w:val="bottom"/>
            <w:hideMark/>
          </w:tcPr>
          <w:p w14:paraId="17194BA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774910"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B3AC208"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583270DD" w14:textId="77777777" w:rsidR="000A78F9" w:rsidRDefault="00024242">
            <w:pPr>
              <w:jc w:val="right"/>
              <w:rPr>
                <w:color w:val="000000"/>
                <w:sz w:val="20"/>
                <w:szCs w:val="20"/>
              </w:rPr>
            </w:pPr>
            <w:r>
              <w:rPr>
                <w:color w:val="000000"/>
                <w:sz w:val="20"/>
                <w:szCs w:val="20"/>
              </w:rPr>
              <w:t>509</w:t>
            </w:r>
          </w:p>
        </w:tc>
        <w:tc>
          <w:tcPr>
            <w:tcW w:w="50" w:type="pct"/>
            <w:noWrap/>
            <w:tcMar>
              <w:top w:w="5" w:type="dxa"/>
              <w:left w:w="5" w:type="dxa"/>
              <w:bottom w:w="50" w:type="dxa"/>
              <w:right w:w="5" w:type="dxa"/>
            </w:tcMar>
            <w:vAlign w:val="bottom"/>
            <w:hideMark/>
          </w:tcPr>
          <w:p w14:paraId="2220C4D3" w14:textId="77777777" w:rsidR="000A78F9" w:rsidRDefault="00024242">
            <w:pPr>
              <w:rPr>
                <w:color w:val="000000"/>
                <w:sz w:val="20"/>
                <w:szCs w:val="20"/>
              </w:rPr>
            </w:pPr>
            <w:r>
              <w:rPr>
                <w:color w:val="000000"/>
                <w:sz w:val="20"/>
                <w:szCs w:val="20"/>
              </w:rPr>
              <w:t> </w:t>
            </w:r>
          </w:p>
        </w:tc>
      </w:tr>
    </w:tbl>
    <w:p w14:paraId="48D09A1F" w14:textId="77777777" w:rsidR="000A78F9" w:rsidRDefault="00024242">
      <w:pPr>
        <w:ind w:left="144" w:right="144"/>
        <w:rPr>
          <w:sz w:val="20"/>
          <w:szCs w:val="20"/>
        </w:rPr>
      </w:pPr>
      <w:r>
        <w:rPr>
          <w:sz w:val="20"/>
          <w:szCs w:val="20"/>
        </w:rPr>
        <w:t> </w:t>
      </w:r>
    </w:p>
    <w:p w14:paraId="05B581E3" w14:textId="77777777" w:rsidR="000A78F9" w:rsidRDefault="00024242">
      <w:pPr>
        <w:ind w:left="144" w:right="144"/>
        <w:rPr>
          <w:sz w:val="20"/>
          <w:szCs w:val="20"/>
        </w:rPr>
      </w:pPr>
      <w:r>
        <w:rPr>
          <w:sz w:val="20"/>
          <w:szCs w:val="20"/>
        </w:rPr>
        <w:t>The Company uses the last-in, first-out (“LIFO”) method of valuing U.S. inventories. The use of the LIFO method has the effect of reducing net income during periods of rising inventory costs (inflationary periods) and increasing net income during periods of falling inventory costs (deflationary periods). Valuation of inventory under the LIFO method can be made only at the end of each year based on the inventory levels and costs at that time. Accordingly, interim LIFO calculations are based on management’s estimates of expected year-end inventory levels and costs and are subject to the final year-end LIFO inventory determination. For the year ended December 31, 2020, our inventory quantities were reduced, resulting in a liquidation of a LIFO inventory layer that was carried at a lower cost prevailing from a prior year, as compared with current costs (a “LIFO decrement”). A LIFO decrement results in the erosion of layers created in earlier years, and, therefore, a LIFO layer is not created for years that have decrements. For the three months ended March 31, 2020, the effect of this LIFO decrement decreased cost of sales by approximately $3 million. No such LIFO decrement is expected for the current year and, as such, there is no similar impact on cost of sales for the three months ended March 31, 2021.</w:t>
      </w:r>
    </w:p>
    <w:p w14:paraId="1F44A727" w14:textId="77777777" w:rsidR="000A78F9" w:rsidRDefault="00024242">
      <w:pPr>
        <w:ind w:left="144" w:right="144"/>
        <w:rPr>
          <w:sz w:val="20"/>
          <w:szCs w:val="20"/>
        </w:rPr>
      </w:pPr>
      <w:r>
        <w:rPr>
          <w:sz w:val="20"/>
          <w:szCs w:val="20"/>
        </w:rPr>
        <w:t> </w:t>
      </w:r>
    </w:p>
    <w:p w14:paraId="27CD33CC" w14:textId="77777777" w:rsidR="000A78F9" w:rsidRDefault="00024242">
      <w:pPr>
        <w:ind w:left="144" w:right="144"/>
        <w:jc w:val="center"/>
        <w:rPr>
          <w:sz w:val="20"/>
          <w:szCs w:val="20"/>
        </w:rPr>
      </w:pPr>
      <w:r>
        <w:rPr>
          <w:sz w:val="20"/>
          <w:szCs w:val="20"/>
        </w:rPr>
        <w:t>8</w:t>
      </w:r>
    </w:p>
    <w:p w14:paraId="0648EE88"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36F38D95" w14:textId="77777777" w:rsidR="000A78F9" w:rsidRDefault="00024242">
      <w:pPr>
        <w:ind w:left="144" w:right="144"/>
        <w:rPr>
          <w:sz w:val="20"/>
          <w:szCs w:val="20"/>
        </w:rPr>
      </w:pPr>
      <w:r>
        <w:rPr>
          <w:sz w:val="20"/>
          <w:szCs w:val="20"/>
        </w:rPr>
        <w:t> </w:t>
      </w:r>
    </w:p>
    <w:p w14:paraId="388B4D1E" w14:textId="77777777" w:rsidR="000A78F9" w:rsidRDefault="00024242">
      <w:pPr>
        <w:ind w:left="144" w:right="144"/>
        <w:rPr>
          <w:sz w:val="20"/>
          <w:szCs w:val="20"/>
        </w:rPr>
      </w:pPr>
      <w:r>
        <w:rPr>
          <w:sz w:val="20"/>
          <w:szCs w:val="20"/>
        </w:rPr>
        <w:t> </w:t>
      </w:r>
    </w:p>
    <w:p w14:paraId="531A5662" w14:textId="77777777" w:rsidR="000A78F9" w:rsidRDefault="00024242">
      <w:pPr>
        <w:ind w:left="144" w:right="144"/>
        <w:rPr>
          <w:sz w:val="20"/>
          <w:szCs w:val="20"/>
        </w:rPr>
      </w:pPr>
      <w:r>
        <w:rPr>
          <w:b/>
          <w:bCs/>
          <w:sz w:val="20"/>
          <w:szCs w:val="20"/>
          <w:u w:val="single"/>
        </w:rPr>
        <w:t>NOTE 4 – LEASES</w:t>
      </w:r>
    </w:p>
    <w:p w14:paraId="3470C951" w14:textId="77777777" w:rsidR="000A78F9" w:rsidRDefault="00024242">
      <w:pPr>
        <w:ind w:left="144" w:right="144"/>
        <w:rPr>
          <w:sz w:val="20"/>
          <w:szCs w:val="20"/>
        </w:rPr>
      </w:pPr>
      <w:r>
        <w:rPr>
          <w:sz w:val="20"/>
          <w:szCs w:val="20"/>
        </w:rPr>
        <w:t> </w:t>
      </w:r>
    </w:p>
    <w:p w14:paraId="39897507" w14:textId="77777777" w:rsidR="00003B08" w:rsidRDefault="00024242">
      <w:pPr>
        <w:ind w:left="144" w:right="144"/>
        <w:rPr>
          <w:sz w:val="20"/>
          <w:szCs w:val="20"/>
        </w:rPr>
      </w:pPr>
      <w:r>
        <w:rPr>
          <w:sz w:val="20"/>
          <w:szCs w:val="20"/>
        </w:rPr>
        <w:t xml:space="preserve">We lease certain distribution centers, warehouses, office space, land and equipment. Substantially all of these leases are classified as operating leases. We recognize lease expense on a straight-line basis over the lease term. Leases with an initial term of </w:t>
      </w:r>
    </w:p>
    <w:p w14:paraId="65E7E87D" w14:textId="5D2D9A68" w:rsidR="000A78F9" w:rsidRDefault="00024242">
      <w:pPr>
        <w:ind w:left="144" w:right="144"/>
        <w:rPr>
          <w:sz w:val="20"/>
          <w:szCs w:val="20"/>
        </w:rPr>
      </w:pPr>
      <w:r>
        <w:rPr>
          <w:sz w:val="20"/>
          <w:szCs w:val="20"/>
        </w:rPr>
        <w:t>12 months or less are not recorded on the balance sheet.</w:t>
      </w:r>
    </w:p>
    <w:p w14:paraId="0CCEE8DE" w14:textId="77777777" w:rsidR="000A78F9" w:rsidRDefault="00024242">
      <w:pPr>
        <w:ind w:left="144" w:right="144"/>
        <w:jc w:val="center"/>
        <w:rPr>
          <w:sz w:val="20"/>
          <w:szCs w:val="20"/>
        </w:rPr>
      </w:pPr>
      <w:r>
        <w:rPr>
          <w:sz w:val="20"/>
          <w:szCs w:val="20"/>
        </w:rPr>
        <w:t> </w:t>
      </w:r>
    </w:p>
    <w:p w14:paraId="78C83DE0" w14:textId="77777777" w:rsidR="000A78F9" w:rsidRDefault="00024242">
      <w:pPr>
        <w:ind w:left="144" w:right="144"/>
        <w:rPr>
          <w:sz w:val="20"/>
          <w:szCs w:val="20"/>
        </w:rPr>
      </w:pPr>
      <w:r>
        <w:rPr>
          <w:sz w:val="20"/>
          <w:szCs w:val="20"/>
        </w:rPr>
        <w:t>Many of our facility leases include one or more options to renew, with renewal terms that can extend the lease term from one year to 15 years with a maximum lease term of 30 years, including renewals. The exercise of lease renewal options is at our sole discretion; therefore, renewals to extend the terms of most leases are not included in our right of use (“ROU”) assets and lease liabilities as they are not reasonably certain of exercise. In the case of our regional distribution centers and certain corporate offices, where the renewal is reasonably certain of exercise, we include the renewal period in our lease term. Leases with escalation adjustments based on an index, such as the consumer price index, are expensed based on current rates. Leases with specified escalation steps are expensed based on the total lease obligation ratably over the life of the lease. The depreciable life of assets and leasehold improvements are limited by the expected lease term. Non-lease components, such as payment of real estate taxes, maintenance, insurance and other operating expenses, have been excluded from the determination of our lease liability.</w:t>
      </w:r>
    </w:p>
    <w:p w14:paraId="34FAA12D" w14:textId="77777777" w:rsidR="000A78F9" w:rsidRDefault="00024242">
      <w:pPr>
        <w:ind w:left="144" w:right="144"/>
        <w:rPr>
          <w:sz w:val="20"/>
          <w:szCs w:val="20"/>
        </w:rPr>
      </w:pPr>
      <w:r>
        <w:rPr>
          <w:sz w:val="20"/>
          <w:szCs w:val="20"/>
        </w:rPr>
        <w:t> </w:t>
      </w:r>
    </w:p>
    <w:p w14:paraId="0E061D48" w14:textId="77777777" w:rsidR="000A78F9" w:rsidRDefault="00024242">
      <w:pPr>
        <w:ind w:left="144" w:right="144"/>
        <w:rPr>
          <w:sz w:val="20"/>
          <w:szCs w:val="20"/>
        </w:rPr>
      </w:pPr>
      <w:r>
        <w:rPr>
          <w:sz w:val="20"/>
          <w:szCs w:val="20"/>
        </w:rPr>
        <w:t>As most of our leases do not provide an implicit rate, we use an incremental borrowing rate based on the information available at the commencement date in determining the present value of the lease payments using a portfolio approach. Our lease agreements do not contain any material residual value guarantees or material restrictive covenants.</w:t>
      </w:r>
    </w:p>
    <w:p w14:paraId="1B9E1625" w14:textId="77777777" w:rsidR="000A78F9" w:rsidRDefault="00024242">
      <w:pPr>
        <w:ind w:left="144" w:right="144"/>
        <w:rPr>
          <w:sz w:val="20"/>
          <w:szCs w:val="20"/>
        </w:rPr>
      </w:pPr>
      <w:r>
        <w:rPr>
          <w:sz w:val="20"/>
          <w:szCs w:val="20"/>
        </w:rPr>
        <w:t> </w:t>
      </w:r>
    </w:p>
    <w:p w14:paraId="1AC44BC1" w14:textId="77777777" w:rsidR="000A78F9" w:rsidRDefault="00024242">
      <w:pPr>
        <w:ind w:left="144" w:right="144"/>
        <w:rPr>
          <w:sz w:val="20"/>
          <w:szCs w:val="20"/>
        </w:rPr>
      </w:pPr>
      <w:r>
        <w:rPr>
          <w:sz w:val="20"/>
          <w:szCs w:val="20"/>
        </w:rPr>
        <w:t>Expense associated with our operating leases was $9 million for the </w:t>
      </w:r>
      <w:bookmarkStart w:id="11" w:name="led65141F20206281595968725345"/>
      <w:r>
        <w:rPr>
          <w:sz w:val="20"/>
          <w:szCs w:val="20"/>
        </w:rPr>
        <w:t xml:space="preserve">three months ended March 31, 2021, and $10 million for the </w:t>
      </w:r>
      <w:bookmarkStart w:id="12" w:name="led65141F20207261598471789734"/>
      <w:r>
        <w:rPr>
          <w:sz w:val="20"/>
          <w:szCs w:val="20"/>
        </w:rPr>
        <w:t>three months ended March 31, 2020</w:t>
      </w:r>
      <w:bookmarkEnd w:id="12"/>
      <w:r>
        <w:rPr>
          <w:sz w:val="20"/>
          <w:szCs w:val="20"/>
        </w:rPr>
        <w:t>, which is classified in selling, general and administrative expenses. Cash paid for leases recognized as liabilities was $11 million for the three months ended March 31, 2021</w:t>
      </w:r>
      <w:bookmarkEnd w:id="11"/>
      <w:r>
        <w:rPr>
          <w:sz w:val="20"/>
          <w:szCs w:val="20"/>
        </w:rPr>
        <w:t> and March 31, 2020.  </w:t>
      </w:r>
    </w:p>
    <w:p w14:paraId="779AFB6F" w14:textId="77777777" w:rsidR="000A78F9" w:rsidRDefault="00024242">
      <w:pPr>
        <w:ind w:left="144" w:right="144"/>
        <w:rPr>
          <w:sz w:val="20"/>
          <w:szCs w:val="20"/>
        </w:rPr>
      </w:pPr>
      <w:r>
        <w:rPr>
          <w:sz w:val="20"/>
          <w:szCs w:val="20"/>
        </w:rPr>
        <w:t> </w:t>
      </w:r>
    </w:p>
    <w:p w14:paraId="0FACC6BD" w14:textId="77777777" w:rsidR="000A78F9" w:rsidRDefault="00024242">
      <w:pPr>
        <w:ind w:left="144" w:right="144"/>
        <w:rPr>
          <w:sz w:val="20"/>
          <w:szCs w:val="20"/>
        </w:rPr>
      </w:pPr>
      <w:r>
        <w:rPr>
          <w:sz w:val="20"/>
          <w:szCs w:val="20"/>
        </w:rPr>
        <w:t>The maturity of lease liabilities is as follows (in millions):</w:t>
      </w:r>
    </w:p>
    <w:p w14:paraId="72510C69"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9179"/>
        <w:gridCol w:w="107"/>
        <w:gridCol w:w="110"/>
        <w:gridCol w:w="1296"/>
        <w:gridCol w:w="108"/>
      </w:tblGrid>
      <w:tr w:rsidR="000A78F9" w14:paraId="29CB3073" w14:textId="77777777">
        <w:tc>
          <w:tcPr>
            <w:tcW w:w="4250" w:type="pct"/>
            <w:tcBorders>
              <w:bottom w:val="single" w:sz="12" w:space="0" w:color="000000"/>
            </w:tcBorders>
            <w:tcMar>
              <w:top w:w="5" w:type="dxa"/>
              <w:left w:w="5" w:type="dxa"/>
              <w:bottom w:w="15" w:type="dxa"/>
              <w:right w:w="5" w:type="dxa"/>
            </w:tcMar>
            <w:vAlign w:val="bottom"/>
            <w:hideMark/>
          </w:tcPr>
          <w:p w14:paraId="2A560A7D" w14:textId="77777777" w:rsidR="000A78F9" w:rsidRDefault="00024242">
            <w:pPr>
              <w:rPr>
                <w:color w:val="000000"/>
                <w:sz w:val="20"/>
                <w:szCs w:val="20"/>
              </w:rPr>
            </w:pPr>
            <w:r>
              <w:rPr>
                <w:b/>
                <w:bCs/>
                <w:color w:val="000000"/>
                <w:sz w:val="20"/>
                <w:szCs w:val="20"/>
              </w:rPr>
              <w:t>Maturity of Operating Lease Liabilities</w:t>
            </w:r>
          </w:p>
        </w:tc>
        <w:tc>
          <w:tcPr>
            <w:tcW w:w="0" w:type="auto"/>
            <w:tcMar>
              <w:top w:w="5" w:type="dxa"/>
              <w:left w:w="5" w:type="dxa"/>
              <w:bottom w:w="5" w:type="dxa"/>
              <w:right w:w="5" w:type="dxa"/>
            </w:tcMar>
            <w:vAlign w:val="bottom"/>
            <w:hideMark/>
          </w:tcPr>
          <w:p w14:paraId="41DD181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F199B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A31B9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66FB80" w14:textId="77777777" w:rsidR="000A78F9" w:rsidRDefault="00024242">
            <w:pPr>
              <w:rPr>
                <w:color w:val="000000"/>
                <w:sz w:val="20"/>
                <w:szCs w:val="20"/>
              </w:rPr>
            </w:pPr>
            <w:r>
              <w:rPr>
                <w:b/>
                <w:bCs/>
                <w:color w:val="000000"/>
                <w:sz w:val="20"/>
                <w:szCs w:val="20"/>
              </w:rPr>
              <w:t> </w:t>
            </w:r>
          </w:p>
        </w:tc>
      </w:tr>
      <w:tr w:rsidR="000A78F9" w14:paraId="39AC61BC" w14:textId="77777777">
        <w:tc>
          <w:tcPr>
            <w:tcW w:w="0" w:type="auto"/>
            <w:tcMar>
              <w:top w:w="5" w:type="dxa"/>
              <w:left w:w="5" w:type="dxa"/>
              <w:bottom w:w="5" w:type="dxa"/>
              <w:right w:w="5" w:type="dxa"/>
            </w:tcMar>
            <w:vAlign w:val="bottom"/>
            <w:hideMark/>
          </w:tcPr>
          <w:p w14:paraId="730E622C" w14:textId="77777777" w:rsidR="000A78F9" w:rsidRDefault="00024242">
            <w:pPr>
              <w:rPr>
                <w:color w:val="000000"/>
                <w:sz w:val="20"/>
                <w:szCs w:val="20"/>
              </w:rPr>
            </w:pPr>
            <w:r>
              <w:rPr>
                <w:color w:val="000000"/>
                <w:sz w:val="20"/>
                <w:szCs w:val="20"/>
              </w:rPr>
              <w:t>Remainder of 2021</w:t>
            </w:r>
          </w:p>
        </w:tc>
        <w:tc>
          <w:tcPr>
            <w:tcW w:w="50" w:type="pct"/>
            <w:tcMar>
              <w:top w:w="5" w:type="dxa"/>
              <w:left w:w="5" w:type="dxa"/>
              <w:bottom w:w="5" w:type="dxa"/>
              <w:right w:w="5" w:type="dxa"/>
            </w:tcMar>
            <w:vAlign w:val="bottom"/>
            <w:hideMark/>
          </w:tcPr>
          <w:p w14:paraId="09D92D3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A975B8"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F15F7A6" w14:textId="77777777" w:rsidR="000A78F9" w:rsidRDefault="00024242">
            <w:pPr>
              <w:jc w:val="right"/>
              <w:rPr>
                <w:color w:val="000000"/>
                <w:sz w:val="20"/>
                <w:szCs w:val="20"/>
              </w:rPr>
            </w:pPr>
            <w:r>
              <w:rPr>
                <w:b/>
                <w:bCs/>
                <w:color w:val="000000"/>
                <w:sz w:val="20"/>
                <w:szCs w:val="20"/>
              </w:rPr>
              <w:t>31</w:t>
            </w:r>
          </w:p>
        </w:tc>
        <w:tc>
          <w:tcPr>
            <w:tcW w:w="50" w:type="pct"/>
            <w:noWrap/>
            <w:tcMar>
              <w:top w:w="5" w:type="dxa"/>
              <w:left w:w="5" w:type="dxa"/>
              <w:bottom w:w="5" w:type="dxa"/>
              <w:right w:w="5" w:type="dxa"/>
            </w:tcMar>
            <w:vAlign w:val="bottom"/>
            <w:hideMark/>
          </w:tcPr>
          <w:p w14:paraId="68CA730B" w14:textId="77777777" w:rsidR="000A78F9" w:rsidRDefault="00024242">
            <w:pPr>
              <w:rPr>
                <w:color w:val="000000"/>
                <w:sz w:val="20"/>
                <w:szCs w:val="20"/>
              </w:rPr>
            </w:pPr>
            <w:r>
              <w:rPr>
                <w:color w:val="000000"/>
                <w:sz w:val="20"/>
                <w:szCs w:val="20"/>
              </w:rPr>
              <w:t> </w:t>
            </w:r>
          </w:p>
        </w:tc>
      </w:tr>
      <w:tr w:rsidR="000A78F9" w14:paraId="24C1B47D" w14:textId="77777777">
        <w:tc>
          <w:tcPr>
            <w:tcW w:w="0" w:type="auto"/>
            <w:tcMar>
              <w:top w:w="5" w:type="dxa"/>
              <w:left w:w="5" w:type="dxa"/>
              <w:bottom w:w="5" w:type="dxa"/>
              <w:right w:w="5" w:type="dxa"/>
            </w:tcMar>
            <w:vAlign w:val="bottom"/>
            <w:hideMark/>
          </w:tcPr>
          <w:p w14:paraId="252E42FD" w14:textId="77777777" w:rsidR="000A78F9" w:rsidRDefault="00024242">
            <w:pPr>
              <w:rPr>
                <w:color w:val="000000"/>
                <w:sz w:val="20"/>
                <w:szCs w:val="20"/>
              </w:rPr>
            </w:pPr>
            <w:r>
              <w:rPr>
                <w:color w:val="000000"/>
                <w:sz w:val="20"/>
                <w:szCs w:val="20"/>
              </w:rPr>
              <w:t>2022</w:t>
            </w:r>
          </w:p>
        </w:tc>
        <w:tc>
          <w:tcPr>
            <w:tcW w:w="50" w:type="pct"/>
            <w:tcMar>
              <w:top w:w="5" w:type="dxa"/>
              <w:left w:w="5" w:type="dxa"/>
              <w:bottom w:w="5" w:type="dxa"/>
              <w:right w:w="5" w:type="dxa"/>
            </w:tcMar>
            <w:vAlign w:val="bottom"/>
            <w:hideMark/>
          </w:tcPr>
          <w:p w14:paraId="7ACCA7A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484693"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7C842F4" w14:textId="77777777" w:rsidR="000A78F9" w:rsidRDefault="00024242">
            <w:pPr>
              <w:jc w:val="right"/>
              <w:rPr>
                <w:color w:val="000000"/>
                <w:sz w:val="20"/>
                <w:szCs w:val="20"/>
              </w:rPr>
            </w:pPr>
            <w:r>
              <w:rPr>
                <w:b/>
                <w:bCs/>
                <w:color w:val="000000"/>
                <w:sz w:val="20"/>
                <w:szCs w:val="20"/>
              </w:rPr>
              <w:t>35</w:t>
            </w:r>
          </w:p>
        </w:tc>
        <w:tc>
          <w:tcPr>
            <w:tcW w:w="50" w:type="pct"/>
            <w:noWrap/>
            <w:tcMar>
              <w:top w:w="5" w:type="dxa"/>
              <w:left w:w="5" w:type="dxa"/>
              <w:bottom w:w="5" w:type="dxa"/>
              <w:right w:w="5" w:type="dxa"/>
            </w:tcMar>
            <w:vAlign w:val="bottom"/>
            <w:hideMark/>
          </w:tcPr>
          <w:p w14:paraId="48BD6468" w14:textId="77777777" w:rsidR="000A78F9" w:rsidRDefault="00024242">
            <w:pPr>
              <w:rPr>
                <w:color w:val="000000"/>
                <w:sz w:val="20"/>
                <w:szCs w:val="20"/>
              </w:rPr>
            </w:pPr>
            <w:r>
              <w:rPr>
                <w:color w:val="000000"/>
                <w:sz w:val="20"/>
                <w:szCs w:val="20"/>
              </w:rPr>
              <w:t> </w:t>
            </w:r>
          </w:p>
        </w:tc>
      </w:tr>
      <w:tr w:rsidR="000A78F9" w14:paraId="68EBB392" w14:textId="77777777">
        <w:tc>
          <w:tcPr>
            <w:tcW w:w="0" w:type="auto"/>
            <w:tcMar>
              <w:top w:w="5" w:type="dxa"/>
              <w:left w:w="5" w:type="dxa"/>
              <w:bottom w:w="5" w:type="dxa"/>
              <w:right w:w="5" w:type="dxa"/>
            </w:tcMar>
            <w:vAlign w:val="bottom"/>
            <w:hideMark/>
          </w:tcPr>
          <w:p w14:paraId="3635D68F" w14:textId="77777777" w:rsidR="000A78F9" w:rsidRDefault="00024242">
            <w:pPr>
              <w:rPr>
                <w:color w:val="000000"/>
                <w:sz w:val="20"/>
                <w:szCs w:val="20"/>
              </w:rPr>
            </w:pPr>
            <w:r>
              <w:rPr>
                <w:color w:val="000000"/>
                <w:sz w:val="20"/>
                <w:szCs w:val="20"/>
              </w:rPr>
              <w:t>2023</w:t>
            </w:r>
          </w:p>
        </w:tc>
        <w:tc>
          <w:tcPr>
            <w:tcW w:w="50" w:type="pct"/>
            <w:tcMar>
              <w:top w:w="5" w:type="dxa"/>
              <w:left w:w="5" w:type="dxa"/>
              <w:bottom w:w="5" w:type="dxa"/>
              <w:right w:w="5" w:type="dxa"/>
            </w:tcMar>
            <w:vAlign w:val="bottom"/>
            <w:hideMark/>
          </w:tcPr>
          <w:p w14:paraId="4A74F9C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9FFCC0"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8B00BF9" w14:textId="77777777" w:rsidR="000A78F9" w:rsidRDefault="00024242">
            <w:pPr>
              <w:jc w:val="right"/>
              <w:rPr>
                <w:color w:val="000000"/>
                <w:sz w:val="20"/>
                <w:szCs w:val="20"/>
              </w:rPr>
            </w:pPr>
            <w:r>
              <w:rPr>
                <w:b/>
                <w:bCs/>
                <w:color w:val="000000"/>
                <w:sz w:val="20"/>
                <w:szCs w:val="20"/>
              </w:rPr>
              <w:t>29</w:t>
            </w:r>
          </w:p>
        </w:tc>
        <w:tc>
          <w:tcPr>
            <w:tcW w:w="50" w:type="pct"/>
            <w:noWrap/>
            <w:tcMar>
              <w:top w:w="5" w:type="dxa"/>
              <w:left w:w="5" w:type="dxa"/>
              <w:bottom w:w="5" w:type="dxa"/>
              <w:right w:w="5" w:type="dxa"/>
            </w:tcMar>
            <w:vAlign w:val="bottom"/>
            <w:hideMark/>
          </w:tcPr>
          <w:p w14:paraId="64C8081A" w14:textId="77777777" w:rsidR="000A78F9" w:rsidRDefault="00024242">
            <w:pPr>
              <w:rPr>
                <w:color w:val="000000"/>
                <w:sz w:val="20"/>
                <w:szCs w:val="20"/>
              </w:rPr>
            </w:pPr>
            <w:r>
              <w:rPr>
                <w:color w:val="000000"/>
                <w:sz w:val="20"/>
                <w:szCs w:val="20"/>
              </w:rPr>
              <w:t> </w:t>
            </w:r>
          </w:p>
        </w:tc>
      </w:tr>
      <w:tr w:rsidR="000A78F9" w14:paraId="50F9C7B4" w14:textId="77777777">
        <w:tc>
          <w:tcPr>
            <w:tcW w:w="0" w:type="auto"/>
            <w:tcMar>
              <w:top w:w="5" w:type="dxa"/>
              <w:left w:w="5" w:type="dxa"/>
              <w:bottom w:w="5" w:type="dxa"/>
              <w:right w:w="5" w:type="dxa"/>
            </w:tcMar>
            <w:vAlign w:val="bottom"/>
            <w:hideMark/>
          </w:tcPr>
          <w:p w14:paraId="3554D7FC" w14:textId="77777777" w:rsidR="000A78F9" w:rsidRDefault="00024242">
            <w:pPr>
              <w:rPr>
                <w:color w:val="000000"/>
                <w:sz w:val="20"/>
                <w:szCs w:val="20"/>
              </w:rPr>
            </w:pPr>
            <w:r>
              <w:rPr>
                <w:color w:val="000000"/>
                <w:sz w:val="20"/>
                <w:szCs w:val="20"/>
              </w:rPr>
              <w:t>2024</w:t>
            </w:r>
          </w:p>
        </w:tc>
        <w:tc>
          <w:tcPr>
            <w:tcW w:w="50" w:type="pct"/>
            <w:tcMar>
              <w:top w:w="5" w:type="dxa"/>
              <w:left w:w="5" w:type="dxa"/>
              <w:bottom w:w="5" w:type="dxa"/>
              <w:right w:w="5" w:type="dxa"/>
            </w:tcMar>
            <w:vAlign w:val="bottom"/>
            <w:hideMark/>
          </w:tcPr>
          <w:p w14:paraId="12EEA04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86E947"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DB038D0" w14:textId="77777777" w:rsidR="000A78F9" w:rsidRDefault="00024242">
            <w:pPr>
              <w:jc w:val="right"/>
              <w:rPr>
                <w:color w:val="000000"/>
                <w:sz w:val="20"/>
                <w:szCs w:val="20"/>
              </w:rPr>
            </w:pPr>
            <w:r>
              <w:rPr>
                <w:b/>
                <w:bCs/>
                <w:color w:val="000000"/>
                <w:sz w:val="20"/>
                <w:szCs w:val="20"/>
              </w:rPr>
              <w:t>25</w:t>
            </w:r>
          </w:p>
        </w:tc>
        <w:tc>
          <w:tcPr>
            <w:tcW w:w="50" w:type="pct"/>
            <w:noWrap/>
            <w:tcMar>
              <w:top w:w="5" w:type="dxa"/>
              <w:left w:w="5" w:type="dxa"/>
              <w:bottom w:w="5" w:type="dxa"/>
              <w:right w:w="5" w:type="dxa"/>
            </w:tcMar>
            <w:vAlign w:val="bottom"/>
            <w:hideMark/>
          </w:tcPr>
          <w:p w14:paraId="2C804C3F" w14:textId="77777777" w:rsidR="000A78F9" w:rsidRDefault="00024242">
            <w:pPr>
              <w:rPr>
                <w:color w:val="000000"/>
                <w:sz w:val="20"/>
                <w:szCs w:val="20"/>
              </w:rPr>
            </w:pPr>
            <w:r>
              <w:rPr>
                <w:color w:val="000000"/>
                <w:sz w:val="20"/>
                <w:szCs w:val="20"/>
              </w:rPr>
              <w:t> </w:t>
            </w:r>
          </w:p>
        </w:tc>
      </w:tr>
      <w:tr w:rsidR="000A78F9" w14:paraId="2AC4F077" w14:textId="77777777">
        <w:tc>
          <w:tcPr>
            <w:tcW w:w="0" w:type="auto"/>
            <w:tcMar>
              <w:top w:w="5" w:type="dxa"/>
              <w:left w:w="5" w:type="dxa"/>
              <w:bottom w:w="5" w:type="dxa"/>
              <w:right w:w="5" w:type="dxa"/>
            </w:tcMar>
            <w:vAlign w:val="bottom"/>
            <w:hideMark/>
          </w:tcPr>
          <w:p w14:paraId="196F34C9" w14:textId="77777777" w:rsidR="000A78F9" w:rsidRDefault="00024242">
            <w:pPr>
              <w:rPr>
                <w:color w:val="000000"/>
                <w:sz w:val="20"/>
                <w:szCs w:val="20"/>
              </w:rPr>
            </w:pPr>
            <w:r>
              <w:rPr>
                <w:color w:val="000000"/>
                <w:sz w:val="20"/>
                <w:szCs w:val="20"/>
              </w:rPr>
              <w:t>2025</w:t>
            </w:r>
          </w:p>
        </w:tc>
        <w:tc>
          <w:tcPr>
            <w:tcW w:w="50" w:type="pct"/>
            <w:tcMar>
              <w:top w:w="5" w:type="dxa"/>
              <w:left w:w="5" w:type="dxa"/>
              <w:bottom w:w="5" w:type="dxa"/>
              <w:right w:w="5" w:type="dxa"/>
            </w:tcMar>
            <w:vAlign w:val="bottom"/>
            <w:hideMark/>
          </w:tcPr>
          <w:p w14:paraId="5A48C82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34594A"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45237C9" w14:textId="77777777" w:rsidR="000A78F9" w:rsidRDefault="00024242">
            <w:pPr>
              <w:jc w:val="right"/>
              <w:rPr>
                <w:color w:val="000000"/>
                <w:sz w:val="20"/>
                <w:szCs w:val="20"/>
              </w:rPr>
            </w:pPr>
            <w:r>
              <w:rPr>
                <w:b/>
                <w:bCs/>
                <w:color w:val="000000"/>
                <w:sz w:val="20"/>
                <w:szCs w:val="20"/>
              </w:rPr>
              <w:t>20</w:t>
            </w:r>
          </w:p>
        </w:tc>
        <w:tc>
          <w:tcPr>
            <w:tcW w:w="50" w:type="pct"/>
            <w:noWrap/>
            <w:tcMar>
              <w:top w:w="5" w:type="dxa"/>
              <w:left w:w="5" w:type="dxa"/>
              <w:bottom w:w="5" w:type="dxa"/>
              <w:right w:w="5" w:type="dxa"/>
            </w:tcMar>
            <w:vAlign w:val="bottom"/>
            <w:hideMark/>
          </w:tcPr>
          <w:p w14:paraId="5132F3EF" w14:textId="77777777" w:rsidR="000A78F9" w:rsidRDefault="00024242">
            <w:pPr>
              <w:rPr>
                <w:color w:val="000000"/>
                <w:sz w:val="20"/>
                <w:szCs w:val="20"/>
              </w:rPr>
            </w:pPr>
            <w:r>
              <w:rPr>
                <w:color w:val="000000"/>
                <w:sz w:val="20"/>
                <w:szCs w:val="20"/>
              </w:rPr>
              <w:t> </w:t>
            </w:r>
          </w:p>
        </w:tc>
      </w:tr>
      <w:tr w:rsidR="000A78F9" w14:paraId="31719F3F" w14:textId="77777777">
        <w:tc>
          <w:tcPr>
            <w:tcW w:w="0" w:type="auto"/>
            <w:tcMar>
              <w:top w:w="5" w:type="dxa"/>
              <w:left w:w="5" w:type="dxa"/>
              <w:bottom w:w="5" w:type="dxa"/>
              <w:right w:w="5" w:type="dxa"/>
            </w:tcMar>
            <w:vAlign w:val="bottom"/>
            <w:hideMark/>
          </w:tcPr>
          <w:p w14:paraId="6049DA7F" w14:textId="77777777" w:rsidR="000A78F9" w:rsidRDefault="00024242">
            <w:pPr>
              <w:rPr>
                <w:color w:val="000000"/>
                <w:sz w:val="20"/>
                <w:szCs w:val="20"/>
              </w:rPr>
            </w:pPr>
            <w:r>
              <w:rPr>
                <w:color w:val="000000"/>
                <w:sz w:val="20"/>
                <w:szCs w:val="20"/>
              </w:rPr>
              <w:t>After 2025</w:t>
            </w:r>
          </w:p>
        </w:tc>
        <w:tc>
          <w:tcPr>
            <w:tcW w:w="50" w:type="pct"/>
            <w:tcMar>
              <w:top w:w="5" w:type="dxa"/>
              <w:left w:w="5" w:type="dxa"/>
              <w:bottom w:w="5" w:type="dxa"/>
              <w:right w:w="5" w:type="dxa"/>
            </w:tcMar>
            <w:vAlign w:val="bottom"/>
            <w:hideMark/>
          </w:tcPr>
          <w:p w14:paraId="0C502F1A"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B2BC0AC"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88B8A95" w14:textId="77777777" w:rsidR="000A78F9" w:rsidRDefault="00024242">
            <w:pPr>
              <w:jc w:val="right"/>
              <w:rPr>
                <w:color w:val="000000"/>
                <w:sz w:val="20"/>
                <w:szCs w:val="20"/>
              </w:rPr>
            </w:pPr>
            <w:r>
              <w:rPr>
                <w:b/>
                <w:bCs/>
                <w:color w:val="000000"/>
                <w:sz w:val="20"/>
                <w:szCs w:val="20"/>
              </w:rPr>
              <w:t>203</w:t>
            </w:r>
          </w:p>
        </w:tc>
        <w:tc>
          <w:tcPr>
            <w:tcW w:w="50" w:type="pct"/>
            <w:noWrap/>
            <w:tcMar>
              <w:top w:w="5" w:type="dxa"/>
              <w:left w:w="5" w:type="dxa"/>
              <w:bottom w:w="20" w:type="dxa"/>
              <w:right w:w="5" w:type="dxa"/>
            </w:tcMar>
            <w:vAlign w:val="bottom"/>
            <w:hideMark/>
          </w:tcPr>
          <w:p w14:paraId="7C5058F5" w14:textId="77777777" w:rsidR="000A78F9" w:rsidRDefault="00024242">
            <w:pPr>
              <w:rPr>
                <w:color w:val="000000"/>
                <w:sz w:val="20"/>
                <w:szCs w:val="20"/>
              </w:rPr>
            </w:pPr>
            <w:r>
              <w:rPr>
                <w:color w:val="000000"/>
                <w:sz w:val="20"/>
                <w:szCs w:val="20"/>
              </w:rPr>
              <w:t> </w:t>
            </w:r>
          </w:p>
        </w:tc>
      </w:tr>
      <w:tr w:rsidR="000A78F9" w14:paraId="4FF279BD" w14:textId="77777777">
        <w:tc>
          <w:tcPr>
            <w:tcW w:w="0" w:type="auto"/>
            <w:tcMar>
              <w:top w:w="5" w:type="dxa"/>
              <w:left w:w="5" w:type="dxa"/>
              <w:bottom w:w="5" w:type="dxa"/>
              <w:right w:w="5" w:type="dxa"/>
            </w:tcMar>
            <w:vAlign w:val="bottom"/>
            <w:hideMark/>
          </w:tcPr>
          <w:p w14:paraId="6EF7119F" w14:textId="77777777" w:rsidR="000A78F9" w:rsidRDefault="00024242">
            <w:pPr>
              <w:rPr>
                <w:color w:val="000000"/>
                <w:sz w:val="20"/>
                <w:szCs w:val="20"/>
              </w:rPr>
            </w:pPr>
            <w:r>
              <w:rPr>
                <w:color w:val="000000"/>
                <w:sz w:val="20"/>
                <w:szCs w:val="20"/>
              </w:rPr>
              <w:t>Total lease payments</w:t>
            </w:r>
          </w:p>
        </w:tc>
        <w:tc>
          <w:tcPr>
            <w:tcW w:w="50" w:type="pct"/>
            <w:tcMar>
              <w:top w:w="5" w:type="dxa"/>
              <w:left w:w="5" w:type="dxa"/>
              <w:bottom w:w="5" w:type="dxa"/>
              <w:right w:w="5" w:type="dxa"/>
            </w:tcMar>
            <w:vAlign w:val="bottom"/>
            <w:hideMark/>
          </w:tcPr>
          <w:p w14:paraId="176BE38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042861"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78DDA85" w14:textId="77777777" w:rsidR="000A78F9" w:rsidRDefault="00024242">
            <w:pPr>
              <w:jc w:val="right"/>
              <w:rPr>
                <w:color w:val="000000"/>
                <w:sz w:val="20"/>
                <w:szCs w:val="20"/>
              </w:rPr>
            </w:pPr>
            <w:r>
              <w:rPr>
                <w:b/>
                <w:bCs/>
                <w:color w:val="000000"/>
                <w:sz w:val="20"/>
                <w:szCs w:val="20"/>
              </w:rPr>
              <w:t>343</w:t>
            </w:r>
          </w:p>
        </w:tc>
        <w:tc>
          <w:tcPr>
            <w:tcW w:w="50" w:type="pct"/>
            <w:noWrap/>
            <w:tcMar>
              <w:top w:w="5" w:type="dxa"/>
              <w:left w:w="5" w:type="dxa"/>
              <w:bottom w:w="5" w:type="dxa"/>
              <w:right w:w="5" w:type="dxa"/>
            </w:tcMar>
            <w:vAlign w:val="bottom"/>
            <w:hideMark/>
          </w:tcPr>
          <w:p w14:paraId="5804EC84" w14:textId="77777777" w:rsidR="000A78F9" w:rsidRDefault="00024242">
            <w:pPr>
              <w:rPr>
                <w:color w:val="000000"/>
                <w:sz w:val="20"/>
                <w:szCs w:val="20"/>
              </w:rPr>
            </w:pPr>
            <w:r>
              <w:rPr>
                <w:color w:val="000000"/>
                <w:sz w:val="20"/>
                <w:szCs w:val="20"/>
              </w:rPr>
              <w:t> </w:t>
            </w:r>
          </w:p>
        </w:tc>
      </w:tr>
      <w:tr w:rsidR="000A78F9" w14:paraId="3A661AAF" w14:textId="77777777">
        <w:tc>
          <w:tcPr>
            <w:tcW w:w="0" w:type="auto"/>
            <w:tcMar>
              <w:top w:w="5" w:type="dxa"/>
              <w:left w:w="5" w:type="dxa"/>
              <w:bottom w:w="5" w:type="dxa"/>
              <w:right w:w="5" w:type="dxa"/>
            </w:tcMar>
            <w:vAlign w:val="bottom"/>
            <w:hideMark/>
          </w:tcPr>
          <w:p w14:paraId="2435362E" w14:textId="77777777" w:rsidR="000A78F9" w:rsidRDefault="00024242">
            <w:pPr>
              <w:rPr>
                <w:color w:val="000000"/>
                <w:sz w:val="20"/>
                <w:szCs w:val="20"/>
              </w:rPr>
            </w:pPr>
            <w:r>
              <w:rPr>
                <w:color w:val="000000"/>
                <w:sz w:val="20"/>
                <w:szCs w:val="20"/>
              </w:rPr>
              <w:t>Less: Interest</w:t>
            </w:r>
          </w:p>
        </w:tc>
        <w:tc>
          <w:tcPr>
            <w:tcW w:w="50" w:type="pct"/>
            <w:tcMar>
              <w:top w:w="5" w:type="dxa"/>
              <w:left w:w="5" w:type="dxa"/>
              <w:bottom w:w="5" w:type="dxa"/>
              <w:right w:w="5" w:type="dxa"/>
            </w:tcMar>
            <w:vAlign w:val="bottom"/>
            <w:hideMark/>
          </w:tcPr>
          <w:p w14:paraId="286C597B"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FB18432"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8295B11" w14:textId="77777777" w:rsidR="000A78F9" w:rsidRDefault="00024242">
            <w:pPr>
              <w:jc w:val="right"/>
              <w:rPr>
                <w:color w:val="000000"/>
                <w:sz w:val="20"/>
                <w:szCs w:val="20"/>
              </w:rPr>
            </w:pPr>
            <w:r>
              <w:rPr>
                <w:b/>
                <w:bCs/>
                <w:color w:val="000000"/>
                <w:sz w:val="20"/>
                <w:szCs w:val="20"/>
              </w:rPr>
              <w:t>(127</w:t>
            </w:r>
          </w:p>
        </w:tc>
        <w:tc>
          <w:tcPr>
            <w:tcW w:w="50" w:type="pct"/>
            <w:noWrap/>
            <w:tcMar>
              <w:top w:w="5" w:type="dxa"/>
              <w:left w:w="5" w:type="dxa"/>
              <w:bottom w:w="20" w:type="dxa"/>
              <w:right w:w="5" w:type="dxa"/>
            </w:tcMar>
            <w:vAlign w:val="bottom"/>
            <w:hideMark/>
          </w:tcPr>
          <w:p w14:paraId="25975A0B" w14:textId="77777777" w:rsidR="000A78F9" w:rsidRDefault="00024242">
            <w:pPr>
              <w:rPr>
                <w:color w:val="000000"/>
                <w:sz w:val="20"/>
                <w:szCs w:val="20"/>
              </w:rPr>
            </w:pPr>
            <w:r>
              <w:rPr>
                <w:color w:val="000000"/>
                <w:sz w:val="20"/>
                <w:szCs w:val="20"/>
              </w:rPr>
              <w:t>)</w:t>
            </w:r>
          </w:p>
        </w:tc>
      </w:tr>
      <w:tr w:rsidR="000A78F9" w14:paraId="44739628" w14:textId="77777777">
        <w:tc>
          <w:tcPr>
            <w:tcW w:w="0" w:type="auto"/>
            <w:tcMar>
              <w:top w:w="5" w:type="dxa"/>
              <w:left w:w="5" w:type="dxa"/>
              <w:bottom w:w="5" w:type="dxa"/>
              <w:right w:w="5" w:type="dxa"/>
            </w:tcMar>
            <w:vAlign w:val="bottom"/>
            <w:hideMark/>
          </w:tcPr>
          <w:p w14:paraId="7A1A785F" w14:textId="77777777" w:rsidR="000A78F9" w:rsidRDefault="00024242">
            <w:pPr>
              <w:rPr>
                <w:color w:val="000000"/>
                <w:sz w:val="20"/>
                <w:szCs w:val="20"/>
              </w:rPr>
            </w:pPr>
            <w:r>
              <w:rPr>
                <w:color w:val="000000"/>
                <w:sz w:val="20"/>
                <w:szCs w:val="20"/>
              </w:rPr>
              <w:t>Present value of lease liabilities</w:t>
            </w:r>
          </w:p>
        </w:tc>
        <w:tc>
          <w:tcPr>
            <w:tcW w:w="50" w:type="pct"/>
            <w:tcMar>
              <w:top w:w="5" w:type="dxa"/>
              <w:left w:w="5" w:type="dxa"/>
              <w:bottom w:w="5" w:type="dxa"/>
              <w:right w:w="5" w:type="dxa"/>
            </w:tcMar>
            <w:vAlign w:val="bottom"/>
            <w:hideMark/>
          </w:tcPr>
          <w:p w14:paraId="6488DBAE"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160961F"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216C2364" w14:textId="77777777" w:rsidR="000A78F9" w:rsidRDefault="00024242">
            <w:pPr>
              <w:jc w:val="right"/>
              <w:rPr>
                <w:color w:val="000000"/>
                <w:sz w:val="20"/>
                <w:szCs w:val="20"/>
              </w:rPr>
            </w:pPr>
            <w:r>
              <w:rPr>
                <w:b/>
                <w:bCs/>
                <w:color w:val="000000"/>
                <w:sz w:val="20"/>
                <w:szCs w:val="20"/>
              </w:rPr>
              <w:t>216</w:t>
            </w:r>
          </w:p>
        </w:tc>
        <w:tc>
          <w:tcPr>
            <w:tcW w:w="50" w:type="pct"/>
            <w:noWrap/>
            <w:tcMar>
              <w:top w:w="5" w:type="dxa"/>
              <w:left w:w="5" w:type="dxa"/>
              <w:bottom w:w="50" w:type="dxa"/>
              <w:right w:w="5" w:type="dxa"/>
            </w:tcMar>
            <w:vAlign w:val="bottom"/>
            <w:hideMark/>
          </w:tcPr>
          <w:p w14:paraId="4C967E2E" w14:textId="77777777" w:rsidR="000A78F9" w:rsidRDefault="00024242">
            <w:pPr>
              <w:rPr>
                <w:color w:val="000000"/>
                <w:sz w:val="20"/>
                <w:szCs w:val="20"/>
              </w:rPr>
            </w:pPr>
            <w:r>
              <w:rPr>
                <w:color w:val="000000"/>
                <w:sz w:val="20"/>
                <w:szCs w:val="20"/>
              </w:rPr>
              <w:t> </w:t>
            </w:r>
          </w:p>
        </w:tc>
      </w:tr>
    </w:tbl>
    <w:p w14:paraId="21546881" w14:textId="77777777" w:rsidR="000A78F9" w:rsidRDefault="00024242">
      <w:pPr>
        <w:ind w:left="144" w:right="144"/>
        <w:rPr>
          <w:sz w:val="20"/>
          <w:szCs w:val="20"/>
        </w:rPr>
      </w:pPr>
      <w:r>
        <w:rPr>
          <w:sz w:val="20"/>
          <w:szCs w:val="20"/>
        </w:rPr>
        <w:t> </w:t>
      </w:r>
    </w:p>
    <w:p w14:paraId="3E39ECE3" w14:textId="77777777" w:rsidR="000A78F9" w:rsidRDefault="00024242">
      <w:pPr>
        <w:ind w:left="144" w:right="144"/>
        <w:rPr>
          <w:sz w:val="20"/>
          <w:szCs w:val="20"/>
        </w:rPr>
      </w:pPr>
      <w:r>
        <w:rPr>
          <w:sz w:val="20"/>
          <w:szCs w:val="20"/>
        </w:rPr>
        <w:t>Amounts maturing after 2025 include expected renewals for leases of regional distribution centers and certain corporate offices through dates up to 2049.</w:t>
      </w:r>
    </w:p>
    <w:p w14:paraId="4F419A01" w14:textId="77777777" w:rsidR="000A78F9" w:rsidRDefault="00024242">
      <w:pPr>
        <w:ind w:left="144" w:right="144"/>
        <w:rPr>
          <w:sz w:val="20"/>
          <w:szCs w:val="20"/>
        </w:rPr>
      </w:pPr>
      <w:r>
        <w:rPr>
          <w:sz w:val="20"/>
          <w:szCs w:val="20"/>
        </w:rPr>
        <w:t> </w:t>
      </w:r>
    </w:p>
    <w:p w14:paraId="22BDF487" w14:textId="77777777" w:rsidR="000A78F9" w:rsidRDefault="00024242">
      <w:pPr>
        <w:ind w:left="144" w:right="144"/>
        <w:rPr>
          <w:sz w:val="20"/>
          <w:szCs w:val="20"/>
        </w:rPr>
      </w:pPr>
      <w:r>
        <w:rPr>
          <w:sz w:val="20"/>
          <w:szCs w:val="20"/>
        </w:rPr>
        <w:t>The term and discount rate associated with leases are as follows:</w:t>
      </w:r>
    </w:p>
    <w:p w14:paraId="6C5AA28D"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9154"/>
        <w:gridCol w:w="82"/>
        <w:gridCol w:w="83"/>
        <w:gridCol w:w="1271"/>
        <w:gridCol w:w="210"/>
      </w:tblGrid>
      <w:tr w:rsidR="000A78F9" w14:paraId="7FF79E26" w14:textId="77777777">
        <w:tc>
          <w:tcPr>
            <w:tcW w:w="0" w:type="auto"/>
            <w:tcMar>
              <w:top w:w="5" w:type="dxa"/>
              <w:left w:w="5" w:type="dxa"/>
              <w:bottom w:w="5" w:type="dxa"/>
              <w:right w:w="5" w:type="dxa"/>
            </w:tcMar>
            <w:vAlign w:val="bottom"/>
            <w:hideMark/>
          </w:tcPr>
          <w:p w14:paraId="6C1AEE4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354CE6"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7D40BA9"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1CD0591E" w14:textId="77777777" w:rsidR="000A78F9" w:rsidRDefault="00024242">
            <w:pPr>
              <w:rPr>
                <w:color w:val="000000"/>
                <w:sz w:val="20"/>
                <w:szCs w:val="20"/>
              </w:rPr>
            </w:pPr>
            <w:r>
              <w:rPr>
                <w:color w:val="000000"/>
                <w:sz w:val="20"/>
                <w:szCs w:val="20"/>
              </w:rPr>
              <w:t> </w:t>
            </w:r>
          </w:p>
        </w:tc>
      </w:tr>
      <w:tr w:rsidR="000A78F9" w14:paraId="0036DCD9" w14:textId="77777777">
        <w:tc>
          <w:tcPr>
            <w:tcW w:w="4250" w:type="pct"/>
            <w:tcBorders>
              <w:bottom w:val="single" w:sz="12" w:space="0" w:color="000000"/>
            </w:tcBorders>
            <w:tcMar>
              <w:top w:w="5" w:type="dxa"/>
              <w:left w:w="5" w:type="dxa"/>
              <w:bottom w:w="15" w:type="dxa"/>
              <w:right w:w="5" w:type="dxa"/>
            </w:tcMar>
            <w:vAlign w:val="bottom"/>
            <w:hideMark/>
          </w:tcPr>
          <w:p w14:paraId="597B183B" w14:textId="77777777" w:rsidR="000A78F9" w:rsidRDefault="00024242">
            <w:pPr>
              <w:rPr>
                <w:color w:val="000000"/>
                <w:sz w:val="20"/>
                <w:szCs w:val="20"/>
              </w:rPr>
            </w:pPr>
            <w:r>
              <w:rPr>
                <w:b/>
                <w:bCs/>
                <w:color w:val="000000"/>
                <w:sz w:val="20"/>
                <w:szCs w:val="20"/>
              </w:rPr>
              <w:t>Operating Lease Term and Discount Rate</w:t>
            </w:r>
          </w:p>
        </w:tc>
        <w:tc>
          <w:tcPr>
            <w:tcW w:w="0" w:type="auto"/>
            <w:tcMar>
              <w:top w:w="5" w:type="dxa"/>
              <w:left w:w="5" w:type="dxa"/>
              <w:bottom w:w="5" w:type="dxa"/>
              <w:right w:w="5" w:type="dxa"/>
            </w:tcMar>
            <w:vAlign w:val="bottom"/>
            <w:hideMark/>
          </w:tcPr>
          <w:p w14:paraId="625D7629" w14:textId="77777777" w:rsidR="000A78F9" w:rsidRDefault="00024242">
            <w:pPr>
              <w:rPr>
                <w:color w:val="000000"/>
                <w:sz w:val="20"/>
                <w:szCs w:val="20"/>
              </w:rPr>
            </w:pPr>
            <w:r>
              <w:rPr>
                <w:color w:val="000000"/>
                <w:sz w:val="20"/>
                <w:szCs w:val="20"/>
              </w:rPr>
              <w:t> </w:t>
            </w:r>
          </w:p>
        </w:tc>
        <w:tc>
          <w:tcPr>
            <w:tcW w:w="0" w:type="auto"/>
            <w:gridSpan w:val="2"/>
            <w:tcBorders>
              <w:bottom w:val="single" w:sz="12" w:space="0" w:color="000000"/>
            </w:tcBorders>
            <w:tcMar>
              <w:top w:w="5" w:type="dxa"/>
              <w:left w:w="5" w:type="dxa"/>
              <w:bottom w:w="15" w:type="dxa"/>
              <w:right w:w="5" w:type="dxa"/>
            </w:tcMar>
            <w:vAlign w:val="bottom"/>
            <w:hideMark/>
          </w:tcPr>
          <w:p w14:paraId="368ADDDC" w14:textId="77777777" w:rsidR="000A78F9" w:rsidRDefault="00024242">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086E0808" w14:textId="77777777" w:rsidR="000A78F9" w:rsidRDefault="00024242">
            <w:pPr>
              <w:rPr>
                <w:color w:val="000000"/>
                <w:sz w:val="20"/>
                <w:szCs w:val="20"/>
              </w:rPr>
            </w:pPr>
            <w:r>
              <w:rPr>
                <w:color w:val="000000"/>
                <w:sz w:val="20"/>
                <w:szCs w:val="20"/>
              </w:rPr>
              <w:t> </w:t>
            </w:r>
          </w:p>
        </w:tc>
      </w:tr>
      <w:tr w:rsidR="000A78F9" w14:paraId="3BEE3E73" w14:textId="77777777">
        <w:tc>
          <w:tcPr>
            <w:tcW w:w="0" w:type="auto"/>
            <w:tcMar>
              <w:top w:w="5" w:type="dxa"/>
              <w:left w:w="5" w:type="dxa"/>
              <w:bottom w:w="5" w:type="dxa"/>
              <w:right w:w="5" w:type="dxa"/>
            </w:tcMar>
            <w:vAlign w:val="bottom"/>
            <w:hideMark/>
          </w:tcPr>
          <w:p w14:paraId="53C31E50" w14:textId="77777777" w:rsidR="000A78F9" w:rsidRDefault="00024242">
            <w:pPr>
              <w:rPr>
                <w:color w:val="000000"/>
                <w:sz w:val="20"/>
                <w:szCs w:val="20"/>
              </w:rPr>
            </w:pPr>
            <w:r>
              <w:rPr>
                <w:color w:val="000000"/>
                <w:sz w:val="20"/>
                <w:szCs w:val="20"/>
              </w:rPr>
              <w:t>Weighted-average remaining lease term (years)</w:t>
            </w:r>
          </w:p>
        </w:tc>
        <w:tc>
          <w:tcPr>
            <w:tcW w:w="50" w:type="pct"/>
            <w:tcMar>
              <w:top w:w="5" w:type="dxa"/>
              <w:left w:w="5" w:type="dxa"/>
              <w:bottom w:w="5" w:type="dxa"/>
              <w:right w:w="5" w:type="dxa"/>
            </w:tcMar>
            <w:vAlign w:val="bottom"/>
            <w:hideMark/>
          </w:tcPr>
          <w:p w14:paraId="7F6EC6B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CA5909"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8C6802B" w14:textId="77777777" w:rsidR="000A78F9" w:rsidRDefault="00024242">
            <w:pPr>
              <w:jc w:val="right"/>
              <w:rPr>
                <w:color w:val="000000"/>
                <w:sz w:val="20"/>
                <w:szCs w:val="20"/>
              </w:rPr>
            </w:pPr>
            <w:r>
              <w:rPr>
                <w:b/>
                <w:bCs/>
                <w:color w:val="000000"/>
                <w:sz w:val="20"/>
                <w:szCs w:val="20"/>
              </w:rPr>
              <w:t>14</w:t>
            </w:r>
          </w:p>
        </w:tc>
        <w:tc>
          <w:tcPr>
            <w:tcW w:w="50" w:type="pct"/>
            <w:noWrap/>
            <w:tcMar>
              <w:top w:w="5" w:type="dxa"/>
              <w:left w:w="5" w:type="dxa"/>
              <w:bottom w:w="5" w:type="dxa"/>
              <w:right w:w="5" w:type="dxa"/>
            </w:tcMar>
            <w:vAlign w:val="bottom"/>
            <w:hideMark/>
          </w:tcPr>
          <w:p w14:paraId="422FB98D" w14:textId="77777777" w:rsidR="000A78F9" w:rsidRDefault="00024242">
            <w:pPr>
              <w:rPr>
                <w:color w:val="000000"/>
                <w:sz w:val="20"/>
                <w:szCs w:val="20"/>
              </w:rPr>
            </w:pPr>
            <w:r>
              <w:rPr>
                <w:color w:val="000000"/>
                <w:sz w:val="20"/>
                <w:szCs w:val="20"/>
              </w:rPr>
              <w:t> </w:t>
            </w:r>
          </w:p>
        </w:tc>
      </w:tr>
      <w:tr w:rsidR="000A78F9" w14:paraId="1505B756" w14:textId="77777777">
        <w:tc>
          <w:tcPr>
            <w:tcW w:w="0" w:type="auto"/>
            <w:tcMar>
              <w:top w:w="5" w:type="dxa"/>
              <w:left w:w="5" w:type="dxa"/>
              <w:bottom w:w="5" w:type="dxa"/>
              <w:right w:w="5" w:type="dxa"/>
            </w:tcMar>
            <w:vAlign w:val="bottom"/>
            <w:hideMark/>
          </w:tcPr>
          <w:p w14:paraId="3DDE8EA7" w14:textId="77777777" w:rsidR="000A78F9" w:rsidRDefault="00024242">
            <w:pPr>
              <w:rPr>
                <w:color w:val="000000"/>
                <w:sz w:val="20"/>
                <w:szCs w:val="20"/>
              </w:rPr>
            </w:pPr>
            <w:r>
              <w:rPr>
                <w:color w:val="000000"/>
                <w:sz w:val="20"/>
                <w:szCs w:val="20"/>
              </w:rPr>
              <w:t>Weighted-average discount rate</w:t>
            </w:r>
          </w:p>
        </w:tc>
        <w:tc>
          <w:tcPr>
            <w:tcW w:w="50" w:type="pct"/>
            <w:tcMar>
              <w:top w:w="5" w:type="dxa"/>
              <w:left w:w="5" w:type="dxa"/>
              <w:bottom w:w="5" w:type="dxa"/>
              <w:right w:w="5" w:type="dxa"/>
            </w:tcMar>
            <w:vAlign w:val="bottom"/>
            <w:hideMark/>
          </w:tcPr>
          <w:p w14:paraId="1E13847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CCD2D7"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5C1829B" w14:textId="77777777" w:rsidR="000A78F9" w:rsidRDefault="00024242">
            <w:pPr>
              <w:jc w:val="right"/>
              <w:rPr>
                <w:color w:val="000000"/>
                <w:sz w:val="20"/>
                <w:szCs w:val="20"/>
              </w:rPr>
            </w:pPr>
            <w:r>
              <w:rPr>
                <w:b/>
                <w:bCs/>
                <w:color w:val="000000"/>
                <w:sz w:val="20"/>
                <w:szCs w:val="20"/>
              </w:rPr>
              <w:t>6.8</w:t>
            </w:r>
          </w:p>
        </w:tc>
        <w:tc>
          <w:tcPr>
            <w:tcW w:w="50" w:type="pct"/>
            <w:noWrap/>
            <w:tcMar>
              <w:top w:w="5" w:type="dxa"/>
              <w:left w:w="5" w:type="dxa"/>
              <w:bottom w:w="5" w:type="dxa"/>
              <w:right w:w="5" w:type="dxa"/>
            </w:tcMar>
            <w:vAlign w:val="bottom"/>
            <w:hideMark/>
          </w:tcPr>
          <w:p w14:paraId="4BBC61EE" w14:textId="77777777" w:rsidR="000A78F9" w:rsidRDefault="00024242">
            <w:pPr>
              <w:rPr>
                <w:color w:val="000000"/>
                <w:sz w:val="20"/>
                <w:szCs w:val="20"/>
              </w:rPr>
            </w:pPr>
            <w:r>
              <w:rPr>
                <w:b/>
                <w:bCs/>
                <w:color w:val="000000"/>
                <w:sz w:val="20"/>
                <w:szCs w:val="20"/>
              </w:rPr>
              <w:t>%</w:t>
            </w:r>
          </w:p>
        </w:tc>
      </w:tr>
    </w:tbl>
    <w:p w14:paraId="175729D9" w14:textId="77777777" w:rsidR="000A78F9" w:rsidRDefault="00024242">
      <w:pPr>
        <w:ind w:left="144" w:right="144"/>
        <w:jc w:val="center"/>
        <w:rPr>
          <w:sz w:val="20"/>
          <w:szCs w:val="20"/>
        </w:rPr>
      </w:pPr>
      <w:r>
        <w:rPr>
          <w:sz w:val="20"/>
          <w:szCs w:val="20"/>
        </w:rPr>
        <w:t> </w:t>
      </w:r>
    </w:p>
    <w:p w14:paraId="05ED27E0" w14:textId="77777777" w:rsidR="000A78F9" w:rsidRDefault="00024242">
      <w:pPr>
        <w:ind w:left="144" w:right="144"/>
        <w:rPr>
          <w:sz w:val="20"/>
          <w:szCs w:val="20"/>
        </w:rPr>
      </w:pPr>
      <w:r>
        <w:rPr>
          <w:sz w:val="20"/>
          <w:szCs w:val="20"/>
        </w:rPr>
        <w:t> </w:t>
      </w:r>
    </w:p>
    <w:p w14:paraId="761F7F22" w14:textId="77777777" w:rsidR="000A78F9" w:rsidRDefault="00024242">
      <w:pPr>
        <w:ind w:left="144" w:right="144"/>
        <w:jc w:val="center"/>
        <w:rPr>
          <w:sz w:val="20"/>
          <w:szCs w:val="20"/>
        </w:rPr>
      </w:pPr>
      <w:r>
        <w:rPr>
          <w:sz w:val="20"/>
          <w:szCs w:val="20"/>
        </w:rPr>
        <w:t>9</w:t>
      </w:r>
    </w:p>
    <w:p w14:paraId="315D357C" w14:textId="149B8D43" w:rsidR="000A78F9" w:rsidRDefault="00024242">
      <w:pPr>
        <w:ind w:left="144" w:right="144"/>
        <w:rPr>
          <w:sz w:val="20"/>
          <w:szCs w:val="20"/>
        </w:rPr>
      </w:pPr>
      <w:r>
        <w:rPr>
          <w:sz w:val="20"/>
          <w:szCs w:val="20"/>
        </w:rPr>
        <w:br w:type="page"/>
      </w:r>
    </w:p>
    <w:p w14:paraId="32F7C8BB" w14:textId="1EE0D320" w:rsidR="000A78F9" w:rsidRDefault="00024242" w:rsidP="00024242">
      <w:pPr>
        <w:ind w:left="144" w:right="144"/>
        <w:rPr>
          <w:sz w:val="20"/>
          <w:szCs w:val="20"/>
        </w:rPr>
      </w:pPr>
      <w:r>
        <w:rPr>
          <w:b/>
          <w:bCs/>
          <w:sz w:val="20"/>
          <w:szCs w:val="20"/>
          <w:u w:val="single"/>
        </w:rPr>
        <w:lastRenderedPageBreak/>
        <w:t>NOTE 5 – GOODWILL AND INTANGIBLE ASSET IMPAIRMENT </w:t>
      </w:r>
    </w:p>
    <w:p w14:paraId="35D2E2C8" w14:textId="7D23B5E9" w:rsidR="000A78F9" w:rsidRDefault="00024242">
      <w:pPr>
        <w:ind w:left="144" w:right="144"/>
        <w:rPr>
          <w:sz w:val="20"/>
          <w:szCs w:val="20"/>
        </w:rPr>
      </w:pPr>
      <w:r>
        <w:rPr>
          <w:sz w:val="20"/>
          <w:szCs w:val="20"/>
        </w:rPr>
        <w:t>We apply a fair value-based impairment test to the carrying value of goodwill and indefinite-lived intangible assets on an annual basis (as of October 1) and, if certain events or circumstances indicate that an impairment loss may have been incurred, on an interim basis.</w:t>
      </w:r>
    </w:p>
    <w:p w14:paraId="7652F269" w14:textId="77777777" w:rsidR="000A78F9" w:rsidRDefault="00024242">
      <w:pPr>
        <w:ind w:left="144" w:right="144"/>
        <w:rPr>
          <w:sz w:val="20"/>
          <w:szCs w:val="20"/>
        </w:rPr>
      </w:pPr>
      <w:r>
        <w:rPr>
          <w:sz w:val="20"/>
          <w:szCs w:val="20"/>
        </w:rPr>
        <w:t> </w:t>
      </w:r>
    </w:p>
    <w:p w14:paraId="672AAB97" w14:textId="77777777" w:rsidR="000A78F9" w:rsidRDefault="00024242">
      <w:pPr>
        <w:ind w:left="144" w:right="144"/>
        <w:rPr>
          <w:sz w:val="20"/>
          <w:szCs w:val="20"/>
        </w:rPr>
      </w:pPr>
      <w:r>
        <w:rPr>
          <w:sz w:val="20"/>
          <w:szCs w:val="20"/>
        </w:rPr>
        <w:t>In 2020, demand for oil and natural gas declined sharply as a result of the COVID-19 pandemic. This disruption in demand and the resulting decline in the price of oil has had a dramatic negative impact on our business. We experienced a significant reduction in sales beginning in April 2020, which continued throughout the second quarter. At that time, there remained ongoing uncertainty around the timing and extent of any recovery. We took a more pessimistic long-term outlook due to the significant reduction in the demand for oil, the implications of that demand destruction on the price of oil for an extended period of time and actions our customers had taken to curtail costs and reduce spending. As a result of those developments, we concluded that it was more likely than not the fair values of our U.S. and International reporting units were lower than their carrying values. Accordingly, we completed an interim goodwill impairment test as of April 30, 2020. This test resulted in a $217 million goodwill impairment charge during the year ended December 31, 2020 comprised of $177 million in our U.S. reporting unit and $40 million in our International reporting unit. Following the impairment charges, the goodwill balance in our U.S. reporting unit was $264 million as of March 31, 2021 and December 31, 2020. There is no remaining goodwill in our Canada or International reporting units.</w:t>
      </w:r>
    </w:p>
    <w:p w14:paraId="6B05AD06" w14:textId="77777777" w:rsidR="000A78F9" w:rsidRDefault="00024242">
      <w:pPr>
        <w:ind w:left="288" w:right="288"/>
        <w:rPr>
          <w:sz w:val="20"/>
          <w:szCs w:val="20"/>
        </w:rPr>
      </w:pPr>
      <w:r>
        <w:rPr>
          <w:sz w:val="20"/>
          <w:szCs w:val="20"/>
        </w:rPr>
        <w:t> </w:t>
      </w:r>
    </w:p>
    <w:p w14:paraId="71A2B765" w14:textId="77777777" w:rsidR="00003B08" w:rsidRDefault="00024242">
      <w:pPr>
        <w:ind w:left="144" w:right="144"/>
        <w:rPr>
          <w:sz w:val="20"/>
          <w:szCs w:val="20"/>
        </w:rPr>
      </w:pPr>
      <w:r>
        <w:rPr>
          <w:sz w:val="20"/>
          <w:szCs w:val="20"/>
        </w:rPr>
        <w:t>As a result of the same factors that necessitated an interim impairment test for goodwill, we completed an interim impairment test, as of April 30, 2020, for our U.S. indefinite-lived tradename asset. This test resulted in an impairment charge of $25 million during the year ended December 31, 2020. The remaining balance of the indefinite-lived tradename was $107 million as of </w:t>
      </w:r>
      <w:bookmarkStart w:id="13" w:name="led65144F20207261598471868235"/>
    </w:p>
    <w:p w14:paraId="53CBB1F8" w14:textId="695B60F0" w:rsidR="000A78F9" w:rsidRDefault="00024242">
      <w:pPr>
        <w:ind w:left="144" w:right="144"/>
        <w:rPr>
          <w:sz w:val="20"/>
          <w:szCs w:val="20"/>
        </w:rPr>
      </w:pPr>
      <w:r>
        <w:rPr>
          <w:sz w:val="20"/>
          <w:szCs w:val="20"/>
        </w:rPr>
        <w:t>March 31, 2021</w:t>
      </w:r>
      <w:bookmarkEnd w:id="13"/>
      <w:r>
        <w:rPr>
          <w:sz w:val="20"/>
          <w:szCs w:val="20"/>
        </w:rPr>
        <w:t>. The U.S. tradename is our only indefinite-lived intangible asset.</w:t>
      </w:r>
    </w:p>
    <w:p w14:paraId="48775B6C" w14:textId="77777777" w:rsidR="000A78F9" w:rsidRDefault="00024242">
      <w:pPr>
        <w:ind w:left="144" w:right="144"/>
        <w:rPr>
          <w:sz w:val="20"/>
          <w:szCs w:val="20"/>
        </w:rPr>
      </w:pPr>
      <w:r>
        <w:rPr>
          <w:sz w:val="20"/>
          <w:szCs w:val="20"/>
        </w:rPr>
        <w:t> </w:t>
      </w:r>
    </w:p>
    <w:p w14:paraId="25FB2064" w14:textId="77777777" w:rsidR="000A78F9" w:rsidRDefault="00024242">
      <w:pPr>
        <w:ind w:left="144" w:right="144"/>
        <w:rPr>
          <w:sz w:val="20"/>
          <w:szCs w:val="20"/>
        </w:rPr>
      </w:pPr>
      <w:r>
        <w:rPr>
          <w:sz w:val="20"/>
          <w:szCs w:val="20"/>
        </w:rPr>
        <w:t>Our impairment test uses discounted cash flow and multiples of cash earnings valuation techniques, acquisition control premium and valuation comparisons to similar businesses to determine the fair value of a reporting unit. Each of these methods involves Level 3 unobservable market inputs and require us to make certain assumptions and estimates including future operating results, the extent and timing of future cash flows, working capital requirements, sales prices, profitability, discount rates, sales growth trends and cost trends. As of April 30, 2020, the discount rates utilized to value the reporting units were in a range from 9.75% to 11.25%. We utilized third-party valuation advisors to assist us with these valuations. These impairment tests incorporate inherent uncertainties, which are difficult to predict in volatile economic environments. While we believe that our assumptions and estimates were reasonable, actual results may differ materially from projected results which could result in the recognition of additional impairment charges in future periods.</w:t>
      </w:r>
    </w:p>
    <w:p w14:paraId="2E167438" w14:textId="77777777" w:rsidR="000A78F9" w:rsidRDefault="00024242">
      <w:pPr>
        <w:ind w:left="144" w:right="144"/>
        <w:rPr>
          <w:sz w:val="20"/>
          <w:szCs w:val="20"/>
        </w:rPr>
      </w:pPr>
      <w:r>
        <w:rPr>
          <w:sz w:val="20"/>
          <w:szCs w:val="20"/>
        </w:rPr>
        <w:t> </w:t>
      </w:r>
    </w:p>
    <w:p w14:paraId="7FDDDF26" w14:textId="77777777" w:rsidR="00003B08" w:rsidRDefault="00024242">
      <w:pPr>
        <w:ind w:left="144" w:right="144"/>
        <w:rPr>
          <w:sz w:val="20"/>
          <w:szCs w:val="20"/>
        </w:rPr>
      </w:pPr>
      <w:r>
        <w:rPr>
          <w:sz w:val="20"/>
          <w:szCs w:val="20"/>
        </w:rPr>
        <w:t xml:space="preserve">As of March 31, 2021, there was no indication that it was more likely than not the fair value of our U.S. reporting unit was lower than its carrying value. No goodwill or intangible asset impairment charges were recorded in the three months ended </w:t>
      </w:r>
    </w:p>
    <w:p w14:paraId="68A3527A" w14:textId="5E88C23E" w:rsidR="000A78F9" w:rsidRDefault="00024242" w:rsidP="00024242">
      <w:pPr>
        <w:ind w:left="144" w:right="144"/>
        <w:rPr>
          <w:sz w:val="20"/>
          <w:szCs w:val="20"/>
        </w:rPr>
      </w:pPr>
      <w:r>
        <w:rPr>
          <w:sz w:val="20"/>
          <w:szCs w:val="20"/>
        </w:rPr>
        <w:t>March 31, 2021.</w:t>
      </w:r>
    </w:p>
    <w:p w14:paraId="5C9FFD2B" w14:textId="77777777" w:rsidR="000A78F9" w:rsidRDefault="00024242">
      <w:pPr>
        <w:ind w:left="144" w:right="144"/>
        <w:rPr>
          <w:sz w:val="20"/>
          <w:szCs w:val="20"/>
        </w:rPr>
      </w:pPr>
      <w:r>
        <w:rPr>
          <w:sz w:val="20"/>
          <w:szCs w:val="20"/>
        </w:rPr>
        <w:t> </w:t>
      </w:r>
    </w:p>
    <w:p w14:paraId="68C6233E" w14:textId="13111CEC" w:rsidR="000A78F9" w:rsidRDefault="00024242" w:rsidP="00024242">
      <w:pPr>
        <w:ind w:left="144" w:right="144"/>
        <w:rPr>
          <w:sz w:val="20"/>
          <w:szCs w:val="20"/>
        </w:rPr>
      </w:pPr>
      <w:r>
        <w:rPr>
          <w:b/>
          <w:bCs/>
          <w:sz w:val="20"/>
          <w:szCs w:val="20"/>
          <w:u w:val="single"/>
        </w:rPr>
        <w:t>NOTE 6 – LONG-TERM DEBT</w:t>
      </w:r>
    </w:p>
    <w:p w14:paraId="1442FE6F" w14:textId="77777777" w:rsidR="000A78F9" w:rsidRDefault="00024242">
      <w:pPr>
        <w:ind w:left="144" w:right="144"/>
        <w:rPr>
          <w:sz w:val="20"/>
          <w:szCs w:val="20"/>
        </w:rPr>
      </w:pPr>
      <w:r>
        <w:rPr>
          <w:sz w:val="20"/>
          <w:szCs w:val="20"/>
        </w:rPr>
        <w:t>The components of our long-term debt are as follows (in millions):</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1"/>
        <w:gridCol w:w="1296"/>
        <w:gridCol w:w="108"/>
        <w:gridCol w:w="108"/>
        <w:gridCol w:w="111"/>
        <w:gridCol w:w="1296"/>
        <w:gridCol w:w="104"/>
      </w:tblGrid>
      <w:tr w:rsidR="000A78F9" w14:paraId="0D651EDA" w14:textId="77777777">
        <w:tc>
          <w:tcPr>
            <w:tcW w:w="0" w:type="auto"/>
            <w:tcMar>
              <w:top w:w="5" w:type="dxa"/>
              <w:left w:w="5" w:type="dxa"/>
              <w:bottom w:w="5" w:type="dxa"/>
              <w:right w:w="5" w:type="dxa"/>
            </w:tcMar>
            <w:vAlign w:val="bottom"/>
            <w:hideMark/>
          </w:tcPr>
          <w:p w14:paraId="301AD2F0" w14:textId="3F90A4F5" w:rsidR="000A78F9" w:rsidRDefault="00024242">
            <w:pPr>
              <w:rPr>
                <w:color w:val="000000"/>
                <w:sz w:val="20"/>
                <w:szCs w:val="20"/>
              </w:rPr>
            </w:pPr>
            <w:r>
              <w:rPr>
                <w:sz w:val="20"/>
                <w:szCs w:val="20"/>
              </w:rPr>
              <w:t> </w:t>
            </w:r>
            <w:r>
              <w:rPr>
                <w:color w:val="000000"/>
                <w:sz w:val="20"/>
                <w:szCs w:val="20"/>
              </w:rPr>
              <w:t> </w:t>
            </w:r>
          </w:p>
        </w:tc>
        <w:tc>
          <w:tcPr>
            <w:tcW w:w="0" w:type="auto"/>
            <w:tcMar>
              <w:top w:w="5" w:type="dxa"/>
              <w:left w:w="5" w:type="dxa"/>
              <w:bottom w:w="5" w:type="dxa"/>
              <w:right w:w="5" w:type="dxa"/>
            </w:tcMar>
            <w:vAlign w:val="bottom"/>
            <w:hideMark/>
          </w:tcPr>
          <w:p w14:paraId="101B1496"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9F17855"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3FA25DC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F4495F"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0AFB68E" w14:textId="77777777" w:rsidR="000A78F9" w:rsidRDefault="00024242">
            <w:pPr>
              <w:jc w:val="center"/>
              <w:rPr>
                <w:color w:val="000000"/>
                <w:sz w:val="20"/>
                <w:szCs w:val="20"/>
              </w:rPr>
            </w:pPr>
            <w:r>
              <w:rPr>
                <w:b/>
                <w:bCs/>
                <w:color w:val="000000"/>
                <w:sz w:val="20"/>
                <w:szCs w:val="20"/>
              </w:rPr>
              <w:t>December 31,</w:t>
            </w:r>
          </w:p>
        </w:tc>
        <w:tc>
          <w:tcPr>
            <w:tcW w:w="0" w:type="auto"/>
            <w:tcMar>
              <w:top w:w="5" w:type="dxa"/>
              <w:left w:w="5" w:type="dxa"/>
              <w:bottom w:w="5" w:type="dxa"/>
              <w:right w:w="5" w:type="dxa"/>
            </w:tcMar>
            <w:vAlign w:val="bottom"/>
            <w:hideMark/>
          </w:tcPr>
          <w:p w14:paraId="6FFB0E6B" w14:textId="77777777" w:rsidR="000A78F9" w:rsidRDefault="00024242">
            <w:pPr>
              <w:rPr>
                <w:color w:val="000000"/>
                <w:sz w:val="20"/>
                <w:szCs w:val="20"/>
              </w:rPr>
            </w:pPr>
            <w:r>
              <w:rPr>
                <w:color w:val="000000"/>
                <w:sz w:val="20"/>
                <w:szCs w:val="20"/>
              </w:rPr>
              <w:t> </w:t>
            </w:r>
          </w:p>
        </w:tc>
      </w:tr>
      <w:tr w:rsidR="000A78F9" w14:paraId="25CDAC24" w14:textId="77777777">
        <w:tc>
          <w:tcPr>
            <w:tcW w:w="0" w:type="auto"/>
            <w:tcMar>
              <w:top w:w="5" w:type="dxa"/>
              <w:left w:w="5" w:type="dxa"/>
              <w:bottom w:w="5" w:type="dxa"/>
              <w:right w:w="5" w:type="dxa"/>
            </w:tcMar>
            <w:vAlign w:val="bottom"/>
            <w:hideMark/>
          </w:tcPr>
          <w:p w14:paraId="7B5D597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3F6834"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68D7186" w14:textId="77777777" w:rsidR="000A78F9" w:rsidRDefault="00024242">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5B490B5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4473B4"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917803C" w14:textId="77777777" w:rsidR="000A78F9" w:rsidRDefault="00024242">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659F27FB" w14:textId="77777777" w:rsidR="000A78F9" w:rsidRDefault="00024242">
            <w:pPr>
              <w:rPr>
                <w:color w:val="000000"/>
                <w:sz w:val="20"/>
                <w:szCs w:val="20"/>
              </w:rPr>
            </w:pPr>
            <w:r>
              <w:rPr>
                <w:color w:val="000000"/>
                <w:sz w:val="20"/>
                <w:szCs w:val="20"/>
              </w:rPr>
              <w:t> </w:t>
            </w:r>
          </w:p>
        </w:tc>
      </w:tr>
      <w:tr w:rsidR="000A78F9" w14:paraId="33820127" w14:textId="77777777" w:rsidTr="00024242">
        <w:tc>
          <w:tcPr>
            <w:tcW w:w="3500" w:type="pct"/>
            <w:tcMar>
              <w:top w:w="5" w:type="dxa"/>
              <w:left w:w="5" w:type="dxa"/>
              <w:bottom w:w="5" w:type="dxa"/>
              <w:right w:w="5" w:type="dxa"/>
            </w:tcMar>
            <w:vAlign w:val="bottom"/>
            <w:hideMark/>
          </w:tcPr>
          <w:p w14:paraId="5E51A064" w14:textId="77777777" w:rsidR="000A78F9" w:rsidRDefault="00024242">
            <w:pPr>
              <w:rPr>
                <w:color w:val="000000"/>
                <w:sz w:val="20"/>
                <w:szCs w:val="20"/>
              </w:rPr>
            </w:pPr>
            <w:r>
              <w:rPr>
                <w:color w:val="000000"/>
                <w:sz w:val="20"/>
                <w:szCs w:val="20"/>
              </w:rPr>
              <w:t>Senior Secured Term Loan B, net of discount and issuance costs of $2</w:t>
            </w:r>
          </w:p>
        </w:tc>
        <w:tc>
          <w:tcPr>
            <w:tcW w:w="50" w:type="pct"/>
            <w:tcMar>
              <w:top w:w="5" w:type="dxa"/>
              <w:left w:w="5" w:type="dxa"/>
              <w:bottom w:w="5" w:type="dxa"/>
              <w:right w:w="5" w:type="dxa"/>
            </w:tcMar>
            <w:vAlign w:val="bottom"/>
            <w:hideMark/>
          </w:tcPr>
          <w:p w14:paraId="7C8308D2"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49F66117"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BF7927D" w14:textId="77777777" w:rsidR="000A78F9" w:rsidRDefault="00024242">
            <w:pPr>
              <w:jc w:val="right"/>
              <w:rPr>
                <w:color w:val="000000"/>
                <w:sz w:val="20"/>
                <w:szCs w:val="20"/>
              </w:rPr>
            </w:pPr>
            <w:r>
              <w:rPr>
                <w:b/>
                <w:bCs/>
                <w:color w:val="000000"/>
                <w:sz w:val="20"/>
                <w:szCs w:val="20"/>
              </w:rPr>
              <w:t>382</w:t>
            </w:r>
          </w:p>
        </w:tc>
        <w:tc>
          <w:tcPr>
            <w:tcW w:w="50" w:type="pct"/>
            <w:noWrap/>
            <w:tcMar>
              <w:top w:w="5" w:type="dxa"/>
              <w:left w:w="5" w:type="dxa"/>
              <w:bottom w:w="5" w:type="dxa"/>
              <w:right w:w="5" w:type="dxa"/>
            </w:tcMar>
            <w:vAlign w:val="bottom"/>
            <w:hideMark/>
          </w:tcPr>
          <w:p w14:paraId="33BB84C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E27993"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A5ED2B7"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2C6C047" w14:textId="77777777" w:rsidR="000A78F9" w:rsidRDefault="00024242">
            <w:pPr>
              <w:jc w:val="right"/>
              <w:rPr>
                <w:color w:val="000000"/>
                <w:sz w:val="20"/>
                <w:szCs w:val="20"/>
              </w:rPr>
            </w:pPr>
            <w:r>
              <w:rPr>
                <w:color w:val="000000"/>
                <w:sz w:val="20"/>
                <w:szCs w:val="20"/>
              </w:rPr>
              <w:t>383</w:t>
            </w:r>
          </w:p>
        </w:tc>
        <w:tc>
          <w:tcPr>
            <w:tcW w:w="50" w:type="pct"/>
            <w:noWrap/>
            <w:tcMar>
              <w:top w:w="5" w:type="dxa"/>
              <w:left w:w="5" w:type="dxa"/>
              <w:bottom w:w="5" w:type="dxa"/>
              <w:right w:w="5" w:type="dxa"/>
            </w:tcMar>
            <w:vAlign w:val="bottom"/>
            <w:hideMark/>
          </w:tcPr>
          <w:p w14:paraId="3DCB18C5" w14:textId="77777777" w:rsidR="000A78F9" w:rsidRDefault="00024242">
            <w:pPr>
              <w:rPr>
                <w:color w:val="000000"/>
                <w:sz w:val="20"/>
                <w:szCs w:val="20"/>
              </w:rPr>
            </w:pPr>
            <w:r>
              <w:rPr>
                <w:color w:val="000000"/>
                <w:sz w:val="20"/>
                <w:szCs w:val="20"/>
              </w:rPr>
              <w:t> </w:t>
            </w:r>
          </w:p>
        </w:tc>
      </w:tr>
      <w:tr w:rsidR="000A78F9" w14:paraId="3C6A1969" w14:textId="77777777" w:rsidTr="00024242">
        <w:tc>
          <w:tcPr>
            <w:tcW w:w="0" w:type="auto"/>
            <w:tcMar>
              <w:top w:w="5" w:type="dxa"/>
              <w:left w:w="5" w:type="dxa"/>
              <w:bottom w:w="5" w:type="dxa"/>
              <w:right w:w="5" w:type="dxa"/>
            </w:tcMar>
            <w:vAlign w:val="bottom"/>
            <w:hideMark/>
          </w:tcPr>
          <w:p w14:paraId="1D7308DE" w14:textId="77777777" w:rsidR="000A78F9" w:rsidRDefault="00024242">
            <w:pPr>
              <w:rPr>
                <w:color w:val="000000"/>
                <w:sz w:val="20"/>
                <w:szCs w:val="20"/>
              </w:rPr>
            </w:pPr>
            <w:r>
              <w:rPr>
                <w:color w:val="000000"/>
                <w:sz w:val="20"/>
                <w:szCs w:val="20"/>
              </w:rPr>
              <w:t>Global ABL Facility</w:t>
            </w:r>
          </w:p>
        </w:tc>
        <w:tc>
          <w:tcPr>
            <w:tcW w:w="50" w:type="pct"/>
            <w:tcMar>
              <w:top w:w="5" w:type="dxa"/>
              <w:left w:w="5" w:type="dxa"/>
              <w:bottom w:w="5" w:type="dxa"/>
              <w:right w:w="5" w:type="dxa"/>
            </w:tcMar>
            <w:vAlign w:val="bottom"/>
            <w:hideMark/>
          </w:tcPr>
          <w:p w14:paraId="6127DC00" w14:textId="77777777" w:rsidR="000A78F9" w:rsidRDefault="00024242">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512FE469"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55A6603"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20" w:type="dxa"/>
              <w:right w:w="5" w:type="dxa"/>
            </w:tcMar>
            <w:vAlign w:val="bottom"/>
            <w:hideMark/>
          </w:tcPr>
          <w:p w14:paraId="6808611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80E388" w14:textId="77777777" w:rsidR="000A78F9" w:rsidRDefault="00024242">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7FA592C6"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DFCA2E1"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30014969" w14:textId="77777777" w:rsidR="000A78F9" w:rsidRDefault="00024242">
            <w:pPr>
              <w:rPr>
                <w:color w:val="000000"/>
                <w:sz w:val="20"/>
                <w:szCs w:val="20"/>
              </w:rPr>
            </w:pPr>
            <w:r>
              <w:rPr>
                <w:color w:val="000000"/>
                <w:sz w:val="20"/>
                <w:szCs w:val="20"/>
              </w:rPr>
              <w:t> </w:t>
            </w:r>
          </w:p>
        </w:tc>
      </w:tr>
      <w:tr w:rsidR="000A78F9" w14:paraId="4E2F4311" w14:textId="77777777" w:rsidTr="00024242">
        <w:tc>
          <w:tcPr>
            <w:tcW w:w="0" w:type="auto"/>
            <w:tcMar>
              <w:top w:w="5" w:type="dxa"/>
              <w:left w:w="5" w:type="dxa"/>
              <w:bottom w:w="5" w:type="dxa"/>
              <w:right w:w="5" w:type="dxa"/>
            </w:tcMar>
            <w:vAlign w:val="bottom"/>
            <w:hideMark/>
          </w:tcPr>
          <w:p w14:paraId="4D5DA9E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4D1908"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31C60E44"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61E0FB0" w14:textId="77777777" w:rsidR="000A78F9" w:rsidRDefault="00024242">
            <w:pPr>
              <w:jc w:val="right"/>
              <w:rPr>
                <w:color w:val="000000"/>
                <w:sz w:val="20"/>
                <w:szCs w:val="20"/>
              </w:rPr>
            </w:pPr>
            <w:r>
              <w:rPr>
                <w:b/>
                <w:bCs/>
                <w:color w:val="000000"/>
                <w:sz w:val="20"/>
                <w:szCs w:val="20"/>
              </w:rPr>
              <w:t>382</w:t>
            </w:r>
          </w:p>
        </w:tc>
        <w:tc>
          <w:tcPr>
            <w:tcW w:w="50" w:type="pct"/>
            <w:noWrap/>
            <w:tcMar>
              <w:top w:w="5" w:type="dxa"/>
              <w:left w:w="5" w:type="dxa"/>
              <w:bottom w:w="5" w:type="dxa"/>
              <w:right w:w="5" w:type="dxa"/>
            </w:tcMar>
            <w:vAlign w:val="bottom"/>
            <w:hideMark/>
          </w:tcPr>
          <w:p w14:paraId="1A4C834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54A79E"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3EAEF8B1"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9878327" w14:textId="77777777" w:rsidR="000A78F9" w:rsidRDefault="00024242">
            <w:pPr>
              <w:jc w:val="right"/>
              <w:rPr>
                <w:color w:val="000000"/>
                <w:sz w:val="20"/>
                <w:szCs w:val="20"/>
              </w:rPr>
            </w:pPr>
            <w:r>
              <w:rPr>
                <w:color w:val="000000"/>
                <w:sz w:val="20"/>
                <w:szCs w:val="20"/>
              </w:rPr>
              <w:t>383</w:t>
            </w:r>
          </w:p>
        </w:tc>
        <w:tc>
          <w:tcPr>
            <w:tcW w:w="50" w:type="pct"/>
            <w:noWrap/>
            <w:tcMar>
              <w:top w:w="5" w:type="dxa"/>
              <w:left w:w="5" w:type="dxa"/>
              <w:bottom w:w="5" w:type="dxa"/>
              <w:right w:w="5" w:type="dxa"/>
            </w:tcMar>
            <w:vAlign w:val="bottom"/>
            <w:hideMark/>
          </w:tcPr>
          <w:p w14:paraId="3EBF5BBD" w14:textId="77777777" w:rsidR="000A78F9" w:rsidRDefault="00024242">
            <w:pPr>
              <w:rPr>
                <w:color w:val="000000"/>
                <w:sz w:val="20"/>
                <w:szCs w:val="20"/>
              </w:rPr>
            </w:pPr>
            <w:r>
              <w:rPr>
                <w:color w:val="000000"/>
                <w:sz w:val="20"/>
                <w:szCs w:val="20"/>
              </w:rPr>
              <w:t> </w:t>
            </w:r>
          </w:p>
        </w:tc>
      </w:tr>
      <w:tr w:rsidR="000A78F9" w14:paraId="0D206051" w14:textId="77777777" w:rsidTr="00024242">
        <w:tc>
          <w:tcPr>
            <w:tcW w:w="0" w:type="auto"/>
            <w:tcMar>
              <w:top w:w="5" w:type="dxa"/>
              <w:left w:w="5" w:type="dxa"/>
              <w:bottom w:w="5" w:type="dxa"/>
              <w:right w:w="5" w:type="dxa"/>
            </w:tcMar>
            <w:vAlign w:val="bottom"/>
            <w:hideMark/>
          </w:tcPr>
          <w:p w14:paraId="062CC21D" w14:textId="77777777" w:rsidR="000A78F9" w:rsidRDefault="00024242">
            <w:pPr>
              <w:rPr>
                <w:color w:val="000000"/>
                <w:sz w:val="20"/>
                <w:szCs w:val="20"/>
              </w:rPr>
            </w:pPr>
            <w:r>
              <w:rPr>
                <w:color w:val="000000"/>
                <w:sz w:val="20"/>
                <w:szCs w:val="20"/>
              </w:rPr>
              <w:t>Less: Current portion</w:t>
            </w:r>
          </w:p>
        </w:tc>
        <w:tc>
          <w:tcPr>
            <w:tcW w:w="50" w:type="pct"/>
            <w:tcMar>
              <w:top w:w="5" w:type="dxa"/>
              <w:left w:w="5" w:type="dxa"/>
              <w:bottom w:w="5" w:type="dxa"/>
              <w:right w:w="5" w:type="dxa"/>
            </w:tcMar>
            <w:vAlign w:val="bottom"/>
            <w:hideMark/>
          </w:tcPr>
          <w:p w14:paraId="7E1F8B54" w14:textId="77777777" w:rsidR="000A78F9" w:rsidRDefault="00024242">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1B310995"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3495A8B" w14:textId="77777777" w:rsidR="000A78F9" w:rsidRDefault="00024242">
            <w:pPr>
              <w:jc w:val="right"/>
              <w:rPr>
                <w:color w:val="000000"/>
                <w:sz w:val="20"/>
                <w:szCs w:val="20"/>
              </w:rPr>
            </w:pPr>
            <w:r>
              <w:rPr>
                <w:b/>
                <w:bCs/>
                <w:color w:val="000000"/>
                <w:sz w:val="20"/>
                <w:szCs w:val="20"/>
              </w:rPr>
              <w:t>(105</w:t>
            </w:r>
          </w:p>
        </w:tc>
        <w:tc>
          <w:tcPr>
            <w:tcW w:w="50" w:type="pct"/>
            <w:noWrap/>
            <w:tcMar>
              <w:top w:w="5" w:type="dxa"/>
              <w:left w:w="5" w:type="dxa"/>
              <w:bottom w:w="20" w:type="dxa"/>
              <w:right w:w="5" w:type="dxa"/>
            </w:tcMar>
            <w:vAlign w:val="bottom"/>
            <w:hideMark/>
          </w:tcPr>
          <w:p w14:paraId="70234FEC"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5BE113D" w14:textId="77777777" w:rsidR="000A78F9" w:rsidRDefault="00024242">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37A8186B"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6BD90BF" w14:textId="77777777" w:rsidR="000A78F9" w:rsidRDefault="00024242">
            <w:pPr>
              <w:jc w:val="right"/>
              <w:rPr>
                <w:color w:val="000000"/>
                <w:sz w:val="20"/>
                <w:szCs w:val="20"/>
              </w:rPr>
            </w:pPr>
            <w:r>
              <w:rPr>
                <w:color w:val="000000"/>
                <w:sz w:val="20"/>
                <w:szCs w:val="20"/>
              </w:rPr>
              <w:t>(4</w:t>
            </w:r>
          </w:p>
        </w:tc>
        <w:tc>
          <w:tcPr>
            <w:tcW w:w="50" w:type="pct"/>
            <w:noWrap/>
            <w:tcMar>
              <w:top w:w="5" w:type="dxa"/>
              <w:left w:w="5" w:type="dxa"/>
              <w:bottom w:w="20" w:type="dxa"/>
              <w:right w:w="5" w:type="dxa"/>
            </w:tcMar>
            <w:vAlign w:val="bottom"/>
            <w:hideMark/>
          </w:tcPr>
          <w:p w14:paraId="7166BAFD" w14:textId="77777777" w:rsidR="000A78F9" w:rsidRDefault="00024242">
            <w:pPr>
              <w:rPr>
                <w:color w:val="000000"/>
                <w:sz w:val="20"/>
                <w:szCs w:val="20"/>
              </w:rPr>
            </w:pPr>
            <w:r>
              <w:rPr>
                <w:color w:val="000000"/>
                <w:sz w:val="20"/>
                <w:szCs w:val="20"/>
              </w:rPr>
              <w:t>)</w:t>
            </w:r>
          </w:p>
        </w:tc>
      </w:tr>
      <w:tr w:rsidR="000A78F9" w14:paraId="0935508B" w14:textId="77777777" w:rsidTr="00024242">
        <w:tc>
          <w:tcPr>
            <w:tcW w:w="0" w:type="auto"/>
            <w:tcMar>
              <w:top w:w="5" w:type="dxa"/>
              <w:left w:w="5" w:type="dxa"/>
              <w:bottom w:w="5" w:type="dxa"/>
              <w:right w:w="5" w:type="dxa"/>
            </w:tcMar>
            <w:vAlign w:val="bottom"/>
            <w:hideMark/>
          </w:tcPr>
          <w:p w14:paraId="2E1BC63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8EF334" w14:textId="77777777" w:rsidR="000A78F9" w:rsidRDefault="00024242">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591514F0"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18D12F8E" w14:textId="77777777" w:rsidR="000A78F9" w:rsidRDefault="00024242">
            <w:pPr>
              <w:jc w:val="right"/>
              <w:rPr>
                <w:color w:val="000000"/>
                <w:sz w:val="20"/>
                <w:szCs w:val="20"/>
              </w:rPr>
            </w:pPr>
            <w:r>
              <w:rPr>
                <w:b/>
                <w:bCs/>
                <w:color w:val="000000"/>
                <w:sz w:val="20"/>
                <w:szCs w:val="20"/>
              </w:rPr>
              <w:t>277</w:t>
            </w:r>
          </w:p>
        </w:tc>
        <w:tc>
          <w:tcPr>
            <w:tcW w:w="50" w:type="pct"/>
            <w:noWrap/>
            <w:tcMar>
              <w:top w:w="5" w:type="dxa"/>
              <w:left w:w="5" w:type="dxa"/>
              <w:bottom w:w="50" w:type="dxa"/>
              <w:right w:w="5" w:type="dxa"/>
            </w:tcMar>
            <w:vAlign w:val="bottom"/>
            <w:hideMark/>
          </w:tcPr>
          <w:p w14:paraId="2C1A116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1BA7A9" w14:textId="77777777" w:rsidR="000A78F9" w:rsidRDefault="00024242">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62FC0484"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79461B2F" w14:textId="77777777" w:rsidR="000A78F9" w:rsidRDefault="00024242">
            <w:pPr>
              <w:jc w:val="right"/>
              <w:rPr>
                <w:color w:val="000000"/>
                <w:sz w:val="20"/>
                <w:szCs w:val="20"/>
              </w:rPr>
            </w:pPr>
            <w:r>
              <w:rPr>
                <w:color w:val="000000"/>
                <w:sz w:val="20"/>
                <w:szCs w:val="20"/>
              </w:rPr>
              <w:t>379</w:t>
            </w:r>
          </w:p>
        </w:tc>
        <w:tc>
          <w:tcPr>
            <w:tcW w:w="50" w:type="pct"/>
            <w:noWrap/>
            <w:tcMar>
              <w:top w:w="5" w:type="dxa"/>
              <w:left w:w="5" w:type="dxa"/>
              <w:bottom w:w="50" w:type="dxa"/>
              <w:right w:w="5" w:type="dxa"/>
            </w:tcMar>
            <w:vAlign w:val="bottom"/>
            <w:hideMark/>
          </w:tcPr>
          <w:p w14:paraId="118DD51C" w14:textId="77777777" w:rsidR="000A78F9" w:rsidRDefault="00024242">
            <w:pPr>
              <w:rPr>
                <w:color w:val="000000"/>
                <w:sz w:val="20"/>
                <w:szCs w:val="20"/>
              </w:rPr>
            </w:pPr>
            <w:r>
              <w:rPr>
                <w:color w:val="000000"/>
                <w:sz w:val="20"/>
                <w:szCs w:val="20"/>
              </w:rPr>
              <w:t> </w:t>
            </w:r>
          </w:p>
        </w:tc>
      </w:tr>
    </w:tbl>
    <w:p w14:paraId="35FA2CC7" w14:textId="2E870C19" w:rsidR="000A78F9" w:rsidRDefault="00024242">
      <w:pPr>
        <w:ind w:left="144" w:right="144"/>
        <w:rPr>
          <w:sz w:val="20"/>
          <w:szCs w:val="20"/>
        </w:rPr>
      </w:pPr>
      <w:r>
        <w:rPr>
          <w:sz w:val="20"/>
          <w:szCs w:val="20"/>
        </w:rPr>
        <w:t> </w:t>
      </w:r>
      <w:r>
        <w:rPr>
          <w:b/>
          <w:bCs/>
          <w:sz w:val="20"/>
          <w:szCs w:val="20"/>
          <w:u w:val="single"/>
        </w:rPr>
        <w:t>Senior Secured Term Loan B</w:t>
      </w:r>
      <w:r>
        <w:rPr>
          <w:b/>
          <w:bCs/>
          <w:sz w:val="20"/>
          <w:szCs w:val="20"/>
        </w:rPr>
        <w:t>:</w:t>
      </w:r>
      <w:r>
        <w:rPr>
          <w:sz w:val="20"/>
          <w:szCs w:val="20"/>
        </w:rPr>
        <w:t xml:space="preserve"> We have a Senior Secured Term Loan B (the “Term Loan”) with an original principal amount of $400 million, which amortizes in equal quarterly installments of 1% per year with the balance payable in September 2024, when the facility matures. The Term Loan has an applicable interest rate margin of 300 basis points in the case of loans incurring interest based on LIBOR, and 200 basis points in the case of loans incurring interest based on the base rate. The Term Loan allows for incremental increases in facility size by up to an aggregate of $200 million, plus an additional amount such that the Company’s first lien leverage ratio (as defined under the Term Loan) would not exceed 4.00 to 1.00. MRC Global (US) Inc. is the borrower under this facility, which is guaranteed by MRC Global Inc. as well as all of its wholly owned U.S. subsidiaries. In addition, it is secured by a second lien on the assets securing our Global ABL Facility, defined below, (which includes accounts receivable and inventory) and a first lien on substantially all of the other assets of MRC Global Inc. and those of its U.S. subsidiaries, as well as a pledge of all of the capital stock of our domestic subsidiaries and 65% of the capital stock of first tier, non-U.S. subsidiaries. In addition, the Term Loan contains a number of customary restrictive covenants. We are required to repay the Term Loan with certain asset sales and insurance proceeds. In addition, on an annual basis, we are required to repay an amount equal to 50% of excess cash flow, as defined in the Term Loan, reducing to 25% if our first lien leverage ratio is no more than 2.75 to 1.00. No payment of excess cash flow is required if the first lien leverage ratio is less than or equal 2.50 to 1.00. The amount of cash used in the determination of the senior secured leverage ratio is limited to $75 million. Under this provision of the Term Loan, we are required to make a payment of $105 million in April 2021 as a result of excess cash flow generated in the year ended December 31, 2020. This amount is reflected in the current portion of long-term debt in the accompanying balance sheet.</w:t>
      </w:r>
    </w:p>
    <w:p w14:paraId="4E5EE2D8" w14:textId="2FDF24ED" w:rsidR="000A78F9" w:rsidRDefault="00024242" w:rsidP="00586E53">
      <w:pPr>
        <w:ind w:left="144" w:right="144"/>
        <w:rPr>
          <w:sz w:val="20"/>
          <w:szCs w:val="20"/>
        </w:rPr>
      </w:pPr>
      <w:r>
        <w:rPr>
          <w:sz w:val="20"/>
          <w:szCs w:val="20"/>
        </w:rPr>
        <w:t> </w:t>
      </w:r>
      <w:r w:rsidR="00586E53">
        <w:rPr>
          <w:sz w:val="20"/>
          <w:szCs w:val="20"/>
        </w:rPr>
        <w:tab/>
      </w:r>
      <w:r w:rsidR="00586E53">
        <w:rPr>
          <w:sz w:val="20"/>
          <w:szCs w:val="20"/>
        </w:rPr>
        <w:tab/>
      </w:r>
      <w:r w:rsidR="00586E53">
        <w:rPr>
          <w:sz w:val="20"/>
          <w:szCs w:val="20"/>
        </w:rPr>
        <w:tab/>
      </w:r>
      <w:r w:rsidR="00586E53">
        <w:rPr>
          <w:sz w:val="20"/>
          <w:szCs w:val="20"/>
        </w:rPr>
        <w:tab/>
      </w:r>
      <w:r w:rsidR="00586E53">
        <w:rPr>
          <w:sz w:val="20"/>
          <w:szCs w:val="20"/>
        </w:rPr>
        <w:tab/>
      </w:r>
      <w:r w:rsidR="00586E53">
        <w:rPr>
          <w:sz w:val="20"/>
          <w:szCs w:val="20"/>
        </w:rPr>
        <w:tab/>
      </w:r>
      <w:r w:rsidR="00586E53">
        <w:rPr>
          <w:sz w:val="20"/>
          <w:szCs w:val="20"/>
        </w:rPr>
        <w:tab/>
        <w:t xml:space="preserve">     </w:t>
      </w:r>
      <w:r>
        <w:rPr>
          <w:sz w:val="20"/>
          <w:szCs w:val="20"/>
        </w:rPr>
        <w:t>10</w:t>
      </w:r>
    </w:p>
    <w:p w14:paraId="3276FE83" w14:textId="1E9854A4" w:rsidR="00586E53" w:rsidRDefault="00024242" w:rsidP="00586E53">
      <w:pPr>
        <w:ind w:left="144" w:right="144"/>
        <w:rPr>
          <w:sz w:val="20"/>
          <w:szCs w:val="20"/>
        </w:rPr>
      </w:pPr>
      <w:r>
        <w:rPr>
          <w:sz w:val="20"/>
          <w:szCs w:val="20"/>
        </w:rPr>
        <w:br w:type="page"/>
      </w:r>
      <w:r w:rsidR="00586E53">
        <w:rPr>
          <w:sz w:val="20"/>
          <w:szCs w:val="20"/>
        </w:rPr>
        <w:lastRenderedPageBreak/>
        <w:t>In March 2020, we purchased and retired $3 million of the outstanding interests in the Term Loan at a cost of $2 million. We recognized a gain of $1 million on the extinguishment of the debt in the three months ended March 31, 2020.</w:t>
      </w:r>
    </w:p>
    <w:p w14:paraId="40060E54" w14:textId="77777777" w:rsidR="00586E53" w:rsidRDefault="00586E53">
      <w:pPr>
        <w:ind w:left="144" w:right="144"/>
        <w:rPr>
          <w:b/>
          <w:bCs/>
          <w:sz w:val="20"/>
          <w:szCs w:val="20"/>
          <w:u w:val="single"/>
        </w:rPr>
      </w:pPr>
    </w:p>
    <w:p w14:paraId="4B7E4AC8" w14:textId="1A0EACC0" w:rsidR="000A78F9" w:rsidRDefault="00024242">
      <w:pPr>
        <w:ind w:left="144" w:right="144"/>
        <w:rPr>
          <w:sz w:val="20"/>
          <w:szCs w:val="20"/>
        </w:rPr>
      </w:pPr>
      <w:r>
        <w:rPr>
          <w:b/>
          <w:bCs/>
          <w:sz w:val="20"/>
          <w:szCs w:val="20"/>
          <w:u w:val="single"/>
        </w:rPr>
        <w:t>Global ABL Facility</w:t>
      </w:r>
      <w:r>
        <w:rPr>
          <w:b/>
          <w:bCs/>
          <w:sz w:val="20"/>
          <w:szCs w:val="20"/>
        </w:rPr>
        <w:t xml:space="preserve">: </w:t>
      </w:r>
      <w:r>
        <w:rPr>
          <w:sz w:val="20"/>
          <w:szCs w:val="20"/>
        </w:rPr>
        <w:t>We have an $800 million multi-currency asset-based revolving credit (the “Global ABL Facility”) that matures in September 2022. This facility is comprised of revolver commitments of $675 million in the United States, $65 million in Canada, $18 million in Norway, $15 million in Australia, $13 million in the Netherlands, $7 million in the United Kingdom and $7 million in Belgium. It contains an accordion feature that allows us to increase the principal amount of the facility by up to $200 million, subject to securing additional lender commitments. MRC Global Inc. and each of its current and future wholly owned material U.S. subsidiaries guarantee the obligations of our borrower subsidiaries under the Global ABL Facility. Additionally, each of our non-U.S. borrower subsidiaries guarantees the obligations of our other non-U.S. borrower subsidiaries under the Global ABL Facility. Outstanding obligations are generally secured by a first priority security interest in accounts receivable and inventory. Availability is dependent on a borrowing base comprised of a percentage of eligible accounts receivable and inventory which is subject to redetermination from time to time. Excess Availability, as defined under our Global ABL Facility, was $395 million as of March 31, 2021.</w:t>
      </w:r>
    </w:p>
    <w:p w14:paraId="4707B82B" w14:textId="77777777" w:rsidR="000A78F9" w:rsidRDefault="00024242">
      <w:pPr>
        <w:ind w:left="144" w:right="144"/>
        <w:rPr>
          <w:sz w:val="20"/>
          <w:szCs w:val="20"/>
        </w:rPr>
      </w:pPr>
      <w:r>
        <w:rPr>
          <w:sz w:val="20"/>
          <w:szCs w:val="20"/>
        </w:rPr>
        <w:t> </w:t>
      </w:r>
    </w:p>
    <w:p w14:paraId="0E31177A" w14:textId="77777777" w:rsidR="000A78F9" w:rsidRDefault="00024242">
      <w:pPr>
        <w:ind w:left="144" w:right="144"/>
        <w:rPr>
          <w:sz w:val="20"/>
          <w:szCs w:val="20"/>
        </w:rPr>
      </w:pPr>
      <w:r>
        <w:rPr>
          <w:b/>
          <w:bCs/>
          <w:sz w:val="20"/>
          <w:szCs w:val="20"/>
          <w:u w:val="single"/>
        </w:rPr>
        <w:t>Interest on Borrowings</w:t>
      </w:r>
      <w:r>
        <w:rPr>
          <w:sz w:val="20"/>
          <w:szCs w:val="20"/>
        </w:rPr>
        <w:t>: The interest rates on our borrowings outstanding at March 31, 2021 and December 31, 2020, including a floating to fixed interest rate swap and amortization of debt issuance costs, are as set forth below:</w:t>
      </w:r>
    </w:p>
    <w:tbl>
      <w:tblPr>
        <w:tblStyle w:val="finTable"/>
        <w:tblW w:w="5000" w:type="pct"/>
        <w:tblInd w:w="149" w:type="dxa"/>
        <w:tblCellMar>
          <w:left w:w="0" w:type="dxa"/>
          <w:right w:w="0" w:type="dxa"/>
        </w:tblCellMar>
        <w:tblLook w:val="05E0" w:firstRow="1" w:lastRow="1" w:firstColumn="1" w:lastColumn="1" w:noHBand="0" w:noVBand="1"/>
      </w:tblPr>
      <w:tblGrid>
        <w:gridCol w:w="7498"/>
        <w:gridCol w:w="96"/>
        <w:gridCol w:w="96"/>
        <w:gridCol w:w="1275"/>
        <w:gridCol w:w="225"/>
        <w:gridCol w:w="60"/>
        <w:gridCol w:w="97"/>
        <w:gridCol w:w="1276"/>
        <w:gridCol w:w="177"/>
      </w:tblGrid>
      <w:tr w:rsidR="000A78F9" w14:paraId="445D003B" w14:textId="77777777" w:rsidTr="00586E53">
        <w:tc>
          <w:tcPr>
            <w:tcW w:w="7498" w:type="dxa"/>
            <w:tcMar>
              <w:top w:w="5" w:type="dxa"/>
              <w:left w:w="5" w:type="dxa"/>
              <w:bottom w:w="5" w:type="dxa"/>
              <w:right w:w="5" w:type="dxa"/>
            </w:tcMar>
            <w:vAlign w:val="bottom"/>
            <w:hideMark/>
          </w:tcPr>
          <w:p w14:paraId="189F5405" w14:textId="1F9120EE" w:rsidR="000A78F9" w:rsidRDefault="00024242">
            <w:pPr>
              <w:rPr>
                <w:color w:val="000000"/>
                <w:sz w:val="20"/>
                <w:szCs w:val="20"/>
              </w:rPr>
            </w:pPr>
            <w:r>
              <w:rPr>
                <w:sz w:val="20"/>
                <w:szCs w:val="20"/>
              </w:rPr>
              <w:t> </w:t>
            </w:r>
            <w:r>
              <w:rPr>
                <w:color w:val="000000"/>
                <w:sz w:val="20"/>
                <w:szCs w:val="20"/>
              </w:rPr>
              <w:t> </w:t>
            </w:r>
          </w:p>
        </w:tc>
        <w:tc>
          <w:tcPr>
            <w:tcW w:w="96" w:type="dxa"/>
            <w:tcMar>
              <w:top w:w="5" w:type="dxa"/>
              <w:left w:w="5" w:type="dxa"/>
              <w:bottom w:w="5" w:type="dxa"/>
              <w:right w:w="5" w:type="dxa"/>
            </w:tcMar>
            <w:vAlign w:val="bottom"/>
            <w:hideMark/>
          </w:tcPr>
          <w:p w14:paraId="3366FC77" w14:textId="77777777" w:rsidR="000A78F9" w:rsidRDefault="00024242">
            <w:pPr>
              <w:rPr>
                <w:color w:val="000000"/>
                <w:sz w:val="20"/>
                <w:szCs w:val="20"/>
              </w:rPr>
            </w:pPr>
            <w:r>
              <w:rPr>
                <w:color w:val="000000"/>
                <w:sz w:val="20"/>
                <w:szCs w:val="20"/>
              </w:rPr>
              <w:t> </w:t>
            </w:r>
          </w:p>
        </w:tc>
        <w:tc>
          <w:tcPr>
            <w:tcW w:w="1371" w:type="dxa"/>
            <w:gridSpan w:val="2"/>
            <w:tcMar>
              <w:top w:w="5" w:type="dxa"/>
              <w:left w:w="5" w:type="dxa"/>
              <w:bottom w:w="5" w:type="dxa"/>
              <w:right w:w="5" w:type="dxa"/>
            </w:tcMar>
            <w:vAlign w:val="bottom"/>
            <w:hideMark/>
          </w:tcPr>
          <w:p w14:paraId="10F020FF" w14:textId="77777777" w:rsidR="000A78F9" w:rsidRDefault="00024242">
            <w:pPr>
              <w:jc w:val="center"/>
              <w:rPr>
                <w:color w:val="000000"/>
                <w:sz w:val="20"/>
                <w:szCs w:val="20"/>
              </w:rPr>
            </w:pPr>
            <w:r>
              <w:rPr>
                <w:b/>
                <w:bCs/>
                <w:color w:val="000000"/>
                <w:sz w:val="20"/>
                <w:szCs w:val="20"/>
              </w:rPr>
              <w:t>March 31,</w:t>
            </w:r>
          </w:p>
        </w:tc>
        <w:tc>
          <w:tcPr>
            <w:tcW w:w="225" w:type="dxa"/>
            <w:tcMar>
              <w:top w:w="5" w:type="dxa"/>
              <w:left w:w="5" w:type="dxa"/>
              <w:bottom w:w="5" w:type="dxa"/>
              <w:right w:w="5" w:type="dxa"/>
            </w:tcMar>
            <w:vAlign w:val="bottom"/>
            <w:hideMark/>
          </w:tcPr>
          <w:p w14:paraId="672EA037" w14:textId="77777777" w:rsidR="000A78F9" w:rsidRDefault="00024242">
            <w:pPr>
              <w:rPr>
                <w:color w:val="000000"/>
                <w:sz w:val="20"/>
                <w:szCs w:val="20"/>
              </w:rPr>
            </w:pPr>
            <w:r>
              <w:rPr>
                <w:color w:val="000000"/>
                <w:sz w:val="20"/>
                <w:szCs w:val="20"/>
              </w:rPr>
              <w:t> </w:t>
            </w:r>
          </w:p>
        </w:tc>
        <w:tc>
          <w:tcPr>
            <w:tcW w:w="60" w:type="dxa"/>
            <w:tcMar>
              <w:top w:w="5" w:type="dxa"/>
              <w:left w:w="5" w:type="dxa"/>
              <w:bottom w:w="5" w:type="dxa"/>
              <w:right w:w="5" w:type="dxa"/>
            </w:tcMar>
            <w:vAlign w:val="bottom"/>
            <w:hideMark/>
          </w:tcPr>
          <w:p w14:paraId="02C5460F" w14:textId="77777777" w:rsidR="000A78F9" w:rsidRDefault="00024242">
            <w:pPr>
              <w:rPr>
                <w:color w:val="000000"/>
                <w:sz w:val="20"/>
                <w:szCs w:val="20"/>
              </w:rPr>
            </w:pPr>
            <w:r>
              <w:rPr>
                <w:color w:val="000000"/>
                <w:sz w:val="20"/>
                <w:szCs w:val="20"/>
              </w:rPr>
              <w:t> </w:t>
            </w:r>
          </w:p>
        </w:tc>
        <w:tc>
          <w:tcPr>
            <w:tcW w:w="1373" w:type="dxa"/>
            <w:gridSpan w:val="2"/>
            <w:tcMar>
              <w:top w:w="5" w:type="dxa"/>
              <w:left w:w="5" w:type="dxa"/>
              <w:bottom w:w="5" w:type="dxa"/>
              <w:right w:w="5" w:type="dxa"/>
            </w:tcMar>
            <w:vAlign w:val="bottom"/>
            <w:hideMark/>
          </w:tcPr>
          <w:p w14:paraId="651D6C63" w14:textId="77777777" w:rsidR="000A78F9" w:rsidRDefault="00024242">
            <w:pPr>
              <w:jc w:val="center"/>
              <w:rPr>
                <w:color w:val="000000"/>
                <w:sz w:val="20"/>
                <w:szCs w:val="20"/>
              </w:rPr>
            </w:pPr>
            <w:r>
              <w:rPr>
                <w:b/>
                <w:bCs/>
                <w:color w:val="000000"/>
                <w:sz w:val="20"/>
                <w:szCs w:val="20"/>
              </w:rPr>
              <w:t>December 31,</w:t>
            </w:r>
          </w:p>
        </w:tc>
        <w:tc>
          <w:tcPr>
            <w:tcW w:w="177" w:type="dxa"/>
            <w:tcMar>
              <w:top w:w="5" w:type="dxa"/>
              <w:left w:w="5" w:type="dxa"/>
              <w:bottom w:w="5" w:type="dxa"/>
              <w:right w:w="5" w:type="dxa"/>
            </w:tcMar>
            <w:vAlign w:val="bottom"/>
            <w:hideMark/>
          </w:tcPr>
          <w:p w14:paraId="34D401FC" w14:textId="77777777" w:rsidR="000A78F9" w:rsidRDefault="00024242">
            <w:pPr>
              <w:rPr>
                <w:color w:val="000000"/>
                <w:sz w:val="20"/>
                <w:szCs w:val="20"/>
              </w:rPr>
            </w:pPr>
            <w:r>
              <w:rPr>
                <w:color w:val="000000"/>
                <w:sz w:val="20"/>
                <w:szCs w:val="20"/>
              </w:rPr>
              <w:t> </w:t>
            </w:r>
          </w:p>
        </w:tc>
      </w:tr>
      <w:tr w:rsidR="000A78F9" w14:paraId="37A6BE6E" w14:textId="77777777" w:rsidTr="00586E53">
        <w:tc>
          <w:tcPr>
            <w:tcW w:w="7498" w:type="dxa"/>
            <w:tcMar>
              <w:top w:w="5" w:type="dxa"/>
              <w:left w:w="5" w:type="dxa"/>
              <w:bottom w:w="5" w:type="dxa"/>
              <w:right w:w="5" w:type="dxa"/>
            </w:tcMar>
            <w:vAlign w:val="bottom"/>
            <w:hideMark/>
          </w:tcPr>
          <w:p w14:paraId="3EDEAF8D" w14:textId="77777777" w:rsidR="000A78F9" w:rsidRDefault="00024242">
            <w:pPr>
              <w:rPr>
                <w:color w:val="000000"/>
                <w:sz w:val="20"/>
                <w:szCs w:val="20"/>
              </w:rPr>
            </w:pPr>
            <w:r>
              <w:rPr>
                <w:color w:val="000000"/>
                <w:sz w:val="20"/>
                <w:szCs w:val="20"/>
              </w:rPr>
              <w:t> </w:t>
            </w:r>
          </w:p>
        </w:tc>
        <w:tc>
          <w:tcPr>
            <w:tcW w:w="96" w:type="dxa"/>
            <w:tcMar>
              <w:top w:w="5" w:type="dxa"/>
              <w:left w:w="5" w:type="dxa"/>
              <w:bottom w:w="5" w:type="dxa"/>
              <w:right w:w="5" w:type="dxa"/>
            </w:tcMar>
            <w:vAlign w:val="bottom"/>
            <w:hideMark/>
          </w:tcPr>
          <w:p w14:paraId="00017F15" w14:textId="77777777" w:rsidR="000A78F9" w:rsidRDefault="00024242">
            <w:pPr>
              <w:rPr>
                <w:color w:val="000000"/>
                <w:sz w:val="20"/>
                <w:szCs w:val="20"/>
              </w:rPr>
            </w:pPr>
            <w:r>
              <w:rPr>
                <w:color w:val="000000"/>
                <w:sz w:val="20"/>
                <w:szCs w:val="20"/>
              </w:rPr>
              <w:t> </w:t>
            </w:r>
          </w:p>
        </w:tc>
        <w:tc>
          <w:tcPr>
            <w:tcW w:w="1371" w:type="dxa"/>
            <w:gridSpan w:val="2"/>
            <w:tcBorders>
              <w:bottom w:val="single" w:sz="6" w:space="0" w:color="000000"/>
            </w:tcBorders>
            <w:tcMar>
              <w:top w:w="5" w:type="dxa"/>
              <w:left w:w="5" w:type="dxa"/>
              <w:bottom w:w="8" w:type="dxa"/>
              <w:right w:w="5" w:type="dxa"/>
            </w:tcMar>
            <w:vAlign w:val="bottom"/>
            <w:hideMark/>
          </w:tcPr>
          <w:p w14:paraId="5474E759" w14:textId="77777777" w:rsidR="000A78F9" w:rsidRDefault="00024242">
            <w:pPr>
              <w:jc w:val="center"/>
              <w:rPr>
                <w:color w:val="000000"/>
                <w:sz w:val="20"/>
                <w:szCs w:val="20"/>
              </w:rPr>
            </w:pPr>
            <w:r>
              <w:rPr>
                <w:b/>
                <w:bCs/>
                <w:color w:val="000000"/>
                <w:sz w:val="20"/>
                <w:szCs w:val="20"/>
              </w:rPr>
              <w:t>2021</w:t>
            </w:r>
          </w:p>
        </w:tc>
        <w:tc>
          <w:tcPr>
            <w:tcW w:w="225" w:type="dxa"/>
            <w:tcMar>
              <w:top w:w="5" w:type="dxa"/>
              <w:left w:w="5" w:type="dxa"/>
              <w:bottom w:w="20" w:type="dxa"/>
              <w:right w:w="5" w:type="dxa"/>
            </w:tcMar>
            <w:vAlign w:val="bottom"/>
            <w:hideMark/>
          </w:tcPr>
          <w:p w14:paraId="23DC2D4F" w14:textId="77777777" w:rsidR="000A78F9" w:rsidRDefault="00024242">
            <w:pPr>
              <w:rPr>
                <w:color w:val="000000"/>
                <w:sz w:val="20"/>
                <w:szCs w:val="20"/>
              </w:rPr>
            </w:pPr>
            <w:r>
              <w:rPr>
                <w:color w:val="000000"/>
                <w:sz w:val="20"/>
                <w:szCs w:val="20"/>
              </w:rPr>
              <w:t> </w:t>
            </w:r>
          </w:p>
        </w:tc>
        <w:tc>
          <w:tcPr>
            <w:tcW w:w="60" w:type="dxa"/>
            <w:tcMar>
              <w:top w:w="5" w:type="dxa"/>
              <w:left w:w="5" w:type="dxa"/>
              <w:bottom w:w="5" w:type="dxa"/>
              <w:right w:w="5" w:type="dxa"/>
            </w:tcMar>
            <w:vAlign w:val="bottom"/>
            <w:hideMark/>
          </w:tcPr>
          <w:p w14:paraId="50C2E738" w14:textId="77777777" w:rsidR="000A78F9" w:rsidRDefault="00024242">
            <w:pPr>
              <w:rPr>
                <w:color w:val="000000"/>
                <w:sz w:val="20"/>
                <w:szCs w:val="20"/>
              </w:rPr>
            </w:pPr>
            <w:r>
              <w:rPr>
                <w:color w:val="000000"/>
                <w:sz w:val="20"/>
                <w:szCs w:val="20"/>
              </w:rPr>
              <w:t> </w:t>
            </w:r>
          </w:p>
        </w:tc>
        <w:tc>
          <w:tcPr>
            <w:tcW w:w="1373" w:type="dxa"/>
            <w:gridSpan w:val="2"/>
            <w:tcBorders>
              <w:bottom w:val="single" w:sz="6" w:space="0" w:color="000000"/>
            </w:tcBorders>
            <w:tcMar>
              <w:top w:w="5" w:type="dxa"/>
              <w:left w:w="5" w:type="dxa"/>
              <w:bottom w:w="8" w:type="dxa"/>
              <w:right w:w="5" w:type="dxa"/>
            </w:tcMar>
            <w:vAlign w:val="bottom"/>
            <w:hideMark/>
          </w:tcPr>
          <w:p w14:paraId="602D4009" w14:textId="77777777" w:rsidR="000A78F9" w:rsidRDefault="00024242">
            <w:pPr>
              <w:jc w:val="center"/>
              <w:rPr>
                <w:color w:val="000000"/>
                <w:sz w:val="20"/>
                <w:szCs w:val="20"/>
              </w:rPr>
            </w:pPr>
            <w:r>
              <w:rPr>
                <w:b/>
                <w:bCs/>
                <w:color w:val="000000"/>
                <w:sz w:val="20"/>
                <w:szCs w:val="20"/>
              </w:rPr>
              <w:t>2020</w:t>
            </w:r>
          </w:p>
        </w:tc>
        <w:tc>
          <w:tcPr>
            <w:tcW w:w="177" w:type="dxa"/>
            <w:tcMar>
              <w:top w:w="5" w:type="dxa"/>
              <w:left w:w="5" w:type="dxa"/>
              <w:bottom w:w="20" w:type="dxa"/>
              <w:right w:w="5" w:type="dxa"/>
            </w:tcMar>
            <w:vAlign w:val="bottom"/>
            <w:hideMark/>
          </w:tcPr>
          <w:p w14:paraId="42FE7A4D" w14:textId="77777777" w:rsidR="000A78F9" w:rsidRDefault="00024242">
            <w:pPr>
              <w:rPr>
                <w:color w:val="000000"/>
                <w:sz w:val="20"/>
                <w:szCs w:val="20"/>
              </w:rPr>
            </w:pPr>
            <w:r>
              <w:rPr>
                <w:color w:val="000000"/>
                <w:sz w:val="20"/>
                <w:szCs w:val="20"/>
              </w:rPr>
              <w:t> </w:t>
            </w:r>
          </w:p>
        </w:tc>
      </w:tr>
      <w:tr w:rsidR="000A78F9" w14:paraId="2E2948EF" w14:textId="77777777" w:rsidTr="00586E53">
        <w:tc>
          <w:tcPr>
            <w:tcW w:w="7498" w:type="dxa"/>
            <w:tcMar>
              <w:top w:w="5" w:type="dxa"/>
              <w:left w:w="5" w:type="dxa"/>
              <w:bottom w:w="5" w:type="dxa"/>
              <w:right w:w="5" w:type="dxa"/>
            </w:tcMar>
            <w:vAlign w:val="bottom"/>
            <w:hideMark/>
          </w:tcPr>
          <w:p w14:paraId="12E44F5D" w14:textId="77777777" w:rsidR="000A78F9" w:rsidRDefault="00024242">
            <w:pPr>
              <w:rPr>
                <w:color w:val="000000"/>
                <w:sz w:val="20"/>
                <w:szCs w:val="20"/>
              </w:rPr>
            </w:pPr>
            <w:r>
              <w:rPr>
                <w:color w:val="000000"/>
                <w:sz w:val="20"/>
                <w:szCs w:val="20"/>
              </w:rPr>
              <w:t>Senior Secured Term Loan B</w:t>
            </w:r>
          </w:p>
        </w:tc>
        <w:tc>
          <w:tcPr>
            <w:tcW w:w="96" w:type="dxa"/>
            <w:tcMar>
              <w:top w:w="5" w:type="dxa"/>
              <w:left w:w="5" w:type="dxa"/>
              <w:bottom w:w="5" w:type="dxa"/>
              <w:right w:w="5" w:type="dxa"/>
            </w:tcMar>
            <w:vAlign w:val="bottom"/>
            <w:hideMark/>
          </w:tcPr>
          <w:p w14:paraId="5BC56E9C" w14:textId="77777777" w:rsidR="000A78F9" w:rsidRDefault="00024242">
            <w:pPr>
              <w:rPr>
                <w:color w:val="000000"/>
                <w:sz w:val="20"/>
                <w:szCs w:val="20"/>
              </w:rPr>
            </w:pPr>
            <w:r>
              <w:rPr>
                <w:color w:val="000000"/>
                <w:sz w:val="20"/>
                <w:szCs w:val="20"/>
              </w:rPr>
              <w:t> </w:t>
            </w:r>
          </w:p>
        </w:tc>
        <w:tc>
          <w:tcPr>
            <w:tcW w:w="96" w:type="dxa"/>
            <w:tcMar>
              <w:top w:w="5" w:type="dxa"/>
              <w:left w:w="5" w:type="dxa"/>
              <w:bottom w:w="5" w:type="dxa"/>
              <w:right w:w="5" w:type="dxa"/>
            </w:tcMar>
            <w:vAlign w:val="bottom"/>
            <w:hideMark/>
          </w:tcPr>
          <w:p w14:paraId="40314FFB" w14:textId="77777777" w:rsidR="000A78F9" w:rsidRDefault="00024242">
            <w:pPr>
              <w:rPr>
                <w:color w:val="000000"/>
                <w:sz w:val="20"/>
                <w:szCs w:val="20"/>
              </w:rPr>
            </w:pPr>
            <w:r>
              <w:rPr>
                <w:color w:val="000000"/>
                <w:sz w:val="20"/>
                <w:szCs w:val="20"/>
              </w:rPr>
              <w:t> </w:t>
            </w:r>
          </w:p>
        </w:tc>
        <w:tc>
          <w:tcPr>
            <w:tcW w:w="1275" w:type="dxa"/>
            <w:tcMar>
              <w:top w:w="5" w:type="dxa"/>
              <w:left w:w="5" w:type="dxa"/>
              <w:bottom w:w="5" w:type="dxa"/>
              <w:right w:w="5" w:type="dxa"/>
            </w:tcMar>
            <w:vAlign w:val="bottom"/>
            <w:hideMark/>
          </w:tcPr>
          <w:p w14:paraId="3ED62CF2" w14:textId="77777777" w:rsidR="000A78F9" w:rsidRDefault="00024242">
            <w:pPr>
              <w:jc w:val="right"/>
              <w:rPr>
                <w:color w:val="000000"/>
                <w:sz w:val="20"/>
                <w:szCs w:val="20"/>
              </w:rPr>
            </w:pPr>
            <w:r>
              <w:rPr>
                <w:b/>
                <w:bCs/>
                <w:color w:val="000000"/>
                <w:sz w:val="20"/>
                <w:szCs w:val="20"/>
              </w:rPr>
              <w:t>4.92</w:t>
            </w:r>
          </w:p>
        </w:tc>
        <w:tc>
          <w:tcPr>
            <w:tcW w:w="225" w:type="dxa"/>
            <w:noWrap/>
            <w:tcMar>
              <w:top w:w="5" w:type="dxa"/>
              <w:left w:w="5" w:type="dxa"/>
              <w:bottom w:w="5" w:type="dxa"/>
              <w:right w:w="5" w:type="dxa"/>
            </w:tcMar>
            <w:vAlign w:val="bottom"/>
            <w:hideMark/>
          </w:tcPr>
          <w:p w14:paraId="398714CF" w14:textId="77777777" w:rsidR="000A78F9" w:rsidRDefault="00024242">
            <w:pPr>
              <w:rPr>
                <w:color w:val="000000"/>
                <w:sz w:val="20"/>
                <w:szCs w:val="20"/>
              </w:rPr>
            </w:pPr>
            <w:r>
              <w:rPr>
                <w:b/>
                <w:bCs/>
                <w:color w:val="000000"/>
                <w:sz w:val="20"/>
                <w:szCs w:val="20"/>
              </w:rPr>
              <w:t>%</w:t>
            </w:r>
          </w:p>
        </w:tc>
        <w:tc>
          <w:tcPr>
            <w:tcW w:w="60" w:type="dxa"/>
            <w:tcMar>
              <w:top w:w="5" w:type="dxa"/>
              <w:left w:w="5" w:type="dxa"/>
              <w:bottom w:w="5" w:type="dxa"/>
              <w:right w:w="5" w:type="dxa"/>
            </w:tcMar>
            <w:vAlign w:val="bottom"/>
            <w:hideMark/>
          </w:tcPr>
          <w:p w14:paraId="0E361B53" w14:textId="77777777" w:rsidR="000A78F9" w:rsidRDefault="00024242">
            <w:pPr>
              <w:rPr>
                <w:color w:val="000000"/>
                <w:sz w:val="20"/>
                <w:szCs w:val="20"/>
              </w:rPr>
            </w:pPr>
            <w:r>
              <w:rPr>
                <w:color w:val="000000"/>
                <w:sz w:val="20"/>
                <w:szCs w:val="20"/>
              </w:rPr>
              <w:t> </w:t>
            </w:r>
          </w:p>
        </w:tc>
        <w:tc>
          <w:tcPr>
            <w:tcW w:w="97" w:type="dxa"/>
            <w:tcMar>
              <w:top w:w="5" w:type="dxa"/>
              <w:left w:w="5" w:type="dxa"/>
              <w:bottom w:w="5" w:type="dxa"/>
              <w:right w:w="5" w:type="dxa"/>
            </w:tcMar>
            <w:vAlign w:val="bottom"/>
            <w:hideMark/>
          </w:tcPr>
          <w:p w14:paraId="4CC2F5A0" w14:textId="77777777" w:rsidR="000A78F9" w:rsidRDefault="00024242">
            <w:pPr>
              <w:rPr>
                <w:color w:val="000000"/>
                <w:sz w:val="20"/>
                <w:szCs w:val="20"/>
              </w:rPr>
            </w:pPr>
            <w:r>
              <w:rPr>
                <w:color w:val="000000"/>
                <w:sz w:val="20"/>
                <w:szCs w:val="20"/>
              </w:rPr>
              <w:t> </w:t>
            </w:r>
          </w:p>
        </w:tc>
        <w:tc>
          <w:tcPr>
            <w:tcW w:w="1276" w:type="dxa"/>
            <w:tcMar>
              <w:top w:w="5" w:type="dxa"/>
              <w:left w:w="5" w:type="dxa"/>
              <w:bottom w:w="5" w:type="dxa"/>
              <w:right w:w="5" w:type="dxa"/>
            </w:tcMar>
            <w:vAlign w:val="bottom"/>
            <w:hideMark/>
          </w:tcPr>
          <w:p w14:paraId="6E55D6FC" w14:textId="77777777" w:rsidR="000A78F9" w:rsidRDefault="00024242">
            <w:pPr>
              <w:jc w:val="right"/>
              <w:rPr>
                <w:color w:val="000000"/>
                <w:sz w:val="20"/>
                <w:szCs w:val="20"/>
              </w:rPr>
            </w:pPr>
            <w:r>
              <w:rPr>
                <w:color w:val="000000"/>
                <w:sz w:val="20"/>
                <w:szCs w:val="20"/>
              </w:rPr>
              <w:t>4.93</w:t>
            </w:r>
          </w:p>
        </w:tc>
        <w:tc>
          <w:tcPr>
            <w:tcW w:w="177" w:type="dxa"/>
            <w:noWrap/>
            <w:tcMar>
              <w:top w:w="5" w:type="dxa"/>
              <w:left w:w="5" w:type="dxa"/>
              <w:bottom w:w="5" w:type="dxa"/>
              <w:right w:w="5" w:type="dxa"/>
            </w:tcMar>
            <w:vAlign w:val="bottom"/>
            <w:hideMark/>
          </w:tcPr>
          <w:p w14:paraId="6E2575E8" w14:textId="77777777" w:rsidR="000A78F9" w:rsidRDefault="00024242">
            <w:pPr>
              <w:rPr>
                <w:color w:val="000000"/>
                <w:sz w:val="20"/>
                <w:szCs w:val="20"/>
              </w:rPr>
            </w:pPr>
            <w:r>
              <w:rPr>
                <w:color w:val="000000"/>
                <w:sz w:val="20"/>
                <w:szCs w:val="20"/>
              </w:rPr>
              <w:t>%</w:t>
            </w:r>
          </w:p>
        </w:tc>
      </w:tr>
      <w:tr w:rsidR="000A78F9" w14:paraId="5A2C8129" w14:textId="77777777" w:rsidTr="00586E53">
        <w:tc>
          <w:tcPr>
            <w:tcW w:w="7498" w:type="dxa"/>
            <w:tcMar>
              <w:top w:w="5" w:type="dxa"/>
              <w:left w:w="5" w:type="dxa"/>
              <w:bottom w:w="5" w:type="dxa"/>
              <w:right w:w="5" w:type="dxa"/>
            </w:tcMar>
            <w:vAlign w:val="bottom"/>
            <w:hideMark/>
          </w:tcPr>
          <w:p w14:paraId="00DFB1D9" w14:textId="77777777" w:rsidR="000A78F9" w:rsidRDefault="00024242">
            <w:pPr>
              <w:rPr>
                <w:color w:val="000000"/>
                <w:sz w:val="20"/>
                <w:szCs w:val="20"/>
              </w:rPr>
            </w:pPr>
            <w:r>
              <w:rPr>
                <w:color w:val="000000"/>
                <w:sz w:val="20"/>
                <w:szCs w:val="20"/>
              </w:rPr>
              <w:t>Global ABL Facility</w:t>
            </w:r>
          </w:p>
        </w:tc>
        <w:tc>
          <w:tcPr>
            <w:tcW w:w="96" w:type="dxa"/>
            <w:tcMar>
              <w:top w:w="5" w:type="dxa"/>
              <w:left w:w="5" w:type="dxa"/>
              <w:bottom w:w="5" w:type="dxa"/>
              <w:right w:w="5" w:type="dxa"/>
            </w:tcMar>
            <w:vAlign w:val="bottom"/>
            <w:hideMark/>
          </w:tcPr>
          <w:p w14:paraId="20B68E14" w14:textId="77777777" w:rsidR="000A78F9" w:rsidRDefault="00024242">
            <w:pPr>
              <w:rPr>
                <w:color w:val="000000"/>
                <w:sz w:val="20"/>
                <w:szCs w:val="20"/>
              </w:rPr>
            </w:pPr>
            <w:r>
              <w:rPr>
                <w:color w:val="000000"/>
                <w:sz w:val="20"/>
                <w:szCs w:val="20"/>
              </w:rPr>
              <w:t> </w:t>
            </w:r>
          </w:p>
        </w:tc>
        <w:tc>
          <w:tcPr>
            <w:tcW w:w="96" w:type="dxa"/>
            <w:tcMar>
              <w:top w:w="5" w:type="dxa"/>
              <w:left w:w="5" w:type="dxa"/>
              <w:bottom w:w="5" w:type="dxa"/>
              <w:right w:w="5" w:type="dxa"/>
            </w:tcMar>
            <w:vAlign w:val="bottom"/>
            <w:hideMark/>
          </w:tcPr>
          <w:p w14:paraId="16754A3E" w14:textId="77777777" w:rsidR="000A78F9" w:rsidRDefault="00024242">
            <w:pPr>
              <w:rPr>
                <w:color w:val="000000"/>
                <w:sz w:val="20"/>
                <w:szCs w:val="20"/>
              </w:rPr>
            </w:pPr>
            <w:r>
              <w:rPr>
                <w:color w:val="000000"/>
                <w:sz w:val="20"/>
                <w:szCs w:val="20"/>
              </w:rPr>
              <w:t> </w:t>
            </w:r>
          </w:p>
        </w:tc>
        <w:tc>
          <w:tcPr>
            <w:tcW w:w="1275" w:type="dxa"/>
            <w:tcMar>
              <w:top w:w="5" w:type="dxa"/>
              <w:left w:w="5" w:type="dxa"/>
              <w:bottom w:w="5" w:type="dxa"/>
              <w:right w:w="5" w:type="dxa"/>
            </w:tcMar>
            <w:vAlign w:val="bottom"/>
            <w:hideMark/>
          </w:tcPr>
          <w:p w14:paraId="2CADFB9D" w14:textId="77777777" w:rsidR="000A78F9" w:rsidRDefault="00024242">
            <w:pPr>
              <w:jc w:val="right"/>
              <w:rPr>
                <w:color w:val="000000"/>
                <w:sz w:val="20"/>
                <w:szCs w:val="20"/>
              </w:rPr>
            </w:pPr>
            <w:r>
              <w:rPr>
                <w:b/>
                <w:bCs/>
                <w:color w:val="000000"/>
                <w:sz w:val="20"/>
                <w:szCs w:val="20"/>
              </w:rPr>
              <w:t>-</w:t>
            </w:r>
          </w:p>
        </w:tc>
        <w:tc>
          <w:tcPr>
            <w:tcW w:w="225" w:type="dxa"/>
            <w:noWrap/>
            <w:tcMar>
              <w:top w:w="5" w:type="dxa"/>
              <w:left w:w="5" w:type="dxa"/>
              <w:bottom w:w="5" w:type="dxa"/>
              <w:right w:w="5" w:type="dxa"/>
            </w:tcMar>
            <w:vAlign w:val="bottom"/>
            <w:hideMark/>
          </w:tcPr>
          <w:p w14:paraId="299A7204" w14:textId="77777777" w:rsidR="000A78F9" w:rsidRDefault="00024242">
            <w:pPr>
              <w:rPr>
                <w:color w:val="000000"/>
                <w:sz w:val="20"/>
                <w:szCs w:val="20"/>
              </w:rPr>
            </w:pPr>
            <w:r>
              <w:rPr>
                <w:b/>
                <w:bCs/>
                <w:color w:val="000000"/>
                <w:sz w:val="20"/>
                <w:szCs w:val="20"/>
              </w:rPr>
              <w:t>%</w:t>
            </w:r>
          </w:p>
        </w:tc>
        <w:tc>
          <w:tcPr>
            <w:tcW w:w="60" w:type="dxa"/>
            <w:tcMar>
              <w:top w:w="5" w:type="dxa"/>
              <w:left w:w="5" w:type="dxa"/>
              <w:bottom w:w="5" w:type="dxa"/>
              <w:right w:w="5" w:type="dxa"/>
            </w:tcMar>
            <w:vAlign w:val="bottom"/>
            <w:hideMark/>
          </w:tcPr>
          <w:p w14:paraId="2514D996" w14:textId="77777777" w:rsidR="000A78F9" w:rsidRDefault="00024242">
            <w:pPr>
              <w:rPr>
                <w:color w:val="000000"/>
                <w:sz w:val="20"/>
                <w:szCs w:val="20"/>
              </w:rPr>
            </w:pPr>
            <w:r>
              <w:rPr>
                <w:color w:val="000000"/>
                <w:sz w:val="20"/>
                <w:szCs w:val="20"/>
              </w:rPr>
              <w:t> </w:t>
            </w:r>
          </w:p>
        </w:tc>
        <w:tc>
          <w:tcPr>
            <w:tcW w:w="97" w:type="dxa"/>
            <w:tcMar>
              <w:top w:w="5" w:type="dxa"/>
              <w:left w:w="5" w:type="dxa"/>
              <w:bottom w:w="5" w:type="dxa"/>
              <w:right w:w="5" w:type="dxa"/>
            </w:tcMar>
            <w:vAlign w:val="bottom"/>
            <w:hideMark/>
          </w:tcPr>
          <w:p w14:paraId="2BEC0E52" w14:textId="77777777" w:rsidR="000A78F9" w:rsidRDefault="00024242">
            <w:pPr>
              <w:rPr>
                <w:color w:val="000000"/>
                <w:sz w:val="20"/>
                <w:szCs w:val="20"/>
              </w:rPr>
            </w:pPr>
            <w:r>
              <w:rPr>
                <w:color w:val="000000"/>
                <w:sz w:val="20"/>
                <w:szCs w:val="20"/>
              </w:rPr>
              <w:t> </w:t>
            </w:r>
          </w:p>
        </w:tc>
        <w:tc>
          <w:tcPr>
            <w:tcW w:w="1276" w:type="dxa"/>
            <w:tcMar>
              <w:top w:w="5" w:type="dxa"/>
              <w:left w:w="5" w:type="dxa"/>
              <w:bottom w:w="5" w:type="dxa"/>
              <w:right w:w="5" w:type="dxa"/>
            </w:tcMar>
            <w:vAlign w:val="bottom"/>
            <w:hideMark/>
          </w:tcPr>
          <w:p w14:paraId="19EE322D" w14:textId="77777777" w:rsidR="000A78F9" w:rsidRDefault="00024242">
            <w:pPr>
              <w:jc w:val="right"/>
              <w:rPr>
                <w:color w:val="000000"/>
                <w:sz w:val="20"/>
                <w:szCs w:val="20"/>
              </w:rPr>
            </w:pPr>
            <w:r>
              <w:rPr>
                <w:color w:val="000000"/>
                <w:sz w:val="20"/>
                <w:szCs w:val="20"/>
              </w:rPr>
              <w:t>-</w:t>
            </w:r>
          </w:p>
        </w:tc>
        <w:tc>
          <w:tcPr>
            <w:tcW w:w="177" w:type="dxa"/>
            <w:noWrap/>
            <w:tcMar>
              <w:top w:w="5" w:type="dxa"/>
              <w:left w:w="5" w:type="dxa"/>
              <w:bottom w:w="5" w:type="dxa"/>
              <w:right w:w="5" w:type="dxa"/>
            </w:tcMar>
            <w:vAlign w:val="bottom"/>
            <w:hideMark/>
          </w:tcPr>
          <w:p w14:paraId="6207A407" w14:textId="77777777" w:rsidR="000A78F9" w:rsidRDefault="00024242">
            <w:pPr>
              <w:rPr>
                <w:color w:val="000000"/>
                <w:sz w:val="20"/>
                <w:szCs w:val="20"/>
              </w:rPr>
            </w:pPr>
            <w:r>
              <w:rPr>
                <w:color w:val="000000"/>
                <w:sz w:val="20"/>
                <w:szCs w:val="20"/>
              </w:rPr>
              <w:t>%</w:t>
            </w:r>
          </w:p>
        </w:tc>
      </w:tr>
      <w:tr w:rsidR="000A78F9" w14:paraId="10EA66EE" w14:textId="77777777" w:rsidTr="00586E53">
        <w:tc>
          <w:tcPr>
            <w:tcW w:w="7498" w:type="dxa"/>
            <w:tcMar>
              <w:top w:w="5" w:type="dxa"/>
              <w:left w:w="5" w:type="dxa"/>
              <w:bottom w:w="5" w:type="dxa"/>
              <w:right w:w="5" w:type="dxa"/>
            </w:tcMar>
            <w:vAlign w:val="bottom"/>
            <w:hideMark/>
          </w:tcPr>
          <w:p w14:paraId="7863F787" w14:textId="77777777" w:rsidR="000A78F9" w:rsidRDefault="00024242">
            <w:pPr>
              <w:rPr>
                <w:color w:val="000000"/>
                <w:sz w:val="20"/>
                <w:szCs w:val="20"/>
              </w:rPr>
            </w:pPr>
            <w:r>
              <w:rPr>
                <w:color w:val="000000"/>
                <w:sz w:val="20"/>
                <w:szCs w:val="20"/>
              </w:rPr>
              <w:t>Weighted average interest rate</w:t>
            </w:r>
          </w:p>
        </w:tc>
        <w:tc>
          <w:tcPr>
            <w:tcW w:w="96" w:type="dxa"/>
            <w:tcMar>
              <w:top w:w="5" w:type="dxa"/>
              <w:left w:w="5" w:type="dxa"/>
              <w:bottom w:w="5" w:type="dxa"/>
              <w:right w:w="5" w:type="dxa"/>
            </w:tcMar>
            <w:vAlign w:val="bottom"/>
            <w:hideMark/>
          </w:tcPr>
          <w:p w14:paraId="2E1BFCFE" w14:textId="77777777" w:rsidR="000A78F9" w:rsidRDefault="00024242">
            <w:pPr>
              <w:rPr>
                <w:color w:val="000000"/>
                <w:sz w:val="20"/>
                <w:szCs w:val="20"/>
              </w:rPr>
            </w:pPr>
            <w:r>
              <w:rPr>
                <w:color w:val="000000"/>
                <w:sz w:val="20"/>
                <w:szCs w:val="20"/>
              </w:rPr>
              <w:t> </w:t>
            </w:r>
          </w:p>
        </w:tc>
        <w:tc>
          <w:tcPr>
            <w:tcW w:w="96" w:type="dxa"/>
            <w:tcMar>
              <w:top w:w="5" w:type="dxa"/>
              <w:left w:w="5" w:type="dxa"/>
              <w:bottom w:w="5" w:type="dxa"/>
              <w:right w:w="5" w:type="dxa"/>
            </w:tcMar>
            <w:vAlign w:val="bottom"/>
            <w:hideMark/>
          </w:tcPr>
          <w:p w14:paraId="02C55500" w14:textId="77777777" w:rsidR="000A78F9" w:rsidRDefault="00024242">
            <w:pPr>
              <w:rPr>
                <w:color w:val="000000"/>
                <w:sz w:val="20"/>
                <w:szCs w:val="20"/>
              </w:rPr>
            </w:pPr>
            <w:r>
              <w:rPr>
                <w:color w:val="000000"/>
                <w:sz w:val="20"/>
                <w:szCs w:val="20"/>
              </w:rPr>
              <w:t> </w:t>
            </w:r>
          </w:p>
        </w:tc>
        <w:tc>
          <w:tcPr>
            <w:tcW w:w="1275" w:type="dxa"/>
            <w:tcMar>
              <w:top w:w="5" w:type="dxa"/>
              <w:left w:w="5" w:type="dxa"/>
              <w:bottom w:w="5" w:type="dxa"/>
              <w:right w:w="5" w:type="dxa"/>
            </w:tcMar>
            <w:vAlign w:val="bottom"/>
            <w:hideMark/>
          </w:tcPr>
          <w:p w14:paraId="675A815E" w14:textId="77777777" w:rsidR="000A78F9" w:rsidRDefault="00024242">
            <w:pPr>
              <w:jc w:val="right"/>
              <w:rPr>
                <w:color w:val="000000"/>
                <w:sz w:val="20"/>
                <w:szCs w:val="20"/>
              </w:rPr>
            </w:pPr>
            <w:r>
              <w:rPr>
                <w:b/>
                <w:bCs/>
                <w:color w:val="000000"/>
                <w:sz w:val="20"/>
                <w:szCs w:val="20"/>
              </w:rPr>
              <w:t>4.92</w:t>
            </w:r>
          </w:p>
        </w:tc>
        <w:tc>
          <w:tcPr>
            <w:tcW w:w="225" w:type="dxa"/>
            <w:noWrap/>
            <w:tcMar>
              <w:top w:w="5" w:type="dxa"/>
              <w:left w:w="5" w:type="dxa"/>
              <w:bottom w:w="5" w:type="dxa"/>
              <w:right w:w="5" w:type="dxa"/>
            </w:tcMar>
            <w:vAlign w:val="bottom"/>
            <w:hideMark/>
          </w:tcPr>
          <w:p w14:paraId="1621DEFA" w14:textId="77777777" w:rsidR="000A78F9" w:rsidRDefault="00024242">
            <w:pPr>
              <w:rPr>
                <w:color w:val="000000"/>
                <w:sz w:val="20"/>
                <w:szCs w:val="20"/>
              </w:rPr>
            </w:pPr>
            <w:r>
              <w:rPr>
                <w:b/>
                <w:bCs/>
                <w:color w:val="000000"/>
                <w:sz w:val="20"/>
                <w:szCs w:val="20"/>
              </w:rPr>
              <w:t>%</w:t>
            </w:r>
          </w:p>
        </w:tc>
        <w:tc>
          <w:tcPr>
            <w:tcW w:w="60" w:type="dxa"/>
            <w:tcMar>
              <w:top w:w="5" w:type="dxa"/>
              <w:left w:w="5" w:type="dxa"/>
              <w:bottom w:w="5" w:type="dxa"/>
              <w:right w:w="5" w:type="dxa"/>
            </w:tcMar>
            <w:vAlign w:val="bottom"/>
            <w:hideMark/>
          </w:tcPr>
          <w:p w14:paraId="2C73CF8C" w14:textId="77777777" w:rsidR="000A78F9" w:rsidRDefault="00024242">
            <w:pPr>
              <w:rPr>
                <w:color w:val="000000"/>
                <w:sz w:val="20"/>
                <w:szCs w:val="20"/>
              </w:rPr>
            </w:pPr>
            <w:r>
              <w:rPr>
                <w:color w:val="000000"/>
                <w:sz w:val="20"/>
                <w:szCs w:val="20"/>
              </w:rPr>
              <w:t> </w:t>
            </w:r>
          </w:p>
        </w:tc>
        <w:tc>
          <w:tcPr>
            <w:tcW w:w="97" w:type="dxa"/>
            <w:tcMar>
              <w:top w:w="5" w:type="dxa"/>
              <w:left w:w="5" w:type="dxa"/>
              <w:bottom w:w="5" w:type="dxa"/>
              <w:right w:w="5" w:type="dxa"/>
            </w:tcMar>
            <w:vAlign w:val="bottom"/>
            <w:hideMark/>
          </w:tcPr>
          <w:p w14:paraId="71EE0692" w14:textId="77777777" w:rsidR="000A78F9" w:rsidRDefault="00024242">
            <w:pPr>
              <w:rPr>
                <w:color w:val="000000"/>
                <w:sz w:val="20"/>
                <w:szCs w:val="20"/>
              </w:rPr>
            </w:pPr>
            <w:r>
              <w:rPr>
                <w:color w:val="000000"/>
                <w:sz w:val="20"/>
                <w:szCs w:val="20"/>
              </w:rPr>
              <w:t> </w:t>
            </w:r>
          </w:p>
        </w:tc>
        <w:tc>
          <w:tcPr>
            <w:tcW w:w="1276" w:type="dxa"/>
            <w:tcMar>
              <w:top w:w="5" w:type="dxa"/>
              <w:left w:w="5" w:type="dxa"/>
              <w:bottom w:w="5" w:type="dxa"/>
              <w:right w:w="5" w:type="dxa"/>
            </w:tcMar>
            <w:vAlign w:val="bottom"/>
            <w:hideMark/>
          </w:tcPr>
          <w:p w14:paraId="537F11A3" w14:textId="77777777" w:rsidR="000A78F9" w:rsidRDefault="00024242">
            <w:pPr>
              <w:jc w:val="right"/>
              <w:rPr>
                <w:color w:val="000000"/>
                <w:sz w:val="20"/>
                <w:szCs w:val="20"/>
              </w:rPr>
            </w:pPr>
            <w:r>
              <w:rPr>
                <w:color w:val="000000"/>
                <w:sz w:val="20"/>
                <w:szCs w:val="20"/>
              </w:rPr>
              <w:t>4.93</w:t>
            </w:r>
          </w:p>
        </w:tc>
        <w:tc>
          <w:tcPr>
            <w:tcW w:w="177" w:type="dxa"/>
            <w:noWrap/>
            <w:tcMar>
              <w:top w:w="5" w:type="dxa"/>
              <w:left w:w="5" w:type="dxa"/>
              <w:bottom w:w="5" w:type="dxa"/>
              <w:right w:w="5" w:type="dxa"/>
            </w:tcMar>
            <w:vAlign w:val="bottom"/>
            <w:hideMark/>
          </w:tcPr>
          <w:p w14:paraId="4CD48B22" w14:textId="77777777" w:rsidR="000A78F9" w:rsidRDefault="00024242">
            <w:pPr>
              <w:rPr>
                <w:color w:val="000000"/>
                <w:sz w:val="20"/>
                <w:szCs w:val="20"/>
              </w:rPr>
            </w:pPr>
            <w:r>
              <w:rPr>
                <w:color w:val="000000"/>
                <w:sz w:val="20"/>
                <w:szCs w:val="20"/>
              </w:rPr>
              <w:t>%</w:t>
            </w:r>
          </w:p>
        </w:tc>
      </w:tr>
    </w:tbl>
    <w:p w14:paraId="0B7B6832" w14:textId="77777777" w:rsidR="000A78F9" w:rsidRDefault="00024242">
      <w:pPr>
        <w:ind w:left="144" w:right="144"/>
        <w:jc w:val="center"/>
        <w:rPr>
          <w:sz w:val="20"/>
          <w:szCs w:val="20"/>
        </w:rPr>
      </w:pPr>
      <w:r>
        <w:rPr>
          <w:sz w:val="20"/>
          <w:szCs w:val="20"/>
        </w:rPr>
        <w:t> </w:t>
      </w:r>
    </w:p>
    <w:p w14:paraId="26BBCDC8" w14:textId="1DA91850" w:rsidR="000A78F9" w:rsidRDefault="00024242">
      <w:pPr>
        <w:ind w:left="144" w:right="144"/>
        <w:rPr>
          <w:sz w:val="20"/>
          <w:szCs w:val="20"/>
        </w:rPr>
      </w:pPr>
      <w:r>
        <w:rPr>
          <w:b/>
          <w:bCs/>
          <w:sz w:val="20"/>
          <w:szCs w:val="20"/>
          <w:u w:val="single"/>
        </w:rPr>
        <w:t>NOTE 7 – REDEEMABLE PREFERRED STOCK</w:t>
      </w:r>
    </w:p>
    <w:p w14:paraId="0DD22D27" w14:textId="77777777" w:rsidR="000A78F9" w:rsidRDefault="00024242">
      <w:pPr>
        <w:ind w:left="144" w:right="144"/>
        <w:rPr>
          <w:sz w:val="20"/>
          <w:szCs w:val="20"/>
        </w:rPr>
      </w:pPr>
      <w:r>
        <w:rPr>
          <w:sz w:val="20"/>
          <w:szCs w:val="20"/>
        </w:rPr>
        <w:t> </w:t>
      </w:r>
    </w:p>
    <w:p w14:paraId="531AED2F" w14:textId="77777777" w:rsidR="000A78F9" w:rsidRDefault="00024242">
      <w:pPr>
        <w:ind w:left="144" w:right="144"/>
        <w:rPr>
          <w:sz w:val="20"/>
          <w:szCs w:val="20"/>
        </w:rPr>
      </w:pPr>
      <w:r>
        <w:rPr>
          <w:b/>
          <w:bCs/>
          <w:sz w:val="20"/>
          <w:szCs w:val="20"/>
          <w:u w:val="single"/>
        </w:rPr>
        <w:t>Preferred Stock Issuance</w:t>
      </w:r>
    </w:p>
    <w:p w14:paraId="4B0A10DF" w14:textId="77777777" w:rsidR="000A78F9" w:rsidRDefault="00024242">
      <w:pPr>
        <w:ind w:left="144" w:right="144"/>
        <w:rPr>
          <w:sz w:val="20"/>
          <w:szCs w:val="20"/>
        </w:rPr>
      </w:pPr>
      <w:r>
        <w:rPr>
          <w:sz w:val="20"/>
          <w:szCs w:val="20"/>
        </w:rPr>
        <w:t> </w:t>
      </w:r>
    </w:p>
    <w:p w14:paraId="5C360AF5" w14:textId="77777777" w:rsidR="000A78F9" w:rsidRDefault="00024242">
      <w:pPr>
        <w:ind w:left="144" w:right="144"/>
        <w:rPr>
          <w:sz w:val="20"/>
          <w:szCs w:val="20"/>
        </w:rPr>
      </w:pPr>
      <w:r>
        <w:rPr>
          <w:sz w:val="20"/>
          <w:szCs w:val="20"/>
        </w:rPr>
        <w:t>In June 2015, we issued 363,000 shares of Series A Convertible Perpetual Preferred Stock (the “Preferred Stock”) and received gross proceeds of $363 million. The Preferred Stock ranks senior to our common stock with respect to dividend rights and rights on liquidation, winding-up and dissolution. The Preferred Stock has a stated value of $1,000 per share, and holders of Preferred Stock are entitled to cumulative dividends payable quarterly in cash at a rate of 6.50% per annum. In June 2018, the holders of Preferred Stock designated one member to our board of directors. If we fail to declare and pay the quarterly dividend for an amount equal to six or more dividend periods, the holders of the Preferred Stock would be entitled to designate an additional member to our board of directors. Holders of Preferred Stock are entitled to vote together with the holders of the common stock as a single class, in each case, on an as-converted basis, except where a separate class vote of the common stockholders is required by law. Holders of Preferred Stock have certain limited special approval rights, including with respect to the issuance of pari passu or senior equity securities of the Company.</w:t>
      </w:r>
    </w:p>
    <w:p w14:paraId="204F51F1" w14:textId="77777777" w:rsidR="000A78F9" w:rsidRDefault="00024242">
      <w:pPr>
        <w:ind w:left="144" w:right="144"/>
        <w:rPr>
          <w:sz w:val="20"/>
          <w:szCs w:val="20"/>
        </w:rPr>
      </w:pPr>
      <w:r>
        <w:rPr>
          <w:sz w:val="20"/>
          <w:szCs w:val="20"/>
        </w:rPr>
        <w:t> </w:t>
      </w:r>
    </w:p>
    <w:p w14:paraId="1E074479" w14:textId="77777777" w:rsidR="000A78F9" w:rsidRDefault="00024242">
      <w:pPr>
        <w:ind w:left="144" w:right="144"/>
        <w:rPr>
          <w:sz w:val="20"/>
          <w:szCs w:val="20"/>
        </w:rPr>
      </w:pPr>
      <w:r>
        <w:rPr>
          <w:sz w:val="20"/>
          <w:szCs w:val="20"/>
        </w:rPr>
        <w:t>The Preferred Stock is convertible at the option of the holders into shares of common stock at an initial conversion rate of 55.9284 shares of common stock for each share of Preferred Stock, which represents an initial conversion price of $17.88 per share of common stock, subject to adjustment. Effective June 10, 2020, the Company has the option to redeem, in whole but not in part, all the outstanding shares of Preferred Stock at 105% of par value, subject to certain redemption price adjustments. We may elect to convert the Preferred Stock, in whole but not in part, into the relevant number of shares of common stock if the last reported sale price of the common stock has been at least 150% of the conversion price then in effect for a specified period. The conversion rate is subject to customary anti-dilution and other adjustments.</w:t>
      </w:r>
    </w:p>
    <w:p w14:paraId="17DA9918" w14:textId="77777777" w:rsidR="000A78F9" w:rsidRDefault="00024242">
      <w:pPr>
        <w:ind w:left="144" w:right="144"/>
        <w:rPr>
          <w:sz w:val="20"/>
          <w:szCs w:val="20"/>
        </w:rPr>
      </w:pPr>
      <w:r>
        <w:rPr>
          <w:sz w:val="20"/>
          <w:szCs w:val="20"/>
        </w:rPr>
        <w:t> </w:t>
      </w:r>
    </w:p>
    <w:p w14:paraId="382FFDF8" w14:textId="77777777" w:rsidR="000A78F9" w:rsidRDefault="00024242">
      <w:pPr>
        <w:ind w:left="144" w:right="144"/>
        <w:rPr>
          <w:sz w:val="20"/>
          <w:szCs w:val="20"/>
        </w:rPr>
      </w:pPr>
      <w:r>
        <w:rPr>
          <w:sz w:val="20"/>
          <w:szCs w:val="20"/>
        </w:rPr>
        <w:t>Holders of the Preferred Stock may, at their option, require the Company to repurchase their shares in the event of a fundamental change, as defined in the agreement. The repurchase price is based on the original $1,000 per share purchase price except in the case of a liquidation in which case they would receive the greater of $1,000 per share and the amount that would be received if they held common stock converted at the conversion rate in effect at the time of the fundamental change. Because this feature could require redemption as a result of the occurrence of an event not solely within the control of the Company, the Preferred Stock is classified as temporary equity on our balance sheet.</w:t>
      </w:r>
    </w:p>
    <w:p w14:paraId="349B1D26" w14:textId="72D2E466" w:rsidR="000A78F9" w:rsidRDefault="00024242" w:rsidP="00586E53">
      <w:pPr>
        <w:ind w:left="144" w:right="144"/>
        <w:rPr>
          <w:sz w:val="20"/>
          <w:szCs w:val="20"/>
        </w:rPr>
      </w:pPr>
      <w:r>
        <w:rPr>
          <w:sz w:val="20"/>
          <w:szCs w:val="20"/>
        </w:rPr>
        <w:t> </w:t>
      </w:r>
    </w:p>
    <w:p w14:paraId="0DE4473D" w14:textId="77777777" w:rsidR="000A78F9" w:rsidRDefault="00024242">
      <w:pPr>
        <w:ind w:left="144" w:right="144"/>
        <w:rPr>
          <w:sz w:val="20"/>
          <w:szCs w:val="20"/>
        </w:rPr>
      </w:pPr>
      <w:bookmarkStart w:id="14" w:name="led65141F20205261593198979902"/>
      <w:r>
        <w:rPr>
          <w:sz w:val="20"/>
          <w:szCs w:val="20"/>
        </w:rPr>
        <w:t> </w:t>
      </w:r>
    </w:p>
    <w:p w14:paraId="098DB0BA" w14:textId="77777777" w:rsidR="000A78F9" w:rsidRDefault="00024242">
      <w:pPr>
        <w:ind w:left="144" w:right="144"/>
        <w:jc w:val="center"/>
        <w:rPr>
          <w:sz w:val="20"/>
          <w:szCs w:val="20"/>
        </w:rPr>
      </w:pPr>
      <w:r>
        <w:rPr>
          <w:sz w:val="20"/>
          <w:szCs w:val="20"/>
        </w:rPr>
        <w:t>11</w:t>
      </w:r>
    </w:p>
    <w:p w14:paraId="1BC18093"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4C2CF3D8" w14:textId="77777777" w:rsidR="00586E53" w:rsidRDefault="00586E53" w:rsidP="00586E53">
      <w:pPr>
        <w:ind w:left="144" w:right="144"/>
        <w:rPr>
          <w:sz w:val="20"/>
          <w:szCs w:val="20"/>
        </w:rPr>
      </w:pPr>
      <w:r>
        <w:rPr>
          <w:b/>
          <w:bCs/>
          <w:sz w:val="20"/>
          <w:szCs w:val="20"/>
          <w:u w:val="single"/>
        </w:rPr>
        <w:t>NOTE 8 – STOCKHOLDERS’ EQUITY</w:t>
      </w:r>
    </w:p>
    <w:p w14:paraId="73938E24" w14:textId="77777777" w:rsidR="00586E53" w:rsidRDefault="00586E53" w:rsidP="00586E53">
      <w:pPr>
        <w:ind w:left="144" w:right="144"/>
        <w:rPr>
          <w:sz w:val="20"/>
          <w:szCs w:val="20"/>
        </w:rPr>
      </w:pPr>
      <w:r>
        <w:rPr>
          <w:sz w:val="20"/>
          <w:szCs w:val="20"/>
        </w:rPr>
        <w:t> </w:t>
      </w:r>
    </w:p>
    <w:p w14:paraId="7EC0F1C3" w14:textId="77777777" w:rsidR="00586E53" w:rsidRDefault="00586E53" w:rsidP="00586E53">
      <w:pPr>
        <w:ind w:left="144" w:right="144"/>
        <w:rPr>
          <w:sz w:val="20"/>
          <w:szCs w:val="20"/>
        </w:rPr>
      </w:pPr>
      <w:r>
        <w:rPr>
          <w:b/>
          <w:bCs/>
          <w:sz w:val="20"/>
          <w:szCs w:val="20"/>
          <w:u w:val="single"/>
        </w:rPr>
        <w:t>Equity Compensation Plans</w:t>
      </w:r>
    </w:p>
    <w:p w14:paraId="4B07BB41" w14:textId="77777777" w:rsidR="00586E53" w:rsidRDefault="00586E53" w:rsidP="00586E53">
      <w:pPr>
        <w:ind w:left="144" w:right="144"/>
        <w:rPr>
          <w:sz w:val="20"/>
          <w:szCs w:val="20"/>
        </w:rPr>
      </w:pPr>
      <w:r>
        <w:rPr>
          <w:sz w:val="20"/>
          <w:szCs w:val="20"/>
        </w:rPr>
        <w:t> </w:t>
      </w:r>
    </w:p>
    <w:p w14:paraId="02A7785F" w14:textId="77777777" w:rsidR="00586E53" w:rsidRDefault="00586E53" w:rsidP="00586E53">
      <w:pPr>
        <w:ind w:left="144" w:right="144"/>
        <w:rPr>
          <w:sz w:val="20"/>
          <w:szCs w:val="20"/>
        </w:rPr>
      </w:pPr>
      <w:r>
        <w:rPr>
          <w:sz w:val="20"/>
          <w:szCs w:val="20"/>
        </w:rPr>
        <w:t>Our 2011 Omnibus Incentive Plan originally had 3,250,000 shares available for issuance under the plan. In both April 2015 and 2019, our shareholders approved an additional 4,250,000 and 2,500,000 shares, respectively, available for issuance under the plan. The plan permits the issuance of stock options, stock appreciation rights, restricted stock, restricted stock units, performance shares, performance units and other stock-based and cash-based awards. Since the adoption of the 2011 Omnibus Incentive Plan, the Company’s board of directors has periodically granted stock options, restricted stock awards, restricted stock units and performance share units to directors and employees, but no other types of awards have been granted under the plan. Options and stock appreciation rights may not be granted at prices less than the fair market value of our common stock on the date of the grant, nor for a term exceeding ten years. For employees, vesting generally occurs over a three year period on the anniversaries of the date specified in the employees’ respective agreements, subject to accelerated vesting under certain circumstances set forth in the agreements, and in any event, no less than one year. Vesting for directors generally occurs on the one year anniversary of the grant date. In 2021, 366,799 performance share unit awards, no restricted stock shares and 934,595 shares of restricted stock units have been granted to employees. To date, 10,833,037 shares have been granted under this plan. A Black-Scholes option-pricing model is used to estimate the fair value of the stock options. A Monte Carlo simulation is completed to estimate the fair value of performance share unit awards with a stock price performance component. We expense the fair value of all equity grants, including performance share unit awards, on a straight-line basis over the vesting period.</w:t>
      </w:r>
    </w:p>
    <w:p w14:paraId="696E594C" w14:textId="77777777" w:rsidR="000A78F9" w:rsidRDefault="00024242">
      <w:pPr>
        <w:ind w:left="144" w:right="144"/>
        <w:rPr>
          <w:sz w:val="20"/>
          <w:szCs w:val="20"/>
        </w:rPr>
      </w:pPr>
      <w:r>
        <w:rPr>
          <w:sz w:val="20"/>
          <w:szCs w:val="20"/>
        </w:rPr>
        <w:t> </w:t>
      </w:r>
    </w:p>
    <w:p w14:paraId="4964A6E7" w14:textId="77777777" w:rsidR="000A78F9" w:rsidRDefault="00024242">
      <w:pPr>
        <w:ind w:left="144" w:right="144"/>
        <w:rPr>
          <w:sz w:val="20"/>
          <w:szCs w:val="20"/>
        </w:rPr>
      </w:pPr>
      <w:r>
        <w:rPr>
          <w:b/>
          <w:bCs/>
          <w:sz w:val="20"/>
          <w:szCs w:val="20"/>
          <w:u w:val="single"/>
        </w:rPr>
        <w:t>Accumulated Other Comprehensive Loss</w:t>
      </w:r>
      <w:r>
        <w:rPr>
          <w:sz w:val="20"/>
          <w:szCs w:val="20"/>
        </w:rPr>
        <w:t> </w:t>
      </w:r>
    </w:p>
    <w:p w14:paraId="3563D425" w14:textId="77777777" w:rsidR="000A78F9" w:rsidRDefault="00024242">
      <w:pPr>
        <w:ind w:left="144" w:right="144"/>
        <w:rPr>
          <w:sz w:val="20"/>
          <w:szCs w:val="20"/>
        </w:rPr>
      </w:pPr>
      <w:r>
        <w:rPr>
          <w:sz w:val="20"/>
          <w:szCs w:val="20"/>
        </w:rPr>
        <w:t> </w:t>
      </w:r>
    </w:p>
    <w:p w14:paraId="51CE5C51" w14:textId="77777777" w:rsidR="000A78F9" w:rsidRDefault="00024242">
      <w:pPr>
        <w:ind w:left="144" w:right="144"/>
        <w:rPr>
          <w:sz w:val="20"/>
          <w:szCs w:val="20"/>
        </w:rPr>
      </w:pPr>
      <w:r>
        <w:rPr>
          <w:sz w:val="20"/>
          <w:szCs w:val="20"/>
        </w:rPr>
        <w:t>Accumulated other comprehensive loss in the accompanying consolidated balance sheets consists of the following (in millions):</w:t>
      </w:r>
    </w:p>
    <w:p w14:paraId="74B87733"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1"/>
        <w:gridCol w:w="1295"/>
        <w:gridCol w:w="107"/>
        <w:gridCol w:w="107"/>
        <w:gridCol w:w="111"/>
        <w:gridCol w:w="1295"/>
        <w:gridCol w:w="108"/>
      </w:tblGrid>
      <w:tr w:rsidR="000A78F9" w14:paraId="76F94E95" w14:textId="77777777">
        <w:tc>
          <w:tcPr>
            <w:tcW w:w="0" w:type="auto"/>
            <w:tcMar>
              <w:top w:w="5" w:type="dxa"/>
              <w:left w:w="5" w:type="dxa"/>
              <w:bottom w:w="5" w:type="dxa"/>
              <w:right w:w="5" w:type="dxa"/>
            </w:tcMar>
            <w:vAlign w:val="bottom"/>
            <w:hideMark/>
          </w:tcPr>
          <w:p w14:paraId="63C1CF5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3B56EE"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882AFA6"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189915D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3E7F58E"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34C42C9E" w14:textId="77777777" w:rsidR="000A78F9" w:rsidRDefault="00024242">
            <w:pPr>
              <w:jc w:val="center"/>
              <w:rPr>
                <w:color w:val="000000"/>
                <w:sz w:val="20"/>
                <w:szCs w:val="20"/>
              </w:rPr>
            </w:pPr>
            <w:r>
              <w:rPr>
                <w:b/>
                <w:bCs/>
                <w:color w:val="000000"/>
                <w:sz w:val="20"/>
                <w:szCs w:val="20"/>
              </w:rPr>
              <w:t>December 31,</w:t>
            </w:r>
          </w:p>
        </w:tc>
        <w:tc>
          <w:tcPr>
            <w:tcW w:w="0" w:type="auto"/>
            <w:tcMar>
              <w:top w:w="5" w:type="dxa"/>
              <w:left w:w="5" w:type="dxa"/>
              <w:bottom w:w="5" w:type="dxa"/>
              <w:right w:w="5" w:type="dxa"/>
            </w:tcMar>
            <w:vAlign w:val="bottom"/>
            <w:hideMark/>
          </w:tcPr>
          <w:p w14:paraId="64F06FAE" w14:textId="77777777" w:rsidR="000A78F9" w:rsidRDefault="00024242">
            <w:pPr>
              <w:rPr>
                <w:color w:val="000000"/>
                <w:sz w:val="20"/>
                <w:szCs w:val="20"/>
              </w:rPr>
            </w:pPr>
            <w:r>
              <w:rPr>
                <w:color w:val="000000"/>
                <w:sz w:val="20"/>
                <w:szCs w:val="20"/>
              </w:rPr>
              <w:t> </w:t>
            </w:r>
          </w:p>
        </w:tc>
      </w:tr>
      <w:tr w:rsidR="000A78F9" w14:paraId="5CC22961" w14:textId="77777777">
        <w:tc>
          <w:tcPr>
            <w:tcW w:w="0" w:type="auto"/>
            <w:tcMar>
              <w:top w:w="5" w:type="dxa"/>
              <w:left w:w="5" w:type="dxa"/>
              <w:bottom w:w="5" w:type="dxa"/>
              <w:right w:w="5" w:type="dxa"/>
            </w:tcMar>
            <w:vAlign w:val="bottom"/>
            <w:hideMark/>
          </w:tcPr>
          <w:p w14:paraId="5548AB4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E0AEDE"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9A16B31" w14:textId="77777777" w:rsidR="000A78F9" w:rsidRDefault="00024242">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509A09E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7A80E4"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6AF777B" w14:textId="77777777" w:rsidR="000A78F9" w:rsidRDefault="00024242">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04877C8F" w14:textId="77777777" w:rsidR="000A78F9" w:rsidRDefault="00024242">
            <w:pPr>
              <w:rPr>
                <w:color w:val="000000"/>
                <w:sz w:val="20"/>
                <w:szCs w:val="20"/>
              </w:rPr>
            </w:pPr>
            <w:r>
              <w:rPr>
                <w:color w:val="000000"/>
                <w:sz w:val="20"/>
                <w:szCs w:val="20"/>
              </w:rPr>
              <w:t> </w:t>
            </w:r>
          </w:p>
        </w:tc>
      </w:tr>
      <w:tr w:rsidR="000A78F9" w14:paraId="34D67125" w14:textId="77777777">
        <w:tc>
          <w:tcPr>
            <w:tcW w:w="3500" w:type="pct"/>
            <w:tcMar>
              <w:top w:w="5" w:type="dxa"/>
              <w:left w:w="5" w:type="dxa"/>
              <w:bottom w:w="5" w:type="dxa"/>
              <w:right w:w="5" w:type="dxa"/>
            </w:tcMar>
            <w:vAlign w:val="bottom"/>
            <w:hideMark/>
          </w:tcPr>
          <w:p w14:paraId="1FBA4741" w14:textId="77777777" w:rsidR="000A78F9" w:rsidRDefault="00024242">
            <w:pPr>
              <w:rPr>
                <w:color w:val="000000"/>
                <w:sz w:val="20"/>
                <w:szCs w:val="20"/>
              </w:rPr>
            </w:pPr>
            <w:r>
              <w:rPr>
                <w:color w:val="000000"/>
                <w:sz w:val="20"/>
                <w:szCs w:val="20"/>
              </w:rPr>
              <w:t>Foreign currency translation adjustments</w:t>
            </w:r>
          </w:p>
        </w:tc>
        <w:tc>
          <w:tcPr>
            <w:tcW w:w="50" w:type="pct"/>
            <w:tcMar>
              <w:top w:w="5" w:type="dxa"/>
              <w:left w:w="5" w:type="dxa"/>
              <w:bottom w:w="5" w:type="dxa"/>
              <w:right w:w="5" w:type="dxa"/>
            </w:tcMar>
            <w:vAlign w:val="bottom"/>
            <w:hideMark/>
          </w:tcPr>
          <w:p w14:paraId="484C5A5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335BC8"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154D1C3" w14:textId="77777777" w:rsidR="000A78F9" w:rsidRDefault="00024242">
            <w:pPr>
              <w:jc w:val="right"/>
              <w:rPr>
                <w:color w:val="000000"/>
                <w:sz w:val="20"/>
                <w:szCs w:val="20"/>
              </w:rPr>
            </w:pPr>
            <w:r>
              <w:rPr>
                <w:b/>
                <w:bCs/>
                <w:color w:val="000000"/>
                <w:sz w:val="20"/>
                <w:szCs w:val="20"/>
              </w:rPr>
              <w:t>(223</w:t>
            </w:r>
          </w:p>
        </w:tc>
        <w:tc>
          <w:tcPr>
            <w:tcW w:w="50" w:type="pct"/>
            <w:noWrap/>
            <w:tcMar>
              <w:top w:w="5" w:type="dxa"/>
              <w:left w:w="5" w:type="dxa"/>
              <w:bottom w:w="5" w:type="dxa"/>
              <w:right w:w="5" w:type="dxa"/>
            </w:tcMar>
            <w:vAlign w:val="bottom"/>
            <w:hideMark/>
          </w:tcPr>
          <w:p w14:paraId="1DFFF1F8"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EF27F8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141080"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4C9D50A" w14:textId="77777777" w:rsidR="000A78F9" w:rsidRDefault="00024242">
            <w:pPr>
              <w:jc w:val="right"/>
              <w:rPr>
                <w:color w:val="000000"/>
                <w:sz w:val="20"/>
                <w:szCs w:val="20"/>
              </w:rPr>
            </w:pPr>
            <w:r>
              <w:rPr>
                <w:color w:val="000000"/>
                <w:sz w:val="20"/>
                <w:szCs w:val="20"/>
              </w:rPr>
              <w:t>(222</w:t>
            </w:r>
          </w:p>
        </w:tc>
        <w:tc>
          <w:tcPr>
            <w:tcW w:w="50" w:type="pct"/>
            <w:noWrap/>
            <w:tcMar>
              <w:top w:w="5" w:type="dxa"/>
              <w:left w:w="5" w:type="dxa"/>
              <w:bottom w:w="5" w:type="dxa"/>
              <w:right w:w="5" w:type="dxa"/>
            </w:tcMar>
            <w:vAlign w:val="bottom"/>
            <w:hideMark/>
          </w:tcPr>
          <w:p w14:paraId="7DFED8F7" w14:textId="77777777" w:rsidR="000A78F9" w:rsidRDefault="00024242">
            <w:pPr>
              <w:rPr>
                <w:color w:val="000000"/>
                <w:sz w:val="20"/>
                <w:szCs w:val="20"/>
              </w:rPr>
            </w:pPr>
            <w:r>
              <w:rPr>
                <w:color w:val="000000"/>
                <w:sz w:val="20"/>
                <w:szCs w:val="20"/>
              </w:rPr>
              <w:t>)</w:t>
            </w:r>
          </w:p>
        </w:tc>
      </w:tr>
      <w:tr w:rsidR="000A78F9" w14:paraId="14682259" w14:textId="77777777">
        <w:tc>
          <w:tcPr>
            <w:tcW w:w="0" w:type="auto"/>
            <w:tcMar>
              <w:top w:w="5" w:type="dxa"/>
              <w:left w:w="5" w:type="dxa"/>
              <w:bottom w:w="5" w:type="dxa"/>
              <w:right w:w="5" w:type="dxa"/>
            </w:tcMar>
            <w:vAlign w:val="bottom"/>
            <w:hideMark/>
          </w:tcPr>
          <w:p w14:paraId="21BF6432" w14:textId="77777777" w:rsidR="000A78F9" w:rsidRDefault="00024242">
            <w:pPr>
              <w:rPr>
                <w:color w:val="000000"/>
                <w:sz w:val="20"/>
                <w:szCs w:val="20"/>
              </w:rPr>
            </w:pPr>
            <w:r>
              <w:rPr>
                <w:color w:val="000000"/>
                <w:sz w:val="20"/>
                <w:szCs w:val="20"/>
              </w:rPr>
              <w:t>Hedge accounting adjustments</w:t>
            </w:r>
          </w:p>
        </w:tc>
        <w:tc>
          <w:tcPr>
            <w:tcW w:w="50" w:type="pct"/>
            <w:tcMar>
              <w:top w:w="5" w:type="dxa"/>
              <w:left w:w="5" w:type="dxa"/>
              <w:bottom w:w="5" w:type="dxa"/>
              <w:right w:w="5" w:type="dxa"/>
            </w:tcMar>
            <w:vAlign w:val="bottom"/>
            <w:hideMark/>
          </w:tcPr>
          <w:p w14:paraId="46739E2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86ABF6"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57FD0E3" w14:textId="77777777" w:rsidR="000A78F9" w:rsidRDefault="00024242">
            <w:pPr>
              <w:jc w:val="right"/>
              <w:rPr>
                <w:color w:val="000000"/>
                <w:sz w:val="20"/>
                <w:szCs w:val="20"/>
              </w:rPr>
            </w:pPr>
            <w:r>
              <w:rPr>
                <w:b/>
                <w:bCs/>
                <w:color w:val="000000"/>
                <w:sz w:val="20"/>
                <w:szCs w:val="20"/>
              </w:rPr>
              <w:t>(10</w:t>
            </w:r>
          </w:p>
        </w:tc>
        <w:tc>
          <w:tcPr>
            <w:tcW w:w="50" w:type="pct"/>
            <w:noWrap/>
            <w:tcMar>
              <w:top w:w="5" w:type="dxa"/>
              <w:left w:w="5" w:type="dxa"/>
              <w:bottom w:w="5" w:type="dxa"/>
              <w:right w:w="5" w:type="dxa"/>
            </w:tcMar>
            <w:vAlign w:val="bottom"/>
            <w:hideMark/>
          </w:tcPr>
          <w:p w14:paraId="037D6A1D"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D5C7F3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08A943D"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F65C7D8" w14:textId="77777777" w:rsidR="000A78F9" w:rsidRDefault="00024242">
            <w:pPr>
              <w:jc w:val="right"/>
              <w:rPr>
                <w:color w:val="000000"/>
                <w:sz w:val="20"/>
                <w:szCs w:val="20"/>
              </w:rPr>
            </w:pPr>
            <w:r>
              <w:rPr>
                <w:color w:val="000000"/>
                <w:sz w:val="20"/>
                <w:szCs w:val="20"/>
              </w:rPr>
              <w:t>(11</w:t>
            </w:r>
          </w:p>
        </w:tc>
        <w:tc>
          <w:tcPr>
            <w:tcW w:w="50" w:type="pct"/>
            <w:noWrap/>
            <w:tcMar>
              <w:top w:w="5" w:type="dxa"/>
              <w:left w:w="5" w:type="dxa"/>
              <w:bottom w:w="5" w:type="dxa"/>
              <w:right w:w="5" w:type="dxa"/>
            </w:tcMar>
            <w:vAlign w:val="bottom"/>
            <w:hideMark/>
          </w:tcPr>
          <w:p w14:paraId="3EB08196" w14:textId="77777777" w:rsidR="000A78F9" w:rsidRDefault="00024242">
            <w:pPr>
              <w:rPr>
                <w:color w:val="000000"/>
                <w:sz w:val="20"/>
                <w:szCs w:val="20"/>
              </w:rPr>
            </w:pPr>
            <w:r>
              <w:rPr>
                <w:color w:val="000000"/>
                <w:sz w:val="20"/>
                <w:szCs w:val="20"/>
              </w:rPr>
              <w:t>)</w:t>
            </w:r>
          </w:p>
        </w:tc>
      </w:tr>
      <w:tr w:rsidR="000A78F9" w14:paraId="5A9D5965" w14:textId="77777777">
        <w:tc>
          <w:tcPr>
            <w:tcW w:w="0" w:type="auto"/>
            <w:tcMar>
              <w:top w:w="5" w:type="dxa"/>
              <w:left w:w="5" w:type="dxa"/>
              <w:bottom w:w="5" w:type="dxa"/>
              <w:right w:w="5" w:type="dxa"/>
            </w:tcMar>
            <w:vAlign w:val="bottom"/>
            <w:hideMark/>
          </w:tcPr>
          <w:p w14:paraId="79FA756A" w14:textId="77777777" w:rsidR="000A78F9" w:rsidRDefault="00024242">
            <w:pPr>
              <w:rPr>
                <w:color w:val="000000"/>
                <w:sz w:val="20"/>
                <w:szCs w:val="20"/>
              </w:rPr>
            </w:pPr>
            <w:r>
              <w:rPr>
                <w:color w:val="000000"/>
                <w:sz w:val="20"/>
                <w:szCs w:val="20"/>
              </w:rPr>
              <w:t>Pension related adjustments</w:t>
            </w:r>
          </w:p>
        </w:tc>
        <w:tc>
          <w:tcPr>
            <w:tcW w:w="50" w:type="pct"/>
            <w:tcMar>
              <w:top w:w="5" w:type="dxa"/>
              <w:left w:w="5" w:type="dxa"/>
              <w:bottom w:w="20" w:type="dxa"/>
              <w:right w:w="5" w:type="dxa"/>
            </w:tcMar>
            <w:vAlign w:val="bottom"/>
            <w:hideMark/>
          </w:tcPr>
          <w:p w14:paraId="18774F7B"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430F1C8"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4B8662A" w14:textId="77777777" w:rsidR="000A78F9" w:rsidRDefault="00024242">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4134314C" w14:textId="77777777" w:rsidR="000A78F9" w:rsidRDefault="00024242">
            <w:pPr>
              <w:rPr>
                <w:color w:val="000000"/>
                <w:sz w:val="20"/>
                <w:szCs w:val="20"/>
              </w:rPr>
            </w:pPr>
            <w:r>
              <w:rPr>
                <w:b/>
                <w:bCs/>
                <w:color w:val="000000"/>
                <w:sz w:val="20"/>
                <w:szCs w:val="20"/>
              </w:rPr>
              <w:t>)</w:t>
            </w:r>
          </w:p>
        </w:tc>
        <w:tc>
          <w:tcPr>
            <w:tcW w:w="50" w:type="pct"/>
            <w:tcMar>
              <w:top w:w="5" w:type="dxa"/>
              <w:left w:w="5" w:type="dxa"/>
              <w:bottom w:w="20" w:type="dxa"/>
              <w:right w:w="5" w:type="dxa"/>
            </w:tcMar>
            <w:vAlign w:val="bottom"/>
            <w:hideMark/>
          </w:tcPr>
          <w:p w14:paraId="0A541ADC"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7973320"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E913E38" w14:textId="77777777" w:rsidR="000A78F9" w:rsidRDefault="00024242">
            <w:pPr>
              <w:jc w:val="right"/>
              <w:rPr>
                <w:color w:val="000000"/>
                <w:sz w:val="20"/>
                <w:szCs w:val="20"/>
              </w:rPr>
            </w:pPr>
            <w:r>
              <w:rPr>
                <w:color w:val="000000"/>
                <w:sz w:val="20"/>
                <w:szCs w:val="20"/>
              </w:rPr>
              <w:t>(1</w:t>
            </w:r>
          </w:p>
        </w:tc>
        <w:tc>
          <w:tcPr>
            <w:tcW w:w="50" w:type="pct"/>
            <w:noWrap/>
            <w:tcMar>
              <w:top w:w="5" w:type="dxa"/>
              <w:left w:w="5" w:type="dxa"/>
              <w:bottom w:w="20" w:type="dxa"/>
              <w:right w:w="5" w:type="dxa"/>
            </w:tcMar>
            <w:vAlign w:val="bottom"/>
            <w:hideMark/>
          </w:tcPr>
          <w:p w14:paraId="050CE442" w14:textId="77777777" w:rsidR="000A78F9" w:rsidRDefault="00024242">
            <w:pPr>
              <w:rPr>
                <w:color w:val="000000"/>
                <w:sz w:val="20"/>
                <w:szCs w:val="20"/>
              </w:rPr>
            </w:pPr>
            <w:r>
              <w:rPr>
                <w:color w:val="000000"/>
                <w:sz w:val="20"/>
                <w:szCs w:val="20"/>
              </w:rPr>
              <w:t>)</w:t>
            </w:r>
          </w:p>
        </w:tc>
      </w:tr>
      <w:tr w:rsidR="000A78F9" w14:paraId="568934BF" w14:textId="77777777">
        <w:tc>
          <w:tcPr>
            <w:tcW w:w="0" w:type="auto"/>
            <w:tcMar>
              <w:top w:w="5" w:type="dxa"/>
              <w:left w:w="5" w:type="dxa"/>
              <w:bottom w:w="5" w:type="dxa"/>
              <w:right w:w="5" w:type="dxa"/>
            </w:tcMar>
            <w:vAlign w:val="bottom"/>
            <w:hideMark/>
          </w:tcPr>
          <w:p w14:paraId="617B51FA" w14:textId="77777777" w:rsidR="000A78F9" w:rsidRDefault="00024242">
            <w:pPr>
              <w:rPr>
                <w:color w:val="000000"/>
                <w:sz w:val="20"/>
                <w:szCs w:val="20"/>
              </w:rPr>
            </w:pPr>
            <w:r>
              <w:rPr>
                <w:color w:val="000000"/>
                <w:sz w:val="20"/>
                <w:szCs w:val="20"/>
              </w:rPr>
              <w:t>Accumulated other comprehensive loss</w:t>
            </w:r>
          </w:p>
        </w:tc>
        <w:tc>
          <w:tcPr>
            <w:tcW w:w="50" w:type="pct"/>
            <w:tcMar>
              <w:top w:w="5" w:type="dxa"/>
              <w:left w:w="5" w:type="dxa"/>
              <w:bottom w:w="5" w:type="dxa"/>
              <w:right w:w="5" w:type="dxa"/>
            </w:tcMar>
            <w:vAlign w:val="bottom"/>
            <w:hideMark/>
          </w:tcPr>
          <w:p w14:paraId="5304DF4D"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CF773FF"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C29F479" w14:textId="77777777" w:rsidR="000A78F9" w:rsidRDefault="00024242">
            <w:pPr>
              <w:jc w:val="right"/>
              <w:rPr>
                <w:color w:val="000000"/>
                <w:sz w:val="20"/>
                <w:szCs w:val="20"/>
              </w:rPr>
            </w:pPr>
            <w:r>
              <w:rPr>
                <w:b/>
                <w:bCs/>
                <w:color w:val="000000"/>
                <w:sz w:val="20"/>
                <w:szCs w:val="20"/>
              </w:rPr>
              <w:t>(234</w:t>
            </w:r>
          </w:p>
        </w:tc>
        <w:tc>
          <w:tcPr>
            <w:tcW w:w="50" w:type="pct"/>
            <w:noWrap/>
            <w:tcMar>
              <w:top w:w="5" w:type="dxa"/>
              <w:left w:w="5" w:type="dxa"/>
              <w:bottom w:w="50" w:type="dxa"/>
              <w:right w:w="5" w:type="dxa"/>
            </w:tcMar>
            <w:vAlign w:val="bottom"/>
            <w:hideMark/>
          </w:tcPr>
          <w:p w14:paraId="3094A318"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141A117"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DCDD33C"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C2D8382" w14:textId="77777777" w:rsidR="000A78F9" w:rsidRDefault="00024242">
            <w:pPr>
              <w:jc w:val="right"/>
              <w:rPr>
                <w:color w:val="000000"/>
                <w:sz w:val="20"/>
                <w:szCs w:val="20"/>
              </w:rPr>
            </w:pPr>
            <w:r>
              <w:rPr>
                <w:color w:val="000000"/>
                <w:sz w:val="20"/>
                <w:szCs w:val="20"/>
              </w:rPr>
              <w:t>(234</w:t>
            </w:r>
          </w:p>
        </w:tc>
        <w:tc>
          <w:tcPr>
            <w:tcW w:w="50" w:type="pct"/>
            <w:noWrap/>
            <w:tcMar>
              <w:top w:w="5" w:type="dxa"/>
              <w:left w:w="5" w:type="dxa"/>
              <w:bottom w:w="50" w:type="dxa"/>
              <w:right w:w="5" w:type="dxa"/>
            </w:tcMar>
            <w:vAlign w:val="bottom"/>
            <w:hideMark/>
          </w:tcPr>
          <w:p w14:paraId="391ADC7B" w14:textId="77777777" w:rsidR="000A78F9" w:rsidRDefault="00024242">
            <w:pPr>
              <w:rPr>
                <w:color w:val="000000"/>
                <w:sz w:val="20"/>
                <w:szCs w:val="20"/>
              </w:rPr>
            </w:pPr>
            <w:r>
              <w:rPr>
                <w:color w:val="000000"/>
                <w:sz w:val="20"/>
                <w:szCs w:val="20"/>
              </w:rPr>
              <w:t>)</w:t>
            </w:r>
          </w:p>
        </w:tc>
      </w:tr>
    </w:tbl>
    <w:p w14:paraId="68B969F6" w14:textId="77777777" w:rsidR="000A78F9" w:rsidRDefault="00024242">
      <w:pPr>
        <w:ind w:left="144" w:right="144"/>
        <w:rPr>
          <w:sz w:val="20"/>
          <w:szCs w:val="20"/>
        </w:rPr>
      </w:pPr>
      <w:r>
        <w:rPr>
          <w:sz w:val="20"/>
          <w:szCs w:val="20"/>
        </w:rPr>
        <w:t> </w:t>
      </w:r>
    </w:p>
    <w:p w14:paraId="2C22F5C2" w14:textId="77777777" w:rsidR="000A78F9" w:rsidRDefault="00024242">
      <w:pPr>
        <w:ind w:left="144" w:right="144"/>
        <w:rPr>
          <w:sz w:val="20"/>
          <w:szCs w:val="20"/>
        </w:rPr>
      </w:pPr>
      <w:r>
        <w:rPr>
          <w:b/>
          <w:bCs/>
          <w:sz w:val="20"/>
          <w:szCs w:val="20"/>
          <w:u w:val="single"/>
        </w:rPr>
        <w:t>Earnings per Share</w:t>
      </w:r>
      <w:r>
        <w:rPr>
          <w:b/>
          <w:bCs/>
          <w:sz w:val="20"/>
          <w:szCs w:val="20"/>
        </w:rPr>
        <w:t> </w:t>
      </w:r>
    </w:p>
    <w:p w14:paraId="543AE2D3" w14:textId="77777777" w:rsidR="000A78F9" w:rsidRDefault="00024242">
      <w:pPr>
        <w:ind w:left="144" w:right="144"/>
        <w:rPr>
          <w:sz w:val="20"/>
          <w:szCs w:val="20"/>
        </w:rPr>
      </w:pPr>
      <w:r>
        <w:rPr>
          <w:sz w:val="20"/>
          <w:szCs w:val="20"/>
        </w:rPr>
        <w:t> </w:t>
      </w:r>
    </w:p>
    <w:p w14:paraId="721CA033" w14:textId="77777777" w:rsidR="000A78F9" w:rsidRDefault="00024242">
      <w:pPr>
        <w:ind w:left="144" w:right="144"/>
        <w:rPr>
          <w:sz w:val="20"/>
          <w:szCs w:val="20"/>
        </w:rPr>
      </w:pPr>
      <w:r>
        <w:rPr>
          <w:sz w:val="20"/>
          <w:szCs w:val="20"/>
        </w:rPr>
        <w:t>Earnings per share are calculated in the table below (in millions, except per share amounts):</w:t>
      </w:r>
    </w:p>
    <w:p w14:paraId="4F3AC5C7"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1"/>
        <w:gridCol w:w="1295"/>
        <w:gridCol w:w="107"/>
        <w:gridCol w:w="107"/>
        <w:gridCol w:w="111"/>
        <w:gridCol w:w="1295"/>
        <w:gridCol w:w="108"/>
      </w:tblGrid>
      <w:tr w:rsidR="000A78F9" w14:paraId="0D8FEA30" w14:textId="77777777">
        <w:tc>
          <w:tcPr>
            <w:tcW w:w="0" w:type="auto"/>
            <w:tcMar>
              <w:top w:w="5" w:type="dxa"/>
              <w:left w:w="5" w:type="dxa"/>
              <w:bottom w:w="5" w:type="dxa"/>
              <w:right w:w="5" w:type="dxa"/>
            </w:tcMar>
            <w:vAlign w:val="bottom"/>
            <w:hideMark/>
          </w:tcPr>
          <w:p w14:paraId="1CC249D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98BD09" w14:textId="77777777" w:rsidR="000A78F9" w:rsidRDefault="00024242">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5298F7FB" w14:textId="77777777" w:rsidR="000A78F9" w:rsidRDefault="00024242">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516E3FBC" w14:textId="77777777" w:rsidR="000A78F9" w:rsidRDefault="00024242">
            <w:pPr>
              <w:rPr>
                <w:color w:val="000000"/>
                <w:sz w:val="20"/>
                <w:szCs w:val="20"/>
              </w:rPr>
            </w:pPr>
            <w:r>
              <w:rPr>
                <w:color w:val="000000"/>
                <w:sz w:val="20"/>
                <w:szCs w:val="20"/>
              </w:rPr>
              <w:t> </w:t>
            </w:r>
          </w:p>
        </w:tc>
      </w:tr>
      <w:tr w:rsidR="000A78F9" w14:paraId="2E38E2EE" w14:textId="77777777">
        <w:tc>
          <w:tcPr>
            <w:tcW w:w="0" w:type="auto"/>
            <w:tcMar>
              <w:top w:w="5" w:type="dxa"/>
              <w:left w:w="5" w:type="dxa"/>
              <w:bottom w:w="5" w:type="dxa"/>
              <w:right w:w="5" w:type="dxa"/>
            </w:tcMar>
            <w:vAlign w:val="bottom"/>
            <w:hideMark/>
          </w:tcPr>
          <w:p w14:paraId="6517F39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E83AD2"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2258420"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744A806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2E2719"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2A9ED5E8"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2A80E75F" w14:textId="77777777" w:rsidR="000A78F9" w:rsidRDefault="00024242">
            <w:pPr>
              <w:rPr>
                <w:color w:val="000000"/>
                <w:sz w:val="20"/>
                <w:szCs w:val="20"/>
              </w:rPr>
            </w:pPr>
            <w:r>
              <w:rPr>
                <w:color w:val="000000"/>
                <w:sz w:val="20"/>
                <w:szCs w:val="20"/>
              </w:rPr>
              <w:t> </w:t>
            </w:r>
          </w:p>
        </w:tc>
      </w:tr>
      <w:tr w:rsidR="000A78F9" w14:paraId="5400FBFA" w14:textId="77777777">
        <w:tc>
          <w:tcPr>
            <w:tcW w:w="0" w:type="auto"/>
            <w:tcMar>
              <w:top w:w="5" w:type="dxa"/>
              <w:left w:w="5" w:type="dxa"/>
              <w:bottom w:w="5" w:type="dxa"/>
              <w:right w:w="5" w:type="dxa"/>
            </w:tcMar>
            <w:vAlign w:val="bottom"/>
            <w:hideMark/>
          </w:tcPr>
          <w:p w14:paraId="57669FD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101EEE"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07F6008" w14:textId="77777777" w:rsidR="000A78F9" w:rsidRDefault="00024242">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11940F5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1E314F"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9568B53" w14:textId="77777777" w:rsidR="000A78F9" w:rsidRDefault="00024242">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482BD115" w14:textId="77777777" w:rsidR="000A78F9" w:rsidRDefault="00024242">
            <w:pPr>
              <w:rPr>
                <w:color w:val="000000"/>
                <w:sz w:val="20"/>
                <w:szCs w:val="20"/>
              </w:rPr>
            </w:pPr>
            <w:r>
              <w:rPr>
                <w:color w:val="000000"/>
                <w:sz w:val="20"/>
                <w:szCs w:val="20"/>
              </w:rPr>
              <w:t> </w:t>
            </w:r>
          </w:p>
        </w:tc>
      </w:tr>
      <w:tr w:rsidR="000A78F9" w14:paraId="19DFFFB3" w14:textId="77777777">
        <w:tc>
          <w:tcPr>
            <w:tcW w:w="3500" w:type="pct"/>
            <w:tcMar>
              <w:top w:w="5" w:type="dxa"/>
              <w:left w:w="5" w:type="dxa"/>
              <w:bottom w:w="5" w:type="dxa"/>
              <w:right w:w="5" w:type="dxa"/>
            </w:tcMar>
            <w:vAlign w:val="bottom"/>
            <w:hideMark/>
          </w:tcPr>
          <w:p w14:paraId="44CF8E7F" w14:textId="77777777" w:rsidR="000A78F9" w:rsidRDefault="00024242">
            <w:pPr>
              <w:rPr>
                <w:color w:val="000000"/>
                <w:sz w:val="20"/>
                <w:szCs w:val="20"/>
              </w:rPr>
            </w:pPr>
            <w:r>
              <w:rPr>
                <w:color w:val="000000"/>
                <w:sz w:val="20"/>
                <w:szCs w:val="20"/>
              </w:rPr>
              <w:t>Net (loss) income</w:t>
            </w:r>
          </w:p>
        </w:tc>
        <w:tc>
          <w:tcPr>
            <w:tcW w:w="50" w:type="pct"/>
            <w:tcMar>
              <w:top w:w="5" w:type="dxa"/>
              <w:left w:w="5" w:type="dxa"/>
              <w:bottom w:w="5" w:type="dxa"/>
              <w:right w:w="5" w:type="dxa"/>
            </w:tcMar>
            <w:vAlign w:val="bottom"/>
            <w:hideMark/>
          </w:tcPr>
          <w:p w14:paraId="699A6E7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8C73EA"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B47CA0C" w14:textId="77777777" w:rsidR="000A78F9" w:rsidRDefault="00024242">
            <w:pPr>
              <w:jc w:val="right"/>
              <w:rPr>
                <w:color w:val="000000"/>
                <w:sz w:val="20"/>
                <w:szCs w:val="20"/>
              </w:rPr>
            </w:pPr>
            <w:r>
              <w:rPr>
                <w:b/>
                <w:bCs/>
                <w:color w:val="000000"/>
                <w:sz w:val="20"/>
                <w:szCs w:val="20"/>
              </w:rPr>
              <w:t>(3</w:t>
            </w:r>
          </w:p>
        </w:tc>
        <w:tc>
          <w:tcPr>
            <w:tcW w:w="50" w:type="pct"/>
            <w:noWrap/>
            <w:tcMar>
              <w:top w:w="5" w:type="dxa"/>
              <w:left w:w="5" w:type="dxa"/>
              <w:bottom w:w="5" w:type="dxa"/>
              <w:right w:w="5" w:type="dxa"/>
            </w:tcMar>
            <w:vAlign w:val="bottom"/>
            <w:hideMark/>
          </w:tcPr>
          <w:p w14:paraId="0C1F19BC"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02B000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AC4E34"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6940F5EF" w14:textId="77777777" w:rsidR="000A78F9" w:rsidRDefault="00024242">
            <w:pPr>
              <w:jc w:val="right"/>
              <w:rPr>
                <w:color w:val="000000"/>
                <w:sz w:val="20"/>
                <w:szCs w:val="20"/>
              </w:rPr>
            </w:pPr>
            <w:r>
              <w:rPr>
                <w:color w:val="000000"/>
                <w:sz w:val="20"/>
                <w:szCs w:val="20"/>
              </w:rPr>
              <w:t>9</w:t>
            </w:r>
          </w:p>
        </w:tc>
        <w:tc>
          <w:tcPr>
            <w:tcW w:w="50" w:type="pct"/>
            <w:noWrap/>
            <w:tcMar>
              <w:top w:w="5" w:type="dxa"/>
              <w:left w:w="5" w:type="dxa"/>
              <w:bottom w:w="5" w:type="dxa"/>
              <w:right w:w="5" w:type="dxa"/>
            </w:tcMar>
            <w:vAlign w:val="bottom"/>
            <w:hideMark/>
          </w:tcPr>
          <w:p w14:paraId="7C27B1E1" w14:textId="77777777" w:rsidR="000A78F9" w:rsidRDefault="00024242">
            <w:pPr>
              <w:rPr>
                <w:color w:val="000000"/>
                <w:sz w:val="20"/>
                <w:szCs w:val="20"/>
              </w:rPr>
            </w:pPr>
            <w:r>
              <w:rPr>
                <w:color w:val="000000"/>
                <w:sz w:val="20"/>
                <w:szCs w:val="20"/>
              </w:rPr>
              <w:t> </w:t>
            </w:r>
          </w:p>
        </w:tc>
      </w:tr>
      <w:tr w:rsidR="000A78F9" w14:paraId="2E65F49F" w14:textId="77777777">
        <w:tc>
          <w:tcPr>
            <w:tcW w:w="0" w:type="auto"/>
            <w:tcMar>
              <w:top w:w="5" w:type="dxa"/>
              <w:left w:w="5" w:type="dxa"/>
              <w:bottom w:w="5" w:type="dxa"/>
              <w:right w:w="5" w:type="dxa"/>
            </w:tcMar>
            <w:vAlign w:val="bottom"/>
            <w:hideMark/>
          </w:tcPr>
          <w:p w14:paraId="41612C5A" w14:textId="77777777" w:rsidR="000A78F9" w:rsidRDefault="00024242">
            <w:pPr>
              <w:rPr>
                <w:color w:val="000000"/>
                <w:sz w:val="20"/>
                <w:szCs w:val="20"/>
              </w:rPr>
            </w:pPr>
            <w:r>
              <w:rPr>
                <w:color w:val="000000"/>
                <w:sz w:val="20"/>
                <w:szCs w:val="20"/>
              </w:rPr>
              <w:t>Less: Dividends on Series A Preferred Stock</w:t>
            </w:r>
          </w:p>
        </w:tc>
        <w:tc>
          <w:tcPr>
            <w:tcW w:w="50" w:type="pct"/>
            <w:tcMar>
              <w:top w:w="5" w:type="dxa"/>
              <w:left w:w="5" w:type="dxa"/>
              <w:bottom w:w="5" w:type="dxa"/>
              <w:right w:w="5" w:type="dxa"/>
            </w:tcMar>
            <w:vAlign w:val="bottom"/>
            <w:hideMark/>
          </w:tcPr>
          <w:p w14:paraId="47EF469F"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1751801"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426BAD3" w14:textId="77777777" w:rsidR="000A78F9" w:rsidRDefault="00024242">
            <w:pPr>
              <w:jc w:val="right"/>
              <w:rPr>
                <w:color w:val="000000"/>
                <w:sz w:val="20"/>
                <w:szCs w:val="20"/>
              </w:rPr>
            </w:pPr>
            <w:r>
              <w:rPr>
                <w:b/>
                <w:bCs/>
                <w:color w:val="000000"/>
                <w:sz w:val="20"/>
                <w:szCs w:val="20"/>
              </w:rPr>
              <w:t>6</w:t>
            </w:r>
          </w:p>
        </w:tc>
        <w:tc>
          <w:tcPr>
            <w:tcW w:w="50" w:type="pct"/>
            <w:noWrap/>
            <w:tcMar>
              <w:top w:w="5" w:type="dxa"/>
              <w:left w:w="5" w:type="dxa"/>
              <w:bottom w:w="20" w:type="dxa"/>
              <w:right w:w="5" w:type="dxa"/>
            </w:tcMar>
            <w:vAlign w:val="bottom"/>
            <w:hideMark/>
          </w:tcPr>
          <w:p w14:paraId="1CDA100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A60BDF"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1226BB7"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08B0F24" w14:textId="77777777" w:rsidR="000A78F9" w:rsidRDefault="00024242">
            <w:pPr>
              <w:jc w:val="right"/>
              <w:rPr>
                <w:color w:val="000000"/>
                <w:sz w:val="20"/>
                <w:szCs w:val="20"/>
              </w:rPr>
            </w:pPr>
            <w:r>
              <w:rPr>
                <w:color w:val="000000"/>
                <w:sz w:val="20"/>
                <w:szCs w:val="20"/>
              </w:rPr>
              <w:t>6</w:t>
            </w:r>
          </w:p>
        </w:tc>
        <w:tc>
          <w:tcPr>
            <w:tcW w:w="50" w:type="pct"/>
            <w:noWrap/>
            <w:tcMar>
              <w:top w:w="5" w:type="dxa"/>
              <w:left w:w="5" w:type="dxa"/>
              <w:bottom w:w="20" w:type="dxa"/>
              <w:right w:w="5" w:type="dxa"/>
            </w:tcMar>
            <w:vAlign w:val="bottom"/>
            <w:hideMark/>
          </w:tcPr>
          <w:p w14:paraId="31D0B2BE" w14:textId="77777777" w:rsidR="000A78F9" w:rsidRDefault="00024242">
            <w:pPr>
              <w:rPr>
                <w:color w:val="000000"/>
                <w:sz w:val="20"/>
                <w:szCs w:val="20"/>
              </w:rPr>
            </w:pPr>
            <w:r>
              <w:rPr>
                <w:color w:val="000000"/>
                <w:sz w:val="20"/>
                <w:szCs w:val="20"/>
              </w:rPr>
              <w:t> </w:t>
            </w:r>
          </w:p>
        </w:tc>
      </w:tr>
      <w:tr w:rsidR="000A78F9" w14:paraId="79A589CD" w14:textId="77777777">
        <w:tc>
          <w:tcPr>
            <w:tcW w:w="0" w:type="auto"/>
            <w:tcMar>
              <w:top w:w="5" w:type="dxa"/>
              <w:left w:w="5" w:type="dxa"/>
              <w:bottom w:w="5" w:type="dxa"/>
              <w:right w:w="5" w:type="dxa"/>
            </w:tcMar>
            <w:vAlign w:val="bottom"/>
            <w:hideMark/>
          </w:tcPr>
          <w:p w14:paraId="18664A30" w14:textId="77777777" w:rsidR="000A78F9" w:rsidRDefault="00024242">
            <w:pPr>
              <w:rPr>
                <w:color w:val="000000"/>
                <w:sz w:val="20"/>
                <w:szCs w:val="20"/>
              </w:rPr>
            </w:pPr>
            <w:r>
              <w:rPr>
                <w:color w:val="000000"/>
                <w:sz w:val="20"/>
                <w:szCs w:val="20"/>
              </w:rPr>
              <w:t>Net (loss) income attributable to common stockholders</w:t>
            </w:r>
          </w:p>
        </w:tc>
        <w:tc>
          <w:tcPr>
            <w:tcW w:w="50" w:type="pct"/>
            <w:tcMar>
              <w:top w:w="5" w:type="dxa"/>
              <w:left w:w="5" w:type="dxa"/>
              <w:bottom w:w="5" w:type="dxa"/>
              <w:right w:w="5" w:type="dxa"/>
            </w:tcMar>
            <w:vAlign w:val="bottom"/>
            <w:hideMark/>
          </w:tcPr>
          <w:p w14:paraId="2738BF6C"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7145D9D"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73581F88" w14:textId="77777777" w:rsidR="000A78F9" w:rsidRDefault="00024242">
            <w:pPr>
              <w:jc w:val="right"/>
              <w:rPr>
                <w:color w:val="000000"/>
                <w:sz w:val="20"/>
                <w:szCs w:val="20"/>
              </w:rPr>
            </w:pPr>
            <w:r>
              <w:rPr>
                <w:b/>
                <w:bCs/>
                <w:color w:val="000000"/>
                <w:sz w:val="20"/>
                <w:szCs w:val="20"/>
              </w:rPr>
              <w:t>(9</w:t>
            </w:r>
          </w:p>
        </w:tc>
        <w:tc>
          <w:tcPr>
            <w:tcW w:w="50" w:type="pct"/>
            <w:noWrap/>
            <w:tcMar>
              <w:top w:w="5" w:type="dxa"/>
              <w:left w:w="5" w:type="dxa"/>
              <w:bottom w:w="50" w:type="dxa"/>
              <w:right w:w="5" w:type="dxa"/>
            </w:tcMar>
            <w:vAlign w:val="bottom"/>
            <w:hideMark/>
          </w:tcPr>
          <w:p w14:paraId="16BE99E6"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922B8D7"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419D0FF"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5D7385A6" w14:textId="77777777" w:rsidR="000A78F9" w:rsidRDefault="00024242">
            <w:pPr>
              <w:jc w:val="right"/>
              <w:rPr>
                <w:color w:val="000000"/>
                <w:sz w:val="20"/>
                <w:szCs w:val="20"/>
              </w:rPr>
            </w:pPr>
            <w:r>
              <w:rPr>
                <w:color w:val="000000"/>
                <w:sz w:val="20"/>
                <w:szCs w:val="20"/>
              </w:rPr>
              <w:t>3</w:t>
            </w:r>
          </w:p>
        </w:tc>
        <w:tc>
          <w:tcPr>
            <w:tcW w:w="50" w:type="pct"/>
            <w:noWrap/>
            <w:tcMar>
              <w:top w:w="5" w:type="dxa"/>
              <w:left w:w="5" w:type="dxa"/>
              <w:bottom w:w="50" w:type="dxa"/>
              <w:right w:w="5" w:type="dxa"/>
            </w:tcMar>
            <w:vAlign w:val="bottom"/>
            <w:hideMark/>
          </w:tcPr>
          <w:p w14:paraId="33DB284B" w14:textId="77777777" w:rsidR="000A78F9" w:rsidRDefault="00024242">
            <w:pPr>
              <w:rPr>
                <w:color w:val="000000"/>
                <w:sz w:val="20"/>
                <w:szCs w:val="20"/>
              </w:rPr>
            </w:pPr>
            <w:r>
              <w:rPr>
                <w:color w:val="000000"/>
                <w:sz w:val="20"/>
                <w:szCs w:val="20"/>
              </w:rPr>
              <w:t> </w:t>
            </w:r>
          </w:p>
        </w:tc>
      </w:tr>
      <w:tr w:rsidR="000A78F9" w14:paraId="5A667AB6" w14:textId="77777777">
        <w:tc>
          <w:tcPr>
            <w:tcW w:w="0" w:type="auto"/>
            <w:tcMar>
              <w:top w:w="5" w:type="dxa"/>
              <w:left w:w="5" w:type="dxa"/>
              <w:bottom w:w="5" w:type="dxa"/>
              <w:right w:w="5" w:type="dxa"/>
            </w:tcMar>
            <w:vAlign w:val="bottom"/>
            <w:hideMark/>
          </w:tcPr>
          <w:p w14:paraId="5EA4856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89E3A5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9314D3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6AF0A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9ECB5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EBF44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06B3D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2EF2F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2C953F" w14:textId="77777777" w:rsidR="000A78F9" w:rsidRDefault="00024242">
            <w:pPr>
              <w:rPr>
                <w:color w:val="000000"/>
                <w:sz w:val="20"/>
                <w:szCs w:val="20"/>
              </w:rPr>
            </w:pPr>
            <w:r>
              <w:rPr>
                <w:color w:val="000000"/>
                <w:sz w:val="20"/>
                <w:szCs w:val="20"/>
              </w:rPr>
              <w:t> </w:t>
            </w:r>
          </w:p>
        </w:tc>
      </w:tr>
      <w:tr w:rsidR="000A78F9" w14:paraId="3574915B" w14:textId="77777777">
        <w:tc>
          <w:tcPr>
            <w:tcW w:w="0" w:type="auto"/>
            <w:tcMar>
              <w:top w:w="5" w:type="dxa"/>
              <w:left w:w="5" w:type="dxa"/>
              <w:bottom w:w="5" w:type="dxa"/>
              <w:right w:w="5" w:type="dxa"/>
            </w:tcMar>
            <w:vAlign w:val="bottom"/>
            <w:hideMark/>
          </w:tcPr>
          <w:p w14:paraId="287E7661" w14:textId="77777777" w:rsidR="000A78F9" w:rsidRDefault="00024242">
            <w:pPr>
              <w:rPr>
                <w:color w:val="000000"/>
                <w:sz w:val="20"/>
                <w:szCs w:val="20"/>
              </w:rPr>
            </w:pPr>
            <w:r>
              <w:rPr>
                <w:color w:val="000000"/>
                <w:sz w:val="20"/>
                <w:szCs w:val="20"/>
              </w:rPr>
              <w:t>Weighted average basic shares outstanding</w:t>
            </w:r>
          </w:p>
        </w:tc>
        <w:tc>
          <w:tcPr>
            <w:tcW w:w="50" w:type="pct"/>
            <w:tcMar>
              <w:top w:w="5" w:type="dxa"/>
              <w:left w:w="5" w:type="dxa"/>
              <w:bottom w:w="5" w:type="dxa"/>
              <w:right w:w="5" w:type="dxa"/>
            </w:tcMar>
            <w:vAlign w:val="bottom"/>
            <w:hideMark/>
          </w:tcPr>
          <w:p w14:paraId="16902E0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434ECA"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532595A" w14:textId="77777777" w:rsidR="000A78F9" w:rsidRDefault="00024242">
            <w:pPr>
              <w:jc w:val="right"/>
              <w:rPr>
                <w:color w:val="000000"/>
                <w:sz w:val="20"/>
                <w:szCs w:val="20"/>
              </w:rPr>
            </w:pPr>
            <w:r>
              <w:rPr>
                <w:b/>
                <w:bCs/>
                <w:color w:val="000000"/>
                <w:sz w:val="20"/>
                <w:szCs w:val="20"/>
              </w:rPr>
              <w:t>82.3</w:t>
            </w:r>
          </w:p>
        </w:tc>
        <w:tc>
          <w:tcPr>
            <w:tcW w:w="50" w:type="pct"/>
            <w:noWrap/>
            <w:tcMar>
              <w:top w:w="5" w:type="dxa"/>
              <w:left w:w="5" w:type="dxa"/>
              <w:bottom w:w="5" w:type="dxa"/>
              <w:right w:w="5" w:type="dxa"/>
            </w:tcMar>
            <w:vAlign w:val="bottom"/>
            <w:hideMark/>
          </w:tcPr>
          <w:p w14:paraId="479A8D7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32CC4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D48249"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596FBF8" w14:textId="77777777" w:rsidR="000A78F9" w:rsidRDefault="00024242">
            <w:pPr>
              <w:jc w:val="right"/>
              <w:rPr>
                <w:color w:val="000000"/>
                <w:sz w:val="20"/>
                <w:szCs w:val="20"/>
              </w:rPr>
            </w:pPr>
            <w:r>
              <w:rPr>
                <w:color w:val="000000"/>
                <w:sz w:val="20"/>
                <w:szCs w:val="20"/>
              </w:rPr>
              <w:t>81.7</w:t>
            </w:r>
          </w:p>
        </w:tc>
        <w:tc>
          <w:tcPr>
            <w:tcW w:w="50" w:type="pct"/>
            <w:noWrap/>
            <w:tcMar>
              <w:top w:w="5" w:type="dxa"/>
              <w:left w:w="5" w:type="dxa"/>
              <w:bottom w:w="5" w:type="dxa"/>
              <w:right w:w="5" w:type="dxa"/>
            </w:tcMar>
            <w:vAlign w:val="bottom"/>
            <w:hideMark/>
          </w:tcPr>
          <w:p w14:paraId="7C4D1D93" w14:textId="77777777" w:rsidR="000A78F9" w:rsidRDefault="00024242">
            <w:pPr>
              <w:rPr>
                <w:color w:val="000000"/>
                <w:sz w:val="20"/>
                <w:szCs w:val="20"/>
              </w:rPr>
            </w:pPr>
            <w:r>
              <w:rPr>
                <w:color w:val="000000"/>
                <w:sz w:val="20"/>
                <w:szCs w:val="20"/>
              </w:rPr>
              <w:t> </w:t>
            </w:r>
          </w:p>
        </w:tc>
      </w:tr>
      <w:tr w:rsidR="000A78F9" w14:paraId="5B00282A" w14:textId="77777777">
        <w:tc>
          <w:tcPr>
            <w:tcW w:w="0" w:type="auto"/>
            <w:tcMar>
              <w:top w:w="5" w:type="dxa"/>
              <w:left w:w="5" w:type="dxa"/>
              <w:bottom w:w="5" w:type="dxa"/>
              <w:right w:w="5" w:type="dxa"/>
            </w:tcMar>
            <w:vAlign w:val="bottom"/>
            <w:hideMark/>
          </w:tcPr>
          <w:p w14:paraId="53F91AC3" w14:textId="77777777" w:rsidR="000A78F9" w:rsidRDefault="00024242">
            <w:pPr>
              <w:rPr>
                <w:color w:val="000000"/>
                <w:sz w:val="20"/>
                <w:szCs w:val="20"/>
              </w:rPr>
            </w:pPr>
            <w:r>
              <w:rPr>
                <w:color w:val="000000"/>
                <w:sz w:val="20"/>
                <w:szCs w:val="20"/>
              </w:rPr>
              <w:t>Effect of dilutive securities</w:t>
            </w:r>
          </w:p>
        </w:tc>
        <w:tc>
          <w:tcPr>
            <w:tcW w:w="50" w:type="pct"/>
            <w:tcMar>
              <w:top w:w="5" w:type="dxa"/>
              <w:left w:w="5" w:type="dxa"/>
              <w:bottom w:w="5" w:type="dxa"/>
              <w:right w:w="5" w:type="dxa"/>
            </w:tcMar>
            <w:vAlign w:val="bottom"/>
            <w:hideMark/>
          </w:tcPr>
          <w:p w14:paraId="1684885A"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56FB28B"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9217422"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20" w:type="dxa"/>
              <w:right w:w="5" w:type="dxa"/>
            </w:tcMar>
            <w:vAlign w:val="bottom"/>
            <w:hideMark/>
          </w:tcPr>
          <w:p w14:paraId="73711D1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759B93"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BDE3471"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68E84F4" w14:textId="77777777" w:rsidR="000A78F9" w:rsidRDefault="00024242">
            <w:pPr>
              <w:jc w:val="right"/>
              <w:rPr>
                <w:color w:val="000000"/>
                <w:sz w:val="20"/>
                <w:szCs w:val="20"/>
              </w:rPr>
            </w:pPr>
            <w:r>
              <w:rPr>
                <w:color w:val="000000"/>
                <w:sz w:val="20"/>
                <w:szCs w:val="20"/>
              </w:rPr>
              <w:t>0.7</w:t>
            </w:r>
          </w:p>
        </w:tc>
        <w:tc>
          <w:tcPr>
            <w:tcW w:w="50" w:type="pct"/>
            <w:noWrap/>
            <w:tcMar>
              <w:top w:w="5" w:type="dxa"/>
              <w:left w:w="5" w:type="dxa"/>
              <w:bottom w:w="20" w:type="dxa"/>
              <w:right w:w="5" w:type="dxa"/>
            </w:tcMar>
            <w:vAlign w:val="bottom"/>
            <w:hideMark/>
          </w:tcPr>
          <w:p w14:paraId="148F5D6F" w14:textId="77777777" w:rsidR="000A78F9" w:rsidRDefault="00024242">
            <w:pPr>
              <w:rPr>
                <w:color w:val="000000"/>
                <w:sz w:val="20"/>
                <w:szCs w:val="20"/>
              </w:rPr>
            </w:pPr>
            <w:r>
              <w:rPr>
                <w:color w:val="000000"/>
                <w:sz w:val="20"/>
                <w:szCs w:val="20"/>
              </w:rPr>
              <w:t> </w:t>
            </w:r>
          </w:p>
        </w:tc>
      </w:tr>
      <w:tr w:rsidR="000A78F9" w14:paraId="45B6F9B0" w14:textId="77777777">
        <w:tc>
          <w:tcPr>
            <w:tcW w:w="0" w:type="auto"/>
            <w:tcMar>
              <w:top w:w="5" w:type="dxa"/>
              <w:left w:w="5" w:type="dxa"/>
              <w:bottom w:w="5" w:type="dxa"/>
              <w:right w:w="5" w:type="dxa"/>
            </w:tcMar>
            <w:vAlign w:val="bottom"/>
            <w:hideMark/>
          </w:tcPr>
          <w:p w14:paraId="3011BFFB" w14:textId="77777777" w:rsidR="000A78F9" w:rsidRDefault="00024242">
            <w:pPr>
              <w:rPr>
                <w:color w:val="000000"/>
                <w:sz w:val="20"/>
                <w:szCs w:val="20"/>
              </w:rPr>
            </w:pPr>
            <w:r>
              <w:rPr>
                <w:color w:val="000000"/>
                <w:sz w:val="20"/>
                <w:szCs w:val="20"/>
              </w:rPr>
              <w:t>Weighted average diluted shares outstanding</w:t>
            </w:r>
          </w:p>
        </w:tc>
        <w:tc>
          <w:tcPr>
            <w:tcW w:w="50" w:type="pct"/>
            <w:tcMar>
              <w:top w:w="5" w:type="dxa"/>
              <w:left w:w="5" w:type="dxa"/>
              <w:bottom w:w="5" w:type="dxa"/>
              <w:right w:w="5" w:type="dxa"/>
            </w:tcMar>
            <w:vAlign w:val="bottom"/>
            <w:hideMark/>
          </w:tcPr>
          <w:p w14:paraId="33FEC92A"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07826F3" w14:textId="77777777" w:rsidR="000A78F9" w:rsidRDefault="00024242">
            <w:pPr>
              <w:rPr>
                <w:color w:val="000000"/>
                <w:sz w:val="20"/>
                <w:szCs w:val="20"/>
              </w:rPr>
            </w:pPr>
            <w:r>
              <w:rPr>
                <w:color w:val="000000"/>
                <w:sz w:val="20"/>
                <w:szCs w:val="20"/>
              </w:rPr>
              <w:t> </w:t>
            </w:r>
          </w:p>
        </w:tc>
        <w:tc>
          <w:tcPr>
            <w:tcW w:w="600" w:type="pct"/>
            <w:tcBorders>
              <w:bottom w:val="double" w:sz="6" w:space="0" w:color="000000"/>
            </w:tcBorders>
            <w:tcMar>
              <w:top w:w="5" w:type="dxa"/>
              <w:left w:w="5" w:type="dxa"/>
              <w:bottom w:w="22" w:type="dxa"/>
              <w:right w:w="5" w:type="dxa"/>
            </w:tcMar>
            <w:vAlign w:val="bottom"/>
            <w:hideMark/>
          </w:tcPr>
          <w:p w14:paraId="2C7B1830" w14:textId="77777777" w:rsidR="000A78F9" w:rsidRDefault="00024242">
            <w:pPr>
              <w:jc w:val="right"/>
              <w:rPr>
                <w:color w:val="000000"/>
                <w:sz w:val="20"/>
                <w:szCs w:val="20"/>
              </w:rPr>
            </w:pPr>
            <w:r>
              <w:rPr>
                <w:b/>
                <w:bCs/>
                <w:color w:val="000000"/>
                <w:sz w:val="20"/>
                <w:szCs w:val="20"/>
              </w:rPr>
              <w:t>82.3</w:t>
            </w:r>
          </w:p>
        </w:tc>
        <w:tc>
          <w:tcPr>
            <w:tcW w:w="50" w:type="pct"/>
            <w:noWrap/>
            <w:tcMar>
              <w:top w:w="5" w:type="dxa"/>
              <w:left w:w="5" w:type="dxa"/>
              <w:bottom w:w="50" w:type="dxa"/>
              <w:right w:w="5" w:type="dxa"/>
            </w:tcMar>
            <w:vAlign w:val="bottom"/>
            <w:hideMark/>
          </w:tcPr>
          <w:p w14:paraId="095BB01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7F6D93"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C9B669C" w14:textId="77777777" w:rsidR="000A78F9" w:rsidRDefault="00024242">
            <w:pPr>
              <w:rPr>
                <w:color w:val="000000"/>
                <w:sz w:val="20"/>
                <w:szCs w:val="20"/>
              </w:rPr>
            </w:pPr>
            <w:r>
              <w:rPr>
                <w:color w:val="000000"/>
                <w:sz w:val="20"/>
                <w:szCs w:val="20"/>
              </w:rPr>
              <w:t> </w:t>
            </w:r>
          </w:p>
        </w:tc>
        <w:tc>
          <w:tcPr>
            <w:tcW w:w="600" w:type="pct"/>
            <w:tcBorders>
              <w:bottom w:val="double" w:sz="6" w:space="0" w:color="000000"/>
            </w:tcBorders>
            <w:tcMar>
              <w:top w:w="5" w:type="dxa"/>
              <w:left w:w="5" w:type="dxa"/>
              <w:bottom w:w="22" w:type="dxa"/>
              <w:right w:w="5" w:type="dxa"/>
            </w:tcMar>
            <w:vAlign w:val="bottom"/>
            <w:hideMark/>
          </w:tcPr>
          <w:p w14:paraId="30BC5014" w14:textId="77777777" w:rsidR="000A78F9" w:rsidRDefault="00024242">
            <w:pPr>
              <w:jc w:val="right"/>
              <w:rPr>
                <w:color w:val="000000"/>
                <w:sz w:val="20"/>
                <w:szCs w:val="20"/>
              </w:rPr>
            </w:pPr>
            <w:r>
              <w:rPr>
                <w:color w:val="000000"/>
                <w:sz w:val="20"/>
                <w:szCs w:val="20"/>
              </w:rPr>
              <w:t>82.4</w:t>
            </w:r>
          </w:p>
        </w:tc>
        <w:tc>
          <w:tcPr>
            <w:tcW w:w="50" w:type="pct"/>
            <w:noWrap/>
            <w:tcMar>
              <w:top w:w="5" w:type="dxa"/>
              <w:left w:w="5" w:type="dxa"/>
              <w:bottom w:w="50" w:type="dxa"/>
              <w:right w:w="5" w:type="dxa"/>
            </w:tcMar>
            <w:vAlign w:val="bottom"/>
            <w:hideMark/>
          </w:tcPr>
          <w:p w14:paraId="4358EE33" w14:textId="77777777" w:rsidR="000A78F9" w:rsidRDefault="00024242">
            <w:pPr>
              <w:rPr>
                <w:color w:val="000000"/>
                <w:sz w:val="20"/>
                <w:szCs w:val="20"/>
              </w:rPr>
            </w:pPr>
            <w:r>
              <w:rPr>
                <w:color w:val="000000"/>
                <w:sz w:val="20"/>
                <w:szCs w:val="20"/>
              </w:rPr>
              <w:t> </w:t>
            </w:r>
          </w:p>
        </w:tc>
      </w:tr>
      <w:tr w:rsidR="000A78F9" w14:paraId="47B06ED4" w14:textId="77777777">
        <w:tc>
          <w:tcPr>
            <w:tcW w:w="0" w:type="auto"/>
            <w:tcMar>
              <w:top w:w="5" w:type="dxa"/>
              <w:left w:w="5" w:type="dxa"/>
              <w:bottom w:w="5" w:type="dxa"/>
              <w:right w:w="5" w:type="dxa"/>
            </w:tcMar>
            <w:vAlign w:val="bottom"/>
            <w:hideMark/>
          </w:tcPr>
          <w:p w14:paraId="1795A2A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8D2EE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4DAFD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5F5CA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71C66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D4906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B430A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BB7F3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0B2C55" w14:textId="77777777" w:rsidR="000A78F9" w:rsidRDefault="00024242">
            <w:pPr>
              <w:rPr>
                <w:color w:val="000000"/>
                <w:sz w:val="20"/>
                <w:szCs w:val="20"/>
              </w:rPr>
            </w:pPr>
            <w:r>
              <w:rPr>
                <w:color w:val="000000"/>
                <w:sz w:val="20"/>
                <w:szCs w:val="20"/>
              </w:rPr>
              <w:t> </w:t>
            </w:r>
          </w:p>
        </w:tc>
      </w:tr>
      <w:tr w:rsidR="000A78F9" w14:paraId="7D8BF591" w14:textId="77777777">
        <w:tc>
          <w:tcPr>
            <w:tcW w:w="0" w:type="auto"/>
            <w:tcMar>
              <w:top w:w="5" w:type="dxa"/>
              <w:left w:w="5" w:type="dxa"/>
              <w:bottom w:w="5" w:type="dxa"/>
              <w:right w:w="5" w:type="dxa"/>
            </w:tcMar>
            <w:vAlign w:val="bottom"/>
            <w:hideMark/>
          </w:tcPr>
          <w:p w14:paraId="56988C77" w14:textId="77777777" w:rsidR="000A78F9" w:rsidRDefault="00024242">
            <w:pPr>
              <w:rPr>
                <w:color w:val="000000"/>
                <w:sz w:val="20"/>
                <w:szCs w:val="20"/>
              </w:rPr>
            </w:pPr>
            <w:r>
              <w:rPr>
                <w:color w:val="000000"/>
                <w:sz w:val="20"/>
                <w:szCs w:val="20"/>
              </w:rPr>
              <w:t>Net (loss) income per share:</w:t>
            </w:r>
          </w:p>
        </w:tc>
        <w:tc>
          <w:tcPr>
            <w:tcW w:w="0" w:type="auto"/>
            <w:tcMar>
              <w:top w:w="5" w:type="dxa"/>
              <w:left w:w="5" w:type="dxa"/>
              <w:bottom w:w="5" w:type="dxa"/>
              <w:right w:w="5" w:type="dxa"/>
            </w:tcMar>
            <w:vAlign w:val="bottom"/>
            <w:hideMark/>
          </w:tcPr>
          <w:p w14:paraId="3551835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28F08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A06D4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8CBE1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7646F6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12014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C8ED1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3C90CE" w14:textId="77777777" w:rsidR="000A78F9" w:rsidRDefault="00024242">
            <w:pPr>
              <w:rPr>
                <w:color w:val="000000"/>
                <w:sz w:val="20"/>
                <w:szCs w:val="20"/>
              </w:rPr>
            </w:pPr>
            <w:r>
              <w:rPr>
                <w:color w:val="000000"/>
                <w:sz w:val="20"/>
                <w:szCs w:val="20"/>
              </w:rPr>
              <w:t> </w:t>
            </w:r>
          </w:p>
        </w:tc>
      </w:tr>
      <w:tr w:rsidR="000A78F9" w14:paraId="76F1B243" w14:textId="77777777">
        <w:tc>
          <w:tcPr>
            <w:tcW w:w="0" w:type="auto"/>
            <w:tcMar>
              <w:top w:w="5" w:type="dxa"/>
              <w:left w:w="5" w:type="dxa"/>
              <w:bottom w:w="5" w:type="dxa"/>
              <w:right w:w="5" w:type="dxa"/>
            </w:tcMar>
            <w:vAlign w:val="bottom"/>
            <w:hideMark/>
          </w:tcPr>
          <w:p w14:paraId="7D58A77F" w14:textId="77777777" w:rsidR="000A78F9" w:rsidRDefault="00024242">
            <w:pPr>
              <w:rPr>
                <w:color w:val="000000"/>
                <w:sz w:val="20"/>
                <w:szCs w:val="20"/>
              </w:rPr>
            </w:pPr>
            <w:r>
              <w:rPr>
                <w:color w:val="000000"/>
                <w:sz w:val="20"/>
                <w:szCs w:val="20"/>
              </w:rPr>
              <w:t>Basic</w:t>
            </w:r>
          </w:p>
        </w:tc>
        <w:tc>
          <w:tcPr>
            <w:tcW w:w="50" w:type="pct"/>
            <w:tcMar>
              <w:top w:w="5" w:type="dxa"/>
              <w:left w:w="5" w:type="dxa"/>
              <w:bottom w:w="5" w:type="dxa"/>
              <w:right w:w="5" w:type="dxa"/>
            </w:tcMar>
            <w:vAlign w:val="bottom"/>
            <w:hideMark/>
          </w:tcPr>
          <w:p w14:paraId="4D1E9BA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468B39"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6F57C19A" w14:textId="77777777" w:rsidR="000A78F9" w:rsidRDefault="00024242">
            <w:pPr>
              <w:jc w:val="right"/>
              <w:rPr>
                <w:color w:val="000000"/>
                <w:sz w:val="20"/>
                <w:szCs w:val="20"/>
              </w:rPr>
            </w:pPr>
            <w:r>
              <w:rPr>
                <w:b/>
                <w:bCs/>
                <w:color w:val="000000"/>
                <w:sz w:val="20"/>
                <w:szCs w:val="20"/>
              </w:rPr>
              <w:t>(0.11</w:t>
            </w:r>
          </w:p>
        </w:tc>
        <w:tc>
          <w:tcPr>
            <w:tcW w:w="50" w:type="pct"/>
            <w:noWrap/>
            <w:tcMar>
              <w:top w:w="5" w:type="dxa"/>
              <w:left w:w="5" w:type="dxa"/>
              <w:bottom w:w="5" w:type="dxa"/>
              <w:right w:w="5" w:type="dxa"/>
            </w:tcMar>
            <w:vAlign w:val="bottom"/>
            <w:hideMark/>
          </w:tcPr>
          <w:p w14:paraId="14AB1E1E"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3AF316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3070159"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6ECBB7BA" w14:textId="77777777" w:rsidR="000A78F9" w:rsidRDefault="00024242">
            <w:pPr>
              <w:jc w:val="right"/>
              <w:rPr>
                <w:color w:val="000000"/>
                <w:sz w:val="20"/>
                <w:szCs w:val="20"/>
              </w:rPr>
            </w:pPr>
            <w:r>
              <w:rPr>
                <w:color w:val="000000"/>
                <w:sz w:val="20"/>
                <w:szCs w:val="20"/>
              </w:rPr>
              <w:t>0.04</w:t>
            </w:r>
          </w:p>
        </w:tc>
        <w:tc>
          <w:tcPr>
            <w:tcW w:w="50" w:type="pct"/>
            <w:noWrap/>
            <w:tcMar>
              <w:top w:w="5" w:type="dxa"/>
              <w:left w:w="5" w:type="dxa"/>
              <w:bottom w:w="5" w:type="dxa"/>
              <w:right w:w="5" w:type="dxa"/>
            </w:tcMar>
            <w:vAlign w:val="bottom"/>
            <w:hideMark/>
          </w:tcPr>
          <w:p w14:paraId="18545947" w14:textId="77777777" w:rsidR="000A78F9" w:rsidRDefault="00024242">
            <w:pPr>
              <w:rPr>
                <w:color w:val="000000"/>
                <w:sz w:val="20"/>
                <w:szCs w:val="20"/>
              </w:rPr>
            </w:pPr>
            <w:r>
              <w:rPr>
                <w:color w:val="000000"/>
                <w:sz w:val="20"/>
                <w:szCs w:val="20"/>
              </w:rPr>
              <w:t> </w:t>
            </w:r>
          </w:p>
        </w:tc>
      </w:tr>
      <w:tr w:rsidR="000A78F9" w14:paraId="10ED1A7E" w14:textId="77777777">
        <w:tc>
          <w:tcPr>
            <w:tcW w:w="0" w:type="auto"/>
            <w:tcMar>
              <w:top w:w="5" w:type="dxa"/>
              <w:left w:w="5" w:type="dxa"/>
              <w:bottom w:w="5" w:type="dxa"/>
              <w:right w:w="5" w:type="dxa"/>
            </w:tcMar>
            <w:vAlign w:val="bottom"/>
            <w:hideMark/>
          </w:tcPr>
          <w:p w14:paraId="31509A65" w14:textId="77777777" w:rsidR="000A78F9" w:rsidRDefault="00024242">
            <w:pPr>
              <w:rPr>
                <w:color w:val="000000"/>
                <w:sz w:val="20"/>
                <w:szCs w:val="20"/>
              </w:rPr>
            </w:pPr>
            <w:r>
              <w:rPr>
                <w:color w:val="000000"/>
                <w:sz w:val="20"/>
                <w:szCs w:val="20"/>
              </w:rPr>
              <w:t>Diluted</w:t>
            </w:r>
          </w:p>
        </w:tc>
        <w:tc>
          <w:tcPr>
            <w:tcW w:w="50" w:type="pct"/>
            <w:tcMar>
              <w:top w:w="5" w:type="dxa"/>
              <w:left w:w="5" w:type="dxa"/>
              <w:bottom w:w="5" w:type="dxa"/>
              <w:right w:w="5" w:type="dxa"/>
            </w:tcMar>
            <w:vAlign w:val="bottom"/>
            <w:hideMark/>
          </w:tcPr>
          <w:p w14:paraId="7C3FD77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3950E9"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9E1D77C" w14:textId="77777777" w:rsidR="000A78F9" w:rsidRDefault="00024242">
            <w:pPr>
              <w:jc w:val="right"/>
              <w:rPr>
                <w:color w:val="000000"/>
                <w:sz w:val="20"/>
                <w:szCs w:val="20"/>
              </w:rPr>
            </w:pPr>
            <w:r>
              <w:rPr>
                <w:b/>
                <w:bCs/>
                <w:color w:val="000000"/>
                <w:sz w:val="20"/>
                <w:szCs w:val="20"/>
              </w:rPr>
              <w:t>(0.11</w:t>
            </w:r>
          </w:p>
        </w:tc>
        <w:tc>
          <w:tcPr>
            <w:tcW w:w="50" w:type="pct"/>
            <w:noWrap/>
            <w:tcMar>
              <w:top w:w="5" w:type="dxa"/>
              <w:left w:w="5" w:type="dxa"/>
              <w:bottom w:w="5" w:type="dxa"/>
              <w:right w:w="5" w:type="dxa"/>
            </w:tcMar>
            <w:vAlign w:val="bottom"/>
            <w:hideMark/>
          </w:tcPr>
          <w:p w14:paraId="3814658C"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18879D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B7CA21"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4D252B2" w14:textId="77777777" w:rsidR="000A78F9" w:rsidRDefault="00024242">
            <w:pPr>
              <w:jc w:val="right"/>
              <w:rPr>
                <w:color w:val="000000"/>
                <w:sz w:val="20"/>
                <w:szCs w:val="20"/>
              </w:rPr>
            </w:pPr>
            <w:r>
              <w:rPr>
                <w:color w:val="000000"/>
                <w:sz w:val="20"/>
                <w:szCs w:val="20"/>
              </w:rPr>
              <w:t>0.04</w:t>
            </w:r>
          </w:p>
        </w:tc>
        <w:tc>
          <w:tcPr>
            <w:tcW w:w="50" w:type="pct"/>
            <w:noWrap/>
            <w:tcMar>
              <w:top w:w="5" w:type="dxa"/>
              <w:left w:w="5" w:type="dxa"/>
              <w:bottom w:w="5" w:type="dxa"/>
              <w:right w:w="5" w:type="dxa"/>
            </w:tcMar>
            <w:vAlign w:val="bottom"/>
            <w:hideMark/>
          </w:tcPr>
          <w:p w14:paraId="13BB3BAD" w14:textId="77777777" w:rsidR="000A78F9" w:rsidRDefault="00024242">
            <w:pPr>
              <w:rPr>
                <w:color w:val="000000"/>
                <w:sz w:val="20"/>
                <w:szCs w:val="20"/>
              </w:rPr>
            </w:pPr>
            <w:r>
              <w:rPr>
                <w:color w:val="000000"/>
                <w:sz w:val="20"/>
                <w:szCs w:val="20"/>
              </w:rPr>
              <w:t> </w:t>
            </w:r>
          </w:p>
        </w:tc>
      </w:tr>
    </w:tbl>
    <w:p w14:paraId="731E018D" w14:textId="77777777" w:rsidR="000A78F9" w:rsidRDefault="00024242">
      <w:pPr>
        <w:ind w:left="144" w:right="144"/>
        <w:rPr>
          <w:sz w:val="20"/>
          <w:szCs w:val="20"/>
        </w:rPr>
      </w:pPr>
      <w:r>
        <w:rPr>
          <w:sz w:val="20"/>
          <w:szCs w:val="20"/>
        </w:rPr>
        <w:t> </w:t>
      </w:r>
    </w:p>
    <w:p w14:paraId="612E7DC0" w14:textId="77777777" w:rsidR="000A78F9" w:rsidRDefault="00024242">
      <w:pPr>
        <w:ind w:left="144" w:right="144"/>
        <w:rPr>
          <w:sz w:val="20"/>
          <w:szCs w:val="20"/>
        </w:rPr>
      </w:pPr>
      <w:r>
        <w:rPr>
          <w:sz w:val="20"/>
          <w:szCs w:val="20"/>
        </w:rPr>
        <w:t xml:space="preserve">Equity awards and shares of Preferred Stock are disregarded in the calculation of diluted earnings per share if they are determined to be anti-dilutive. For the </w:t>
      </w:r>
      <w:bookmarkStart w:id="15" w:name="led65141F20205251593120491023"/>
      <w:r>
        <w:rPr>
          <w:sz w:val="20"/>
          <w:szCs w:val="20"/>
        </w:rPr>
        <w:t>three months ended March 31, 2021 and 2020</w:t>
      </w:r>
      <w:bookmarkEnd w:id="15"/>
      <w:r>
        <w:rPr>
          <w:sz w:val="20"/>
          <w:szCs w:val="20"/>
        </w:rPr>
        <w:t xml:space="preserve">, all of the shares of the Preferred Stock were anti-dilutive. For the </w:t>
      </w:r>
      <w:bookmarkStart w:id="16" w:name="led65141F20207261598471919177"/>
      <w:r>
        <w:rPr>
          <w:sz w:val="20"/>
          <w:szCs w:val="20"/>
        </w:rPr>
        <w:t>three months ended March 31, 2021</w:t>
      </w:r>
      <w:bookmarkEnd w:id="16"/>
      <w:r>
        <w:rPr>
          <w:sz w:val="20"/>
          <w:szCs w:val="20"/>
        </w:rPr>
        <w:t> and March 31, 2020, respectively, we had approximately 3.2 million and 3.4 million anti-dilutive stock options, restricted stock units, and performance units.</w:t>
      </w:r>
    </w:p>
    <w:p w14:paraId="4F9B0E95" w14:textId="77777777" w:rsidR="000A78F9" w:rsidRDefault="00024242">
      <w:pPr>
        <w:ind w:left="144" w:right="144"/>
        <w:jc w:val="center"/>
        <w:rPr>
          <w:sz w:val="20"/>
          <w:szCs w:val="20"/>
        </w:rPr>
      </w:pPr>
      <w:r>
        <w:rPr>
          <w:sz w:val="20"/>
          <w:szCs w:val="20"/>
        </w:rPr>
        <w:t> </w:t>
      </w:r>
    </w:p>
    <w:p w14:paraId="0A8B502F" w14:textId="77777777" w:rsidR="000A78F9" w:rsidRDefault="00024242">
      <w:pPr>
        <w:ind w:left="144" w:right="144"/>
        <w:jc w:val="center"/>
        <w:rPr>
          <w:sz w:val="20"/>
          <w:szCs w:val="20"/>
        </w:rPr>
      </w:pPr>
      <w:r>
        <w:rPr>
          <w:sz w:val="20"/>
          <w:szCs w:val="20"/>
        </w:rPr>
        <w:t>12</w:t>
      </w:r>
    </w:p>
    <w:p w14:paraId="1D8FDDB0"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33386EC6" w14:textId="77777777" w:rsidR="000A78F9" w:rsidRDefault="00024242">
      <w:pPr>
        <w:ind w:left="144" w:right="144"/>
        <w:jc w:val="center"/>
        <w:rPr>
          <w:sz w:val="20"/>
          <w:szCs w:val="20"/>
        </w:rPr>
      </w:pPr>
      <w:r>
        <w:rPr>
          <w:sz w:val="20"/>
          <w:szCs w:val="20"/>
        </w:rPr>
        <w:t> </w:t>
      </w:r>
    </w:p>
    <w:p w14:paraId="16FE607F" w14:textId="77777777" w:rsidR="000A78F9" w:rsidRDefault="00024242">
      <w:pPr>
        <w:ind w:left="144" w:right="144"/>
        <w:rPr>
          <w:sz w:val="20"/>
          <w:szCs w:val="20"/>
        </w:rPr>
      </w:pPr>
      <w:r>
        <w:rPr>
          <w:sz w:val="20"/>
          <w:szCs w:val="20"/>
        </w:rPr>
        <w:t> </w:t>
      </w:r>
    </w:p>
    <w:p w14:paraId="37C8B550" w14:textId="77777777" w:rsidR="000A78F9" w:rsidRDefault="00024242">
      <w:pPr>
        <w:ind w:left="144" w:right="144"/>
        <w:rPr>
          <w:sz w:val="20"/>
          <w:szCs w:val="20"/>
        </w:rPr>
      </w:pPr>
      <w:r>
        <w:rPr>
          <w:sz w:val="20"/>
          <w:szCs w:val="20"/>
        </w:rPr>
        <w:t> </w:t>
      </w:r>
    </w:p>
    <w:p w14:paraId="29E09B5A" w14:textId="77777777" w:rsidR="000A78F9" w:rsidRDefault="00024242">
      <w:pPr>
        <w:ind w:left="144" w:right="144"/>
        <w:rPr>
          <w:sz w:val="20"/>
          <w:szCs w:val="20"/>
        </w:rPr>
      </w:pPr>
      <w:r>
        <w:rPr>
          <w:b/>
          <w:bCs/>
          <w:sz w:val="20"/>
          <w:szCs w:val="20"/>
          <w:u w:val="single"/>
        </w:rPr>
        <w:t>NOTE 9 – SEGMENT INFORMATION</w:t>
      </w:r>
    </w:p>
    <w:p w14:paraId="28B484A4" w14:textId="77777777" w:rsidR="000A78F9" w:rsidRDefault="00024242">
      <w:pPr>
        <w:ind w:left="144" w:right="144"/>
        <w:rPr>
          <w:sz w:val="20"/>
          <w:szCs w:val="20"/>
        </w:rPr>
      </w:pPr>
      <w:r>
        <w:rPr>
          <w:sz w:val="20"/>
          <w:szCs w:val="20"/>
        </w:rPr>
        <w:t> </w:t>
      </w:r>
    </w:p>
    <w:p w14:paraId="30516337" w14:textId="77777777" w:rsidR="000A78F9" w:rsidRDefault="00024242">
      <w:pPr>
        <w:ind w:left="144" w:right="144"/>
        <w:rPr>
          <w:sz w:val="20"/>
          <w:szCs w:val="20"/>
        </w:rPr>
      </w:pPr>
      <w:r>
        <w:rPr>
          <w:sz w:val="20"/>
          <w:szCs w:val="20"/>
        </w:rPr>
        <w:t>Our business is comprised of three operating and reportable segments: U.S., Canada and International. Our International segment consists of our operations outside of the U.S. and Canada. These segments represent our business of selling PVF to the energy sector across each of the gas utilities, downstream and industrial, upstream production and midstream pipeline sectors.</w:t>
      </w:r>
    </w:p>
    <w:p w14:paraId="3D581471" w14:textId="77777777" w:rsidR="000A78F9" w:rsidRDefault="00024242">
      <w:pPr>
        <w:ind w:left="144" w:right="144"/>
        <w:rPr>
          <w:sz w:val="20"/>
          <w:szCs w:val="20"/>
        </w:rPr>
      </w:pPr>
      <w:r>
        <w:rPr>
          <w:sz w:val="20"/>
          <w:szCs w:val="20"/>
        </w:rPr>
        <w:t> </w:t>
      </w:r>
    </w:p>
    <w:p w14:paraId="7714F642" w14:textId="77777777" w:rsidR="000A78F9" w:rsidRDefault="00024242">
      <w:pPr>
        <w:ind w:left="144" w:right="144"/>
        <w:rPr>
          <w:sz w:val="20"/>
          <w:szCs w:val="20"/>
        </w:rPr>
      </w:pPr>
      <w:r>
        <w:rPr>
          <w:sz w:val="20"/>
          <w:szCs w:val="20"/>
        </w:rPr>
        <w:t>The following table presents financial information for each reportable segment (in millions):</w:t>
      </w:r>
    </w:p>
    <w:p w14:paraId="7A383F8E"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1"/>
        <w:gridCol w:w="1295"/>
        <w:gridCol w:w="107"/>
        <w:gridCol w:w="107"/>
        <w:gridCol w:w="111"/>
        <w:gridCol w:w="1295"/>
        <w:gridCol w:w="108"/>
      </w:tblGrid>
      <w:tr w:rsidR="000A78F9" w14:paraId="1AA02C25" w14:textId="77777777">
        <w:tc>
          <w:tcPr>
            <w:tcW w:w="0" w:type="auto"/>
            <w:tcMar>
              <w:top w:w="5" w:type="dxa"/>
              <w:left w:w="5" w:type="dxa"/>
              <w:bottom w:w="5" w:type="dxa"/>
              <w:right w:w="5" w:type="dxa"/>
            </w:tcMar>
            <w:vAlign w:val="bottom"/>
            <w:hideMark/>
          </w:tcPr>
          <w:p w14:paraId="5AEB14E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8DFEE6" w14:textId="77777777" w:rsidR="000A78F9" w:rsidRDefault="00024242">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6D785F45" w14:textId="77777777" w:rsidR="000A78F9" w:rsidRDefault="00024242">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3DEBD03B" w14:textId="77777777" w:rsidR="000A78F9" w:rsidRDefault="00024242">
            <w:pPr>
              <w:rPr>
                <w:color w:val="000000"/>
                <w:sz w:val="20"/>
                <w:szCs w:val="20"/>
              </w:rPr>
            </w:pPr>
            <w:r>
              <w:rPr>
                <w:color w:val="000000"/>
                <w:sz w:val="20"/>
                <w:szCs w:val="20"/>
              </w:rPr>
              <w:t> </w:t>
            </w:r>
          </w:p>
        </w:tc>
      </w:tr>
      <w:tr w:rsidR="000A78F9" w14:paraId="20FD07BC" w14:textId="77777777">
        <w:tc>
          <w:tcPr>
            <w:tcW w:w="0" w:type="auto"/>
            <w:tcMar>
              <w:top w:w="5" w:type="dxa"/>
              <w:left w:w="5" w:type="dxa"/>
              <w:bottom w:w="5" w:type="dxa"/>
              <w:right w:w="5" w:type="dxa"/>
            </w:tcMar>
            <w:vAlign w:val="bottom"/>
            <w:hideMark/>
          </w:tcPr>
          <w:p w14:paraId="0DCA509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81D5AB"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0EED8CB"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65FF84C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961732"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1704A7FE"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28AD720C" w14:textId="77777777" w:rsidR="000A78F9" w:rsidRDefault="00024242">
            <w:pPr>
              <w:rPr>
                <w:color w:val="000000"/>
                <w:sz w:val="20"/>
                <w:szCs w:val="20"/>
              </w:rPr>
            </w:pPr>
            <w:r>
              <w:rPr>
                <w:color w:val="000000"/>
                <w:sz w:val="20"/>
                <w:szCs w:val="20"/>
              </w:rPr>
              <w:t> </w:t>
            </w:r>
          </w:p>
        </w:tc>
      </w:tr>
      <w:tr w:rsidR="000A78F9" w14:paraId="4A83B4EA" w14:textId="77777777">
        <w:tc>
          <w:tcPr>
            <w:tcW w:w="0" w:type="auto"/>
            <w:tcMar>
              <w:top w:w="5" w:type="dxa"/>
              <w:left w:w="5" w:type="dxa"/>
              <w:bottom w:w="5" w:type="dxa"/>
              <w:right w:w="5" w:type="dxa"/>
            </w:tcMar>
            <w:vAlign w:val="bottom"/>
            <w:hideMark/>
          </w:tcPr>
          <w:p w14:paraId="261E74D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742E45"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91FFDAE" w14:textId="77777777" w:rsidR="000A78F9" w:rsidRDefault="00024242">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5B53FCB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12BFBD"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A528589" w14:textId="77777777" w:rsidR="000A78F9" w:rsidRDefault="00024242">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3AD9A45F" w14:textId="77777777" w:rsidR="000A78F9" w:rsidRDefault="00024242">
            <w:pPr>
              <w:rPr>
                <w:color w:val="000000"/>
                <w:sz w:val="20"/>
                <w:szCs w:val="20"/>
              </w:rPr>
            </w:pPr>
            <w:r>
              <w:rPr>
                <w:color w:val="000000"/>
                <w:sz w:val="20"/>
                <w:szCs w:val="20"/>
              </w:rPr>
              <w:t> </w:t>
            </w:r>
          </w:p>
        </w:tc>
      </w:tr>
      <w:tr w:rsidR="000A78F9" w14:paraId="5D3D48C4" w14:textId="77777777">
        <w:tc>
          <w:tcPr>
            <w:tcW w:w="3500" w:type="pct"/>
            <w:tcMar>
              <w:top w:w="5" w:type="dxa"/>
              <w:left w:w="5" w:type="dxa"/>
              <w:bottom w:w="5" w:type="dxa"/>
              <w:right w:w="5" w:type="dxa"/>
            </w:tcMar>
            <w:vAlign w:val="bottom"/>
            <w:hideMark/>
          </w:tcPr>
          <w:p w14:paraId="39C05E22" w14:textId="77777777" w:rsidR="000A78F9" w:rsidRDefault="00024242">
            <w:pPr>
              <w:rPr>
                <w:color w:val="000000"/>
                <w:sz w:val="20"/>
                <w:szCs w:val="20"/>
              </w:rPr>
            </w:pPr>
            <w:r>
              <w:rPr>
                <w:b/>
                <w:bCs/>
                <w:color w:val="000000"/>
                <w:sz w:val="20"/>
                <w:szCs w:val="20"/>
              </w:rPr>
              <w:t>Sales</w:t>
            </w:r>
          </w:p>
        </w:tc>
        <w:tc>
          <w:tcPr>
            <w:tcW w:w="0" w:type="auto"/>
            <w:tcMar>
              <w:top w:w="5" w:type="dxa"/>
              <w:left w:w="5" w:type="dxa"/>
              <w:bottom w:w="5" w:type="dxa"/>
              <w:right w:w="5" w:type="dxa"/>
            </w:tcMar>
            <w:vAlign w:val="bottom"/>
            <w:hideMark/>
          </w:tcPr>
          <w:p w14:paraId="23E8122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90C0BF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33373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D99C23"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047A0E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6F40AD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4FD28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4DA19A" w14:textId="77777777" w:rsidR="000A78F9" w:rsidRDefault="00024242">
            <w:pPr>
              <w:rPr>
                <w:color w:val="000000"/>
                <w:sz w:val="20"/>
                <w:szCs w:val="20"/>
              </w:rPr>
            </w:pPr>
            <w:r>
              <w:rPr>
                <w:b/>
                <w:bCs/>
                <w:color w:val="000000"/>
                <w:sz w:val="20"/>
                <w:szCs w:val="20"/>
              </w:rPr>
              <w:t> </w:t>
            </w:r>
          </w:p>
        </w:tc>
      </w:tr>
      <w:tr w:rsidR="000A78F9" w14:paraId="2D1945FA" w14:textId="77777777">
        <w:tc>
          <w:tcPr>
            <w:tcW w:w="0" w:type="auto"/>
            <w:tcMar>
              <w:top w:w="5" w:type="dxa"/>
              <w:left w:w="5" w:type="dxa"/>
              <w:bottom w:w="5" w:type="dxa"/>
              <w:right w:w="5" w:type="dxa"/>
            </w:tcMar>
            <w:vAlign w:val="bottom"/>
            <w:hideMark/>
          </w:tcPr>
          <w:p w14:paraId="131D6D69" w14:textId="77777777" w:rsidR="000A78F9" w:rsidRDefault="00024242">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6AFAFF5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221D78"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9D16A6C" w14:textId="77777777" w:rsidR="000A78F9" w:rsidRDefault="00024242">
            <w:pPr>
              <w:jc w:val="right"/>
              <w:rPr>
                <w:color w:val="000000"/>
                <w:sz w:val="20"/>
                <w:szCs w:val="20"/>
              </w:rPr>
            </w:pPr>
            <w:r>
              <w:rPr>
                <w:b/>
                <w:bCs/>
                <w:color w:val="000000"/>
                <w:sz w:val="20"/>
                <w:szCs w:val="20"/>
              </w:rPr>
              <w:t>484</w:t>
            </w:r>
          </w:p>
        </w:tc>
        <w:tc>
          <w:tcPr>
            <w:tcW w:w="50" w:type="pct"/>
            <w:noWrap/>
            <w:tcMar>
              <w:top w:w="5" w:type="dxa"/>
              <w:left w:w="5" w:type="dxa"/>
              <w:bottom w:w="5" w:type="dxa"/>
              <w:right w:w="5" w:type="dxa"/>
            </w:tcMar>
            <w:vAlign w:val="bottom"/>
            <w:hideMark/>
          </w:tcPr>
          <w:p w14:paraId="01EC854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C2D38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39EC36"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327C25D" w14:textId="77777777" w:rsidR="000A78F9" w:rsidRDefault="00024242">
            <w:pPr>
              <w:jc w:val="right"/>
              <w:rPr>
                <w:color w:val="000000"/>
                <w:sz w:val="20"/>
                <w:szCs w:val="20"/>
              </w:rPr>
            </w:pPr>
            <w:r>
              <w:rPr>
                <w:color w:val="000000"/>
                <w:sz w:val="20"/>
                <w:szCs w:val="20"/>
              </w:rPr>
              <w:t>638</w:t>
            </w:r>
          </w:p>
        </w:tc>
        <w:tc>
          <w:tcPr>
            <w:tcW w:w="50" w:type="pct"/>
            <w:noWrap/>
            <w:tcMar>
              <w:top w:w="5" w:type="dxa"/>
              <w:left w:w="5" w:type="dxa"/>
              <w:bottom w:w="5" w:type="dxa"/>
              <w:right w:w="5" w:type="dxa"/>
            </w:tcMar>
            <w:vAlign w:val="bottom"/>
            <w:hideMark/>
          </w:tcPr>
          <w:p w14:paraId="17582F3F" w14:textId="77777777" w:rsidR="000A78F9" w:rsidRDefault="00024242">
            <w:pPr>
              <w:rPr>
                <w:color w:val="000000"/>
                <w:sz w:val="20"/>
                <w:szCs w:val="20"/>
              </w:rPr>
            </w:pPr>
            <w:r>
              <w:rPr>
                <w:color w:val="000000"/>
                <w:sz w:val="20"/>
                <w:szCs w:val="20"/>
              </w:rPr>
              <w:t> </w:t>
            </w:r>
          </w:p>
        </w:tc>
      </w:tr>
      <w:tr w:rsidR="000A78F9" w14:paraId="4BF8ED9C" w14:textId="77777777">
        <w:tc>
          <w:tcPr>
            <w:tcW w:w="0" w:type="auto"/>
            <w:tcMar>
              <w:top w:w="5" w:type="dxa"/>
              <w:left w:w="5" w:type="dxa"/>
              <w:bottom w:w="5" w:type="dxa"/>
              <w:right w:w="5" w:type="dxa"/>
            </w:tcMar>
            <w:vAlign w:val="bottom"/>
            <w:hideMark/>
          </w:tcPr>
          <w:p w14:paraId="3D9E433D" w14:textId="77777777" w:rsidR="000A78F9" w:rsidRDefault="00024242">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7B86569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B40FF4"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5D4F9A6" w14:textId="77777777" w:rsidR="000A78F9" w:rsidRDefault="00024242">
            <w:pPr>
              <w:jc w:val="right"/>
              <w:rPr>
                <w:color w:val="000000"/>
                <w:sz w:val="20"/>
                <w:szCs w:val="20"/>
              </w:rPr>
            </w:pPr>
            <w:r>
              <w:rPr>
                <w:b/>
                <w:bCs/>
                <w:color w:val="000000"/>
                <w:sz w:val="20"/>
                <w:szCs w:val="20"/>
              </w:rPr>
              <w:t>32</w:t>
            </w:r>
          </w:p>
        </w:tc>
        <w:tc>
          <w:tcPr>
            <w:tcW w:w="50" w:type="pct"/>
            <w:noWrap/>
            <w:tcMar>
              <w:top w:w="5" w:type="dxa"/>
              <w:left w:w="5" w:type="dxa"/>
              <w:bottom w:w="5" w:type="dxa"/>
              <w:right w:w="5" w:type="dxa"/>
            </w:tcMar>
            <w:vAlign w:val="bottom"/>
            <w:hideMark/>
          </w:tcPr>
          <w:p w14:paraId="067A58C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ADA84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1DBD02"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AE8A9F4" w14:textId="77777777" w:rsidR="000A78F9" w:rsidRDefault="00024242">
            <w:pPr>
              <w:jc w:val="right"/>
              <w:rPr>
                <w:color w:val="000000"/>
                <w:sz w:val="20"/>
                <w:szCs w:val="20"/>
              </w:rPr>
            </w:pPr>
            <w:r>
              <w:rPr>
                <w:color w:val="000000"/>
                <w:sz w:val="20"/>
                <w:szCs w:val="20"/>
              </w:rPr>
              <w:t>50</w:t>
            </w:r>
          </w:p>
        </w:tc>
        <w:tc>
          <w:tcPr>
            <w:tcW w:w="50" w:type="pct"/>
            <w:noWrap/>
            <w:tcMar>
              <w:top w:w="5" w:type="dxa"/>
              <w:left w:w="5" w:type="dxa"/>
              <w:bottom w:w="5" w:type="dxa"/>
              <w:right w:w="5" w:type="dxa"/>
            </w:tcMar>
            <w:vAlign w:val="bottom"/>
            <w:hideMark/>
          </w:tcPr>
          <w:p w14:paraId="6ACCC044" w14:textId="77777777" w:rsidR="000A78F9" w:rsidRDefault="00024242">
            <w:pPr>
              <w:rPr>
                <w:color w:val="000000"/>
                <w:sz w:val="20"/>
                <w:szCs w:val="20"/>
              </w:rPr>
            </w:pPr>
            <w:r>
              <w:rPr>
                <w:color w:val="000000"/>
                <w:sz w:val="20"/>
                <w:szCs w:val="20"/>
              </w:rPr>
              <w:t> </w:t>
            </w:r>
          </w:p>
        </w:tc>
      </w:tr>
      <w:tr w:rsidR="000A78F9" w14:paraId="146EF922" w14:textId="77777777">
        <w:tc>
          <w:tcPr>
            <w:tcW w:w="0" w:type="auto"/>
            <w:tcMar>
              <w:top w:w="5" w:type="dxa"/>
              <w:left w:w="5" w:type="dxa"/>
              <w:bottom w:w="5" w:type="dxa"/>
              <w:right w:w="5" w:type="dxa"/>
            </w:tcMar>
            <w:vAlign w:val="bottom"/>
            <w:hideMark/>
          </w:tcPr>
          <w:p w14:paraId="27C04BB8" w14:textId="77777777" w:rsidR="000A78F9" w:rsidRDefault="00024242">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1725A7B7"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A9FD11A"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025A013" w14:textId="77777777" w:rsidR="000A78F9" w:rsidRDefault="00024242">
            <w:pPr>
              <w:jc w:val="right"/>
              <w:rPr>
                <w:color w:val="000000"/>
                <w:sz w:val="20"/>
                <w:szCs w:val="20"/>
              </w:rPr>
            </w:pPr>
            <w:r>
              <w:rPr>
                <w:b/>
                <w:bCs/>
                <w:color w:val="000000"/>
                <w:sz w:val="20"/>
                <w:szCs w:val="20"/>
              </w:rPr>
              <w:t>93</w:t>
            </w:r>
          </w:p>
        </w:tc>
        <w:tc>
          <w:tcPr>
            <w:tcW w:w="50" w:type="pct"/>
            <w:noWrap/>
            <w:tcMar>
              <w:top w:w="5" w:type="dxa"/>
              <w:left w:w="5" w:type="dxa"/>
              <w:bottom w:w="20" w:type="dxa"/>
              <w:right w:w="5" w:type="dxa"/>
            </w:tcMar>
            <w:vAlign w:val="bottom"/>
            <w:hideMark/>
          </w:tcPr>
          <w:p w14:paraId="3E7AB34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3C4B05"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8169E5D"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6C61B52" w14:textId="77777777" w:rsidR="000A78F9" w:rsidRDefault="00024242">
            <w:pPr>
              <w:jc w:val="right"/>
              <w:rPr>
                <w:color w:val="000000"/>
                <w:sz w:val="20"/>
                <w:szCs w:val="20"/>
              </w:rPr>
            </w:pPr>
            <w:r>
              <w:rPr>
                <w:color w:val="000000"/>
                <w:sz w:val="20"/>
                <w:szCs w:val="20"/>
              </w:rPr>
              <w:t>106</w:t>
            </w:r>
          </w:p>
        </w:tc>
        <w:tc>
          <w:tcPr>
            <w:tcW w:w="50" w:type="pct"/>
            <w:noWrap/>
            <w:tcMar>
              <w:top w:w="5" w:type="dxa"/>
              <w:left w:w="5" w:type="dxa"/>
              <w:bottom w:w="20" w:type="dxa"/>
              <w:right w:w="5" w:type="dxa"/>
            </w:tcMar>
            <w:vAlign w:val="bottom"/>
            <w:hideMark/>
          </w:tcPr>
          <w:p w14:paraId="6912E1D8" w14:textId="77777777" w:rsidR="000A78F9" w:rsidRDefault="00024242">
            <w:pPr>
              <w:rPr>
                <w:color w:val="000000"/>
                <w:sz w:val="20"/>
                <w:szCs w:val="20"/>
              </w:rPr>
            </w:pPr>
            <w:r>
              <w:rPr>
                <w:color w:val="000000"/>
                <w:sz w:val="20"/>
                <w:szCs w:val="20"/>
              </w:rPr>
              <w:t> </w:t>
            </w:r>
          </w:p>
        </w:tc>
      </w:tr>
      <w:tr w:rsidR="000A78F9" w14:paraId="58B2D57B" w14:textId="77777777">
        <w:tc>
          <w:tcPr>
            <w:tcW w:w="0" w:type="auto"/>
            <w:tcMar>
              <w:top w:w="5" w:type="dxa"/>
              <w:left w:w="5" w:type="dxa"/>
              <w:bottom w:w="5" w:type="dxa"/>
              <w:right w:w="5" w:type="dxa"/>
            </w:tcMar>
            <w:vAlign w:val="bottom"/>
            <w:hideMark/>
          </w:tcPr>
          <w:p w14:paraId="005842C8" w14:textId="77777777" w:rsidR="000A78F9" w:rsidRDefault="00024242">
            <w:pPr>
              <w:rPr>
                <w:color w:val="000000"/>
                <w:sz w:val="20"/>
                <w:szCs w:val="20"/>
              </w:rPr>
            </w:pPr>
            <w:r>
              <w:rPr>
                <w:color w:val="000000"/>
                <w:sz w:val="20"/>
                <w:szCs w:val="20"/>
              </w:rPr>
              <w:t>Consolidated sales</w:t>
            </w:r>
          </w:p>
        </w:tc>
        <w:tc>
          <w:tcPr>
            <w:tcW w:w="50" w:type="pct"/>
            <w:tcMar>
              <w:top w:w="5" w:type="dxa"/>
              <w:left w:w="5" w:type="dxa"/>
              <w:bottom w:w="5" w:type="dxa"/>
              <w:right w:w="5" w:type="dxa"/>
            </w:tcMar>
            <w:vAlign w:val="bottom"/>
            <w:hideMark/>
          </w:tcPr>
          <w:p w14:paraId="55069353"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84EB87C"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7F085365" w14:textId="77777777" w:rsidR="000A78F9" w:rsidRDefault="00024242">
            <w:pPr>
              <w:jc w:val="right"/>
              <w:rPr>
                <w:color w:val="000000"/>
                <w:sz w:val="20"/>
                <w:szCs w:val="20"/>
              </w:rPr>
            </w:pPr>
            <w:r>
              <w:rPr>
                <w:b/>
                <w:bCs/>
                <w:color w:val="000000"/>
                <w:sz w:val="20"/>
                <w:szCs w:val="20"/>
              </w:rPr>
              <w:t>609</w:t>
            </w:r>
          </w:p>
        </w:tc>
        <w:tc>
          <w:tcPr>
            <w:tcW w:w="50" w:type="pct"/>
            <w:noWrap/>
            <w:tcMar>
              <w:top w:w="5" w:type="dxa"/>
              <w:left w:w="5" w:type="dxa"/>
              <w:bottom w:w="50" w:type="dxa"/>
              <w:right w:w="5" w:type="dxa"/>
            </w:tcMar>
            <w:vAlign w:val="bottom"/>
            <w:hideMark/>
          </w:tcPr>
          <w:p w14:paraId="7D744EB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FB9FA9"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D28FB9F"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849EBE4" w14:textId="77777777" w:rsidR="000A78F9" w:rsidRDefault="00024242">
            <w:pPr>
              <w:jc w:val="right"/>
              <w:rPr>
                <w:color w:val="000000"/>
                <w:sz w:val="20"/>
                <w:szCs w:val="20"/>
              </w:rPr>
            </w:pPr>
            <w:r>
              <w:rPr>
                <w:color w:val="000000"/>
                <w:sz w:val="20"/>
                <w:szCs w:val="20"/>
              </w:rPr>
              <w:t>794</w:t>
            </w:r>
          </w:p>
        </w:tc>
        <w:tc>
          <w:tcPr>
            <w:tcW w:w="50" w:type="pct"/>
            <w:noWrap/>
            <w:tcMar>
              <w:top w:w="5" w:type="dxa"/>
              <w:left w:w="5" w:type="dxa"/>
              <w:bottom w:w="50" w:type="dxa"/>
              <w:right w:w="5" w:type="dxa"/>
            </w:tcMar>
            <w:vAlign w:val="bottom"/>
            <w:hideMark/>
          </w:tcPr>
          <w:p w14:paraId="16EB373D" w14:textId="77777777" w:rsidR="000A78F9" w:rsidRDefault="00024242">
            <w:pPr>
              <w:rPr>
                <w:color w:val="000000"/>
                <w:sz w:val="20"/>
                <w:szCs w:val="20"/>
              </w:rPr>
            </w:pPr>
            <w:r>
              <w:rPr>
                <w:color w:val="000000"/>
                <w:sz w:val="20"/>
                <w:szCs w:val="20"/>
              </w:rPr>
              <w:t> </w:t>
            </w:r>
          </w:p>
        </w:tc>
      </w:tr>
      <w:tr w:rsidR="000A78F9" w14:paraId="63539EEC" w14:textId="77777777">
        <w:tc>
          <w:tcPr>
            <w:tcW w:w="0" w:type="auto"/>
            <w:tcMar>
              <w:top w:w="5" w:type="dxa"/>
              <w:left w:w="5" w:type="dxa"/>
              <w:bottom w:w="5" w:type="dxa"/>
              <w:right w:w="5" w:type="dxa"/>
            </w:tcMar>
            <w:vAlign w:val="bottom"/>
            <w:hideMark/>
          </w:tcPr>
          <w:p w14:paraId="5FB4C3F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CEFDB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E7987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D1D2C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90985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31900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6F6CD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AFE14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615055" w14:textId="77777777" w:rsidR="000A78F9" w:rsidRDefault="00024242">
            <w:pPr>
              <w:rPr>
                <w:color w:val="000000"/>
                <w:sz w:val="20"/>
                <w:szCs w:val="20"/>
              </w:rPr>
            </w:pPr>
            <w:r>
              <w:rPr>
                <w:color w:val="000000"/>
                <w:sz w:val="20"/>
                <w:szCs w:val="20"/>
              </w:rPr>
              <w:t> </w:t>
            </w:r>
          </w:p>
        </w:tc>
      </w:tr>
      <w:tr w:rsidR="000A78F9" w14:paraId="19972BAB" w14:textId="77777777">
        <w:tc>
          <w:tcPr>
            <w:tcW w:w="0" w:type="auto"/>
            <w:tcMar>
              <w:top w:w="5" w:type="dxa"/>
              <w:left w:w="5" w:type="dxa"/>
              <w:bottom w:w="5" w:type="dxa"/>
              <w:right w:w="5" w:type="dxa"/>
            </w:tcMar>
            <w:vAlign w:val="bottom"/>
            <w:hideMark/>
          </w:tcPr>
          <w:p w14:paraId="1A04BFF8" w14:textId="77777777" w:rsidR="000A78F9" w:rsidRDefault="00024242">
            <w:pPr>
              <w:rPr>
                <w:color w:val="000000"/>
                <w:sz w:val="20"/>
                <w:szCs w:val="20"/>
              </w:rPr>
            </w:pPr>
            <w:r>
              <w:rPr>
                <w:b/>
                <w:bCs/>
                <w:color w:val="000000"/>
                <w:sz w:val="20"/>
                <w:szCs w:val="20"/>
              </w:rPr>
              <w:t>Operating (loss) income</w:t>
            </w:r>
          </w:p>
        </w:tc>
        <w:tc>
          <w:tcPr>
            <w:tcW w:w="0" w:type="auto"/>
            <w:tcMar>
              <w:top w:w="5" w:type="dxa"/>
              <w:left w:w="5" w:type="dxa"/>
              <w:bottom w:w="5" w:type="dxa"/>
              <w:right w:w="5" w:type="dxa"/>
            </w:tcMar>
            <w:vAlign w:val="bottom"/>
            <w:hideMark/>
          </w:tcPr>
          <w:p w14:paraId="434546B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B6A81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5BF48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C13F14"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39DC02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E1628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8C832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90EB13" w14:textId="77777777" w:rsidR="000A78F9" w:rsidRDefault="00024242">
            <w:pPr>
              <w:rPr>
                <w:color w:val="000000"/>
                <w:sz w:val="20"/>
                <w:szCs w:val="20"/>
              </w:rPr>
            </w:pPr>
            <w:r>
              <w:rPr>
                <w:b/>
                <w:bCs/>
                <w:color w:val="000000"/>
                <w:sz w:val="20"/>
                <w:szCs w:val="20"/>
              </w:rPr>
              <w:t> </w:t>
            </w:r>
          </w:p>
        </w:tc>
      </w:tr>
      <w:tr w:rsidR="000A78F9" w14:paraId="3697C486" w14:textId="77777777">
        <w:tc>
          <w:tcPr>
            <w:tcW w:w="0" w:type="auto"/>
            <w:tcMar>
              <w:top w:w="5" w:type="dxa"/>
              <w:left w:w="5" w:type="dxa"/>
              <w:bottom w:w="5" w:type="dxa"/>
              <w:right w:w="5" w:type="dxa"/>
            </w:tcMar>
            <w:vAlign w:val="bottom"/>
            <w:hideMark/>
          </w:tcPr>
          <w:p w14:paraId="57730B06" w14:textId="77777777" w:rsidR="000A78F9" w:rsidRDefault="00024242">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737ABF1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701D45C"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C3CA2C4" w14:textId="77777777" w:rsidR="000A78F9" w:rsidRDefault="00024242">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2D3D0EC6"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A6C860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5F0BBE"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69525741" w14:textId="77777777" w:rsidR="000A78F9" w:rsidRDefault="00024242">
            <w:pPr>
              <w:jc w:val="right"/>
              <w:rPr>
                <w:color w:val="000000"/>
                <w:sz w:val="20"/>
                <w:szCs w:val="20"/>
              </w:rPr>
            </w:pPr>
            <w:r>
              <w:rPr>
                <w:color w:val="000000"/>
                <w:sz w:val="20"/>
                <w:szCs w:val="20"/>
              </w:rPr>
              <w:t>18</w:t>
            </w:r>
          </w:p>
        </w:tc>
        <w:tc>
          <w:tcPr>
            <w:tcW w:w="50" w:type="pct"/>
            <w:noWrap/>
            <w:tcMar>
              <w:top w:w="5" w:type="dxa"/>
              <w:left w:w="5" w:type="dxa"/>
              <w:bottom w:w="5" w:type="dxa"/>
              <w:right w:w="5" w:type="dxa"/>
            </w:tcMar>
            <w:vAlign w:val="bottom"/>
            <w:hideMark/>
          </w:tcPr>
          <w:p w14:paraId="16EA53A6" w14:textId="77777777" w:rsidR="000A78F9" w:rsidRDefault="00024242">
            <w:pPr>
              <w:rPr>
                <w:color w:val="000000"/>
                <w:sz w:val="20"/>
                <w:szCs w:val="20"/>
              </w:rPr>
            </w:pPr>
            <w:r>
              <w:rPr>
                <w:color w:val="000000"/>
                <w:sz w:val="20"/>
                <w:szCs w:val="20"/>
              </w:rPr>
              <w:t> </w:t>
            </w:r>
          </w:p>
        </w:tc>
      </w:tr>
      <w:tr w:rsidR="000A78F9" w14:paraId="1C88A1A7" w14:textId="77777777">
        <w:tc>
          <w:tcPr>
            <w:tcW w:w="0" w:type="auto"/>
            <w:tcMar>
              <w:top w:w="5" w:type="dxa"/>
              <w:left w:w="5" w:type="dxa"/>
              <w:bottom w:w="5" w:type="dxa"/>
              <w:right w:w="5" w:type="dxa"/>
            </w:tcMar>
            <w:vAlign w:val="bottom"/>
            <w:hideMark/>
          </w:tcPr>
          <w:p w14:paraId="775B0B83" w14:textId="77777777" w:rsidR="000A78F9" w:rsidRDefault="00024242">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7AD5A1B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A8DBF0"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90A81E6"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432603D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6DF3D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92F9948"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2181867"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16CF892" w14:textId="77777777" w:rsidR="000A78F9" w:rsidRDefault="00024242">
            <w:pPr>
              <w:rPr>
                <w:color w:val="000000"/>
                <w:sz w:val="20"/>
                <w:szCs w:val="20"/>
              </w:rPr>
            </w:pPr>
            <w:r>
              <w:rPr>
                <w:color w:val="000000"/>
                <w:sz w:val="20"/>
                <w:szCs w:val="20"/>
              </w:rPr>
              <w:t> </w:t>
            </w:r>
          </w:p>
        </w:tc>
      </w:tr>
      <w:tr w:rsidR="000A78F9" w14:paraId="5DD2AF3D" w14:textId="77777777">
        <w:tc>
          <w:tcPr>
            <w:tcW w:w="0" w:type="auto"/>
            <w:tcMar>
              <w:top w:w="5" w:type="dxa"/>
              <w:left w:w="5" w:type="dxa"/>
              <w:bottom w:w="5" w:type="dxa"/>
              <w:right w:w="5" w:type="dxa"/>
            </w:tcMar>
            <w:vAlign w:val="bottom"/>
            <w:hideMark/>
          </w:tcPr>
          <w:p w14:paraId="40AE4861" w14:textId="77777777" w:rsidR="000A78F9" w:rsidRDefault="00024242">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791B7A5D"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E324CC7"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AB84608" w14:textId="77777777" w:rsidR="000A78F9" w:rsidRDefault="00024242">
            <w:pPr>
              <w:jc w:val="right"/>
              <w:rPr>
                <w:color w:val="000000"/>
                <w:sz w:val="20"/>
                <w:szCs w:val="20"/>
              </w:rPr>
            </w:pPr>
            <w:r>
              <w:rPr>
                <w:b/>
                <w:bCs/>
                <w:color w:val="000000"/>
                <w:sz w:val="20"/>
                <w:szCs w:val="20"/>
              </w:rPr>
              <w:t>4</w:t>
            </w:r>
          </w:p>
        </w:tc>
        <w:tc>
          <w:tcPr>
            <w:tcW w:w="50" w:type="pct"/>
            <w:noWrap/>
            <w:tcMar>
              <w:top w:w="5" w:type="dxa"/>
              <w:left w:w="5" w:type="dxa"/>
              <w:bottom w:w="20" w:type="dxa"/>
              <w:right w:w="5" w:type="dxa"/>
            </w:tcMar>
            <w:vAlign w:val="bottom"/>
            <w:hideMark/>
          </w:tcPr>
          <w:p w14:paraId="6A6395A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70B4A2"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3CE6E96"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175521F" w14:textId="77777777" w:rsidR="000A78F9" w:rsidRDefault="00024242">
            <w:pPr>
              <w:jc w:val="right"/>
              <w:rPr>
                <w:color w:val="000000"/>
                <w:sz w:val="20"/>
                <w:szCs w:val="20"/>
              </w:rPr>
            </w:pPr>
            <w:r>
              <w:rPr>
                <w:color w:val="000000"/>
                <w:sz w:val="20"/>
                <w:szCs w:val="20"/>
              </w:rPr>
              <w:t>4</w:t>
            </w:r>
          </w:p>
        </w:tc>
        <w:tc>
          <w:tcPr>
            <w:tcW w:w="50" w:type="pct"/>
            <w:noWrap/>
            <w:tcMar>
              <w:top w:w="5" w:type="dxa"/>
              <w:left w:w="5" w:type="dxa"/>
              <w:bottom w:w="20" w:type="dxa"/>
              <w:right w:w="5" w:type="dxa"/>
            </w:tcMar>
            <w:vAlign w:val="bottom"/>
            <w:hideMark/>
          </w:tcPr>
          <w:p w14:paraId="6CDC6319" w14:textId="77777777" w:rsidR="000A78F9" w:rsidRDefault="00024242">
            <w:pPr>
              <w:rPr>
                <w:color w:val="000000"/>
                <w:sz w:val="20"/>
                <w:szCs w:val="20"/>
              </w:rPr>
            </w:pPr>
            <w:r>
              <w:rPr>
                <w:color w:val="000000"/>
                <w:sz w:val="20"/>
                <w:szCs w:val="20"/>
              </w:rPr>
              <w:t> </w:t>
            </w:r>
          </w:p>
        </w:tc>
      </w:tr>
      <w:tr w:rsidR="000A78F9" w14:paraId="748759AA" w14:textId="77777777">
        <w:tc>
          <w:tcPr>
            <w:tcW w:w="0" w:type="auto"/>
            <w:tcMar>
              <w:top w:w="5" w:type="dxa"/>
              <w:left w:w="5" w:type="dxa"/>
              <w:bottom w:w="5" w:type="dxa"/>
              <w:right w:w="5" w:type="dxa"/>
            </w:tcMar>
            <w:vAlign w:val="bottom"/>
            <w:hideMark/>
          </w:tcPr>
          <w:p w14:paraId="7699AC6C" w14:textId="77777777" w:rsidR="000A78F9" w:rsidRDefault="00024242">
            <w:pPr>
              <w:rPr>
                <w:color w:val="000000"/>
                <w:sz w:val="20"/>
                <w:szCs w:val="20"/>
              </w:rPr>
            </w:pPr>
            <w:r>
              <w:rPr>
                <w:color w:val="000000"/>
                <w:sz w:val="20"/>
                <w:szCs w:val="20"/>
              </w:rPr>
              <w:t>Total operating income</w:t>
            </w:r>
          </w:p>
        </w:tc>
        <w:tc>
          <w:tcPr>
            <w:tcW w:w="50" w:type="pct"/>
            <w:tcMar>
              <w:top w:w="5" w:type="dxa"/>
              <w:left w:w="5" w:type="dxa"/>
              <w:bottom w:w="5" w:type="dxa"/>
              <w:right w:w="5" w:type="dxa"/>
            </w:tcMar>
            <w:vAlign w:val="bottom"/>
            <w:hideMark/>
          </w:tcPr>
          <w:p w14:paraId="00788F5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1FC9DC"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A8FBAD0" w14:textId="77777777" w:rsidR="000A78F9" w:rsidRDefault="00024242">
            <w:pPr>
              <w:jc w:val="right"/>
              <w:rPr>
                <w:color w:val="000000"/>
                <w:sz w:val="20"/>
                <w:szCs w:val="20"/>
              </w:rPr>
            </w:pPr>
            <w:r>
              <w:rPr>
                <w:b/>
                <w:bCs/>
                <w:color w:val="000000"/>
                <w:sz w:val="20"/>
                <w:szCs w:val="20"/>
              </w:rPr>
              <w:t>3</w:t>
            </w:r>
          </w:p>
        </w:tc>
        <w:tc>
          <w:tcPr>
            <w:tcW w:w="50" w:type="pct"/>
            <w:noWrap/>
            <w:tcMar>
              <w:top w:w="5" w:type="dxa"/>
              <w:left w:w="5" w:type="dxa"/>
              <w:bottom w:w="5" w:type="dxa"/>
              <w:right w:w="5" w:type="dxa"/>
            </w:tcMar>
            <w:vAlign w:val="bottom"/>
            <w:hideMark/>
          </w:tcPr>
          <w:p w14:paraId="56FEA44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F015F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86D7ED"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A169856" w14:textId="77777777" w:rsidR="000A78F9" w:rsidRDefault="00024242">
            <w:pPr>
              <w:jc w:val="right"/>
              <w:rPr>
                <w:color w:val="000000"/>
                <w:sz w:val="20"/>
                <w:szCs w:val="20"/>
              </w:rPr>
            </w:pPr>
            <w:r>
              <w:rPr>
                <w:color w:val="000000"/>
                <w:sz w:val="20"/>
                <w:szCs w:val="20"/>
              </w:rPr>
              <w:t>22</w:t>
            </w:r>
          </w:p>
        </w:tc>
        <w:tc>
          <w:tcPr>
            <w:tcW w:w="50" w:type="pct"/>
            <w:noWrap/>
            <w:tcMar>
              <w:top w:w="5" w:type="dxa"/>
              <w:left w:w="5" w:type="dxa"/>
              <w:bottom w:w="5" w:type="dxa"/>
              <w:right w:w="5" w:type="dxa"/>
            </w:tcMar>
            <w:vAlign w:val="bottom"/>
            <w:hideMark/>
          </w:tcPr>
          <w:p w14:paraId="0FDEE1C1" w14:textId="77777777" w:rsidR="000A78F9" w:rsidRDefault="00024242">
            <w:pPr>
              <w:rPr>
                <w:color w:val="000000"/>
                <w:sz w:val="20"/>
                <w:szCs w:val="20"/>
              </w:rPr>
            </w:pPr>
            <w:r>
              <w:rPr>
                <w:color w:val="000000"/>
                <w:sz w:val="20"/>
                <w:szCs w:val="20"/>
              </w:rPr>
              <w:t> </w:t>
            </w:r>
          </w:p>
        </w:tc>
      </w:tr>
      <w:tr w:rsidR="000A78F9" w14:paraId="256770A4" w14:textId="77777777">
        <w:tc>
          <w:tcPr>
            <w:tcW w:w="0" w:type="auto"/>
            <w:tcMar>
              <w:top w:w="5" w:type="dxa"/>
              <w:left w:w="5" w:type="dxa"/>
              <w:bottom w:w="5" w:type="dxa"/>
              <w:right w:w="5" w:type="dxa"/>
            </w:tcMar>
            <w:vAlign w:val="bottom"/>
            <w:hideMark/>
          </w:tcPr>
          <w:p w14:paraId="0787C39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6698C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FFAA8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B3D41A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80B6F6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9BD281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B8EA1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F9D42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4D3E99" w14:textId="77777777" w:rsidR="000A78F9" w:rsidRDefault="00024242">
            <w:pPr>
              <w:rPr>
                <w:color w:val="000000"/>
                <w:sz w:val="20"/>
                <w:szCs w:val="20"/>
              </w:rPr>
            </w:pPr>
            <w:r>
              <w:rPr>
                <w:color w:val="000000"/>
                <w:sz w:val="20"/>
                <w:szCs w:val="20"/>
              </w:rPr>
              <w:t> </w:t>
            </w:r>
          </w:p>
        </w:tc>
      </w:tr>
      <w:tr w:rsidR="000A78F9" w14:paraId="6A577151" w14:textId="77777777">
        <w:tc>
          <w:tcPr>
            <w:tcW w:w="0" w:type="auto"/>
            <w:tcMar>
              <w:top w:w="5" w:type="dxa"/>
              <w:left w:w="5" w:type="dxa"/>
              <w:bottom w:w="5" w:type="dxa"/>
              <w:right w:w="5" w:type="dxa"/>
            </w:tcMar>
            <w:vAlign w:val="bottom"/>
            <w:hideMark/>
          </w:tcPr>
          <w:p w14:paraId="0C58FD20" w14:textId="77777777" w:rsidR="000A78F9" w:rsidRDefault="00024242">
            <w:pPr>
              <w:rPr>
                <w:color w:val="000000"/>
                <w:sz w:val="20"/>
                <w:szCs w:val="20"/>
              </w:rPr>
            </w:pPr>
            <w:r>
              <w:rPr>
                <w:b/>
                <w:bCs/>
                <w:color w:val="000000"/>
                <w:sz w:val="20"/>
                <w:szCs w:val="20"/>
              </w:rPr>
              <w:t>Interest expense</w:t>
            </w:r>
          </w:p>
        </w:tc>
        <w:tc>
          <w:tcPr>
            <w:tcW w:w="50" w:type="pct"/>
            <w:tcMar>
              <w:top w:w="5" w:type="dxa"/>
              <w:left w:w="5" w:type="dxa"/>
              <w:bottom w:w="5" w:type="dxa"/>
              <w:right w:w="5" w:type="dxa"/>
            </w:tcMar>
            <w:vAlign w:val="bottom"/>
            <w:hideMark/>
          </w:tcPr>
          <w:p w14:paraId="4CF37B4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CD5E03"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89C5F4C" w14:textId="77777777" w:rsidR="000A78F9" w:rsidRDefault="00024242">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5200C804"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306206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155520"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66F7A54" w14:textId="77777777" w:rsidR="000A78F9" w:rsidRDefault="00024242">
            <w:pPr>
              <w:jc w:val="right"/>
              <w:rPr>
                <w:color w:val="000000"/>
                <w:sz w:val="20"/>
                <w:szCs w:val="20"/>
              </w:rPr>
            </w:pPr>
            <w:r>
              <w:rPr>
                <w:color w:val="000000"/>
                <w:sz w:val="20"/>
                <w:szCs w:val="20"/>
              </w:rPr>
              <w:t>(8</w:t>
            </w:r>
          </w:p>
        </w:tc>
        <w:tc>
          <w:tcPr>
            <w:tcW w:w="50" w:type="pct"/>
            <w:noWrap/>
            <w:tcMar>
              <w:top w:w="5" w:type="dxa"/>
              <w:left w:w="5" w:type="dxa"/>
              <w:bottom w:w="5" w:type="dxa"/>
              <w:right w:w="5" w:type="dxa"/>
            </w:tcMar>
            <w:vAlign w:val="bottom"/>
            <w:hideMark/>
          </w:tcPr>
          <w:p w14:paraId="0DB4C0DC" w14:textId="77777777" w:rsidR="000A78F9" w:rsidRDefault="00024242">
            <w:pPr>
              <w:rPr>
                <w:color w:val="000000"/>
                <w:sz w:val="20"/>
                <w:szCs w:val="20"/>
              </w:rPr>
            </w:pPr>
            <w:r>
              <w:rPr>
                <w:color w:val="000000"/>
                <w:sz w:val="20"/>
                <w:szCs w:val="20"/>
              </w:rPr>
              <w:t>)</w:t>
            </w:r>
          </w:p>
        </w:tc>
      </w:tr>
      <w:tr w:rsidR="000A78F9" w14:paraId="3CD8A128" w14:textId="77777777">
        <w:tc>
          <w:tcPr>
            <w:tcW w:w="0" w:type="auto"/>
            <w:tcMar>
              <w:top w:w="5" w:type="dxa"/>
              <w:left w:w="5" w:type="dxa"/>
              <w:bottom w:w="5" w:type="dxa"/>
              <w:right w:w="5" w:type="dxa"/>
            </w:tcMar>
            <w:vAlign w:val="bottom"/>
            <w:hideMark/>
          </w:tcPr>
          <w:p w14:paraId="37A30F83" w14:textId="77777777" w:rsidR="000A78F9" w:rsidRDefault="00024242">
            <w:pPr>
              <w:rPr>
                <w:color w:val="000000"/>
                <w:sz w:val="20"/>
                <w:szCs w:val="20"/>
              </w:rPr>
            </w:pPr>
            <w:r>
              <w:rPr>
                <w:b/>
                <w:bCs/>
                <w:color w:val="000000"/>
                <w:sz w:val="20"/>
                <w:szCs w:val="20"/>
              </w:rPr>
              <w:t>Other, net</w:t>
            </w:r>
          </w:p>
        </w:tc>
        <w:tc>
          <w:tcPr>
            <w:tcW w:w="50" w:type="pct"/>
            <w:tcMar>
              <w:top w:w="5" w:type="dxa"/>
              <w:left w:w="5" w:type="dxa"/>
              <w:bottom w:w="5" w:type="dxa"/>
              <w:right w:w="5" w:type="dxa"/>
            </w:tcMar>
            <w:vAlign w:val="bottom"/>
            <w:hideMark/>
          </w:tcPr>
          <w:p w14:paraId="0596DB53"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768C49D"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94B7D1F"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20" w:type="dxa"/>
              <w:right w:w="5" w:type="dxa"/>
            </w:tcMar>
            <w:vAlign w:val="bottom"/>
            <w:hideMark/>
          </w:tcPr>
          <w:p w14:paraId="400BF00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04B169"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016D3B3"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6C4499A"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73486F09" w14:textId="77777777" w:rsidR="000A78F9" w:rsidRDefault="00024242">
            <w:pPr>
              <w:rPr>
                <w:color w:val="000000"/>
                <w:sz w:val="20"/>
                <w:szCs w:val="20"/>
              </w:rPr>
            </w:pPr>
            <w:r>
              <w:rPr>
                <w:color w:val="000000"/>
                <w:sz w:val="20"/>
                <w:szCs w:val="20"/>
              </w:rPr>
              <w:t> </w:t>
            </w:r>
          </w:p>
        </w:tc>
      </w:tr>
      <w:tr w:rsidR="000A78F9" w14:paraId="44C7638A" w14:textId="77777777">
        <w:tc>
          <w:tcPr>
            <w:tcW w:w="0" w:type="auto"/>
            <w:tcMar>
              <w:top w:w="5" w:type="dxa"/>
              <w:left w:w="5" w:type="dxa"/>
              <w:bottom w:w="5" w:type="dxa"/>
              <w:right w:w="5" w:type="dxa"/>
            </w:tcMar>
            <w:vAlign w:val="bottom"/>
            <w:hideMark/>
          </w:tcPr>
          <w:p w14:paraId="5DAB6328" w14:textId="77777777" w:rsidR="000A78F9" w:rsidRDefault="00024242">
            <w:pPr>
              <w:rPr>
                <w:color w:val="000000"/>
                <w:sz w:val="20"/>
                <w:szCs w:val="20"/>
              </w:rPr>
            </w:pPr>
            <w:r>
              <w:rPr>
                <w:b/>
                <w:bCs/>
                <w:color w:val="000000"/>
                <w:sz w:val="20"/>
                <w:szCs w:val="20"/>
              </w:rPr>
              <w:t>(Loss) income before income taxes</w:t>
            </w:r>
          </w:p>
        </w:tc>
        <w:tc>
          <w:tcPr>
            <w:tcW w:w="50" w:type="pct"/>
            <w:tcMar>
              <w:top w:w="5" w:type="dxa"/>
              <w:left w:w="5" w:type="dxa"/>
              <w:bottom w:w="5" w:type="dxa"/>
              <w:right w:w="5" w:type="dxa"/>
            </w:tcMar>
            <w:vAlign w:val="bottom"/>
            <w:hideMark/>
          </w:tcPr>
          <w:p w14:paraId="1307D764"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EDED359"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55EC3C4" w14:textId="77777777" w:rsidR="000A78F9" w:rsidRDefault="00024242">
            <w:pPr>
              <w:jc w:val="right"/>
              <w:rPr>
                <w:color w:val="000000"/>
                <w:sz w:val="20"/>
                <w:szCs w:val="20"/>
              </w:rPr>
            </w:pPr>
            <w:r>
              <w:rPr>
                <w:b/>
                <w:bCs/>
                <w:color w:val="000000"/>
                <w:sz w:val="20"/>
                <w:szCs w:val="20"/>
              </w:rPr>
              <w:t>(3</w:t>
            </w:r>
          </w:p>
        </w:tc>
        <w:tc>
          <w:tcPr>
            <w:tcW w:w="50" w:type="pct"/>
            <w:noWrap/>
            <w:tcMar>
              <w:top w:w="5" w:type="dxa"/>
              <w:left w:w="5" w:type="dxa"/>
              <w:bottom w:w="50" w:type="dxa"/>
              <w:right w:w="5" w:type="dxa"/>
            </w:tcMar>
            <w:vAlign w:val="bottom"/>
            <w:hideMark/>
          </w:tcPr>
          <w:p w14:paraId="0F890628"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6BDD8BE"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C30AAF2"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421AC90D" w14:textId="77777777" w:rsidR="000A78F9" w:rsidRDefault="00024242">
            <w:pPr>
              <w:jc w:val="right"/>
              <w:rPr>
                <w:color w:val="000000"/>
                <w:sz w:val="20"/>
                <w:szCs w:val="20"/>
              </w:rPr>
            </w:pPr>
            <w:r>
              <w:rPr>
                <w:color w:val="000000"/>
                <w:sz w:val="20"/>
                <w:szCs w:val="20"/>
              </w:rPr>
              <w:t>14</w:t>
            </w:r>
          </w:p>
        </w:tc>
        <w:tc>
          <w:tcPr>
            <w:tcW w:w="50" w:type="pct"/>
            <w:noWrap/>
            <w:tcMar>
              <w:top w:w="5" w:type="dxa"/>
              <w:left w:w="5" w:type="dxa"/>
              <w:bottom w:w="50" w:type="dxa"/>
              <w:right w:w="5" w:type="dxa"/>
            </w:tcMar>
            <w:vAlign w:val="bottom"/>
            <w:hideMark/>
          </w:tcPr>
          <w:p w14:paraId="189FC7F9" w14:textId="77777777" w:rsidR="000A78F9" w:rsidRDefault="00024242">
            <w:pPr>
              <w:rPr>
                <w:color w:val="000000"/>
                <w:sz w:val="20"/>
                <w:szCs w:val="20"/>
              </w:rPr>
            </w:pPr>
            <w:r>
              <w:rPr>
                <w:color w:val="000000"/>
                <w:sz w:val="20"/>
                <w:szCs w:val="20"/>
              </w:rPr>
              <w:t> </w:t>
            </w:r>
          </w:p>
        </w:tc>
      </w:tr>
    </w:tbl>
    <w:p w14:paraId="304274EF"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1"/>
        <w:gridCol w:w="1295"/>
        <w:gridCol w:w="107"/>
        <w:gridCol w:w="107"/>
        <w:gridCol w:w="111"/>
        <w:gridCol w:w="1295"/>
        <w:gridCol w:w="108"/>
      </w:tblGrid>
      <w:tr w:rsidR="000A78F9" w14:paraId="2C7903B9" w14:textId="77777777">
        <w:tc>
          <w:tcPr>
            <w:tcW w:w="0" w:type="auto"/>
            <w:tcMar>
              <w:top w:w="5" w:type="dxa"/>
              <w:left w:w="5" w:type="dxa"/>
              <w:bottom w:w="5" w:type="dxa"/>
              <w:right w:w="5" w:type="dxa"/>
            </w:tcMar>
            <w:vAlign w:val="bottom"/>
            <w:hideMark/>
          </w:tcPr>
          <w:p w14:paraId="008CB97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1B3A608"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3F5434B"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0323770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9A9440"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F361804" w14:textId="77777777" w:rsidR="000A78F9" w:rsidRDefault="00024242">
            <w:pPr>
              <w:jc w:val="center"/>
              <w:rPr>
                <w:color w:val="000000"/>
                <w:sz w:val="20"/>
                <w:szCs w:val="20"/>
              </w:rPr>
            </w:pPr>
            <w:r>
              <w:rPr>
                <w:b/>
                <w:bCs/>
                <w:color w:val="000000"/>
                <w:sz w:val="20"/>
                <w:szCs w:val="20"/>
              </w:rPr>
              <w:t>December 31,</w:t>
            </w:r>
          </w:p>
        </w:tc>
        <w:tc>
          <w:tcPr>
            <w:tcW w:w="0" w:type="auto"/>
            <w:tcMar>
              <w:top w:w="5" w:type="dxa"/>
              <w:left w:w="5" w:type="dxa"/>
              <w:bottom w:w="5" w:type="dxa"/>
              <w:right w:w="5" w:type="dxa"/>
            </w:tcMar>
            <w:vAlign w:val="bottom"/>
            <w:hideMark/>
          </w:tcPr>
          <w:p w14:paraId="59444E34" w14:textId="77777777" w:rsidR="000A78F9" w:rsidRDefault="00024242">
            <w:pPr>
              <w:rPr>
                <w:color w:val="000000"/>
                <w:sz w:val="20"/>
                <w:szCs w:val="20"/>
              </w:rPr>
            </w:pPr>
            <w:r>
              <w:rPr>
                <w:color w:val="000000"/>
                <w:sz w:val="20"/>
                <w:szCs w:val="20"/>
              </w:rPr>
              <w:t> </w:t>
            </w:r>
          </w:p>
        </w:tc>
      </w:tr>
      <w:tr w:rsidR="000A78F9" w14:paraId="11C9C78E" w14:textId="77777777">
        <w:tc>
          <w:tcPr>
            <w:tcW w:w="0" w:type="auto"/>
            <w:tcMar>
              <w:top w:w="5" w:type="dxa"/>
              <w:left w:w="5" w:type="dxa"/>
              <w:bottom w:w="5" w:type="dxa"/>
              <w:right w:w="5" w:type="dxa"/>
            </w:tcMar>
            <w:vAlign w:val="bottom"/>
            <w:hideMark/>
          </w:tcPr>
          <w:p w14:paraId="39909A1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741B93"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052D196" w14:textId="77777777" w:rsidR="000A78F9" w:rsidRDefault="00024242">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743F32A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86C4E6"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83C8731" w14:textId="77777777" w:rsidR="000A78F9" w:rsidRDefault="00024242">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551B4242" w14:textId="77777777" w:rsidR="000A78F9" w:rsidRDefault="00024242">
            <w:pPr>
              <w:rPr>
                <w:color w:val="000000"/>
                <w:sz w:val="20"/>
                <w:szCs w:val="20"/>
              </w:rPr>
            </w:pPr>
            <w:r>
              <w:rPr>
                <w:color w:val="000000"/>
                <w:sz w:val="20"/>
                <w:szCs w:val="20"/>
              </w:rPr>
              <w:t> </w:t>
            </w:r>
          </w:p>
        </w:tc>
      </w:tr>
      <w:tr w:rsidR="000A78F9" w14:paraId="551215D9" w14:textId="77777777">
        <w:tc>
          <w:tcPr>
            <w:tcW w:w="3500" w:type="pct"/>
            <w:tcMar>
              <w:top w:w="5" w:type="dxa"/>
              <w:left w:w="5" w:type="dxa"/>
              <w:bottom w:w="5" w:type="dxa"/>
              <w:right w:w="5" w:type="dxa"/>
            </w:tcMar>
            <w:vAlign w:val="bottom"/>
            <w:hideMark/>
          </w:tcPr>
          <w:p w14:paraId="04F94371" w14:textId="77777777" w:rsidR="000A78F9" w:rsidRDefault="00024242">
            <w:pPr>
              <w:rPr>
                <w:color w:val="000000"/>
                <w:sz w:val="20"/>
                <w:szCs w:val="20"/>
              </w:rPr>
            </w:pPr>
            <w:r>
              <w:rPr>
                <w:b/>
                <w:bCs/>
                <w:color w:val="000000"/>
                <w:sz w:val="20"/>
                <w:szCs w:val="20"/>
              </w:rPr>
              <w:t>Total assets</w:t>
            </w:r>
          </w:p>
        </w:tc>
        <w:tc>
          <w:tcPr>
            <w:tcW w:w="0" w:type="auto"/>
            <w:tcMar>
              <w:top w:w="5" w:type="dxa"/>
              <w:left w:w="5" w:type="dxa"/>
              <w:bottom w:w="5" w:type="dxa"/>
              <w:right w:w="5" w:type="dxa"/>
            </w:tcMar>
            <w:vAlign w:val="bottom"/>
            <w:hideMark/>
          </w:tcPr>
          <w:p w14:paraId="699D0A0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95E54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8922D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097FD8"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07A6C1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919A6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DD386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C9E990" w14:textId="77777777" w:rsidR="000A78F9" w:rsidRDefault="00024242">
            <w:pPr>
              <w:rPr>
                <w:color w:val="000000"/>
                <w:sz w:val="20"/>
                <w:szCs w:val="20"/>
              </w:rPr>
            </w:pPr>
            <w:r>
              <w:rPr>
                <w:b/>
                <w:bCs/>
                <w:color w:val="000000"/>
                <w:sz w:val="20"/>
                <w:szCs w:val="20"/>
              </w:rPr>
              <w:t> </w:t>
            </w:r>
          </w:p>
        </w:tc>
      </w:tr>
      <w:tr w:rsidR="000A78F9" w14:paraId="320FE681" w14:textId="77777777">
        <w:tc>
          <w:tcPr>
            <w:tcW w:w="0" w:type="auto"/>
            <w:tcMar>
              <w:top w:w="5" w:type="dxa"/>
              <w:left w:w="5" w:type="dxa"/>
              <w:bottom w:w="5" w:type="dxa"/>
              <w:right w:w="5" w:type="dxa"/>
            </w:tcMar>
            <w:vAlign w:val="bottom"/>
            <w:hideMark/>
          </w:tcPr>
          <w:p w14:paraId="31DD0C2F" w14:textId="77777777" w:rsidR="000A78F9" w:rsidRDefault="00024242">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0829459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5E5AAA"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68C8EBD2" w14:textId="77777777" w:rsidR="000A78F9" w:rsidRDefault="00024242">
            <w:pPr>
              <w:jc w:val="right"/>
              <w:rPr>
                <w:color w:val="000000"/>
                <w:sz w:val="20"/>
                <w:szCs w:val="20"/>
              </w:rPr>
            </w:pPr>
            <w:r>
              <w:rPr>
                <w:b/>
                <w:bCs/>
                <w:color w:val="000000"/>
                <w:sz w:val="20"/>
                <w:szCs w:val="20"/>
              </w:rPr>
              <w:t>1,564</w:t>
            </w:r>
          </w:p>
        </w:tc>
        <w:tc>
          <w:tcPr>
            <w:tcW w:w="50" w:type="pct"/>
            <w:noWrap/>
            <w:tcMar>
              <w:top w:w="5" w:type="dxa"/>
              <w:left w:w="5" w:type="dxa"/>
              <w:bottom w:w="5" w:type="dxa"/>
              <w:right w:w="5" w:type="dxa"/>
            </w:tcMar>
            <w:vAlign w:val="bottom"/>
            <w:hideMark/>
          </w:tcPr>
          <w:p w14:paraId="7F0BBCB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549C9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0919E9"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D33E88B" w14:textId="77777777" w:rsidR="000A78F9" w:rsidRDefault="00024242">
            <w:pPr>
              <w:jc w:val="right"/>
              <w:rPr>
                <w:color w:val="000000"/>
                <w:sz w:val="20"/>
                <w:szCs w:val="20"/>
              </w:rPr>
            </w:pPr>
            <w:r>
              <w:rPr>
                <w:color w:val="000000"/>
                <w:sz w:val="20"/>
                <w:szCs w:val="20"/>
              </w:rPr>
              <w:t>1,506</w:t>
            </w:r>
          </w:p>
        </w:tc>
        <w:tc>
          <w:tcPr>
            <w:tcW w:w="50" w:type="pct"/>
            <w:noWrap/>
            <w:tcMar>
              <w:top w:w="5" w:type="dxa"/>
              <w:left w:w="5" w:type="dxa"/>
              <w:bottom w:w="5" w:type="dxa"/>
              <w:right w:w="5" w:type="dxa"/>
            </w:tcMar>
            <w:vAlign w:val="bottom"/>
            <w:hideMark/>
          </w:tcPr>
          <w:p w14:paraId="4B6D101C" w14:textId="77777777" w:rsidR="000A78F9" w:rsidRDefault="00024242">
            <w:pPr>
              <w:rPr>
                <w:color w:val="000000"/>
                <w:sz w:val="20"/>
                <w:szCs w:val="20"/>
              </w:rPr>
            </w:pPr>
            <w:r>
              <w:rPr>
                <w:color w:val="000000"/>
                <w:sz w:val="20"/>
                <w:szCs w:val="20"/>
              </w:rPr>
              <w:t> </w:t>
            </w:r>
          </w:p>
        </w:tc>
      </w:tr>
      <w:tr w:rsidR="000A78F9" w14:paraId="6084BAB9" w14:textId="77777777">
        <w:tc>
          <w:tcPr>
            <w:tcW w:w="0" w:type="auto"/>
            <w:tcMar>
              <w:top w:w="5" w:type="dxa"/>
              <w:left w:w="5" w:type="dxa"/>
              <w:bottom w:w="5" w:type="dxa"/>
              <w:right w:w="5" w:type="dxa"/>
            </w:tcMar>
            <w:vAlign w:val="bottom"/>
            <w:hideMark/>
          </w:tcPr>
          <w:p w14:paraId="270A9EA8" w14:textId="77777777" w:rsidR="000A78F9" w:rsidRDefault="00024242">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5D756AE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93BC0B"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AA1E9CE" w14:textId="77777777" w:rsidR="000A78F9" w:rsidRDefault="00024242">
            <w:pPr>
              <w:jc w:val="right"/>
              <w:rPr>
                <w:color w:val="000000"/>
                <w:sz w:val="20"/>
                <w:szCs w:val="20"/>
              </w:rPr>
            </w:pPr>
            <w:r>
              <w:rPr>
                <w:b/>
                <w:bCs/>
                <w:color w:val="000000"/>
                <w:sz w:val="20"/>
                <w:szCs w:val="20"/>
              </w:rPr>
              <w:t>57</w:t>
            </w:r>
          </w:p>
        </w:tc>
        <w:tc>
          <w:tcPr>
            <w:tcW w:w="50" w:type="pct"/>
            <w:noWrap/>
            <w:tcMar>
              <w:top w:w="5" w:type="dxa"/>
              <w:left w:w="5" w:type="dxa"/>
              <w:bottom w:w="5" w:type="dxa"/>
              <w:right w:w="5" w:type="dxa"/>
            </w:tcMar>
            <w:vAlign w:val="bottom"/>
            <w:hideMark/>
          </w:tcPr>
          <w:p w14:paraId="40936EC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30CEA0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7B21C7"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BCBA648" w14:textId="77777777" w:rsidR="000A78F9" w:rsidRDefault="00024242">
            <w:pPr>
              <w:jc w:val="right"/>
              <w:rPr>
                <w:color w:val="000000"/>
                <w:sz w:val="20"/>
                <w:szCs w:val="20"/>
              </w:rPr>
            </w:pPr>
            <w:r>
              <w:rPr>
                <w:color w:val="000000"/>
                <w:sz w:val="20"/>
                <w:szCs w:val="20"/>
              </w:rPr>
              <w:t>53</w:t>
            </w:r>
          </w:p>
        </w:tc>
        <w:tc>
          <w:tcPr>
            <w:tcW w:w="50" w:type="pct"/>
            <w:noWrap/>
            <w:tcMar>
              <w:top w:w="5" w:type="dxa"/>
              <w:left w:w="5" w:type="dxa"/>
              <w:bottom w:w="5" w:type="dxa"/>
              <w:right w:w="5" w:type="dxa"/>
            </w:tcMar>
            <w:vAlign w:val="bottom"/>
            <w:hideMark/>
          </w:tcPr>
          <w:p w14:paraId="4EB713F0" w14:textId="77777777" w:rsidR="000A78F9" w:rsidRDefault="00024242">
            <w:pPr>
              <w:rPr>
                <w:color w:val="000000"/>
                <w:sz w:val="20"/>
                <w:szCs w:val="20"/>
              </w:rPr>
            </w:pPr>
            <w:r>
              <w:rPr>
                <w:color w:val="000000"/>
                <w:sz w:val="20"/>
                <w:szCs w:val="20"/>
              </w:rPr>
              <w:t> </w:t>
            </w:r>
          </w:p>
        </w:tc>
      </w:tr>
      <w:tr w:rsidR="000A78F9" w14:paraId="1FF07173" w14:textId="77777777">
        <w:tc>
          <w:tcPr>
            <w:tcW w:w="0" w:type="auto"/>
            <w:tcMar>
              <w:top w:w="5" w:type="dxa"/>
              <w:left w:w="5" w:type="dxa"/>
              <w:bottom w:w="5" w:type="dxa"/>
              <w:right w:w="5" w:type="dxa"/>
            </w:tcMar>
            <w:vAlign w:val="bottom"/>
            <w:hideMark/>
          </w:tcPr>
          <w:p w14:paraId="5EFC318F" w14:textId="77777777" w:rsidR="000A78F9" w:rsidRDefault="00024242">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0C061970"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10A9309"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DB7A6B2" w14:textId="77777777" w:rsidR="000A78F9" w:rsidRDefault="00024242">
            <w:pPr>
              <w:jc w:val="right"/>
              <w:rPr>
                <w:color w:val="000000"/>
                <w:sz w:val="20"/>
                <w:szCs w:val="20"/>
              </w:rPr>
            </w:pPr>
            <w:r>
              <w:rPr>
                <w:b/>
                <w:bCs/>
                <w:color w:val="000000"/>
                <w:sz w:val="20"/>
                <w:szCs w:val="20"/>
              </w:rPr>
              <w:t>206</w:t>
            </w:r>
          </w:p>
        </w:tc>
        <w:tc>
          <w:tcPr>
            <w:tcW w:w="50" w:type="pct"/>
            <w:noWrap/>
            <w:tcMar>
              <w:top w:w="5" w:type="dxa"/>
              <w:left w:w="5" w:type="dxa"/>
              <w:bottom w:w="20" w:type="dxa"/>
              <w:right w:w="5" w:type="dxa"/>
            </w:tcMar>
            <w:vAlign w:val="bottom"/>
            <w:hideMark/>
          </w:tcPr>
          <w:p w14:paraId="3982E01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DCB6A3"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A577FF3"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9D48D7B" w14:textId="77777777" w:rsidR="000A78F9" w:rsidRDefault="00024242">
            <w:pPr>
              <w:jc w:val="right"/>
              <w:rPr>
                <w:color w:val="000000"/>
                <w:sz w:val="20"/>
                <w:szCs w:val="20"/>
              </w:rPr>
            </w:pPr>
            <w:r>
              <w:rPr>
                <w:color w:val="000000"/>
                <w:sz w:val="20"/>
                <w:szCs w:val="20"/>
              </w:rPr>
              <w:t>222</w:t>
            </w:r>
          </w:p>
        </w:tc>
        <w:tc>
          <w:tcPr>
            <w:tcW w:w="50" w:type="pct"/>
            <w:noWrap/>
            <w:tcMar>
              <w:top w:w="5" w:type="dxa"/>
              <w:left w:w="5" w:type="dxa"/>
              <w:bottom w:w="20" w:type="dxa"/>
              <w:right w:w="5" w:type="dxa"/>
            </w:tcMar>
            <w:vAlign w:val="bottom"/>
            <w:hideMark/>
          </w:tcPr>
          <w:p w14:paraId="2A44795B" w14:textId="77777777" w:rsidR="000A78F9" w:rsidRDefault="00024242">
            <w:pPr>
              <w:rPr>
                <w:color w:val="000000"/>
                <w:sz w:val="20"/>
                <w:szCs w:val="20"/>
              </w:rPr>
            </w:pPr>
            <w:r>
              <w:rPr>
                <w:color w:val="000000"/>
                <w:sz w:val="20"/>
                <w:szCs w:val="20"/>
              </w:rPr>
              <w:t> </w:t>
            </w:r>
          </w:p>
        </w:tc>
      </w:tr>
      <w:tr w:rsidR="000A78F9" w14:paraId="51BB3E23" w14:textId="77777777">
        <w:tc>
          <w:tcPr>
            <w:tcW w:w="0" w:type="auto"/>
            <w:tcMar>
              <w:top w:w="5" w:type="dxa"/>
              <w:left w:w="5" w:type="dxa"/>
              <w:bottom w:w="5" w:type="dxa"/>
              <w:right w:w="5" w:type="dxa"/>
            </w:tcMar>
            <w:vAlign w:val="bottom"/>
            <w:hideMark/>
          </w:tcPr>
          <w:p w14:paraId="663D1700" w14:textId="77777777" w:rsidR="000A78F9" w:rsidRDefault="00024242">
            <w:pPr>
              <w:rPr>
                <w:color w:val="000000"/>
                <w:sz w:val="20"/>
                <w:szCs w:val="20"/>
              </w:rPr>
            </w:pPr>
            <w:r>
              <w:rPr>
                <w:color w:val="000000"/>
                <w:sz w:val="20"/>
                <w:szCs w:val="20"/>
              </w:rPr>
              <w:t>Total assets</w:t>
            </w:r>
          </w:p>
        </w:tc>
        <w:tc>
          <w:tcPr>
            <w:tcW w:w="50" w:type="pct"/>
            <w:tcMar>
              <w:top w:w="5" w:type="dxa"/>
              <w:left w:w="5" w:type="dxa"/>
              <w:bottom w:w="5" w:type="dxa"/>
              <w:right w:w="5" w:type="dxa"/>
            </w:tcMar>
            <w:vAlign w:val="bottom"/>
            <w:hideMark/>
          </w:tcPr>
          <w:p w14:paraId="50A84D1D"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3A343E0"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96FC943" w14:textId="77777777" w:rsidR="000A78F9" w:rsidRDefault="00024242">
            <w:pPr>
              <w:jc w:val="right"/>
              <w:rPr>
                <w:color w:val="000000"/>
                <w:sz w:val="20"/>
                <w:szCs w:val="20"/>
              </w:rPr>
            </w:pPr>
            <w:r>
              <w:rPr>
                <w:b/>
                <w:bCs/>
                <w:color w:val="000000"/>
                <w:sz w:val="20"/>
                <w:szCs w:val="20"/>
              </w:rPr>
              <w:t>1,827</w:t>
            </w:r>
          </w:p>
        </w:tc>
        <w:tc>
          <w:tcPr>
            <w:tcW w:w="50" w:type="pct"/>
            <w:noWrap/>
            <w:tcMar>
              <w:top w:w="5" w:type="dxa"/>
              <w:left w:w="5" w:type="dxa"/>
              <w:bottom w:w="50" w:type="dxa"/>
              <w:right w:w="5" w:type="dxa"/>
            </w:tcMar>
            <w:vAlign w:val="bottom"/>
            <w:hideMark/>
          </w:tcPr>
          <w:p w14:paraId="2088BD7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DA86C8"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27171BC"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45251349" w14:textId="77777777" w:rsidR="000A78F9" w:rsidRDefault="00024242">
            <w:pPr>
              <w:jc w:val="right"/>
              <w:rPr>
                <w:color w:val="000000"/>
                <w:sz w:val="20"/>
                <w:szCs w:val="20"/>
              </w:rPr>
            </w:pPr>
            <w:r>
              <w:rPr>
                <w:color w:val="000000"/>
                <w:sz w:val="20"/>
                <w:szCs w:val="20"/>
              </w:rPr>
              <w:t>1,781</w:t>
            </w:r>
          </w:p>
        </w:tc>
        <w:tc>
          <w:tcPr>
            <w:tcW w:w="50" w:type="pct"/>
            <w:noWrap/>
            <w:tcMar>
              <w:top w:w="5" w:type="dxa"/>
              <w:left w:w="5" w:type="dxa"/>
              <w:bottom w:w="50" w:type="dxa"/>
              <w:right w:w="5" w:type="dxa"/>
            </w:tcMar>
            <w:vAlign w:val="bottom"/>
            <w:hideMark/>
          </w:tcPr>
          <w:p w14:paraId="3A61B721" w14:textId="77777777" w:rsidR="000A78F9" w:rsidRDefault="00024242">
            <w:pPr>
              <w:rPr>
                <w:color w:val="000000"/>
                <w:sz w:val="20"/>
                <w:szCs w:val="20"/>
              </w:rPr>
            </w:pPr>
            <w:r>
              <w:rPr>
                <w:color w:val="000000"/>
                <w:sz w:val="20"/>
                <w:szCs w:val="20"/>
              </w:rPr>
              <w:t> </w:t>
            </w:r>
          </w:p>
        </w:tc>
      </w:tr>
    </w:tbl>
    <w:p w14:paraId="174B93B1" w14:textId="77777777" w:rsidR="000A78F9" w:rsidRDefault="00024242">
      <w:pPr>
        <w:ind w:left="144" w:right="144"/>
        <w:rPr>
          <w:sz w:val="20"/>
          <w:szCs w:val="20"/>
        </w:rPr>
      </w:pPr>
      <w:r>
        <w:rPr>
          <w:sz w:val="20"/>
          <w:szCs w:val="20"/>
        </w:rPr>
        <w:t> </w:t>
      </w:r>
    </w:p>
    <w:p w14:paraId="496DB203" w14:textId="77777777" w:rsidR="000A78F9" w:rsidRDefault="00024242">
      <w:pPr>
        <w:ind w:left="144" w:right="144"/>
        <w:rPr>
          <w:sz w:val="20"/>
          <w:szCs w:val="20"/>
        </w:rPr>
      </w:pPr>
      <w:r>
        <w:rPr>
          <w:sz w:val="20"/>
          <w:szCs w:val="20"/>
        </w:rPr>
        <w:t>Our sales by product line are as follows (in millions):</w:t>
      </w:r>
    </w:p>
    <w:p w14:paraId="1052E639"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1"/>
        <w:gridCol w:w="1295"/>
        <w:gridCol w:w="107"/>
        <w:gridCol w:w="107"/>
        <w:gridCol w:w="111"/>
        <w:gridCol w:w="1295"/>
        <w:gridCol w:w="108"/>
      </w:tblGrid>
      <w:tr w:rsidR="000A78F9" w14:paraId="1A310F35" w14:textId="77777777">
        <w:tc>
          <w:tcPr>
            <w:tcW w:w="0" w:type="auto"/>
            <w:tcMar>
              <w:top w:w="5" w:type="dxa"/>
              <w:left w:w="5" w:type="dxa"/>
              <w:bottom w:w="5" w:type="dxa"/>
              <w:right w:w="5" w:type="dxa"/>
            </w:tcMar>
            <w:vAlign w:val="bottom"/>
            <w:hideMark/>
          </w:tcPr>
          <w:p w14:paraId="5756D6F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81E620" w14:textId="77777777" w:rsidR="000A78F9" w:rsidRDefault="00024242">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47662108" w14:textId="77777777" w:rsidR="000A78F9" w:rsidRDefault="00024242">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340E0DB8" w14:textId="77777777" w:rsidR="000A78F9" w:rsidRDefault="00024242">
            <w:pPr>
              <w:rPr>
                <w:color w:val="000000"/>
                <w:sz w:val="20"/>
                <w:szCs w:val="20"/>
              </w:rPr>
            </w:pPr>
            <w:r>
              <w:rPr>
                <w:color w:val="000000"/>
                <w:sz w:val="20"/>
                <w:szCs w:val="20"/>
              </w:rPr>
              <w:t> </w:t>
            </w:r>
          </w:p>
        </w:tc>
      </w:tr>
      <w:tr w:rsidR="000A78F9" w14:paraId="7945A810" w14:textId="77777777">
        <w:tc>
          <w:tcPr>
            <w:tcW w:w="0" w:type="auto"/>
            <w:tcMar>
              <w:top w:w="5" w:type="dxa"/>
              <w:left w:w="5" w:type="dxa"/>
              <w:bottom w:w="5" w:type="dxa"/>
              <w:right w:w="5" w:type="dxa"/>
            </w:tcMar>
            <w:vAlign w:val="bottom"/>
            <w:hideMark/>
          </w:tcPr>
          <w:p w14:paraId="6721230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4A3F13"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2462B331"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798118D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8A3F415"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4D7B825"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12C06093" w14:textId="77777777" w:rsidR="000A78F9" w:rsidRDefault="00024242">
            <w:pPr>
              <w:rPr>
                <w:color w:val="000000"/>
                <w:sz w:val="20"/>
                <w:szCs w:val="20"/>
              </w:rPr>
            </w:pPr>
            <w:r>
              <w:rPr>
                <w:color w:val="000000"/>
                <w:sz w:val="20"/>
                <w:szCs w:val="20"/>
              </w:rPr>
              <w:t> </w:t>
            </w:r>
          </w:p>
        </w:tc>
      </w:tr>
      <w:tr w:rsidR="000A78F9" w14:paraId="3363E760" w14:textId="77777777">
        <w:tc>
          <w:tcPr>
            <w:tcW w:w="3500" w:type="pct"/>
            <w:tcBorders>
              <w:bottom w:val="single" w:sz="12" w:space="0" w:color="000000"/>
            </w:tcBorders>
            <w:tcMar>
              <w:top w:w="5" w:type="dxa"/>
              <w:left w:w="5" w:type="dxa"/>
              <w:bottom w:w="15" w:type="dxa"/>
              <w:right w:w="5" w:type="dxa"/>
            </w:tcMar>
            <w:vAlign w:val="bottom"/>
            <w:hideMark/>
          </w:tcPr>
          <w:p w14:paraId="004D64A7" w14:textId="77777777" w:rsidR="000A78F9" w:rsidRDefault="00024242">
            <w:pPr>
              <w:jc w:val="center"/>
              <w:rPr>
                <w:color w:val="000000"/>
                <w:sz w:val="20"/>
                <w:szCs w:val="20"/>
              </w:rPr>
            </w:pPr>
            <w:r>
              <w:rPr>
                <w:b/>
                <w:bCs/>
                <w:color w:val="000000"/>
                <w:sz w:val="20"/>
                <w:szCs w:val="20"/>
              </w:rPr>
              <w:t>Type</w:t>
            </w:r>
          </w:p>
        </w:tc>
        <w:tc>
          <w:tcPr>
            <w:tcW w:w="0" w:type="auto"/>
            <w:tcMar>
              <w:top w:w="5" w:type="dxa"/>
              <w:left w:w="5" w:type="dxa"/>
              <w:bottom w:w="5" w:type="dxa"/>
              <w:right w:w="5" w:type="dxa"/>
            </w:tcMar>
            <w:vAlign w:val="bottom"/>
            <w:hideMark/>
          </w:tcPr>
          <w:p w14:paraId="341B1171"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D78ED6E" w14:textId="77777777" w:rsidR="000A78F9" w:rsidRDefault="00024242">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73393A7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861A69"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4B02D26" w14:textId="77777777" w:rsidR="000A78F9" w:rsidRDefault="00024242">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65C0E025" w14:textId="77777777" w:rsidR="000A78F9" w:rsidRDefault="00024242">
            <w:pPr>
              <w:rPr>
                <w:color w:val="000000"/>
                <w:sz w:val="20"/>
                <w:szCs w:val="20"/>
              </w:rPr>
            </w:pPr>
            <w:r>
              <w:rPr>
                <w:color w:val="000000"/>
                <w:sz w:val="20"/>
                <w:szCs w:val="20"/>
              </w:rPr>
              <w:t> </w:t>
            </w:r>
          </w:p>
        </w:tc>
      </w:tr>
      <w:tr w:rsidR="000A78F9" w14:paraId="66ED5F2F" w14:textId="77777777">
        <w:tc>
          <w:tcPr>
            <w:tcW w:w="0" w:type="auto"/>
            <w:tcMar>
              <w:top w:w="5" w:type="dxa"/>
              <w:left w:w="5" w:type="dxa"/>
              <w:bottom w:w="5" w:type="dxa"/>
              <w:right w:w="5" w:type="dxa"/>
            </w:tcMar>
            <w:vAlign w:val="bottom"/>
            <w:hideMark/>
          </w:tcPr>
          <w:p w14:paraId="1AB011FD" w14:textId="77777777" w:rsidR="000A78F9" w:rsidRDefault="00024242">
            <w:pPr>
              <w:ind w:left="180"/>
              <w:rPr>
                <w:color w:val="000000"/>
                <w:sz w:val="20"/>
                <w:szCs w:val="20"/>
              </w:rPr>
            </w:pPr>
            <w:r>
              <w:rPr>
                <w:color w:val="000000"/>
                <w:sz w:val="20"/>
                <w:szCs w:val="20"/>
              </w:rPr>
              <w:t>Line pipe</w:t>
            </w:r>
          </w:p>
        </w:tc>
        <w:tc>
          <w:tcPr>
            <w:tcW w:w="50" w:type="pct"/>
            <w:tcMar>
              <w:top w:w="5" w:type="dxa"/>
              <w:left w:w="5" w:type="dxa"/>
              <w:bottom w:w="5" w:type="dxa"/>
              <w:right w:w="5" w:type="dxa"/>
            </w:tcMar>
            <w:vAlign w:val="bottom"/>
            <w:hideMark/>
          </w:tcPr>
          <w:p w14:paraId="6FAECEA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03AE244"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E071F73" w14:textId="77777777" w:rsidR="000A78F9" w:rsidRDefault="00024242">
            <w:pPr>
              <w:jc w:val="right"/>
              <w:rPr>
                <w:color w:val="000000"/>
                <w:sz w:val="20"/>
                <w:szCs w:val="20"/>
              </w:rPr>
            </w:pPr>
            <w:r>
              <w:rPr>
                <w:b/>
                <w:bCs/>
                <w:color w:val="000000"/>
                <w:sz w:val="20"/>
                <w:szCs w:val="20"/>
              </w:rPr>
              <w:t>65</w:t>
            </w:r>
          </w:p>
        </w:tc>
        <w:tc>
          <w:tcPr>
            <w:tcW w:w="50" w:type="pct"/>
            <w:noWrap/>
            <w:tcMar>
              <w:top w:w="5" w:type="dxa"/>
              <w:left w:w="5" w:type="dxa"/>
              <w:bottom w:w="5" w:type="dxa"/>
              <w:right w:w="5" w:type="dxa"/>
            </w:tcMar>
            <w:vAlign w:val="bottom"/>
            <w:hideMark/>
          </w:tcPr>
          <w:p w14:paraId="424E42F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6BBC7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3293C86"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003DC17" w14:textId="77777777" w:rsidR="000A78F9" w:rsidRDefault="00024242">
            <w:pPr>
              <w:jc w:val="right"/>
              <w:rPr>
                <w:color w:val="000000"/>
                <w:sz w:val="20"/>
                <w:szCs w:val="20"/>
              </w:rPr>
            </w:pPr>
            <w:r>
              <w:rPr>
                <w:color w:val="000000"/>
                <w:sz w:val="20"/>
                <w:szCs w:val="20"/>
              </w:rPr>
              <w:t>100</w:t>
            </w:r>
          </w:p>
        </w:tc>
        <w:tc>
          <w:tcPr>
            <w:tcW w:w="50" w:type="pct"/>
            <w:noWrap/>
            <w:tcMar>
              <w:top w:w="5" w:type="dxa"/>
              <w:left w:w="5" w:type="dxa"/>
              <w:bottom w:w="5" w:type="dxa"/>
              <w:right w:w="5" w:type="dxa"/>
            </w:tcMar>
            <w:vAlign w:val="bottom"/>
            <w:hideMark/>
          </w:tcPr>
          <w:p w14:paraId="7F1F181F" w14:textId="77777777" w:rsidR="000A78F9" w:rsidRDefault="00024242">
            <w:pPr>
              <w:rPr>
                <w:color w:val="000000"/>
                <w:sz w:val="20"/>
                <w:szCs w:val="20"/>
              </w:rPr>
            </w:pPr>
            <w:r>
              <w:rPr>
                <w:color w:val="000000"/>
                <w:sz w:val="20"/>
                <w:szCs w:val="20"/>
              </w:rPr>
              <w:t> </w:t>
            </w:r>
          </w:p>
        </w:tc>
      </w:tr>
      <w:tr w:rsidR="000A78F9" w14:paraId="40B32DBD" w14:textId="77777777">
        <w:tc>
          <w:tcPr>
            <w:tcW w:w="0" w:type="auto"/>
            <w:tcMar>
              <w:top w:w="5" w:type="dxa"/>
              <w:left w:w="5" w:type="dxa"/>
              <w:bottom w:w="5" w:type="dxa"/>
              <w:right w:w="5" w:type="dxa"/>
            </w:tcMar>
            <w:vAlign w:val="bottom"/>
            <w:hideMark/>
          </w:tcPr>
          <w:p w14:paraId="3B698D14" w14:textId="77777777" w:rsidR="000A78F9" w:rsidRDefault="00024242">
            <w:pPr>
              <w:ind w:left="180"/>
              <w:rPr>
                <w:color w:val="000000"/>
                <w:sz w:val="20"/>
                <w:szCs w:val="20"/>
              </w:rPr>
            </w:pPr>
            <w:r>
              <w:rPr>
                <w:color w:val="000000"/>
                <w:sz w:val="20"/>
                <w:szCs w:val="20"/>
              </w:rPr>
              <w:t>Carbon fittings and flanges</w:t>
            </w:r>
          </w:p>
        </w:tc>
        <w:tc>
          <w:tcPr>
            <w:tcW w:w="50" w:type="pct"/>
            <w:tcMar>
              <w:top w:w="5" w:type="dxa"/>
              <w:left w:w="5" w:type="dxa"/>
              <w:bottom w:w="5" w:type="dxa"/>
              <w:right w:w="5" w:type="dxa"/>
            </w:tcMar>
            <w:vAlign w:val="bottom"/>
            <w:hideMark/>
          </w:tcPr>
          <w:p w14:paraId="5B560D88"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F520F5F"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A2477BE" w14:textId="77777777" w:rsidR="000A78F9" w:rsidRDefault="00024242">
            <w:pPr>
              <w:jc w:val="right"/>
              <w:rPr>
                <w:color w:val="000000"/>
                <w:sz w:val="20"/>
                <w:szCs w:val="20"/>
              </w:rPr>
            </w:pPr>
            <w:r>
              <w:rPr>
                <w:b/>
                <w:bCs/>
                <w:color w:val="000000"/>
                <w:sz w:val="20"/>
                <w:szCs w:val="20"/>
              </w:rPr>
              <w:t>85</w:t>
            </w:r>
          </w:p>
        </w:tc>
        <w:tc>
          <w:tcPr>
            <w:tcW w:w="50" w:type="pct"/>
            <w:noWrap/>
            <w:tcMar>
              <w:top w:w="5" w:type="dxa"/>
              <w:left w:w="5" w:type="dxa"/>
              <w:bottom w:w="20" w:type="dxa"/>
              <w:right w:w="5" w:type="dxa"/>
            </w:tcMar>
            <w:vAlign w:val="bottom"/>
            <w:hideMark/>
          </w:tcPr>
          <w:p w14:paraId="441291C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6EA23C"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A529AB6"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E05F376" w14:textId="77777777" w:rsidR="000A78F9" w:rsidRDefault="00024242">
            <w:pPr>
              <w:jc w:val="right"/>
              <w:rPr>
                <w:color w:val="000000"/>
                <w:sz w:val="20"/>
                <w:szCs w:val="20"/>
              </w:rPr>
            </w:pPr>
            <w:r>
              <w:rPr>
                <w:color w:val="000000"/>
                <w:sz w:val="20"/>
                <w:szCs w:val="20"/>
              </w:rPr>
              <w:t>115</w:t>
            </w:r>
          </w:p>
        </w:tc>
        <w:tc>
          <w:tcPr>
            <w:tcW w:w="50" w:type="pct"/>
            <w:noWrap/>
            <w:tcMar>
              <w:top w:w="5" w:type="dxa"/>
              <w:left w:w="5" w:type="dxa"/>
              <w:bottom w:w="20" w:type="dxa"/>
              <w:right w:w="5" w:type="dxa"/>
            </w:tcMar>
            <w:vAlign w:val="bottom"/>
            <w:hideMark/>
          </w:tcPr>
          <w:p w14:paraId="6559CA4F" w14:textId="77777777" w:rsidR="000A78F9" w:rsidRDefault="00024242">
            <w:pPr>
              <w:rPr>
                <w:color w:val="000000"/>
                <w:sz w:val="20"/>
                <w:szCs w:val="20"/>
              </w:rPr>
            </w:pPr>
            <w:r>
              <w:rPr>
                <w:color w:val="000000"/>
                <w:sz w:val="20"/>
                <w:szCs w:val="20"/>
              </w:rPr>
              <w:t> </w:t>
            </w:r>
          </w:p>
        </w:tc>
      </w:tr>
      <w:tr w:rsidR="000A78F9" w14:paraId="35DB75DA" w14:textId="77777777">
        <w:tc>
          <w:tcPr>
            <w:tcW w:w="0" w:type="auto"/>
            <w:tcMar>
              <w:top w:w="5" w:type="dxa"/>
              <w:left w:w="5" w:type="dxa"/>
              <w:bottom w:w="5" w:type="dxa"/>
              <w:right w:w="5" w:type="dxa"/>
            </w:tcMar>
            <w:vAlign w:val="bottom"/>
            <w:hideMark/>
          </w:tcPr>
          <w:p w14:paraId="34EE7ADC" w14:textId="77777777" w:rsidR="000A78F9" w:rsidRDefault="00024242">
            <w:pPr>
              <w:ind w:left="360"/>
              <w:rPr>
                <w:color w:val="000000"/>
                <w:sz w:val="20"/>
                <w:szCs w:val="20"/>
              </w:rPr>
            </w:pPr>
            <w:r>
              <w:rPr>
                <w:color w:val="000000"/>
                <w:sz w:val="20"/>
                <w:szCs w:val="20"/>
              </w:rPr>
              <w:t>Total carbon pipe, fittings and flanges</w:t>
            </w:r>
          </w:p>
        </w:tc>
        <w:tc>
          <w:tcPr>
            <w:tcW w:w="50" w:type="pct"/>
            <w:tcMar>
              <w:top w:w="5" w:type="dxa"/>
              <w:left w:w="5" w:type="dxa"/>
              <w:bottom w:w="5" w:type="dxa"/>
              <w:right w:w="5" w:type="dxa"/>
            </w:tcMar>
            <w:vAlign w:val="bottom"/>
            <w:hideMark/>
          </w:tcPr>
          <w:p w14:paraId="3BEC238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1C21E6"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B4D5A4E" w14:textId="77777777" w:rsidR="000A78F9" w:rsidRDefault="00024242">
            <w:pPr>
              <w:jc w:val="right"/>
              <w:rPr>
                <w:color w:val="000000"/>
                <w:sz w:val="20"/>
                <w:szCs w:val="20"/>
              </w:rPr>
            </w:pPr>
            <w:r>
              <w:rPr>
                <w:b/>
                <w:bCs/>
                <w:color w:val="000000"/>
                <w:sz w:val="20"/>
                <w:szCs w:val="20"/>
              </w:rPr>
              <w:t>150</w:t>
            </w:r>
          </w:p>
        </w:tc>
        <w:tc>
          <w:tcPr>
            <w:tcW w:w="50" w:type="pct"/>
            <w:noWrap/>
            <w:tcMar>
              <w:top w:w="5" w:type="dxa"/>
              <w:left w:w="5" w:type="dxa"/>
              <w:bottom w:w="5" w:type="dxa"/>
              <w:right w:w="5" w:type="dxa"/>
            </w:tcMar>
            <w:vAlign w:val="bottom"/>
            <w:hideMark/>
          </w:tcPr>
          <w:p w14:paraId="118E55F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842F9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232F78"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EE0C01F" w14:textId="77777777" w:rsidR="000A78F9" w:rsidRDefault="00024242">
            <w:pPr>
              <w:jc w:val="right"/>
              <w:rPr>
                <w:color w:val="000000"/>
                <w:sz w:val="20"/>
                <w:szCs w:val="20"/>
              </w:rPr>
            </w:pPr>
            <w:r>
              <w:rPr>
                <w:color w:val="000000"/>
                <w:sz w:val="20"/>
                <w:szCs w:val="20"/>
              </w:rPr>
              <w:t>215</w:t>
            </w:r>
          </w:p>
        </w:tc>
        <w:tc>
          <w:tcPr>
            <w:tcW w:w="50" w:type="pct"/>
            <w:noWrap/>
            <w:tcMar>
              <w:top w:w="5" w:type="dxa"/>
              <w:left w:w="5" w:type="dxa"/>
              <w:bottom w:w="5" w:type="dxa"/>
              <w:right w:w="5" w:type="dxa"/>
            </w:tcMar>
            <w:vAlign w:val="bottom"/>
            <w:hideMark/>
          </w:tcPr>
          <w:p w14:paraId="6F374192" w14:textId="77777777" w:rsidR="000A78F9" w:rsidRDefault="00024242">
            <w:pPr>
              <w:rPr>
                <w:color w:val="000000"/>
                <w:sz w:val="20"/>
                <w:szCs w:val="20"/>
              </w:rPr>
            </w:pPr>
            <w:r>
              <w:rPr>
                <w:color w:val="000000"/>
                <w:sz w:val="20"/>
                <w:szCs w:val="20"/>
              </w:rPr>
              <w:t> </w:t>
            </w:r>
          </w:p>
        </w:tc>
      </w:tr>
      <w:tr w:rsidR="000A78F9" w14:paraId="10B3C80F" w14:textId="77777777">
        <w:tc>
          <w:tcPr>
            <w:tcW w:w="0" w:type="auto"/>
            <w:tcMar>
              <w:top w:w="5" w:type="dxa"/>
              <w:left w:w="5" w:type="dxa"/>
              <w:bottom w:w="5" w:type="dxa"/>
              <w:right w:w="5" w:type="dxa"/>
            </w:tcMar>
            <w:vAlign w:val="bottom"/>
            <w:hideMark/>
          </w:tcPr>
          <w:p w14:paraId="3F44F0C1" w14:textId="77777777" w:rsidR="000A78F9" w:rsidRDefault="00024242">
            <w:pPr>
              <w:ind w:left="180"/>
              <w:rPr>
                <w:color w:val="000000"/>
                <w:sz w:val="20"/>
                <w:szCs w:val="20"/>
              </w:rPr>
            </w:pPr>
            <w:r>
              <w:rPr>
                <w:color w:val="000000"/>
                <w:sz w:val="20"/>
                <w:szCs w:val="20"/>
              </w:rPr>
              <w:t>Valves, automation, measurement and instrumentation</w:t>
            </w:r>
          </w:p>
        </w:tc>
        <w:tc>
          <w:tcPr>
            <w:tcW w:w="50" w:type="pct"/>
            <w:tcMar>
              <w:top w:w="5" w:type="dxa"/>
              <w:left w:w="5" w:type="dxa"/>
              <w:bottom w:w="5" w:type="dxa"/>
              <w:right w:w="5" w:type="dxa"/>
            </w:tcMar>
            <w:vAlign w:val="bottom"/>
            <w:hideMark/>
          </w:tcPr>
          <w:p w14:paraId="52D4FDA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1475FE"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BFF6831" w14:textId="77777777" w:rsidR="000A78F9" w:rsidRDefault="00024242">
            <w:pPr>
              <w:jc w:val="right"/>
              <w:rPr>
                <w:color w:val="000000"/>
                <w:sz w:val="20"/>
                <w:szCs w:val="20"/>
              </w:rPr>
            </w:pPr>
            <w:r>
              <w:rPr>
                <w:b/>
                <w:bCs/>
                <w:color w:val="000000"/>
                <w:sz w:val="20"/>
                <w:szCs w:val="20"/>
              </w:rPr>
              <w:t>241</w:t>
            </w:r>
          </w:p>
        </w:tc>
        <w:tc>
          <w:tcPr>
            <w:tcW w:w="50" w:type="pct"/>
            <w:noWrap/>
            <w:tcMar>
              <w:top w:w="5" w:type="dxa"/>
              <w:left w:w="5" w:type="dxa"/>
              <w:bottom w:w="5" w:type="dxa"/>
              <w:right w:w="5" w:type="dxa"/>
            </w:tcMar>
            <w:vAlign w:val="bottom"/>
            <w:hideMark/>
          </w:tcPr>
          <w:p w14:paraId="504CEE4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5CEDE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1FC343"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7929CFD" w14:textId="77777777" w:rsidR="000A78F9" w:rsidRDefault="00024242">
            <w:pPr>
              <w:jc w:val="right"/>
              <w:rPr>
                <w:color w:val="000000"/>
                <w:sz w:val="20"/>
                <w:szCs w:val="20"/>
              </w:rPr>
            </w:pPr>
            <w:r>
              <w:rPr>
                <w:color w:val="000000"/>
                <w:sz w:val="20"/>
                <w:szCs w:val="20"/>
              </w:rPr>
              <w:t>323</w:t>
            </w:r>
          </w:p>
        </w:tc>
        <w:tc>
          <w:tcPr>
            <w:tcW w:w="50" w:type="pct"/>
            <w:noWrap/>
            <w:tcMar>
              <w:top w:w="5" w:type="dxa"/>
              <w:left w:w="5" w:type="dxa"/>
              <w:bottom w:w="5" w:type="dxa"/>
              <w:right w:w="5" w:type="dxa"/>
            </w:tcMar>
            <w:vAlign w:val="bottom"/>
            <w:hideMark/>
          </w:tcPr>
          <w:p w14:paraId="1E9D3981" w14:textId="77777777" w:rsidR="000A78F9" w:rsidRDefault="00024242">
            <w:pPr>
              <w:rPr>
                <w:color w:val="000000"/>
                <w:sz w:val="20"/>
                <w:szCs w:val="20"/>
              </w:rPr>
            </w:pPr>
            <w:r>
              <w:rPr>
                <w:color w:val="000000"/>
                <w:sz w:val="20"/>
                <w:szCs w:val="20"/>
              </w:rPr>
              <w:t> </w:t>
            </w:r>
          </w:p>
        </w:tc>
      </w:tr>
      <w:tr w:rsidR="000A78F9" w14:paraId="556C4066" w14:textId="77777777">
        <w:tc>
          <w:tcPr>
            <w:tcW w:w="0" w:type="auto"/>
            <w:tcMar>
              <w:top w:w="5" w:type="dxa"/>
              <w:left w:w="5" w:type="dxa"/>
              <w:bottom w:w="5" w:type="dxa"/>
              <w:right w:w="5" w:type="dxa"/>
            </w:tcMar>
            <w:vAlign w:val="bottom"/>
            <w:hideMark/>
          </w:tcPr>
          <w:p w14:paraId="5C0E91C8" w14:textId="77777777" w:rsidR="000A78F9" w:rsidRDefault="00024242">
            <w:pPr>
              <w:ind w:left="180"/>
              <w:rPr>
                <w:color w:val="000000"/>
                <w:sz w:val="20"/>
                <w:szCs w:val="20"/>
              </w:rPr>
            </w:pPr>
            <w:r>
              <w:rPr>
                <w:color w:val="000000"/>
                <w:sz w:val="20"/>
                <w:szCs w:val="20"/>
              </w:rPr>
              <w:t>Gas products</w:t>
            </w:r>
          </w:p>
        </w:tc>
        <w:tc>
          <w:tcPr>
            <w:tcW w:w="50" w:type="pct"/>
            <w:tcMar>
              <w:top w:w="5" w:type="dxa"/>
              <w:left w:w="5" w:type="dxa"/>
              <w:bottom w:w="5" w:type="dxa"/>
              <w:right w:w="5" w:type="dxa"/>
            </w:tcMar>
            <w:vAlign w:val="bottom"/>
            <w:hideMark/>
          </w:tcPr>
          <w:p w14:paraId="35FB978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F1B34C"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678317E" w14:textId="77777777" w:rsidR="000A78F9" w:rsidRDefault="00024242">
            <w:pPr>
              <w:jc w:val="right"/>
              <w:rPr>
                <w:color w:val="000000"/>
                <w:sz w:val="20"/>
                <w:szCs w:val="20"/>
              </w:rPr>
            </w:pPr>
            <w:r>
              <w:rPr>
                <w:b/>
                <w:bCs/>
                <w:color w:val="000000"/>
                <w:sz w:val="20"/>
                <w:szCs w:val="20"/>
              </w:rPr>
              <w:t>134</w:t>
            </w:r>
          </w:p>
        </w:tc>
        <w:tc>
          <w:tcPr>
            <w:tcW w:w="50" w:type="pct"/>
            <w:noWrap/>
            <w:tcMar>
              <w:top w:w="5" w:type="dxa"/>
              <w:left w:w="5" w:type="dxa"/>
              <w:bottom w:w="5" w:type="dxa"/>
              <w:right w:w="5" w:type="dxa"/>
            </w:tcMar>
            <w:vAlign w:val="bottom"/>
            <w:hideMark/>
          </w:tcPr>
          <w:p w14:paraId="0C0F822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018BD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5E268C"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EF99D3B" w14:textId="77777777" w:rsidR="000A78F9" w:rsidRDefault="00024242">
            <w:pPr>
              <w:jc w:val="right"/>
              <w:rPr>
                <w:color w:val="000000"/>
                <w:sz w:val="20"/>
                <w:szCs w:val="20"/>
              </w:rPr>
            </w:pPr>
            <w:r>
              <w:rPr>
                <w:color w:val="000000"/>
                <w:sz w:val="20"/>
                <w:szCs w:val="20"/>
              </w:rPr>
              <w:t>134</w:t>
            </w:r>
          </w:p>
        </w:tc>
        <w:tc>
          <w:tcPr>
            <w:tcW w:w="50" w:type="pct"/>
            <w:noWrap/>
            <w:tcMar>
              <w:top w:w="5" w:type="dxa"/>
              <w:left w:w="5" w:type="dxa"/>
              <w:bottom w:w="5" w:type="dxa"/>
              <w:right w:w="5" w:type="dxa"/>
            </w:tcMar>
            <w:vAlign w:val="bottom"/>
            <w:hideMark/>
          </w:tcPr>
          <w:p w14:paraId="1911A825" w14:textId="77777777" w:rsidR="000A78F9" w:rsidRDefault="00024242">
            <w:pPr>
              <w:rPr>
                <w:color w:val="000000"/>
                <w:sz w:val="20"/>
                <w:szCs w:val="20"/>
              </w:rPr>
            </w:pPr>
            <w:r>
              <w:rPr>
                <w:color w:val="000000"/>
                <w:sz w:val="20"/>
                <w:szCs w:val="20"/>
              </w:rPr>
              <w:t> </w:t>
            </w:r>
          </w:p>
        </w:tc>
      </w:tr>
      <w:tr w:rsidR="000A78F9" w14:paraId="737232B0" w14:textId="77777777">
        <w:tc>
          <w:tcPr>
            <w:tcW w:w="0" w:type="auto"/>
            <w:tcMar>
              <w:top w:w="5" w:type="dxa"/>
              <w:left w:w="5" w:type="dxa"/>
              <w:bottom w:w="5" w:type="dxa"/>
              <w:right w:w="5" w:type="dxa"/>
            </w:tcMar>
            <w:vAlign w:val="bottom"/>
            <w:hideMark/>
          </w:tcPr>
          <w:p w14:paraId="34EF624C" w14:textId="77777777" w:rsidR="000A78F9" w:rsidRDefault="00024242">
            <w:pPr>
              <w:ind w:left="180"/>
              <w:rPr>
                <w:color w:val="000000"/>
                <w:sz w:val="20"/>
                <w:szCs w:val="20"/>
              </w:rPr>
            </w:pPr>
            <w:r>
              <w:rPr>
                <w:color w:val="000000"/>
                <w:sz w:val="20"/>
                <w:szCs w:val="20"/>
              </w:rPr>
              <w:t>Stainless steel and alloy pipe and fittings</w:t>
            </w:r>
          </w:p>
        </w:tc>
        <w:tc>
          <w:tcPr>
            <w:tcW w:w="50" w:type="pct"/>
            <w:tcMar>
              <w:top w:w="5" w:type="dxa"/>
              <w:left w:w="5" w:type="dxa"/>
              <w:bottom w:w="5" w:type="dxa"/>
              <w:right w:w="5" w:type="dxa"/>
            </w:tcMar>
            <w:vAlign w:val="bottom"/>
            <w:hideMark/>
          </w:tcPr>
          <w:p w14:paraId="5E9ABDE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73F48C"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8799074" w14:textId="77777777" w:rsidR="000A78F9" w:rsidRDefault="00024242">
            <w:pPr>
              <w:jc w:val="right"/>
              <w:rPr>
                <w:color w:val="000000"/>
                <w:sz w:val="20"/>
                <w:szCs w:val="20"/>
              </w:rPr>
            </w:pPr>
            <w:r>
              <w:rPr>
                <w:b/>
                <w:bCs/>
                <w:color w:val="000000"/>
                <w:sz w:val="20"/>
                <w:szCs w:val="20"/>
              </w:rPr>
              <w:t>29</w:t>
            </w:r>
          </w:p>
        </w:tc>
        <w:tc>
          <w:tcPr>
            <w:tcW w:w="50" w:type="pct"/>
            <w:noWrap/>
            <w:tcMar>
              <w:top w:w="5" w:type="dxa"/>
              <w:left w:w="5" w:type="dxa"/>
              <w:bottom w:w="5" w:type="dxa"/>
              <w:right w:w="5" w:type="dxa"/>
            </w:tcMar>
            <w:vAlign w:val="bottom"/>
            <w:hideMark/>
          </w:tcPr>
          <w:p w14:paraId="3AA773B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0E97C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E0BF5F"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81A8DCE" w14:textId="77777777" w:rsidR="000A78F9" w:rsidRDefault="00024242">
            <w:pPr>
              <w:jc w:val="right"/>
              <w:rPr>
                <w:color w:val="000000"/>
                <w:sz w:val="20"/>
                <w:szCs w:val="20"/>
              </w:rPr>
            </w:pPr>
            <w:r>
              <w:rPr>
                <w:color w:val="000000"/>
                <w:sz w:val="20"/>
                <w:szCs w:val="20"/>
              </w:rPr>
              <w:t>37</w:t>
            </w:r>
          </w:p>
        </w:tc>
        <w:tc>
          <w:tcPr>
            <w:tcW w:w="50" w:type="pct"/>
            <w:noWrap/>
            <w:tcMar>
              <w:top w:w="5" w:type="dxa"/>
              <w:left w:w="5" w:type="dxa"/>
              <w:bottom w:w="5" w:type="dxa"/>
              <w:right w:w="5" w:type="dxa"/>
            </w:tcMar>
            <w:vAlign w:val="bottom"/>
            <w:hideMark/>
          </w:tcPr>
          <w:p w14:paraId="0DBF0011" w14:textId="77777777" w:rsidR="000A78F9" w:rsidRDefault="00024242">
            <w:pPr>
              <w:rPr>
                <w:color w:val="000000"/>
                <w:sz w:val="20"/>
                <w:szCs w:val="20"/>
              </w:rPr>
            </w:pPr>
            <w:r>
              <w:rPr>
                <w:color w:val="000000"/>
                <w:sz w:val="20"/>
                <w:szCs w:val="20"/>
              </w:rPr>
              <w:t> </w:t>
            </w:r>
          </w:p>
        </w:tc>
      </w:tr>
      <w:tr w:rsidR="000A78F9" w14:paraId="3ACC57FE" w14:textId="77777777">
        <w:tc>
          <w:tcPr>
            <w:tcW w:w="0" w:type="auto"/>
            <w:tcMar>
              <w:top w:w="5" w:type="dxa"/>
              <w:left w:w="5" w:type="dxa"/>
              <w:bottom w:w="5" w:type="dxa"/>
              <w:right w:w="5" w:type="dxa"/>
            </w:tcMar>
            <w:vAlign w:val="bottom"/>
            <w:hideMark/>
          </w:tcPr>
          <w:p w14:paraId="7F0F71B6" w14:textId="77777777" w:rsidR="000A78F9" w:rsidRDefault="00024242">
            <w:pPr>
              <w:ind w:left="180"/>
              <w:rPr>
                <w:color w:val="000000"/>
                <w:sz w:val="20"/>
                <w:szCs w:val="20"/>
              </w:rPr>
            </w:pPr>
            <w:r>
              <w:rPr>
                <w:color w:val="000000"/>
                <w:sz w:val="20"/>
                <w:szCs w:val="20"/>
              </w:rPr>
              <w:t>General products</w:t>
            </w:r>
          </w:p>
        </w:tc>
        <w:tc>
          <w:tcPr>
            <w:tcW w:w="50" w:type="pct"/>
            <w:tcMar>
              <w:top w:w="5" w:type="dxa"/>
              <w:left w:w="5" w:type="dxa"/>
              <w:bottom w:w="5" w:type="dxa"/>
              <w:right w:w="5" w:type="dxa"/>
            </w:tcMar>
            <w:vAlign w:val="bottom"/>
            <w:hideMark/>
          </w:tcPr>
          <w:p w14:paraId="0E8A42FD"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9389EBA"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C2E35F7" w14:textId="77777777" w:rsidR="000A78F9" w:rsidRDefault="00024242">
            <w:pPr>
              <w:jc w:val="right"/>
              <w:rPr>
                <w:color w:val="000000"/>
                <w:sz w:val="20"/>
                <w:szCs w:val="20"/>
              </w:rPr>
            </w:pPr>
            <w:r>
              <w:rPr>
                <w:b/>
                <w:bCs/>
                <w:color w:val="000000"/>
                <w:sz w:val="20"/>
                <w:szCs w:val="20"/>
              </w:rPr>
              <w:t>55</w:t>
            </w:r>
          </w:p>
        </w:tc>
        <w:tc>
          <w:tcPr>
            <w:tcW w:w="50" w:type="pct"/>
            <w:noWrap/>
            <w:tcMar>
              <w:top w:w="5" w:type="dxa"/>
              <w:left w:w="5" w:type="dxa"/>
              <w:bottom w:w="20" w:type="dxa"/>
              <w:right w:w="5" w:type="dxa"/>
            </w:tcMar>
            <w:vAlign w:val="bottom"/>
            <w:hideMark/>
          </w:tcPr>
          <w:p w14:paraId="53D909E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5D3C68"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BE32DAF"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55C6C7E" w14:textId="77777777" w:rsidR="000A78F9" w:rsidRDefault="00024242">
            <w:pPr>
              <w:jc w:val="right"/>
              <w:rPr>
                <w:color w:val="000000"/>
                <w:sz w:val="20"/>
                <w:szCs w:val="20"/>
              </w:rPr>
            </w:pPr>
            <w:r>
              <w:rPr>
                <w:color w:val="000000"/>
                <w:sz w:val="20"/>
                <w:szCs w:val="20"/>
              </w:rPr>
              <w:t>85</w:t>
            </w:r>
          </w:p>
        </w:tc>
        <w:tc>
          <w:tcPr>
            <w:tcW w:w="50" w:type="pct"/>
            <w:noWrap/>
            <w:tcMar>
              <w:top w:w="5" w:type="dxa"/>
              <w:left w:w="5" w:type="dxa"/>
              <w:bottom w:w="20" w:type="dxa"/>
              <w:right w:w="5" w:type="dxa"/>
            </w:tcMar>
            <w:vAlign w:val="bottom"/>
            <w:hideMark/>
          </w:tcPr>
          <w:p w14:paraId="15BAD00E" w14:textId="77777777" w:rsidR="000A78F9" w:rsidRDefault="00024242">
            <w:pPr>
              <w:rPr>
                <w:color w:val="000000"/>
                <w:sz w:val="20"/>
                <w:szCs w:val="20"/>
              </w:rPr>
            </w:pPr>
            <w:r>
              <w:rPr>
                <w:color w:val="000000"/>
                <w:sz w:val="20"/>
                <w:szCs w:val="20"/>
              </w:rPr>
              <w:t> </w:t>
            </w:r>
          </w:p>
        </w:tc>
      </w:tr>
      <w:tr w:rsidR="000A78F9" w14:paraId="7FAA7CAD" w14:textId="77777777">
        <w:tc>
          <w:tcPr>
            <w:tcW w:w="0" w:type="auto"/>
            <w:tcMar>
              <w:top w:w="5" w:type="dxa"/>
              <w:left w:w="5" w:type="dxa"/>
              <w:bottom w:w="5" w:type="dxa"/>
              <w:right w:w="5" w:type="dxa"/>
            </w:tcMar>
            <w:vAlign w:val="bottom"/>
            <w:hideMark/>
          </w:tcPr>
          <w:p w14:paraId="4C5879D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9484E9A"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5FC6E0B"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20167ED4" w14:textId="77777777" w:rsidR="000A78F9" w:rsidRDefault="00024242">
            <w:pPr>
              <w:jc w:val="right"/>
              <w:rPr>
                <w:color w:val="000000"/>
                <w:sz w:val="20"/>
                <w:szCs w:val="20"/>
              </w:rPr>
            </w:pPr>
            <w:r>
              <w:rPr>
                <w:b/>
                <w:bCs/>
                <w:color w:val="000000"/>
                <w:sz w:val="20"/>
                <w:szCs w:val="20"/>
              </w:rPr>
              <w:t>609</w:t>
            </w:r>
          </w:p>
        </w:tc>
        <w:tc>
          <w:tcPr>
            <w:tcW w:w="50" w:type="pct"/>
            <w:noWrap/>
            <w:tcMar>
              <w:top w:w="5" w:type="dxa"/>
              <w:left w:w="5" w:type="dxa"/>
              <w:bottom w:w="50" w:type="dxa"/>
              <w:right w:w="5" w:type="dxa"/>
            </w:tcMar>
            <w:vAlign w:val="bottom"/>
            <w:hideMark/>
          </w:tcPr>
          <w:p w14:paraId="1A0C54E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21B2C6"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5D4511D"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2D3890B1" w14:textId="77777777" w:rsidR="000A78F9" w:rsidRDefault="00024242">
            <w:pPr>
              <w:jc w:val="right"/>
              <w:rPr>
                <w:color w:val="000000"/>
                <w:sz w:val="20"/>
                <w:szCs w:val="20"/>
              </w:rPr>
            </w:pPr>
            <w:r>
              <w:rPr>
                <w:color w:val="000000"/>
                <w:sz w:val="20"/>
                <w:szCs w:val="20"/>
              </w:rPr>
              <w:t>794</w:t>
            </w:r>
          </w:p>
        </w:tc>
        <w:tc>
          <w:tcPr>
            <w:tcW w:w="50" w:type="pct"/>
            <w:noWrap/>
            <w:tcMar>
              <w:top w:w="5" w:type="dxa"/>
              <w:left w:w="5" w:type="dxa"/>
              <w:bottom w:w="50" w:type="dxa"/>
              <w:right w:w="5" w:type="dxa"/>
            </w:tcMar>
            <w:vAlign w:val="bottom"/>
            <w:hideMark/>
          </w:tcPr>
          <w:p w14:paraId="6E1390E4" w14:textId="77777777" w:rsidR="000A78F9" w:rsidRDefault="00024242">
            <w:pPr>
              <w:rPr>
                <w:color w:val="000000"/>
                <w:sz w:val="20"/>
                <w:szCs w:val="20"/>
              </w:rPr>
            </w:pPr>
            <w:r>
              <w:rPr>
                <w:color w:val="000000"/>
                <w:sz w:val="20"/>
                <w:szCs w:val="20"/>
              </w:rPr>
              <w:t> </w:t>
            </w:r>
          </w:p>
        </w:tc>
      </w:tr>
    </w:tbl>
    <w:p w14:paraId="4A7DF0CF" w14:textId="77777777" w:rsidR="000A78F9" w:rsidRDefault="00024242">
      <w:pPr>
        <w:ind w:left="144" w:right="144"/>
        <w:jc w:val="center"/>
        <w:rPr>
          <w:sz w:val="20"/>
          <w:szCs w:val="20"/>
        </w:rPr>
      </w:pPr>
      <w:r>
        <w:rPr>
          <w:sz w:val="20"/>
          <w:szCs w:val="20"/>
        </w:rPr>
        <w:t> </w:t>
      </w:r>
    </w:p>
    <w:p w14:paraId="5C8C07B2" w14:textId="77777777" w:rsidR="000A78F9" w:rsidRDefault="00024242">
      <w:pPr>
        <w:ind w:left="144" w:right="144"/>
        <w:jc w:val="center"/>
        <w:rPr>
          <w:sz w:val="20"/>
          <w:szCs w:val="20"/>
        </w:rPr>
      </w:pPr>
      <w:r>
        <w:rPr>
          <w:sz w:val="20"/>
          <w:szCs w:val="20"/>
        </w:rPr>
        <w:t>13</w:t>
      </w:r>
    </w:p>
    <w:p w14:paraId="2AB0A2EE" w14:textId="2C287710" w:rsidR="000A78F9" w:rsidRDefault="00024242" w:rsidP="00586E53">
      <w:pPr>
        <w:ind w:left="144" w:right="144"/>
        <w:rPr>
          <w:sz w:val="20"/>
          <w:szCs w:val="20"/>
        </w:rPr>
      </w:pPr>
      <w:r>
        <w:rPr>
          <w:sz w:val="20"/>
          <w:szCs w:val="20"/>
        </w:rPr>
        <w:br w:type="page"/>
      </w:r>
    </w:p>
    <w:p w14:paraId="556740B4" w14:textId="77777777" w:rsidR="000A78F9" w:rsidRDefault="00024242">
      <w:pPr>
        <w:ind w:left="144" w:right="144"/>
        <w:rPr>
          <w:sz w:val="20"/>
          <w:szCs w:val="20"/>
        </w:rPr>
      </w:pPr>
      <w:r>
        <w:rPr>
          <w:b/>
          <w:bCs/>
          <w:sz w:val="20"/>
          <w:szCs w:val="20"/>
          <w:u w:val="single"/>
        </w:rPr>
        <w:lastRenderedPageBreak/>
        <w:t>NOTE 10 – FAIR VALUE MEASUREMENTS</w:t>
      </w:r>
    </w:p>
    <w:p w14:paraId="752A14BA" w14:textId="77777777" w:rsidR="000A78F9" w:rsidRDefault="00024242">
      <w:pPr>
        <w:ind w:left="144" w:right="144"/>
        <w:rPr>
          <w:sz w:val="20"/>
          <w:szCs w:val="20"/>
        </w:rPr>
      </w:pPr>
      <w:r>
        <w:rPr>
          <w:sz w:val="20"/>
          <w:szCs w:val="20"/>
        </w:rPr>
        <w:t> </w:t>
      </w:r>
    </w:p>
    <w:p w14:paraId="6A6A0D84" w14:textId="77777777" w:rsidR="000A78F9" w:rsidRDefault="00024242">
      <w:pPr>
        <w:ind w:left="144" w:right="144"/>
        <w:rPr>
          <w:sz w:val="20"/>
          <w:szCs w:val="20"/>
        </w:rPr>
      </w:pPr>
      <w:r>
        <w:rPr>
          <w:sz w:val="20"/>
          <w:szCs w:val="20"/>
        </w:rPr>
        <w:t>From time to time, we use derivative financial instruments to help manage our exposure to interest rate risk and fluctuations in foreign currencies.</w:t>
      </w:r>
    </w:p>
    <w:p w14:paraId="01957B2A" w14:textId="77777777" w:rsidR="000A78F9" w:rsidRDefault="00024242">
      <w:pPr>
        <w:ind w:left="144" w:right="144"/>
        <w:rPr>
          <w:sz w:val="20"/>
          <w:szCs w:val="20"/>
        </w:rPr>
      </w:pPr>
      <w:r>
        <w:rPr>
          <w:sz w:val="20"/>
          <w:szCs w:val="20"/>
        </w:rPr>
        <w:t> </w:t>
      </w:r>
    </w:p>
    <w:p w14:paraId="5EA2B78C" w14:textId="77777777" w:rsidR="000A78F9" w:rsidRDefault="00024242">
      <w:pPr>
        <w:ind w:left="144" w:right="144"/>
        <w:rPr>
          <w:sz w:val="20"/>
          <w:szCs w:val="20"/>
        </w:rPr>
      </w:pPr>
      <w:r>
        <w:rPr>
          <w:b/>
          <w:bCs/>
          <w:sz w:val="20"/>
          <w:szCs w:val="20"/>
          <w:u w:val="single"/>
        </w:rPr>
        <w:t>Interest Rate Swap</w:t>
      </w:r>
      <w:r>
        <w:rPr>
          <w:b/>
          <w:bCs/>
          <w:sz w:val="20"/>
          <w:szCs w:val="20"/>
        </w:rPr>
        <w:t xml:space="preserve">: </w:t>
      </w:r>
      <w:r>
        <w:rPr>
          <w:sz w:val="20"/>
          <w:szCs w:val="20"/>
        </w:rPr>
        <w:t>In March 2018, we entered into a five year interest rate swap that became effective on March 31, 2018, with a notional amount of $250 million from which the Company will receive payments at 1-month LIBOR and make monthly payments at a fixed rate of 2.7145% with settlement and reset dates on or near the last business day of each month until maturity. The fair value of the swap at inception was zero.</w:t>
      </w:r>
    </w:p>
    <w:p w14:paraId="23686608" w14:textId="77777777" w:rsidR="000A78F9" w:rsidRDefault="00024242">
      <w:pPr>
        <w:ind w:left="144" w:right="144"/>
        <w:rPr>
          <w:sz w:val="20"/>
          <w:szCs w:val="20"/>
        </w:rPr>
      </w:pPr>
      <w:r>
        <w:rPr>
          <w:sz w:val="20"/>
          <w:szCs w:val="20"/>
        </w:rPr>
        <w:t> </w:t>
      </w:r>
    </w:p>
    <w:p w14:paraId="61264B9D" w14:textId="77777777" w:rsidR="00401871" w:rsidRDefault="00024242">
      <w:pPr>
        <w:ind w:left="144" w:right="144"/>
        <w:rPr>
          <w:sz w:val="20"/>
          <w:szCs w:val="20"/>
        </w:rPr>
      </w:pPr>
      <w:r>
        <w:rPr>
          <w:sz w:val="20"/>
          <w:szCs w:val="20"/>
        </w:rPr>
        <w:t xml:space="preserve">We have designated the interest rate swap as an effective cash flow hedge utilizing the guidance under ASU 2017-12. As such, the valuation of the interest rate swap is recorded as an asset or liability, and the gain or loss on the derivative is recorded as a component of other comprehensive income. Interest rate swap agreements are reported on the accompanying balance sheets at fair value utilizing observable Level 2 inputs such as yield curves and other market-based factors. We obtain dealer quotations to value our interest rate swap agreements. The fair value of our interest rate swap is estimated based on the present value of the difference between expected cash flows calculated at the contracted interest rates and the expected cash flows at current market interest rates. The fair value of the interest rate swap was a liability of $12 million and $14 million as of March 31, 2021 and </w:t>
      </w:r>
    </w:p>
    <w:p w14:paraId="771EFC9F" w14:textId="007D4756" w:rsidR="000A78F9" w:rsidRDefault="00024242">
      <w:pPr>
        <w:ind w:left="144" w:right="144"/>
        <w:rPr>
          <w:sz w:val="20"/>
          <w:szCs w:val="20"/>
        </w:rPr>
      </w:pPr>
      <w:r>
        <w:rPr>
          <w:sz w:val="20"/>
          <w:szCs w:val="20"/>
        </w:rPr>
        <w:t>December 31, 2020, respectively.</w:t>
      </w:r>
    </w:p>
    <w:p w14:paraId="7ACE570B" w14:textId="77777777" w:rsidR="000A78F9" w:rsidRDefault="00024242">
      <w:pPr>
        <w:ind w:left="144" w:right="144"/>
        <w:rPr>
          <w:sz w:val="20"/>
          <w:szCs w:val="20"/>
        </w:rPr>
      </w:pPr>
      <w:r>
        <w:rPr>
          <w:sz w:val="20"/>
          <w:szCs w:val="20"/>
        </w:rPr>
        <w:t> </w:t>
      </w:r>
    </w:p>
    <w:p w14:paraId="58EE47CA" w14:textId="77777777" w:rsidR="000A78F9" w:rsidRDefault="00024242">
      <w:pPr>
        <w:ind w:left="144" w:right="144"/>
        <w:rPr>
          <w:sz w:val="20"/>
          <w:szCs w:val="20"/>
        </w:rPr>
      </w:pPr>
      <w:r>
        <w:rPr>
          <w:b/>
          <w:bCs/>
          <w:sz w:val="20"/>
          <w:szCs w:val="20"/>
          <w:u w:val="single"/>
        </w:rPr>
        <w:t>Foreign Exchange Forward Contracts</w:t>
      </w:r>
      <w:r>
        <w:rPr>
          <w:b/>
          <w:bCs/>
          <w:sz w:val="20"/>
          <w:szCs w:val="20"/>
        </w:rPr>
        <w:t xml:space="preserve">: </w:t>
      </w:r>
      <w:r>
        <w:rPr>
          <w:sz w:val="20"/>
          <w:szCs w:val="20"/>
        </w:rPr>
        <w:t>Foreign exchange forward contracts are reported at fair value utilizing Level 2 inputs, as the fair value is based on broker quotes for the same or similar derivative instruments. Our foreign exchange derivative instruments are freestanding, have not been designated as hedges and, accordingly, changes in their fair market value are recorded in earnings. The total notional amount of our forward foreign exchange contracts and options was approximately $1 million and $3 million at March 31, 2021 and December 31, 2020, respectively. The fair value of our foreign exchange contracts was not material as of March 31, 2021 and December 31, 2020.</w:t>
      </w:r>
    </w:p>
    <w:p w14:paraId="484507E5" w14:textId="77777777" w:rsidR="000A78F9" w:rsidRDefault="00024242">
      <w:pPr>
        <w:ind w:left="144" w:right="144"/>
        <w:rPr>
          <w:sz w:val="20"/>
          <w:szCs w:val="20"/>
        </w:rPr>
      </w:pPr>
      <w:r>
        <w:rPr>
          <w:sz w:val="20"/>
          <w:szCs w:val="20"/>
        </w:rPr>
        <w:t> </w:t>
      </w:r>
    </w:p>
    <w:p w14:paraId="3707D21E" w14:textId="77777777" w:rsidR="00401871" w:rsidRDefault="00024242">
      <w:pPr>
        <w:ind w:left="144" w:right="144"/>
        <w:rPr>
          <w:sz w:val="20"/>
          <w:szCs w:val="20"/>
        </w:rPr>
      </w:pPr>
      <w:r>
        <w:rPr>
          <w:sz w:val="20"/>
          <w:szCs w:val="20"/>
        </w:rPr>
        <w:t xml:space="preserve">With the exception of long-term debt, the fair values of our financial instruments, including cash and cash equivalents, accounts receivable, trade accounts payable and accrued liabilities approximate carrying value. The carrying value of our debt was </w:t>
      </w:r>
    </w:p>
    <w:p w14:paraId="2C6381F4" w14:textId="77777777" w:rsidR="00401871" w:rsidRDefault="00024242">
      <w:pPr>
        <w:ind w:left="144" w:right="144"/>
        <w:rPr>
          <w:sz w:val="20"/>
          <w:szCs w:val="20"/>
        </w:rPr>
      </w:pPr>
      <w:r>
        <w:rPr>
          <w:sz w:val="20"/>
          <w:szCs w:val="20"/>
        </w:rPr>
        <w:t xml:space="preserve">$382 million and $383 million at March 31, 2021 and December 31, 2020, respectively. We estimate the fair value of the Term Loan using Level 2 inputs, or quoted market prices. The fair value of our debt was $380 million and $372 million at </w:t>
      </w:r>
    </w:p>
    <w:p w14:paraId="1B4CAB2B" w14:textId="4214A0A4" w:rsidR="000A78F9" w:rsidRDefault="00024242">
      <w:pPr>
        <w:ind w:left="144" w:right="144"/>
        <w:rPr>
          <w:sz w:val="20"/>
          <w:szCs w:val="20"/>
        </w:rPr>
      </w:pPr>
      <w:r>
        <w:rPr>
          <w:sz w:val="20"/>
          <w:szCs w:val="20"/>
        </w:rPr>
        <w:t>March 31, 2021 and December 31, 2020 respectively.</w:t>
      </w:r>
    </w:p>
    <w:p w14:paraId="69896702" w14:textId="54F3E86D" w:rsidR="000A78F9" w:rsidRDefault="00024242">
      <w:pPr>
        <w:ind w:left="144" w:right="144"/>
        <w:rPr>
          <w:sz w:val="20"/>
          <w:szCs w:val="20"/>
        </w:rPr>
      </w:pPr>
      <w:r>
        <w:rPr>
          <w:sz w:val="20"/>
          <w:szCs w:val="20"/>
        </w:rPr>
        <w:t>  </w:t>
      </w:r>
    </w:p>
    <w:p w14:paraId="57419C5B" w14:textId="77777777" w:rsidR="000A78F9" w:rsidRDefault="00024242">
      <w:pPr>
        <w:ind w:left="144" w:right="144"/>
        <w:rPr>
          <w:sz w:val="20"/>
          <w:szCs w:val="20"/>
        </w:rPr>
      </w:pPr>
      <w:r>
        <w:rPr>
          <w:b/>
          <w:bCs/>
          <w:sz w:val="20"/>
          <w:szCs w:val="20"/>
          <w:u w:val="single"/>
        </w:rPr>
        <w:t xml:space="preserve">NOTE 11 – COMMITMENTS AND CONTINGENCIES </w:t>
      </w:r>
    </w:p>
    <w:p w14:paraId="0B1826BA" w14:textId="77777777" w:rsidR="000A78F9" w:rsidRDefault="00024242">
      <w:pPr>
        <w:ind w:left="144" w:right="144"/>
        <w:rPr>
          <w:sz w:val="20"/>
          <w:szCs w:val="20"/>
        </w:rPr>
      </w:pPr>
      <w:r>
        <w:rPr>
          <w:sz w:val="20"/>
          <w:szCs w:val="20"/>
        </w:rPr>
        <w:t> </w:t>
      </w:r>
    </w:p>
    <w:p w14:paraId="389274FA" w14:textId="77777777" w:rsidR="000A78F9" w:rsidRDefault="00024242">
      <w:pPr>
        <w:ind w:left="144" w:right="144"/>
        <w:rPr>
          <w:sz w:val="20"/>
          <w:szCs w:val="20"/>
        </w:rPr>
      </w:pPr>
      <w:r>
        <w:rPr>
          <w:b/>
          <w:bCs/>
          <w:i/>
          <w:iCs/>
          <w:sz w:val="20"/>
          <w:szCs w:val="20"/>
        </w:rPr>
        <w:t xml:space="preserve">Litigation </w:t>
      </w:r>
    </w:p>
    <w:p w14:paraId="659E78A1" w14:textId="77777777" w:rsidR="000A78F9" w:rsidRDefault="00024242">
      <w:pPr>
        <w:ind w:left="144" w:right="144"/>
        <w:rPr>
          <w:sz w:val="20"/>
          <w:szCs w:val="20"/>
        </w:rPr>
      </w:pPr>
      <w:r>
        <w:rPr>
          <w:sz w:val="20"/>
          <w:szCs w:val="20"/>
        </w:rPr>
        <w:t> </w:t>
      </w:r>
    </w:p>
    <w:p w14:paraId="0B86A237" w14:textId="77777777" w:rsidR="000A78F9" w:rsidRDefault="00024242">
      <w:pPr>
        <w:ind w:left="144" w:right="144"/>
        <w:rPr>
          <w:sz w:val="20"/>
          <w:szCs w:val="20"/>
        </w:rPr>
      </w:pPr>
      <w:r>
        <w:rPr>
          <w:i/>
          <w:iCs/>
          <w:sz w:val="20"/>
          <w:szCs w:val="20"/>
        </w:rPr>
        <w:t>Asbestos Claims.</w:t>
      </w:r>
      <w:r>
        <w:rPr>
          <w:sz w:val="20"/>
          <w:szCs w:val="20"/>
        </w:rPr>
        <w:t>  We are one of many defendants in lawsuits that plaintiffs have brought seeking damages for personal injuries that exposure to asbestos allegedly caused. Plaintiffs and their family members have brought these lawsuits against a large volume of defendant entities as a result of the defendants’ manufacture, distribution, supply or other involvement with asbestos, asbestos containing-products or equipment or activities that allegedly caused plaintiffs to be exposed to asbestos. These plaintiffs typically assert exposure to asbestos as a consequence of third-party manufactured products that our MRC Global (US) Inc. subsidiary purportedly distributed. As of March 31, 2021, we are named a defendant in approximately 578 lawsuits involving approximately 1,152 claims. No asbestos lawsuit has resulted in a judgment against us to date, with a majority being settled, dismissed or otherwise resolved. Applicable third-party insurance has substantially covered these claims, and insurance should continue to cover a substantial majority of existing and anticipated future claims. Accordingly, we have recorded a liability for our estimate of the most likely settlement of asserted claims and a related receivable from insurers for our estimated recovery, to the extent we believe that the amounts of recovery are probable. It is not possible to predict the outcome of these claims and proceedings. However, in our opinion, the likelihood that the ultimate disposition of any of these claims and legal proceedings will have a material adverse effect on our consolidated financial statements is remote.</w:t>
      </w:r>
    </w:p>
    <w:p w14:paraId="4709D6C5" w14:textId="77777777" w:rsidR="000A78F9" w:rsidRDefault="00024242">
      <w:pPr>
        <w:ind w:left="144" w:right="144"/>
        <w:rPr>
          <w:sz w:val="20"/>
          <w:szCs w:val="20"/>
        </w:rPr>
      </w:pPr>
      <w:r>
        <w:rPr>
          <w:sz w:val="20"/>
          <w:szCs w:val="20"/>
        </w:rPr>
        <w:t> </w:t>
      </w:r>
    </w:p>
    <w:p w14:paraId="5F8125A5" w14:textId="77777777" w:rsidR="000A78F9" w:rsidRDefault="00024242">
      <w:pPr>
        <w:ind w:left="144" w:right="144"/>
        <w:rPr>
          <w:sz w:val="20"/>
          <w:szCs w:val="20"/>
        </w:rPr>
      </w:pPr>
      <w:r>
        <w:rPr>
          <w:i/>
          <w:iCs/>
          <w:sz w:val="20"/>
          <w:szCs w:val="20"/>
        </w:rPr>
        <w:t>Other Legal Claims and Proceedings.</w:t>
      </w:r>
      <w:r>
        <w:rPr>
          <w:sz w:val="20"/>
          <w:szCs w:val="20"/>
        </w:rPr>
        <w:t>  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 likelihood that the ultimate disposition of any of these claims and legal proceedings will have a material adverse effect on our consolidated financial statements is remote.</w:t>
      </w:r>
    </w:p>
    <w:p w14:paraId="788E2239" w14:textId="77777777" w:rsidR="000A78F9" w:rsidRDefault="00024242">
      <w:pPr>
        <w:ind w:left="144" w:right="144"/>
        <w:rPr>
          <w:sz w:val="20"/>
          <w:szCs w:val="20"/>
        </w:rPr>
      </w:pPr>
      <w:r>
        <w:rPr>
          <w:sz w:val="20"/>
          <w:szCs w:val="20"/>
        </w:rPr>
        <w:t> </w:t>
      </w:r>
    </w:p>
    <w:p w14:paraId="1A2E8503" w14:textId="77777777" w:rsidR="000A78F9" w:rsidRDefault="00024242">
      <w:pPr>
        <w:ind w:left="144" w:right="144"/>
        <w:rPr>
          <w:sz w:val="20"/>
          <w:szCs w:val="20"/>
        </w:rPr>
      </w:pPr>
      <w:r>
        <w:rPr>
          <w:sz w:val="20"/>
          <w:szCs w:val="20"/>
        </w:rPr>
        <w:t> </w:t>
      </w:r>
    </w:p>
    <w:p w14:paraId="05B19325" w14:textId="77777777" w:rsidR="000A78F9" w:rsidRDefault="00024242">
      <w:pPr>
        <w:ind w:left="144" w:right="144"/>
        <w:jc w:val="center"/>
        <w:rPr>
          <w:sz w:val="20"/>
          <w:szCs w:val="20"/>
        </w:rPr>
      </w:pPr>
      <w:r>
        <w:rPr>
          <w:sz w:val="20"/>
          <w:szCs w:val="20"/>
        </w:rPr>
        <w:t>14</w:t>
      </w:r>
    </w:p>
    <w:p w14:paraId="086697C2"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62D8B27C" w14:textId="06F7F25D" w:rsidR="000A78F9" w:rsidRDefault="00024242">
      <w:pPr>
        <w:ind w:left="144" w:right="144"/>
        <w:rPr>
          <w:sz w:val="20"/>
          <w:szCs w:val="20"/>
        </w:rPr>
      </w:pPr>
      <w:r>
        <w:rPr>
          <w:sz w:val="20"/>
          <w:szCs w:val="20"/>
        </w:rPr>
        <w:t> </w:t>
      </w:r>
    </w:p>
    <w:p w14:paraId="7A47AC4A" w14:textId="2AA97950" w:rsidR="00586E53" w:rsidRDefault="00586E53" w:rsidP="00586E53">
      <w:pPr>
        <w:ind w:left="144" w:right="144"/>
        <w:rPr>
          <w:sz w:val="20"/>
          <w:szCs w:val="20"/>
        </w:rPr>
      </w:pPr>
      <w:r>
        <w:rPr>
          <w:i/>
          <w:iCs/>
          <w:sz w:val="20"/>
          <w:szCs w:val="20"/>
        </w:rPr>
        <w:t>Product Claims.</w:t>
      </w:r>
      <w:r>
        <w:rPr>
          <w:sz w:val="20"/>
          <w:szCs w:val="20"/>
        </w:rPr>
        <w:t>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our recovery from the manufacturer for our expense. In our opinion, the likelihood that the ultimate disposition of any of these claims and legal proceedings will have a material adverse effect on our consolidated financial statements is remote.</w:t>
      </w:r>
    </w:p>
    <w:p w14:paraId="429FB13A" w14:textId="77777777" w:rsidR="00586E53" w:rsidRDefault="00586E53" w:rsidP="00586E53">
      <w:pPr>
        <w:ind w:left="144" w:right="144"/>
        <w:rPr>
          <w:sz w:val="20"/>
          <w:szCs w:val="20"/>
        </w:rPr>
      </w:pPr>
    </w:p>
    <w:p w14:paraId="2E44240D" w14:textId="77777777" w:rsidR="000A78F9" w:rsidRDefault="00024242">
      <w:pPr>
        <w:ind w:left="144" w:right="144"/>
        <w:rPr>
          <w:sz w:val="20"/>
          <w:szCs w:val="20"/>
        </w:rPr>
      </w:pPr>
      <w:r>
        <w:rPr>
          <w:b/>
          <w:bCs/>
          <w:i/>
          <w:iCs/>
          <w:sz w:val="20"/>
          <w:szCs w:val="20"/>
        </w:rPr>
        <w:t>Customer Contracts</w:t>
      </w:r>
    </w:p>
    <w:p w14:paraId="0727DADF" w14:textId="77777777" w:rsidR="000A78F9" w:rsidRDefault="00024242">
      <w:pPr>
        <w:ind w:left="144" w:right="144"/>
        <w:rPr>
          <w:sz w:val="20"/>
          <w:szCs w:val="20"/>
        </w:rPr>
      </w:pPr>
      <w:r>
        <w:rPr>
          <w:sz w:val="20"/>
          <w:szCs w:val="20"/>
        </w:rPr>
        <w:t> </w:t>
      </w:r>
    </w:p>
    <w:p w14:paraId="1F044FD1" w14:textId="77777777" w:rsidR="000A78F9" w:rsidRDefault="00024242">
      <w:pPr>
        <w:ind w:left="144" w:right="144"/>
        <w:rPr>
          <w:sz w:val="20"/>
          <w:szCs w:val="20"/>
        </w:rPr>
      </w:pPr>
      <w:r>
        <w:rPr>
          <w:sz w:val="20"/>
          <w:szCs w:val="20"/>
        </w:rPr>
        <w:t>We have contracts and agreements with many of our customers that dictate certain terms of our sales arrangements (pricing, deliverables, etc.). While we make every effort to abide by the terms of these contracts, certain provisions are complex and often subject to varying interpretations. Under the terms of these contracts, our customers have the right to audit our adherence to the contract terms. Historically, any settlements that have resulted from these customer audits have not been material to our consolidated financial statements.</w:t>
      </w:r>
    </w:p>
    <w:p w14:paraId="0376BE40" w14:textId="77777777" w:rsidR="000A78F9" w:rsidRDefault="00024242">
      <w:pPr>
        <w:ind w:left="144" w:right="144"/>
        <w:rPr>
          <w:sz w:val="20"/>
          <w:szCs w:val="20"/>
        </w:rPr>
      </w:pPr>
      <w:r>
        <w:rPr>
          <w:sz w:val="20"/>
          <w:szCs w:val="20"/>
        </w:rPr>
        <w:t> </w:t>
      </w:r>
    </w:p>
    <w:p w14:paraId="7D6D4F00" w14:textId="77777777" w:rsidR="000A78F9" w:rsidRDefault="00024242">
      <w:pPr>
        <w:ind w:left="144" w:right="144"/>
        <w:rPr>
          <w:sz w:val="20"/>
          <w:szCs w:val="20"/>
        </w:rPr>
      </w:pPr>
      <w:r>
        <w:rPr>
          <w:b/>
          <w:bCs/>
          <w:i/>
          <w:iCs/>
          <w:sz w:val="20"/>
          <w:szCs w:val="20"/>
        </w:rPr>
        <w:t>Purchase Commitments</w:t>
      </w:r>
    </w:p>
    <w:p w14:paraId="657CA437" w14:textId="77777777" w:rsidR="000A78F9" w:rsidRDefault="00024242">
      <w:pPr>
        <w:ind w:left="144" w:right="144"/>
        <w:rPr>
          <w:sz w:val="20"/>
          <w:szCs w:val="20"/>
        </w:rPr>
      </w:pPr>
      <w:r>
        <w:rPr>
          <w:sz w:val="20"/>
          <w:szCs w:val="20"/>
        </w:rPr>
        <w:t> </w:t>
      </w:r>
    </w:p>
    <w:p w14:paraId="79B4BD80" w14:textId="77777777" w:rsidR="000A78F9" w:rsidRDefault="00024242">
      <w:pPr>
        <w:ind w:left="144" w:right="144"/>
        <w:rPr>
          <w:sz w:val="20"/>
          <w:szCs w:val="20"/>
        </w:rPr>
      </w:pPr>
      <w:r>
        <w:rPr>
          <w:sz w:val="20"/>
          <w:szCs w:val="20"/>
        </w:rPr>
        <w:t>We have purchase obligations consisting primarily of inventory purchases made in the normal course of business to meet operating needs. While our vendors often allow us to cancel these purchase orders without penalty, in certain cases, cancellations may subject us to cancellation fees or penalties depending on the terms of the contract.</w:t>
      </w:r>
    </w:p>
    <w:p w14:paraId="25D6CA71" w14:textId="77777777" w:rsidR="000A78F9" w:rsidRDefault="00024242">
      <w:pPr>
        <w:ind w:left="144" w:right="144"/>
        <w:rPr>
          <w:sz w:val="20"/>
          <w:szCs w:val="20"/>
        </w:rPr>
      </w:pPr>
      <w:r>
        <w:rPr>
          <w:sz w:val="20"/>
          <w:szCs w:val="20"/>
        </w:rPr>
        <w:t> </w:t>
      </w:r>
    </w:p>
    <w:p w14:paraId="3C211D1B" w14:textId="77777777" w:rsidR="000A78F9" w:rsidRDefault="00024242">
      <w:pPr>
        <w:ind w:left="144" w:right="144"/>
        <w:jc w:val="center"/>
        <w:rPr>
          <w:sz w:val="20"/>
          <w:szCs w:val="20"/>
        </w:rPr>
      </w:pPr>
      <w:r>
        <w:rPr>
          <w:sz w:val="20"/>
          <w:szCs w:val="20"/>
        </w:rPr>
        <w:t>15</w:t>
      </w:r>
    </w:p>
    <w:p w14:paraId="5D66564B"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3A097202" w14:textId="77777777" w:rsidR="000A78F9" w:rsidRDefault="00024242">
      <w:pPr>
        <w:ind w:left="144" w:right="144"/>
        <w:rPr>
          <w:sz w:val="20"/>
          <w:szCs w:val="20"/>
        </w:rPr>
      </w:pPr>
      <w:r>
        <w:rPr>
          <w:sz w:val="20"/>
          <w:szCs w:val="20"/>
        </w:rPr>
        <w:t> </w:t>
      </w:r>
    </w:p>
    <w:p w14:paraId="17678CBF" w14:textId="77777777" w:rsidR="000A78F9" w:rsidRDefault="00024242">
      <w:pPr>
        <w:ind w:left="144" w:right="144"/>
        <w:rPr>
          <w:sz w:val="20"/>
          <w:szCs w:val="20"/>
        </w:rPr>
      </w:pPr>
      <w:r>
        <w:rPr>
          <w:sz w:val="20"/>
          <w:szCs w:val="20"/>
        </w:rPr>
        <w:t> </w:t>
      </w:r>
    </w:p>
    <w:p w14:paraId="7A8F42F1" w14:textId="77777777" w:rsidR="000A78F9" w:rsidRDefault="00024242">
      <w:pPr>
        <w:ind w:left="144" w:right="144"/>
        <w:rPr>
          <w:sz w:val="20"/>
          <w:szCs w:val="20"/>
        </w:rPr>
      </w:pPr>
      <w:bookmarkStart w:id="17" w:name="Item2_MDA"/>
      <w:bookmarkEnd w:id="17"/>
      <w:r>
        <w:rPr>
          <w:b/>
          <w:bCs/>
          <w:i/>
          <w:iCs/>
          <w:sz w:val="20"/>
          <w:szCs w:val="20"/>
        </w:rPr>
        <w:t>ITEM 2. MANAGEMENT’S DISCUSSION AND ANALYSIS OF FINANCIAL CONDITION AND RESULTS OF OPERATIONS</w:t>
      </w:r>
    </w:p>
    <w:p w14:paraId="6508034C" w14:textId="77777777" w:rsidR="000A78F9" w:rsidRDefault="00024242">
      <w:pPr>
        <w:ind w:left="144" w:right="144"/>
        <w:rPr>
          <w:sz w:val="20"/>
          <w:szCs w:val="20"/>
        </w:rPr>
      </w:pPr>
      <w:r>
        <w:rPr>
          <w:sz w:val="20"/>
          <w:szCs w:val="20"/>
        </w:rPr>
        <w:t> </w:t>
      </w:r>
    </w:p>
    <w:p w14:paraId="7F735C3D" w14:textId="77777777" w:rsidR="000A78F9" w:rsidRDefault="00024242">
      <w:pPr>
        <w:ind w:left="144" w:right="144"/>
        <w:rPr>
          <w:sz w:val="20"/>
          <w:szCs w:val="20"/>
        </w:rPr>
      </w:pPr>
      <w:r>
        <w:rPr>
          <w:i/>
          <w:iCs/>
          <w:sz w:val="20"/>
          <w:szCs w:val="20"/>
        </w:rPr>
        <w:t xml:space="preserve">You should read the following discussion and analysis of our financial condition and results of operations in conjunction with our financial statements and related notes included elsewhere in this report. This discussion and analysis contains forward-looking statements that involve risks, uncertainties and assumptions. As used in this Form 10-Q, unless otherwise indicated or the context otherwise requires, all references to the “Company,” “MRC Global,” “we,” “our” or “us” refer to MRC Global Inc. and its consolidated subsidiaries. </w:t>
      </w:r>
    </w:p>
    <w:p w14:paraId="07A68401" w14:textId="77777777" w:rsidR="000A78F9" w:rsidRDefault="00024242">
      <w:pPr>
        <w:ind w:left="144" w:right="144"/>
        <w:rPr>
          <w:sz w:val="20"/>
          <w:szCs w:val="20"/>
        </w:rPr>
      </w:pPr>
      <w:r>
        <w:rPr>
          <w:sz w:val="20"/>
          <w:szCs w:val="20"/>
        </w:rPr>
        <w:t> </w:t>
      </w:r>
    </w:p>
    <w:p w14:paraId="1A22C6F3" w14:textId="77777777" w:rsidR="000A78F9" w:rsidRDefault="00024242">
      <w:pPr>
        <w:ind w:left="144" w:right="144"/>
        <w:rPr>
          <w:sz w:val="20"/>
          <w:szCs w:val="20"/>
        </w:rPr>
      </w:pPr>
      <w:r>
        <w:rPr>
          <w:b/>
          <w:bCs/>
          <w:sz w:val="20"/>
          <w:szCs w:val="20"/>
        </w:rPr>
        <w:t>Cautionary Note Regarding Forward-Looking Statements</w:t>
      </w:r>
    </w:p>
    <w:p w14:paraId="43370EAD" w14:textId="77777777" w:rsidR="000A78F9" w:rsidRDefault="00024242">
      <w:pPr>
        <w:ind w:left="144" w:right="144"/>
        <w:rPr>
          <w:sz w:val="20"/>
          <w:szCs w:val="20"/>
        </w:rPr>
      </w:pPr>
      <w:r>
        <w:rPr>
          <w:sz w:val="20"/>
          <w:szCs w:val="20"/>
        </w:rPr>
        <w:t> </w:t>
      </w:r>
    </w:p>
    <w:p w14:paraId="323AD7BE" w14:textId="77777777" w:rsidR="000A78F9" w:rsidRDefault="00024242">
      <w:pPr>
        <w:ind w:left="144" w:right="144"/>
        <w:rPr>
          <w:sz w:val="20"/>
          <w:szCs w:val="20"/>
        </w:rPr>
      </w:pPr>
      <w:r>
        <w:rPr>
          <w:sz w:val="20"/>
          <w:szCs w:val="20"/>
        </w:rPr>
        <w:t>Management’s Discussion and Analysis of Financial Condition and Results of Operations (as well as other sections of this Quarterly Report on Form 10-Q) contain forward-looking statements</w:t>
      </w:r>
      <w:r>
        <w:rPr>
          <w:i/>
          <w:iCs/>
          <w:sz w:val="20"/>
          <w:szCs w:val="20"/>
        </w:rPr>
        <w:t xml:space="preserve"> </w:t>
      </w:r>
      <w:r>
        <w:rPr>
          <w:sz w:val="20"/>
          <w:szCs w:val="20"/>
        </w:rPr>
        <w:t>within the meaning of Section 27A of the Securities Act of 1933, as amended (the “Securities Act”), and Section 21E of the Securities Exchange Act of 1934, as amended (the “Exchange Act”). Forward-looking statements include those preceded by, followed by or including the words “will,” “expect,” “intended,” “anticipated,” “believe,” “project,” “forecast,” “propose,” “plan,” “estimate,” “enable” and similar expressions, including, for example, statements about our business strategy, our industry, our future profitability, growth in the industry sectors we serve, our expectations, beliefs, plans, strategies, objectives, prospects and assumptions, and estimates and projections of future activity and trends in the oil and natural gas industry. These forward-looking statements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under “Risk Factors,” that may cause our actual results and performance to be materially different from any future results or performance expressed or implied by these forward-looking statements. Such risks and uncertainties include, among other things:</w:t>
      </w:r>
    </w:p>
    <w:p w14:paraId="16736626" w14:textId="77777777" w:rsidR="000A78F9" w:rsidRDefault="00024242">
      <w:pPr>
        <w:ind w:left="1123" w:right="144" w:hanging="360"/>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1D2E441F" w14:textId="77777777">
        <w:tc>
          <w:tcPr>
            <w:tcW w:w="720" w:type="dxa"/>
            <w:tcMar>
              <w:top w:w="5" w:type="dxa"/>
              <w:left w:w="5" w:type="dxa"/>
              <w:bottom w:w="5" w:type="dxa"/>
              <w:right w:w="5" w:type="dxa"/>
            </w:tcMar>
            <w:hideMark/>
          </w:tcPr>
          <w:p w14:paraId="64227647"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19205DA8"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09B5C409" w14:textId="77777777" w:rsidR="000A78F9" w:rsidRDefault="00024242">
            <w:pPr>
              <w:rPr>
                <w:color w:val="000000"/>
                <w:sz w:val="20"/>
                <w:szCs w:val="20"/>
              </w:rPr>
            </w:pPr>
            <w:r>
              <w:rPr>
                <w:color w:val="000000"/>
                <w:sz w:val="20"/>
                <w:szCs w:val="20"/>
              </w:rPr>
              <w:t>decreases in oil and natural gas prices;</w:t>
            </w:r>
          </w:p>
        </w:tc>
      </w:tr>
    </w:tbl>
    <w:p w14:paraId="12F80B3E"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1385EC9F" w14:textId="77777777">
        <w:tc>
          <w:tcPr>
            <w:tcW w:w="720" w:type="dxa"/>
            <w:tcMar>
              <w:top w:w="5" w:type="dxa"/>
              <w:left w:w="5" w:type="dxa"/>
              <w:bottom w:w="5" w:type="dxa"/>
              <w:right w:w="5" w:type="dxa"/>
            </w:tcMar>
            <w:hideMark/>
          </w:tcPr>
          <w:p w14:paraId="50D402EB"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7080D074"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18C9DF3D" w14:textId="77777777" w:rsidR="000A78F9" w:rsidRDefault="00024242">
            <w:pPr>
              <w:rPr>
                <w:color w:val="000000"/>
                <w:sz w:val="20"/>
                <w:szCs w:val="20"/>
              </w:rPr>
            </w:pPr>
            <w:r>
              <w:rPr>
                <w:color w:val="000000"/>
                <w:sz w:val="20"/>
                <w:szCs w:val="20"/>
              </w:rPr>
              <w:t>decreases in oil and natural gas industry expenditure levels, which may result from decreased oil and natural gas prices or other factors;</w:t>
            </w:r>
          </w:p>
        </w:tc>
      </w:tr>
    </w:tbl>
    <w:p w14:paraId="13D351DA"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1A7FCB75" w14:textId="77777777">
        <w:tc>
          <w:tcPr>
            <w:tcW w:w="720" w:type="dxa"/>
            <w:tcMar>
              <w:top w:w="5" w:type="dxa"/>
              <w:left w:w="5" w:type="dxa"/>
              <w:bottom w:w="5" w:type="dxa"/>
              <w:right w:w="5" w:type="dxa"/>
            </w:tcMar>
            <w:hideMark/>
          </w:tcPr>
          <w:p w14:paraId="2CF7D39D"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3A7E0973"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103D4B56" w14:textId="77777777" w:rsidR="000A78F9" w:rsidRDefault="00024242">
            <w:pPr>
              <w:rPr>
                <w:color w:val="000000"/>
                <w:sz w:val="20"/>
                <w:szCs w:val="20"/>
              </w:rPr>
            </w:pPr>
            <w:r>
              <w:rPr>
                <w:color w:val="000000"/>
                <w:sz w:val="20"/>
                <w:szCs w:val="20"/>
              </w:rPr>
              <w:t>U.S. and international general economic conditions;</w:t>
            </w:r>
          </w:p>
        </w:tc>
      </w:tr>
    </w:tbl>
    <w:p w14:paraId="33ACF73C"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02FE222C" w14:textId="77777777">
        <w:tc>
          <w:tcPr>
            <w:tcW w:w="720" w:type="dxa"/>
            <w:tcMar>
              <w:top w:w="5" w:type="dxa"/>
              <w:left w:w="5" w:type="dxa"/>
              <w:bottom w:w="5" w:type="dxa"/>
              <w:right w:w="5" w:type="dxa"/>
            </w:tcMar>
            <w:hideMark/>
          </w:tcPr>
          <w:p w14:paraId="0D958753"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3C753C6A"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789B905C" w14:textId="77777777" w:rsidR="000A78F9" w:rsidRDefault="00024242">
            <w:pPr>
              <w:rPr>
                <w:color w:val="000000"/>
                <w:sz w:val="20"/>
                <w:szCs w:val="20"/>
              </w:rPr>
            </w:pPr>
            <w:r>
              <w:rPr>
                <w:color w:val="000000"/>
                <w:sz w:val="20"/>
                <w:szCs w:val="20"/>
              </w:rPr>
              <w:t>our ability to compete successfully with other companies in our industry;</w:t>
            </w:r>
          </w:p>
        </w:tc>
      </w:tr>
    </w:tbl>
    <w:p w14:paraId="6A719220"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4AC6CD57" w14:textId="77777777">
        <w:tc>
          <w:tcPr>
            <w:tcW w:w="720" w:type="dxa"/>
            <w:tcMar>
              <w:top w:w="5" w:type="dxa"/>
              <w:left w:w="5" w:type="dxa"/>
              <w:bottom w:w="5" w:type="dxa"/>
              <w:right w:w="5" w:type="dxa"/>
            </w:tcMar>
            <w:hideMark/>
          </w:tcPr>
          <w:p w14:paraId="21FFD2E9"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6E4AF3BB"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4C754AE3" w14:textId="77777777" w:rsidR="000A78F9" w:rsidRDefault="00024242">
            <w:pPr>
              <w:rPr>
                <w:color w:val="000000"/>
                <w:sz w:val="20"/>
                <w:szCs w:val="20"/>
              </w:rPr>
            </w:pPr>
            <w:r>
              <w:rPr>
                <w:color w:val="000000"/>
                <w:sz w:val="20"/>
                <w:szCs w:val="20"/>
              </w:rPr>
              <w:t>the risk that manufacturers of the products we distribute will sell a substantial amount of goods directly to end users in the industry sectors we serve;</w:t>
            </w:r>
          </w:p>
        </w:tc>
      </w:tr>
    </w:tbl>
    <w:p w14:paraId="47C06B81"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451ABF03" w14:textId="77777777">
        <w:tc>
          <w:tcPr>
            <w:tcW w:w="720" w:type="dxa"/>
            <w:tcMar>
              <w:top w:w="5" w:type="dxa"/>
              <w:left w:w="5" w:type="dxa"/>
              <w:bottom w:w="5" w:type="dxa"/>
              <w:right w:w="5" w:type="dxa"/>
            </w:tcMar>
            <w:hideMark/>
          </w:tcPr>
          <w:p w14:paraId="3BE91918"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78747067"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26091296" w14:textId="77777777" w:rsidR="000A78F9" w:rsidRDefault="00024242">
            <w:pPr>
              <w:rPr>
                <w:color w:val="000000"/>
                <w:sz w:val="20"/>
                <w:szCs w:val="20"/>
              </w:rPr>
            </w:pPr>
            <w:r>
              <w:rPr>
                <w:color w:val="000000"/>
                <w:sz w:val="20"/>
                <w:szCs w:val="20"/>
              </w:rPr>
              <w:t>unexpected supply shortages;</w:t>
            </w:r>
          </w:p>
        </w:tc>
      </w:tr>
    </w:tbl>
    <w:p w14:paraId="2E1EAA9C"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0E4EF6CF" w14:textId="77777777">
        <w:tc>
          <w:tcPr>
            <w:tcW w:w="720" w:type="dxa"/>
            <w:tcMar>
              <w:top w:w="5" w:type="dxa"/>
              <w:left w:w="5" w:type="dxa"/>
              <w:bottom w:w="5" w:type="dxa"/>
              <w:right w:w="5" w:type="dxa"/>
            </w:tcMar>
            <w:hideMark/>
          </w:tcPr>
          <w:p w14:paraId="6983F850"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06DA0682"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75385CD9" w14:textId="77777777" w:rsidR="000A78F9" w:rsidRDefault="00024242">
            <w:pPr>
              <w:rPr>
                <w:color w:val="000000"/>
                <w:sz w:val="20"/>
                <w:szCs w:val="20"/>
              </w:rPr>
            </w:pPr>
            <w:r>
              <w:rPr>
                <w:color w:val="000000"/>
                <w:sz w:val="20"/>
                <w:szCs w:val="20"/>
              </w:rPr>
              <w:t>cost increases by our suppliers;</w:t>
            </w:r>
          </w:p>
        </w:tc>
      </w:tr>
    </w:tbl>
    <w:p w14:paraId="065F0DFD"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7953D621" w14:textId="77777777">
        <w:tc>
          <w:tcPr>
            <w:tcW w:w="720" w:type="dxa"/>
            <w:tcMar>
              <w:top w:w="5" w:type="dxa"/>
              <w:left w:w="5" w:type="dxa"/>
              <w:bottom w:w="5" w:type="dxa"/>
              <w:right w:w="5" w:type="dxa"/>
            </w:tcMar>
            <w:hideMark/>
          </w:tcPr>
          <w:p w14:paraId="07A84B86"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5E661863"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0DC27D76" w14:textId="77777777" w:rsidR="000A78F9" w:rsidRDefault="00024242">
            <w:pPr>
              <w:rPr>
                <w:color w:val="000000"/>
                <w:sz w:val="20"/>
                <w:szCs w:val="20"/>
              </w:rPr>
            </w:pPr>
            <w:r>
              <w:rPr>
                <w:color w:val="000000"/>
                <w:sz w:val="20"/>
                <w:szCs w:val="20"/>
              </w:rPr>
              <w:t>our lack of long-term contracts with most of our suppliers;</w:t>
            </w:r>
          </w:p>
        </w:tc>
      </w:tr>
    </w:tbl>
    <w:p w14:paraId="204AAE05"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0737D827" w14:textId="77777777">
        <w:tc>
          <w:tcPr>
            <w:tcW w:w="720" w:type="dxa"/>
            <w:tcMar>
              <w:top w:w="5" w:type="dxa"/>
              <w:left w:w="5" w:type="dxa"/>
              <w:bottom w:w="5" w:type="dxa"/>
              <w:right w:w="5" w:type="dxa"/>
            </w:tcMar>
            <w:hideMark/>
          </w:tcPr>
          <w:p w14:paraId="6C02BD5F"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4027D142"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5293B29B" w14:textId="77777777" w:rsidR="000A78F9" w:rsidRDefault="00024242">
            <w:pPr>
              <w:rPr>
                <w:color w:val="000000"/>
                <w:sz w:val="20"/>
                <w:szCs w:val="20"/>
              </w:rPr>
            </w:pPr>
            <w:r>
              <w:rPr>
                <w:color w:val="000000"/>
                <w:sz w:val="20"/>
                <w:szCs w:val="20"/>
              </w:rPr>
              <w:t>suppliers’ price reductions of products that we sell, which could cause the value of our inventory to decline;</w:t>
            </w:r>
          </w:p>
        </w:tc>
      </w:tr>
    </w:tbl>
    <w:p w14:paraId="046BFC9B"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020B96B9" w14:textId="77777777">
        <w:tc>
          <w:tcPr>
            <w:tcW w:w="720" w:type="dxa"/>
            <w:tcMar>
              <w:top w:w="5" w:type="dxa"/>
              <w:left w:w="5" w:type="dxa"/>
              <w:bottom w:w="5" w:type="dxa"/>
              <w:right w:w="5" w:type="dxa"/>
            </w:tcMar>
            <w:hideMark/>
          </w:tcPr>
          <w:p w14:paraId="3DC66EC5"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009458B5"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561BC2C3" w14:textId="77777777" w:rsidR="000A78F9" w:rsidRDefault="00024242">
            <w:pPr>
              <w:rPr>
                <w:color w:val="000000"/>
                <w:sz w:val="20"/>
                <w:szCs w:val="20"/>
              </w:rPr>
            </w:pPr>
            <w:r>
              <w:rPr>
                <w:color w:val="000000"/>
                <w:sz w:val="20"/>
                <w:szCs w:val="20"/>
              </w:rPr>
              <w:t>decreases in steel prices, which could significantly lower our profit;</w:t>
            </w:r>
          </w:p>
        </w:tc>
      </w:tr>
    </w:tbl>
    <w:p w14:paraId="11A1FB05"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23B9B372" w14:textId="77777777">
        <w:tc>
          <w:tcPr>
            <w:tcW w:w="720" w:type="dxa"/>
            <w:tcMar>
              <w:top w:w="5" w:type="dxa"/>
              <w:left w:w="5" w:type="dxa"/>
              <w:bottom w:w="5" w:type="dxa"/>
              <w:right w:w="5" w:type="dxa"/>
            </w:tcMar>
            <w:hideMark/>
          </w:tcPr>
          <w:p w14:paraId="0E27B10F"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23C04672"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225B4D85" w14:textId="77777777" w:rsidR="000A78F9" w:rsidRDefault="00024242">
            <w:pPr>
              <w:rPr>
                <w:color w:val="000000"/>
                <w:sz w:val="20"/>
                <w:szCs w:val="20"/>
              </w:rPr>
            </w:pPr>
            <w:r>
              <w:rPr>
                <w:color w:val="000000"/>
                <w:sz w:val="20"/>
                <w:szCs w:val="20"/>
              </w:rPr>
              <w:t>increases in steel prices, which we may be unable to pass along to our customers which could significantly lower our profit;</w:t>
            </w:r>
          </w:p>
        </w:tc>
      </w:tr>
    </w:tbl>
    <w:p w14:paraId="2625E4DF"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0A435329" w14:textId="77777777">
        <w:tc>
          <w:tcPr>
            <w:tcW w:w="720" w:type="dxa"/>
            <w:tcMar>
              <w:top w:w="5" w:type="dxa"/>
              <w:left w:w="5" w:type="dxa"/>
              <w:bottom w:w="5" w:type="dxa"/>
              <w:right w:w="5" w:type="dxa"/>
            </w:tcMar>
            <w:hideMark/>
          </w:tcPr>
          <w:p w14:paraId="16CA0B4B"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601FEC46"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43B823D4" w14:textId="77777777" w:rsidR="000A78F9" w:rsidRDefault="00024242">
            <w:pPr>
              <w:rPr>
                <w:color w:val="000000"/>
                <w:sz w:val="20"/>
                <w:szCs w:val="20"/>
              </w:rPr>
            </w:pPr>
            <w:r>
              <w:rPr>
                <w:color w:val="000000"/>
                <w:sz w:val="20"/>
                <w:szCs w:val="20"/>
              </w:rPr>
              <w:t>our lack of long-term contracts with many of our customers and our lack of contracts with customers that require minimum purchase volumes;</w:t>
            </w:r>
          </w:p>
        </w:tc>
      </w:tr>
    </w:tbl>
    <w:p w14:paraId="53DA08E3"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1837DC1F" w14:textId="77777777">
        <w:tc>
          <w:tcPr>
            <w:tcW w:w="720" w:type="dxa"/>
            <w:tcMar>
              <w:top w:w="5" w:type="dxa"/>
              <w:left w:w="5" w:type="dxa"/>
              <w:bottom w:w="5" w:type="dxa"/>
              <w:right w:w="5" w:type="dxa"/>
            </w:tcMar>
            <w:hideMark/>
          </w:tcPr>
          <w:p w14:paraId="6E93C0C2"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3556B994"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5B1A3A35" w14:textId="77777777" w:rsidR="000A78F9" w:rsidRDefault="00024242">
            <w:pPr>
              <w:rPr>
                <w:color w:val="000000"/>
                <w:sz w:val="20"/>
                <w:szCs w:val="20"/>
              </w:rPr>
            </w:pPr>
            <w:r>
              <w:rPr>
                <w:color w:val="000000"/>
                <w:sz w:val="20"/>
                <w:szCs w:val="20"/>
              </w:rPr>
              <w:t>changes in our customer and product mix;</w:t>
            </w:r>
          </w:p>
        </w:tc>
      </w:tr>
    </w:tbl>
    <w:p w14:paraId="32045513"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0092BE51" w14:textId="77777777">
        <w:tc>
          <w:tcPr>
            <w:tcW w:w="720" w:type="dxa"/>
            <w:tcMar>
              <w:top w:w="5" w:type="dxa"/>
              <w:left w:w="5" w:type="dxa"/>
              <w:bottom w:w="5" w:type="dxa"/>
              <w:right w:w="5" w:type="dxa"/>
            </w:tcMar>
            <w:hideMark/>
          </w:tcPr>
          <w:p w14:paraId="6B407C23"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23E73A6F"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78B98791" w14:textId="77777777" w:rsidR="000A78F9" w:rsidRDefault="00024242">
            <w:pPr>
              <w:rPr>
                <w:color w:val="000000"/>
                <w:sz w:val="20"/>
                <w:szCs w:val="20"/>
              </w:rPr>
            </w:pPr>
            <w:r>
              <w:rPr>
                <w:color w:val="000000"/>
                <w:sz w:val="20"/>
                <w:szCs w:val="20"/>
              </w:rPr>
              <w:t>risks related to our customers’ creditworthiness;</w:t>
            </w:r>
          </w:p>
        </w:tc>
      </w:tr>
    </w:tbl>
    <w:p w14:paraId="189BC7A0"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6A9E29AC" w14:textId="77777777">
        <w:tc>
          <w:tcPr>
            <w:tcW w:w="720" w:type="dxa"/>
            <w:tcMar>
              <w:top w:w="5" w:type="dxa"/>
              <w:left w:w="5" w:type="dxa"/>
              <w:bottom w:w="5" w:type="dxa"/>
              <w:right w:w="5" w:type="dxa"/>
            </w:tcMar>
            <w:hideMark/>
          </w:tcPr>
          <w:p w14:paraId="2B460052"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37871BCD"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554246AC" w14:textId="77777777" w:rsidR="000A78F9" w:rsidRDefault="00024242">
            <w:pPr>
              <w:rPr>
                <w:color w:val="000000"/>
                <w:sz w:val="20"/>
                <w:szCs w:val="20"/>
              </w:rPr>
            </w:pPr>
            <w:r>
              <w:rPr>
                <w:color w:val="000000"/>
                <w:sz w:val="20"/>
                <w:szCs w:val="20"/>
              </w:rPr>
              <w:t>the success of our acquisition strategies;</w:t>
            </w:r>
          </w:p>
        </w:tc>
      </w:tr>
    </w:tbl>
    <w:p w14:paraId="50B1889F"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2D6B90B2" w14:textId="77777777">
        <w:tc>
          <w:tcPr>
            <w:tcW w:w="720" w:type="dxa"/>
            <w:tcMar>
              <w:top w:w="5" w:type="dxa"/>
              <w:left w:w="5" w:type="dxa"/>
              <w:bottom w:w="5" w:type="dxa"/>
              <w:right w:w="5" w:type="dxa"/>
            </w:tcMar>
            <w:hideMark/>
          </w:tcPr>
          <w:p w14:paraId="45D30D22"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4CABB53B"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72547724" w14:textId="77777777" w:rsidR="000A78F9" w:rsidRDefault="00024242">
            <w:pPr>
              <w:rPr>
                <w:color w:val="000000"/>
                <w:sz w:val="20"/>
                <w:szCs w:val="20"/>
              </w:rPr>
            </w:pPr>
            <w:r>
              <w:rPr>
                <w:color w:val="000000"/>
                <w:sz w:val="20"/>
                <w:szCs w:val="20"/>
              </w:rPr>
              <w:t>the potential adverse effects associated with integrating acquisitions into our business and whether these acquisitions will yield their intended benefits;</w:t>
            </w:r>
          </w:p>
        </w:tc>
      </w:tr>
    </w:tbl>
    <w:p w14:paraId="129AD6CE"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602EB27D" w14:textId="77777777">
        <w:tc>
          <w:tcPr>
            <w:tcW w:w="720" w:type="dxa"/>
            <w:tcMar>
              <w:top w:w="5" w:type="dxa"/>
              <w:left w:w="5" w:type="dxa"/>
              <w:bottom w:w="5" w:type="dxa"/>
              <w:right w:w="5" w:type="dxa"/>
            </w:tcMar>
            <w:hideMark/>
          </w:tcPr>
          <w:p w14:paraId="592F6404"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0A1CDCBA"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104C74EF" w14:textId="77777777" w:rsidR="000A78F9" w:rsidRDefault="00024242">
            <w:pPr>
              <w:rPr>
                <w:color w:val="000000"/>
                <w:sz w:val="20"/>
                <w:szCs w:val="20"/>
              </w:rPr>
            </w:pPr>
            <w:r>
              <w:rPr>
                <w:color w:val="000000"/>
                <w:sz w:val="20"/>
                <w:szCs w:val="20"/>
              </w:rPr>
              <w:t>our significant indebtedness;</w:t>
            </w:r>
          </w:p>
        </w:tc>
      </w:tr>
    </w:tbl>
    <w:p w14:paraId="7A82520E"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02192555" w14:textId="77777777">
        <w:tc>
          <w:tcPr>
            <w:tcW w:w="720" w:type="dxa"/>
            <w:tcMar>
              <w:top w:w="5" w:type="dxa"/>
              <w:left w:w="5" w:type="dxa"/>
              <w:bottom w:w="5" w:type="dxa"/>
              <w:right w:w="5" w:type="dxa"/>
            </w:tcMar>
            <w:hideMark/>
          </w:tcPr>
          <w:p w14:paraId="7492CB75"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3E9448C1"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59B7FAB0" w14:textId="77777777" w:rsidR="000A78F9" w:rsidRDefault="00024242">
            <w:pPr>
              <w:rPr>
                <w:color w:val="000000"/>
                <w:sz w:val="20"/>
                <w:szCs w:val="20"/>
              </w:rPr>
            </w:pPr>
            <w:r>
              <w:rPr>
                <w:color w:val="000000"/>
                <w:sz w:val="20"/>
                <w:szCs w:val="20"/>
              </w:rPr>
              <w:t>the dependence on our subsidiaries for cash to meet our obligations;</w:t>
            </w:r>
          </w:p>
        </w:tc>
      </w:tr>
    </w:tbl>
    <w:p w14:paraId="19B9D6DE"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6A1C1BC3" w14:textId="77777777">
        <w:tc>
          <w:tcPr>
            <w:tcW w:w="720" w:type="dxa"/>
            <w:tcMar>
              <w:top w:w="5" w:type="dxa"/>
              <w:left w:w="5" w:type="dxa"/>
              <w:bottom w:w="5" w:type="dxa"/>
              <w:right w:w="5" w:type="dxa"/>
            </w:tcMar>
            <w:hideMark/>
          </w:tcPr>
          <w:p w14:paraId="0974C3D8"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5F89DAA2"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46955649" w14:textId="77777777" w:rsidR="000A78F9" w:rsidRDefault="00024242">
            <w:pPr>
              <w:rPr>
                <w:color w:val="000000"/>
                <w:sz w:val="20"/>
                <w:szCs w:val="20"/>
              </w:rPr>
            </w:pPr>
            <w:r>
              <w:rPr>
                <w:color w:val="000000"/>
                <w:sz w:val="20"/>
                <w:szCs w:val="20"/>
              </w:rPr>
              <w:t>changes in our credit profile;</w:t>
            </w:r>
          </w:p>
        </w:tc>
      </w:tr>
    </w:tbl>
    <w:p w14:paraId="53620199"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7973D2D0" w14:textId="77777777">
        <w:tc>
          <w:tcPr>
            <w:tcW w:w="720" w:type="dxa"/>
            <w:tcMar>
              <w:top w:w="5" w:type="dxa"/>
              <w:left w:w="5" w:type="dxa"/>
              <w:bottom w:w="5" w:type="dxa"/>
              <w:right w:w="5" w:type="dxa"/>
            </w:tcMar>
            <w:hideMark/>
          </w:tcPr>
          <w:p w14:paraId="71E42ACA"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594A69EA"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16CE0A74" w14:textId="77777777" w:rsidR="000A78F9" w:rsidRDefault="00024242">
            <w:pPr>
              <w:rPr>
                <w:color w:val="000000"/>
                <w:sz w:val="20"/>
                <w:szCs w:val="20"/>
              </w:rPr>
            </w:pPr>
            <w:r>
              <w:rPr>
                <w:color w:val="000000"/>
                <w:sz w:val="20"/>
                <w:szCs w:val="20"/>
              </w:rPr>
              <w:t>a decline in demand for or adverse change in the value of certain of the products we distribute if tariffs and duties on these products are imposed or lifted;</w:t>
            </w:r>
          </w:p>
        </w:tc>
      </w:tr>
    </w:tbl>
    <w:p w14:paraId="6B6B6B1F"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4E4C9369" w14:textId="77777777">
        <w:tc>
          <w:tcPr>
            <w:tcW w:w="720" w:type="dxa"/>
            <w:tcMar>
              <w:top w:w="5" w:type="dxa"/>
              <w:left w:w="5" w:type="dxa"/>
              <w:bottom w:w="5" w:type="dxa"/>
              <w:right w:w="5" w:type="dxa"/>
            </w:tcMar>
            <w:hideMark/>
          </w:tcPr>
          <w:p w14:paraId="12F98451"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0955DB3D"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3DC87566" w14:textId="77777777" w:rsidR="000A78F9" w:rsidRDefault="00024242">
            <w:pPr>
              <w:rPr>
                <w:color w:val="000000"/>
                <w:sz w:val="20"/>
                <w:szCs w:val="20"/>
              </w:rPr>
            </w:pPr>
            <w:r>
              <w:rPr>
                <w:color w:val="000000"/>
                <w:sz w:val="20"/>
                <w:szCs w:val="20"/>
              </w:rPr>
              <w:t>significant substitution of alternative fuels for oil and gas;</w:t>
            </w:r>
          </w:p>
        </w:tc>
      </w:tr>
    </w:tbl>
    <w:p w14:paraId="6ABFF650" w14:textId="77777777" w:rsidR="000A78F9" w:rsidRDefault="00024242">
      <w:pPr>
        <w:ind w:left="1123" w:right="144" w:hanging="360"/>
        <w:rPr>
          <w:sz w:val="20"/>
          <w:szCs w:val="20"/>
        </w:rPr>
      </w:pPr>
      <w:r>
        <w:rPr>
          <w:sz w:val="20"/>
          <w:szCs w:val="20"/>
        </w:rPr>
        <w:t> </w:t>
      </w:r>
    </w:p>
    <w:p w14:paraId="61594CBA" w14:textId="77777777" w:rsidR="000A78F9" w:rsidRDefault="00024242">
      <w:pPr>
        <w:ind w:left="144" w:right="144"/>
        <w:jc w:val="center"/>
        <w:rPr>
          <w:sz w:val="20"/>
          <w:szCs w:val="20"/>
        </w:rPr>
      </w:pPr>
      <w:r>
        <w:rPr>
          <w:sz w:val="20"/>
          <w:szCs w:val="20"/>
        </w:rPr>
        <w:t>16</w:t>
      </w:r>
    </w:p>
    <w:p w14:paraId="39E16A77"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17BE2A7B"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1C5173DF" w14:textId="77777777">
        <w:tc>
          <w:tcPr>
            <w:tcW w:w="720" w:type="dxa"/>
            <w:tcMar>
              <w:top w:w="5" w:type="dxa"/>
              <w:left w:w="5" w:type="dxa"/>
              <w:bottom w:w="5" w:type="dxa"/>
              <w:right w:w="5" w:type="dxa"/>
            </w:tcMar>
            <w:hideMark/>
          </w:tcPr>
          <w:p w14:paraId="75705C97"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729CF7A0"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0AD4AF30" w14:textId="77777777" w:rsidR="000A78F9" w:rsidRDefault="00024242">
            <w:pPr>
              <w:rPr>
                <w:color w:val="000000"/>
                <w:sz w:val="20"/>
                <w:szCs w:val="20"/>
              </w:rPr>
            </w:pPr>
            <w:r>
              <w:rPr>
                <w:color w:val="000000"/>
                <w:sz w:val="20"/>
                <w:szCs w:val="20"/>
              </w:rPr>
              <w:t>environmental, health and safety laws and regulations and the interpretation or implementation thereof;</w:t>
            </w:r>
          </w:p>
        </w:tc>
      </w:tr>
    </w:tbl>
    <w:p w14:paraId="7BD6E4A9"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7C9AFD73" w14:textId="77777777">
        <w:tc>
          <w:tcPr>
            <w:tcW w:w="720" w:type="dxa"/>
            <w:tcMar>
              <w:top w:w="5" w:type="dxa"/>
              <w:left w:w="5" w:type="dxa"/>
              <w:bottom w:w="5" w:type="dxa"/>
              <w:right w:w="5" w:type="dxa"/>
            </w:tcMar>
            <w:hideMark/>
          </w:tcPr>
          <w:p w14:paraId="7E0F1F80"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2538784C"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026BCCC3" w14:textId="77777777" w:rsidR="000A78F9" w:rsidRDefault="00024242">
            <w:pPr>
              <w:rPr>
                <w:color w:val="000000"/>
                <w:sz w:val="20"/>
                <w:szCs w:val="20"/>
              </w:rPr>
            </w:pPr>
            <w:r>
              <w:rPr>
                <w:color w:val="000000"/>
                <w:sz w:val="20"/>
                <w:szCs w:val="20"/>
              </w:rPr>
              <w:t>the sufficiency of our insurance policies to cover losses, including liabilities arising from litigation;</w:t>
            </w:r>
          </w:p>
        </w:tc>
      </w:tr>
    </w:tbl>
    <w:p w14:paraId="60FA0FDA"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3DAA2C8D" w14:textId="77777777">
        <w:tc>
          <w:tcPr>
            <w:tcW w:w="720" w:type="dxa"/>
            <w:tcMar>
              <w:top w:w="5" w:type="dxa"/>
              <w:left w:w="5" w:type="dxa"/>
              <w:bottom w:w="5" w:type="dxa"/>
              <w:right w:w="5" w:type="dxa"/>
            </w:tcMar>
            <w:hideMark/>
          </w:tcPr>
          <w:p w14:paraId="743EFE53"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2FAFB814"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0335AFE9" w14:textId="77777777" w:rsidR="000A78F9" w:rsidRDefault="00024242">
            <w:pPr>
              <w:rPr>
                <w:color w:val="000000"/>
                <w:sz w:val="20"/>
                <w:szCs w:val="20"/>
              </w:rPr>
            </w:pPr>
            <w:r>
              <w:rPr>
                <w:color w:val="000000"/>
                <w:sz w:val="20"/>
                <w:szCs w:val="20"/>
              </w:rPr>
              <w:t>product liability claims against us;</w:t>
            </w:r>
          </w:p>
        </w:tc>
      </w:tr>
    </w:tbl>
    <w:p w14:paraId="447BEBD3"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66366FA9" w14:textId="77777777">
        <w:tc>
          <w:tcPr>
            <w:tcW w:w="720" w:type="dxa"/>
            <w:tcMar>
              <w:top w:w="5" w:type="dxa"/>
              <w:left w:w="5" w:type="dxa"/>
              <w:bottom w:w="5" w:type="dxa"/>
              <w:right w:w="5" w:type="dxa"/>
            </w:tcMar>
            <w:hideMark/>
          </w:tcPr>
          <w:p w14:paraId="6112DCE2"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2BB0C523"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37878CEF" w14:textId="77777777" w:rsidR="000A78F9" w:rsidRDefault="00024242">
            <w:pPr>
              <w:rPr>
                <w:color w:val="000000"/>
                <w:sz w:val="20"/>
                <w:szCs w:val="20"/>
              </w:rPr>
            </w:pPr>
            <w:r>
              <w:rPr>
                <w:color w:val="000000"/>
                <w:sz w:val="20"/>
                <w:szCs w:val="20"/>
              </w:rPr>
              <w:t>pending or future asbestos-related claims against us;</w:t>
            </w:r>
          </w:p>
        </w:tc>
      </w:tr>
    </w:tbl>
    <w:p w14:paraId="51668122"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67A53C1C" w14:textId="77777777">
        <w:tc>
          <w:tcPr>
            <w:tcW w:w="720" w:type="dxa"/>
            <w:tcMar>
              <w:top w:w="5" w:type="dxa"/>
              <w:left w:w="5" w:type="dxa"/>
              <w:bottom w:w="5" w:type="dxa"/>
              <w:right w:w="5" w:type="dxa"/>
            </w:tcMar>
            <w:hideMark/>
          </w:tcPr>
          <w:p w14:paraId="6474CDEA"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700C7EAB"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2A645F35" w14:textId="77777777" w:rsidR="000A78F9" w:rsidRDefault="00024242">
            <w:pPr>
              <w:rPr>
                <w:color w:val="000000"/>
                <w:sz w:val="20"/>
                <w:szCs w:val="20"/>
              </w:rPr>
            </w:pPr>
            <w:r>
              <w:rPr>
                <w:color w:val="000000"/>
                <w:sz w:val="20"/>
                <w:szCs w:val="20"/>
              </w:rPr>
              <w:t>the potential loss of key personnel;</w:t>
            </w:r>
          </w:p>
        </w:tc>
      </w:tr>
    </w:tbl>
    <w:p w14:paraId="48FFDF6E"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033027AF" w14:textId="77777777">
        <w:tc>
          <w:tcPr>
            <w:tcW w:w="720" w:type="dxa"/>
            <w:tcMar>
              <w:top w:w="5" w:type="dxa"/>
              <w:left w:w="5" w:type="dxa"/>
              <w:bottom w:w="5" w:type="dxa"/>
              <w:right w:w="5" w:type="dxa"/>
            </w:tcMar>
            <w:hideMark/>
          </w:tcPr>
          <w:p w14:paraId="1B2B4FF6"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67A75167"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18EACFBC" w14:textId="77777777" w:rsidR="000A78F9" w:rsidRDefault="00024242">
            <w:pPr>
              <w:rPr>
                <w:color w:val="000000"/>
                <w:sz w:val="20"/>
                <w:szCs w:val="20"/>
              </w:rPr>
            </w:pPr>
            <w:r>
              <w:rPr>
                <w:color w:val="000000"/>
                <w:sz w:val="20"/>
                <w:szCs w:val="20"/>
              </w:rPr>
              <w:t>adverse health events, such as a pandemic;</w:t>
            </w:r>
          </w:p>
        </w:tc>
      </w:tr>
    </w:tbl>
    <w:p w14:paraId="696F0384"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4D1EA5A4" w14:textId="77777777">
        <w:tc>
          <w:tcPr>
            <w:tcW w:w="720" w:type="dxa"/>
            <w:tcMar>
              <w:top w:w="5" w:type="dxa"/>
              <w:left w:w="5" w:type="dxa"/>
              <w:bottom w:w="5" w:type="dxa"/>
              <w:right w:w="5" w:type="dxa"/>
            </w:tcMar>
            <w:hideMark/>
          </w:tcPr>
          <w:p w14:paraId="62E6DFD5"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4E25C90B"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1A9E7C98" w14:textId="77777777" w:rsidR="000A78F9" w:rsidRDefault="00024242">
            <w:pPr>
              <w:rPr>
                <w:color w:val="000000"/>
                <w:sz w:val="20"/>
                <w:szCs w:val="20"/>
              </w:rPr>
            </w:pPr>
            <w:r>
              <w:rPr>
                <w:color w:val="000000"/>
                <w:sz w:val="20"/>
                <w:szCs w:val="20"/>
              </w:rPr>
              <w:t>interruption in the proper functioning of our information systems;</w:t>
            </w:r>
          </w:p>
        </w:tc>
      </w:tr>
    </w:tbl>
    <w:p w14:paraId="2BC556ED"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397F5028" w14:textId="77777777">
        <w:tc>
          <w:tcPr>
            <w:tcW w:w="720" w:type="dxa"/>
            <w:tcMar>
              <w:top w:w="5" w:type="dxa"/>
              <w:left w:w="5" w:type="dxa"/>
              <w:bottom w:w="5" w:type="dxa"/>
              <w:right w:w="5" w:type="dxa"/>
            </w:tcMar>
            <w:hideMark/>
          </w:tcPr>
          <w:p w14:paraId="4CA48D7A"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5FD450D1"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6F2D5769" w14:textId="77777777" w:rsidR="000A78F9" w:rsidRDefault="00024242">
            <w:pPr>
              <w:rPr>
                <w:color w:val="000000"/>
                <w:sz w:val="20"/>
                <w:szCs w:val="20"/>
              </w:rPr>
            </w:pPr>
            <w:r>
              <w:rPr>
                <w:color w:val="000000"/>
                <w:sz w:val="20"/>
                <w:szCs w:val="20"/>
              </w:rPr>
              <w:t>the occurrence of cybersecurity incidents;</w:t>
            </w:r>
          </w:p>
        </w:tc>
      </w:tr>
    </w:tbl>
    <w:p w14:paraId="6432CF7E"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742AEEBF" w14:textId="77777777">
        <w:tc>
          <w:tcPr>
            <w:tcW w:w="720" w:type="dxa"/>
            <w:tcMar>
              <w:top w:w="5" w:type="dxa"/>
              <w:left w:w="5" w:type="dxa"/>
              <w:bottom w:w="5" w:type="dxa"/>
              <w:right w:w="5" w:type="dxa"/>
            </w:tcMar>
            <w:hideMark/>
          </w:tcPr>
          <w:p w14:paraId="0C4F0120"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4DEACEC3"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440AFA23" w14:textId="77777777" w:rsidR="000A78F9" w:rsidRDefault="00024242">
            <w:pPr>
              <w:rPr>
                <w:color w:val="000000"/>
                <w:sz w:val="20"/>
                <w:szCs w:val="20"/>
              </w:rPr>
            </w:pPr>
            <w:r>
              <w:rPr>
                <w:color w:val="000000"/>
                <w:sz w:val="20"/>
                <w:szCs w:val="20"/>
              </w:rPr>
              <w:t>loss of third-party transportation providers;</w:t>
            </w:r>
          </w:p>
        </w:tc>
      </w:tr>
    </w:tbl>
    <w:p w14:paraId="2E161404"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44D2A5A2" w14:textId="77777777">
        <w:tc>
          <w:tcPr>
            <w:tcW w:w="720" w:type="dxa"/>
            <w:tcMar>
              <w:top w:w="5" w:type="dxa"/>
              <w:left w:w="5" w:type="dxa"/>
              <w:bottom w:w="5" w:type="dxa"/>
              <w:right w:w="5" w:type="dxa"/>
            </w:tcMar>
            <w:hideMark/>
          </w:tcPr>
          <w:p w14:paraId="200AB665"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56040B78"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7438DF12" w14:textId="77777777" w:rsidR="000A78F9" w:rsidRDefault="00024242">
            <w:pPr>
              <w:rPr>
                <w:color w:val="000000"/>
                <w:sz w:val="20"/>
                <w:szCs w:val="20"/>
              </w:rPr>
            </w:pPr>
            <w:r>
              <w:rPr>
                <w:color w:val="000000"/>
                <w:sz w:val="20"/>
                <w:szCs w:val="20"/>
              </w:rPr>
              <w:t>potential inability to obtain necessary capital;</w:t>
            </w:r>
          </w:p>
        </w:tc>
      </w:tr>
    </w:tbl>
    <w:p w14:paraId="60290780"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49278D05" w14:textId="77777777">
        <w:tc>
          <w:tcPr>
            <w:tcW w:w="720" w:type="dxa"/>
            <w:tcMar>
              <w:top w:w="5" w:type="dxa"/>
              <w:left w:w="5" w:type="dxa"/>
              <w:bottom w:w="5" w:type="dxa"/>
              <w:right w:w="5" w:type="dxa"/>
            </w:tcMar>
            <w:hideMark/>
          </w:tcPr>
          <w:p w14:paraId="21119690"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3AC9DCB8"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6D25407A" w14:textId="77777777" w:rsidR="000A78F9" w:rsidRDefault="00024242">
            <w:pPr>
              <w:rPr>
                <w:color w:val="000000"/>
                <w:sz w:val="20"/>
                <w:szCs w:val="20"/>
              </w:rPr>
            </w:pPr>
            <w:r>
              <w:rPr>
                <w:color w:val="000000"/>
                <w:sz w:val="20"/>
                <w:szCs w:val="20"/>
              </w:rPr>
              <w:t>risks related to adverse weather events or natural disasters;</w:t>
            </w:r>
          </w:p>
        </w:tc>
      </w:tr>
    </w:tbl>
    <w:p w14:paraId="0D59C6AC"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6EE446D0" w14:textId="77777777">
        <w:tc>
          <w:tcPr>
            <w:tcW w:w="720" w:type="dxa"/>
            <w:tcMar>
              <w:top w:w="5" w:type="dxa"/>
              <w:left w:w="5" w:type="dxa"/>
              <w:bottom w:w="5" w:type="dxa"/>
              <w:right w:w="5" w:type="dxa"/>
            </w:tcMar>
            <w:hideMark/>
          </w:tcPr>
          <w:p w14:paraId="48275D65"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2936CC47"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36477871" w14:textId="77777777" w:rsidR="000A78F9" w:rsidRDefault="00024242">
            <w:pPr>
              <w:rPr>
                <w:color w:val="000000"/>
                <w:sz w:val="20"/>
                <w:szCs w:val="20"/>
              </w:rPr>
            </w:pPr>
            <w:r>
              <w:rPr>
                <w:color w:val="000000"/>
                <w:sz w:val="20"/>
                <w:szCs w:val="20"/>
              </w:rPr>
              <w:t>impairment of our goodwill or other intangible assets;</w:t>
            </w:r>
          </w:p>
        </w:tc>
      </w:tr>
    </w:tbl>
    <w:p w14:paraId="467D8981"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187EC520" w14:textId="77777777">
        <w:tc>
          <w:tcPr>
            <w:tcW w:w="720" w:type="dxa"/>
            <w:tcMar>
              <w:top w:w="5" w:type="dxa"/>
              <w:left w:w="5" w:type="dxa"/>
              <w:bottom w:w="5" w:type="dxa"/>
              <w:right w:w="5" w:type="dxa"/>
            </w:tcMar>
            <w:hideMark/>
          </w:tcPr>
          <w:p w14:paraId="59110216"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7C89F93B"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542B3435" w14:textId="77777777" w:rsidR="000A78F9" w:rsidRDefault="00024242">
            <w:pPr>
              <w:rPr>
                <w:color w:val="000000"/>
                <w:sz w:val="20"/>
                <w:szCs w:val="20"/>
              </w:rPr>
            </w:pPr>
            <w:r>
              <w:rPr>
                <w:color w:val="000000"/>
                <w:sz w:val="20"/>
                <w:szCs w:val="20"/>
              </w:rPr>
              <w:t>adverse changes in political or economic conditions in the countries in which we operate;</w:t>
            </w:r>
          </w:p>
        </w:tc>
      </w:tr>
    </w:tbl>
    <w:p w14:paraId="525D175E"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52FA84B7" w14:textId="77777777">
        <w:tc>
          <w:tcPr>
            <w:tcW w:w="720" w:type="dxa"/>
            <w:tcMar>
              <w:top w:w="5" w:type="dxa"/>
              <w:left w:w="5" w:type="dxa"/>
              <w:bottom w:w="5" w:type="dxa"/>
              <w:right w:w="5" w:type="dxa"/>
            </w:tcMar>
            <w:hideMark/>
          </w:tcPr>
          <w:p w14:paraId="58565A92"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03DD82B0"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63EB3FC6" w14:textId="77777777" w:rsidR="000A78F9" w:rsidRDefault="00024242">
            <w:pPr>
              <w:rPr>
                <w:color w:val="000000"/>
                <w:sz w:val="20"/>
                <w:szCs w:val="20"/>
              </w:rPr>
            </w:pPr>
            <w:r>
              <w:rPr>
                <w:color w:val="000000"/>
                <w:sz w:val="20"/>
                <w:szCs w:val="20"/>
              </w:rPr>
              <w:t>exposure to U.S. and international laws and regulations, including the Foreign Corrupt Practices Act and the U.K. Bribery Act and other economic sanctions programs;</w:t>
            </w:r>
          </w:p>
        </w:tc>
      </w:tr>
    </w:tbl>
    <w:p w14:paraId="6FC24EFF"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2891EF6B" w14:textId="77777777">
        <w:tc>
          <w:tcPr>
            <w:tcW w:w="720" w:type="dxa"/>
            <w:tcMar>
              <w:top w:w="5" w:type="dxa"/>
              <w:left w:w="5" w:type="dxa"/>
              <w:bottom w:w="5" w:type="dxa"/>
              <w:right w:w="5" w:type="dxa"/>
            </w:tcMar>
            <w:hideMark/>
          </w:tcPr>
          <w:p w14:paraId="0C5D89C5"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7B7B0B3A"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3A6AA6E8" w14:textId="77777777" w:rsidR="000A78F9" w:rsidRDefault="00024242">
            <w:pPr>
              <w:rPr>
                <w:color w:val="000000"/>
                <w:sz w:val="20"/>
                <w:szCs w:val="20"/>
              </w:rPr>
            </w:pPr>
            <w:r>
              <w:rPr>
                <w:color w:val="000000"/>
                <w:sz w:val="20"/>
                <w:szCs w:val="20"/>
              </w:rPr>
              <w:t>risks associated with international instability and geopolitical developments, including armed conflicts and terrorism;</w:t>
            </w:r>
          </w:p>
        </w:tc>
      </w:tr>
    </w:tbl>
    <w:p w14:paraId="019AAD3F"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65390DC5" w14:textId="77777777">
        <w:tc>
          <w:tcPr>
            <w:tcW w:w="720" w:type="dxa"/>
            <w:tcMar>
              <w:top w:w="5" w:type="dxa"/>
              <w:left w:w="5" w:type="dxa"/>
              <w:bottom w:w="5" w:type="dxa"/>
              <w:right w:w="5" w:type="dxa"/>
            </w:tcMar>
            <w:hideMark/>
          </w:tcPr>
          <w:p w14:paraId="25F50768"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4429D921"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147B9CBF" w14:textId="77777777" w:rsidR="000A78F9" w:rsidRDefault="00024242">
            <w:pPr>
              <w:rPr>
                <w:color w:val="000000"/>
                <w:sz w:val="20"/>
                <w:szCs w:val="20"/>
              </w:rPr>
            </w:pPr>
            <w:r>
              <w:rPr>
                <w:color w:val="000000"/>
                <w:sz w:val="20"/>
                <w:szCs w:val="20"/>
              </w:rPr>
              <w:t>risks relating to ongoing evaluations of internal controls required by Section 404 of the Sarbanes-Oxley Act;</w:t>
            </w:r>
          </w:p>
        </w:tc>
      </w:tr>
    </w:tbl>
    <w:p w14:paraId="58D23C38"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0CFE35FD" w14:textId="77777777">
        <w:tc>
          <w:tcPr>
            <w:tcW w:w="720" w:type="dxa"/>
            <w:tcMar>
              <w:top w:w="5" w:type="dxa"/>
              <w:left w:w="5" w:type="dxa"/>
              <w:bottom w:w="5" w:type="dxa"/>
              <w:right w:w="5" w:type="dxa"/>
            </w:tcMar>
            <w:hideMark/>
          </w:tcPr>
          <w:p w14:paraId="145D21A3"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53E03644"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5B8EB68D" w14:textId="77777777" w:rsidR="000A78F9" w:rsidRDefault="00024242">
            <w:pPr>
              <w:rPr>
                <w:color w:val="000000"/>
                <w:sz w:val="20"/>
                <w:szCs w:val="20"/>
              </w:rPr>
            </w:pPr>
            <w:r>
              <w:rPr>
                <w:color w:val="000000"/>
                <w:sz w:val="20"/>
                <w:szCs w:val="20"/>
              </w:rPr>
              <w:t>our intention not to pay dividends; and</w:t>
            </w:r>
          </w:p>
        </w:tc>
      </w:tr>
    </w:tbl>
    <w:p w14:paraId="0F69DA91"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0A78F9" w14:paraId="42178A85" w14:textId="77777777">
        <w:tc>
          <w:tcPr>
            <w:tcW w:w="720" w:type="dxa"/>
            <w:tcMar>
              <w:top w:w="5" w:type="dxa"/>
              <w:left w:w="5" w:type="dxa"/>
              <w:bottom w:w="5" w:type="dxa"/>
              <w:right w:w="5" w:type="dxa"/>
            </w:tcMar>
            <w:hideMark/>
          </w:tcPr>
          <w:p w14:paraId="6AF2B43B"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7BF9272D" w14:textId="77777777" w:rsidR="000A78F9" w:rsidRDefault="00024242">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2060F158" w14:textId="77777777" w:rsidR="000A78F9" w:rsidRDefault="00024242">
            <w:pPr>
              <w:rPr>
                <w:color w:val="000000"/>
                <w:sz w:val="20"/>
                <w:szCs w:val="20"/>
              </w:rPr>
            </w:pPr>
            <w:r>
              <w:rPr>
                <w:color w:val="000000"/>
                <w:sz w:val="20"/>
                <w:szCs w:val="20"/>
              </w:rPr>
              <w:t>risks related to changing laws and regulations, including trade policies and tariffs.</w:t>
            </w:r>
          </w:p>
        </w:tc>
      </w:tr>
    </w:tbl>
    <w:p w14:paraId="1C29EA15" w14:textId="77777777" w:rsidR="000A78F9" w:rsidRDefault="00024242">
      <w:pPr>
        <w:ind w:left="144" w:right="144"/>
        <w:rPr>
          <w:sz w:val="20"/>
          <w:szCs w:val="20"/>
        </w:rPr>
      </w:pPr>
      <w:r>
        <w:rPr>
          <w:sz w:val="20"/>
          <w:szCs w:val="20"/>
        </w:rPr>
        <w:t> </w:t>
      </w:r>
    </w:p>
    <w:p w14:paraId="0F05F256" w14:textId="77777777" w:rsidR="000A78F9" w:rsidRDefault="00024242">
      <w:pPr>
        <w:ind w:left="144" w:right="144"/>
        <w:rPr>
          <w:sz w:val="20"/>
          <w:szCs w:val="20"/>
        </w:rPr>
      </w:pPr>
      <w:r>
        <w:rPr>
          <w:sz w:val="20"/>
          <w:szCs w:val="20"/>
        </w:rPr>
        <w:t>Undue reliance should not be placed on our forward-looking statements. Although forward-looking statements reflect our good faith beliefs, reliance should not be placed on forward-looking statements because they involve known and unknown risks, uncertainties and other factors, which may cause our actual results, performance or achievements to differ materially from anticipated future results, performance or achievements expressed or implied by such forward-looking statements. We undertake no obligation to publicly update or revise any forward-looking statement, whether as a result of new information, future events, changed circumstances or otherwise, except to the extent law requires.</w:t>
      </w:r>
    </w:p>
    <w:p w14:paraId="722E8463" w14:textId="77777777" w:rsidR="000A78F9" w:rsidRDefault="00024242">
      <w:pPr>
        <w:ind w:left="144" w:right="144"/>
        <w:rPr>
          <w:sz w:val="20"/>
          <w:szCs w:val="20"/>
        </w:rPr>
      </w:pPr>
      <w:r>
        <w:rPr>
          <w:sz w:val="20"/>
          <w:szCs w:val="20"/>
        </w:rPr>
        <w:t> </w:t>
      </w:r>
    </w:p>
    <w:p w14:paraId="7D99BE2D" w14:textId="77777777" w:rsidR="000A78F9" w:rsidRDefault="00024242">
      <w:pPr>
        <w:ind w:left="144" w:right="144"/>
        <w:rPr>
          <w:sz w:val="20"/>
          <w:szCs w:val="20"/>
        </w:rPr>
      </w:pPr>
      <w:r>
        <w:rPr>
          <w:b/>
          <w:bCs/>
          <w:sz w:val="20"/>
          <w:szCs w:val="20"/>
        </w:rPr>
        <w:t xml:space="preserve">Overview </w:t>
      </w:r>
    </w:p>
    <w:p w14:paraId="0E21BA10" w14:textId="77777777" w:rsidR="000A78F9" w:rsidRDefault="00024242">
      <w:pPr>
        <w:ind w:left="144" w:right="144"/>
        <w:rPr>
          <w:sz w:val="20"/>
          <w:szCs w:val="20"/>
        </w:rPr>
      </w:pPr>
      <w:r>
        <w:rPr>
          <w:sz w:val="20"/>
          <w:szCs w:val="20"/>
        </w:rPr>
        <w:t> </w:t>
      </w:r>
    </w:p>
    <w:p w14:paraId="3EEBB913" w14:textId="77777777" w:rsidR="000A78F9" w:rsidRDefault="00024242">
      <w:pPr>
        <w:ind w:left="144" w:right="144"/>
        <w:rPr>
          <w:sz w:val="20"/>
          <w:szCs w:val="20"/>
        </w:rPr>
      </w:pPr>
      <w:r>
        <w:rPr>
          <w:sz w:val="20"/>
          <w:szCs w:val="20"/>
        </w:rPr>
        <w:t>We are the largest distributor of pipe, valves, and fittings ("PVF") and other infrastructure products and services to the energy industry, based on sales. We also sell our products and provide our services to industrial applications. We provide innovative supply chain solutions and technical product expertise to customers globally through our leading position across each of our diversified end-markets including the following sectors:</w:t>
      </w:r>
    </w:p>
    <w:p w14:paraId="7427EFC1" w14:textId="77777777" w:rsidR="000A78F9" w:rsidRDefault="00024242">
      <w:pPr>
        <w:ind w:left="144" w:right="144"/>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363"/>
        <w:gridCol w:w="288"/>
        <w:gridCol w:w="10149"/>
      </w:tblGrid>
      <w:tr w:rsidR="000A78F9" w14:paraId="5D666130" w14:textId="77777777">
        <w:trPr>
          <w:jc w:val="center"/>
        </w:trPr>
        <w:tc>
          <w:tcPr>
            <w:tcW w:w="705" w:type="dxa"/>
            <w:tcMar>
              <w:top w:w="5" w:type="dxa"/>
              <w:left w:w="5" w:type="dxa"/>
              <w:bottom w:w="5" w:type="dxa"/>
              <w:right w:w="5" w:type="dxa"/>
            </w:tcMar>
            <w:vAlign w:val="center"/>
            <w:hideMark/>
          </w:tcPr>
          <w:p w14:paraId="3B25C7DC" w14:textId="77777777" w:rsidR="000A78F9" w:rsidRDefault="00024242">
            <w:pPr>
              <w:rPr>
                <w:color w:val="000000"/>
                <w:sz w:val="20"/>
                <w:szCs w:val="20"/>
              </w:rPr>
            </w:pPr>
            <w:r>
              <w:rPr>
                <w:color w:val="000000"/>
                <w:sz w:val="20"/>
                <w:szCs w:val="20"/>
              </w:rPr>
              <w:t> </w:t>
            </w:r>
          </w:p>
        </w:tc>
        <w:tc>
          <w:tcPr>
            <w:tcW w:w="465" w:type="dxa"/>
            <w:tcMar>
              <w:top w:w="5" w:type="dxa"/>
              <w:left w:w="5" w:type="dxa"/>
              <w:bottom w:w="5" w:type="dxa"/>
              <w:right w:w="5" w:type="dxa"/>
            </w:tcMar>
            <w:vAlign w:val="center"/>
            <w:hideMark/>
          </w:tcPr>
          <w:p w14:paraId="3371096E" w14:textId="77777777" w:rsidR="000A78F9" w:rsidRDefault="00024242">
            <w:pPr>
              <w:rPr>
                <w:color w:val="000000"/>
                <w:sz w:val="20"/>
                <w:szCs w:val="20"/>
              </w:rPr>
            </w:pPr>
            <w:r>
              <w:rPr>
                <w:color w:val="000000"/>
                <w:sz w:val="20"/>
                <w:szCs w:val="20"/>
              </w:rPr>
              <w:t>●</w:t>
            </w:r>
          </w:p>
        </w:tc>
        <w:tc>
          <w:tcPr>
            <w:tcW w:w="20325" w:type="dxa"/>
            <w:tcMar>
              <w:top w:w="5" w:type="dxa"/>
              <w:left w:w="5" w:type="dxa"/>
              <w:bottom w:w="5" w:type="dxa"/>
              <w:right w:w="5" w:type="dxa"/>
            </w:tcMar>
            <w:vAlign w:val="center"/>
            <w:hideMark/>
          </w:tcPr>
          <w:p w14:paraId="128397E1" w14:textId="77777777" w:rsidR="000A78F9" w:rsidRDefault="00024242">
            <w:pPr>
              <w:rPr>
                <w:color w:val="000000"/>
                <w:sz w:val="20"/>
                <w:szCs w:val="20"/>
              </w:rPr>
            </w:pPr>
            <w:r>
              <w:rPr>
                <w:color w:val="000000"/>
                <w:sz w:val="20"/>
                <w:szCs w:val="20"/>
              </w:rPr>
              <w:t>gas utilities (storage and distribution of natural gas)</w:t>
            </w:r>
          </w:p>
        </w:tc>
      </w:tr>
      <w:tr w:rsidR="000A78F9" w14:paraId="63A29F70" w14:textId="77777777">
        <w:trPr>
          <w:jc w:val="center"/>
        </w:trPr>
        <w:tc>
          <w:tcPr>
            <w:tcW w:w="705" w:type="dxa"/>
            <w:tcMar>
              <w:top w:w="5" w:type="dxa"/>
              <w:left w:w="5" w:type="dxa"/>
              <w:bottom w:w="5" w:type="dxa"/>
              <w:right w:w="5" w:type="dxa"/>
            </w:tcMar>
            <w:vAlign w:val="center"/>
            <w:hideMark/>
          </w:tcPr>
          <w:p w14:paraId="3BAB4F18" w14:textId="77777777" w:rsidR="000A78F9" w:rsidRDefault="00024242">
            <w:pPr>
              <w:rPr>
                <w:color w:val="000000"/>
                <w:sz w:val="20"/>
                <w:szCs w:val="20"/>
              </w:rPr>
            </w:pPr>
            <w:r>
              <w:rPr>
                <w:color w:val="000000"/>
                <w:sz w:val="20"/>
                <w:szCs w:val="20"/>
              </w:rPr>
              <w:t> </w:t>
            </w:r>
          </w:p>
        </w:tc>
        <w:tc>
          <w:tcPr>
            <w:tcW w:w="465" w:type="dxa"/>
            <w:tcMar>
              <w:top w:w="5" w:type="dxa"/>
              <w:left w:w="5" w:type="dxa"/>
              <w:bottom w:w="5" w:type="dxa"/>
              <w:right w:w="5" w:type="dxa"/>
            </w:tcMar>
            <w:vAlign w:val="center"/>
            <w:hideMark/>
          </w:tcPr>
          <w:p w14:paraId="360631B2" w14:textId="77777777" w:rsidR="000A78F9" w:rsidRDefault="00024242">
            <w:pPr>
              <w:rPr>
                <w:color w:val="000000"/>
                <w:sz w:val="20"/>
                <w:szCs w:val="20"/>
              </w:rPr>
            </w:pPr>
            <w:r>
              <w:rPr>
                <w:color w:val="000000"/>
                <w:sz w:val="20"/>
                <w:szCs w:val="20"/>
              </w:rPr>
              <w:t>●</w:t>
            </w:r>
          </w:p>
        </w:tc>
        <w:tc>
          <w:tcPr>
            <w:tcW w:w="20325" w:type="dxa"/>
            <w:tcMar>
              <w:top w:w="5" w:type="dxa"/>
              <w:left w:w="5" w:type="dxa"/>
              <w:bottom w:w="5" w:type="dxa"/>
              <w:right w:w="5" w:type="dxa"/>
            </w:tcMar>
            <w:vAlign w:val="center"/>
            <w:hideMark/>
          </w:tcPr>
          <w:p w14:paraId="26AD5BAC" w14:textId="77777777" w:rsidR="000A78F9" w:rsidRDefault="00024242">
            <w:pPr>
              <w:rPr>
                <w:color w:val="000000"/>
                <w:sz w:val="20"/>
                <w:szCs w:val="20"/>
              </w:rPr>
            </w:pPr>
            <w:r>
              <w:rPr>
                <w:color w:val="000000"/>
                <w:sz w:val="20"/>
                <w:szCs w:val="20"/>
              </w:rPr>
              <w:t>downstream and industrial (crude oil refining and petrochemical and chemical processing and general industrials)</w:t>
            </w:r>
          </w:p>
        </w:tc>
      </w:tr>
      <w:tr w:rsidR="000A78F9" w14:paraId="4B605C1A" w14:textId="77777777">
        <w:trPr>
          <w:jc w:val="center"/>
        </w:trPr>
        <w:tc>
          <w:tcPr>
            <w:tcW w:w="705" w:type="dxa"/>
            <w:tcMar>
              <w:top w:w="5" w:type="dxa"/>
              <w:left w:w="5" w:type="dxa"/>
              <w:bottom w:w="5" w:type="dxa"/>
              <w:right w:w="5" w:type="dxa"/>
            </w:tcMar>
            <w:vAlign w:val="center"/>
            <w:hideMark/>
          </w:tcPr>
          <w:p w14:paraId="70CB703D" w14:textId="77777777" w:rsidR="000A78F9" w:rsidRDefault="00024242">
            <w:pPr>
              <w:rPr>
                <w:color w:val="000000"/>
                <w:sz w:val="20"/>
                <w:szCs w:val="20"/>
              </w:rPr>
            </w:pPr>
            <w:r>
              <w:rPr>
                <w:color w:val="000000"/>
                <w:sz w:val="20"/>
                <w:szCs w:val="20"/>
              </w:rPr>
              <w:t> </w:t>
            </w:r>
          </w:p>
        </w:tc>
        <w:tc>
          <w:tcPr>
            <w:tcW w:w="465" w:type="dxa"/>
            <w:tcMar>
              <w:top w:w="5" w:type="dxa"/>
              <w:left w:w="5" w:type="dxa"/>
              <w:bottom w:w="5" w:type="dxa"/>
              <w:right w:w="5" w:type="dxa"/>
            </w:tcMar>
            <w:vAlign w:val="center"/>
            <w:hideMark/>
          </w:tcPr>
          <w:p w14:paraId="479DCB39" w14:textId="77777777" w:rsidR="000A78F9" w:rsidRDefault="00024242">
            <w:pPr>
              <w:rPr>
                <w:color w:val="000000"/>
                <w:sz w:val="20"/>
                <w:szCs w:val="20"/>
              </w:rPr>
            </w:pPr>
            <w:r>
              <w:rPr>
                <w:color w:val="000000"/>
                <w:sz w:val="20"/>
                <w:szCs w:val="20"/>
              </w:rPr>
              <w:t>●</w:t>
            </w:r>
          </w:p>
        </w:tc>
        <w:tc>
          <w:tcPr>
            <w:tcW w:w="20325" w:type="dxa"/>
            <w:tcMar>
              <w:top w:w="5" w:type="dxa"/>
              <w:left w:w="5" w:type="dxa"/>
              <w:bottom w:w="5" w:type="dxa"/>
              <w:right w:w="5" w:type="dxa"/>
            </w:tcMar>
            <w:vAlign w:val="center"/>
            <w:hideMark/>
          </w:tcPr>
          <w:p w14:paraId="0B8A1550" w14:textId="77777777" w:rsidR="000A78F9" w:rsidRDefault="00024242">
            <w:pPr>
              <w:rPr>
                <w:color w:val="000000"/>
                <w:sz w:val="20"/>
                <w:szCs w:val="20"/>
              </w:rPr>
            </w:pPr>
            <w:r>
              <w:rPr>
                <w:color w:val="000000"/>
                <w:sz w:val="20"/>
                <w:szCs w:val="20"/>
              </w:rPr>
              <w:t>upstream production (exploration, production and extraction of underground oil and gas)</w:t>
            </w:r>
          </w:p>
        </w:tc>
      </w:tr>
      <w:tr w:rsidR="000A78F9" w14:paraId="779C0563" w14:textId="77777777">
        <w:trPr>
          <w:jc w:val="center"/>
        </w:trPr>
        <w:tc>
          <w:tcPr>
            <w:tcW w:w="705" w:type="dxa"/>
            <w:tcMar>
              <w:top w:w="5" w:type="dxa"/>
              <w:left w:w="5" w:type="dxa"/>
              <w:bottom w:w="5" w:type="dxa"/>
              <w:right w:w="5" w:type="dxa"/>
            </w:tcMar>
            <w:vAlign w:val="center"/>
            <w:hideMark/>
          </w:tcPr>
          <w:p w14:paraId="4ABA3A92" w14:textId="77777777" w:rsidR="000A78F9" w:rsidRDefault="00024242">
            <w:pPr>
              <w:rPr>
                <w:color w:val="000000"/>
                <w:sz w:val="20"/>
                <w:szCs w:val="20"/>
              </w:rPr>
            </w:pPr>
            <w:r>
              <w:rPr>
                <w:color w:val="000000"/>
                <w:sz w:val="20"/>
                <w:szCs w:val="20"/>
              </w:rPr>
              <w:t> </w:t>
            </w:r>
          </w:p>
        </w:tc>
        <w:tc>
          <w:tcPr>
            <w:tcW w:w="465" w:type="dxa"/>
            <w:tcMar>
              <w:top w:w="5" w:type="dxa"/>
              <w:left w:w="5" w:type="dxa"/>
              <w:bottom w:w="5" w:type="dxa"/>
              <w:right w:w="5" w:type="dxa"/>
            </w:tcMar>
            <w:vAlign w:val="center"/>
            <w:hideMark/>
          </w:tcPr>
          <w:p w14:paraId="6565C6CF" w14:textId="77777777" w:rsidR="000A78F9" w:rsidRDefault="00024242">
            <w:pPr>
              <w:rPr>
                <w:color w:val="000000"/>
                <w:sz w:val="20"/>
                <w:szCs w:val="20"/>
              </w:rPr>
            </w:pPr>
            <w:r>
              <w:rPr>
                <w:color w:val="000000"/>
                <w:sz w:val="20"/>
                <w:szCs w:val="20"/>
              </w:rPr>
              <w:t>●</w:t>
            </w:r>
          </w:p>
        </w:tc>
        <w:tc>
          <w:tcPr>
            <w:tcW w:w="20325" w:type="dxa"/>
            <w:tcMar>
              <w:top w:w="5" w:type="dxa"/>
              <w:left w:w="5" w:type="dxa"/>
              <w:bottom w:w="5" w:type="dxa"/>
              <w:right w:w="5" w:type="dxa"/>
            </w:tcMar>
            <w:vAlign w:val="center"/>
            <w:hideMark/>
          </w:tcPr>
          <w:p w14:paraId="0C88CFE4" w14:textId="77777777" w:rsidR="000A78F9" w:rsidRDefault="00024242">
            <w:pPr>
              <w:rPr>
                <w:color w:val="000000"/>
                <w:sz w:val="20"/>
                <w:szCs w:val="20"/>
              </w:rPr>
            </w:pPr>
            <w:r>
              <w:rPr>
                <w:color w:val="000000"/>
                <w:sz w:val="20"/>
                <w:szCs w:val="20"/>
              </w:rPr>
              <w:t>midstream pipeline (gathering, processing and transmission of oil and gas)</w:t>
            </w:r>
          </w:p>
        </w:tc>
      </w:tr>
    </w:tbl>
    <w:p w14:paraId="3787A392" w14:textId="77777777" w:rsidR="000A78F9" w:rsidRDefault="00024242">
      <w:pPr>
        <w:ind w:left="144" w:right="144"/>
        <w:rPr>
          <w:sz w:val="20"/>
          <w:szCs w:val="20"/>
        </w:rPr>
      </w:pPr>
      <w:r>
        <w:rPr>
          <w:sz w:val="20"/>
          <w:szCs w:val="20"/>
        </w:rPr>
        <w:t> </w:t>
      </w:r>
    </w:p>
    <w:p w14:paraId="699AF493" w14:textId="77777777" w:rsidR="000A78F9" w:rsidRDefault="00024242">
      <w:pPr>
        <w:ind w:left="144" w:right="144"/>
        <w:rPr>
          <w:sz w:val="20"/>
          <w:szCs w:val="20"/>
        </w:rPr>
      </w:pPr>
      <w:r>
        <w:rPr>
          <w:sz w:val="20"/>
          <w:szCs w:val="20"/>
        </w:rPr>
        <w:t>We offer over 200,000 SKUs, including an extensive array of PVF, oilfield supply, valve automation and modification, measurement, instrumentation and other general and specialty products from our global network of over 10,000 suppliers. With 100 years of history, our over 2,600 employees serve approximately 12,000 customers through approximately 230 service locations including regional distribution centers, branches, corporate offices and third party pipe yards, where we often deploy pipe near customer locations.</w:t>
      </w:r>
    </w:p>
    <w:p w14:paraId="78A591C0" w14:textId="77777777" w:rsidR="000A78F9" w:rsidRDefault="00024242">
      <w:pPr>
        <w:ind w:left="144" w:right="144"/>
        <w:rPr>
          <w:sz w:val="20"/>
          <w:szCs w:val="20"/>
        </w:rPr>
      </w:pPr>
      <w:r>
        <w:rPr>
          <w:sz w:val="20"/>
          <w:szCs w:val="20"/>
        </w:rPr>
        <w:t> </w:t>
      </w:r>
    </w:p>
    <w:p w14:paraId="02D5779A" w14:textId="77777777" w:rsidR="000A78F9" w:rsidRDefault="00024242">
      <w:pPr>
        <w:ind w:left="144" w:right="144"/>
        <w:jc w:val="center"/>
        <w:rPr>
          <w:sz w:val="20"/>
          <w:szCs w:val="20"/>
        </w:rPr>
      </w:pPr>
      <w:r>
        <w:rPr>
          <w:sz w:val="20"/>
          <w:szCs w:val="20"/>
        </w:rPr>
        <w:t>17</w:t>
      </w:r>
    </w:p>
    <w:p w14:paraId="525A045E" w14:textId="47DE26ED" w:rsidR="000A78F9" w:rsidRDefault="00024242">
      <w:pPr>
        <w:ind w:left="144" w:right="144"/>
        <w:rPr>
          <w:sz w:val="20"/>
          <w:szCs w:val="20"/>
        </w:rPr>
      </w:pPr>
      <w:r>
        <w:rPr>
          <w:sz w:val="20"/>
          <w:szCs w:val="20"/>
        </w:rPr>
        <w:br w:type="page"/>
      </w:r>
    </w:p>
    <w:p w14:paraId="100507D6" w14:textId="77D96E2D" w:rsidR="000A78F9" w:rsidRDefault="00024242">
      <w:pPr>
        <w:ind w:left="144" w:right="144"/>
        <w:rPr>
          <w:sz w:val="20"/>
          <w:szCs w:val="20"/>
        </w:rPr>
      </w:pPr>
      <w:r>
        <w:rPr>
          <w:sz w:val="20"/>
          <w:szCs w:val="20"/>
        </w:rPr>
        <w:lastRenderedPageBreak/>
        <w:t> </w:t>
      </w:r>
      <w:r>
        <w:rPr>
          <w:b/>
          <w:bCs/>
          <w:sz w:val="20"/>
          <w:szCs w:val="20"/>
        </w:rPr>
        <w:t xml:space="preserve">Key Drivers of Our Business </w:t>
      </w:r>
    </w:p>
    <w:p w14:paraId="2C0A4548" w14:textId="77777777" w:rsidR="000A78F9" w:rsidRDefault="00024242">
      <w:pPr>
        <w:ind w:left="144" w:right="144"/>
        <w:rPr>
          <w:sz w:val="20"/>
          <w:szCs w:val="20"/>
        </w:rPr>
      </w:pPr>
      <w:r>
        <w:rPr>
          <w:sz w:val="20"/>
          <w:szCs w:val="20"/>
        </w:rPr>
        <w:t> </w:t>
      </w:r>
    </w:p>
    <w:p w14:paraId="211098E6" w14:textId="77777777" w:rsidR="000A78F9" w:rsidRDefault="00024242">
      <w:pPr>
        <w:ind w:left="144" w:right="144"/>
        <w:rPr>
          <w:sz w:val="20"/>
          <w:szCs w:val="20"/>
        </w:rPr>
      </w:pPr>
      <w:r>
        <w:rPr>
          <w:sz w:val="20"/>
          <w:szCs w:val="20"/>
        </w:rPr>
        <w:t>Our revenue is predominantly derived from the sale of PVF and other oilfield and industrial supplies to the energy sector globally. Our business is, therefore, dependent upon both the current conditions and future prospects in the energy industry and, in particular, maintenance and expansionary operating and capital expenditures by our customers in the gas utilities, downstream and industrial, upstream production and midstream pipeline sectors of the industry. Long-term growth in spending has been driven by several factors, including demand growth for petroleum and petroleum derived products, underinvestment in global energy infrastructure, growth in shale and unconventional exploration and production (“E&amp;P”) activity, and anticipated strength in the oil, natural gas, refined products and petrochemical sectors. The outlook for future oil, natural gas, refined products and petrochemical PVF spending is influenced by numerous factors, including the following:</w:t>
      </w:r>
    </w:p>
    <w:tbl>
      <w:tblPr>
        <w:tblW w:w="5000" w:type="pct"/>
        <w:tblInd w:w="149" w:type="dxa"/>
        <w:tblCellMar>
          <w:left w:w="0" w:type="dxa"/>
          <w:right w:w="0" w:type="dxa"/>
        </w:tblCellMar>
        <w:tblLook w:val="04A0" w:firstRow="1" w:lastRow="0" w:firstColumn="1" w:lastColumn="0" w:noHBand="0" w:noVBand="1"/>
      </w:tblPr>
      <w:tblGrid>
        <w:gridCol w:w="301"/>
        <w:gridCol w:w="180"/>
        <w:gridCol w:w="10319"/>
      </w:tblGrid>
      <w:tr w:rsidR="000A78F9" w14:paraId="7544C729" w14:textId="77777777" w:rsidTr="00586E53">
        <w:tc>
          <w:tcPr>
            <w:tcW w:w="301" w:type="dxa"/>
            <w:tcMar>
              <w:top w:w="5" w:type="dxa"/>
              <w:left w:w="5" w:type="dxa"/>
              <w:bottom w:w="5" w:type="dxa"/>
              <w:right w:w="5" w:type="dxa"/>
            </w:tcMar>
            <w:hideMark/>
          </w:tcPr>
          <w:p w14:paraId="1DAECF18" w14:textId="77777777" w:rsidR="000A78F9" w:rsidRDefault="00024242">
            <w:pPr>
              <w:rPr>
                <w:color w:val="000000"/>
              </w:rPr>
            </w:pPr>
            <w:r>
              <w:rPr>
                <w:color w:val="000000"/>
              </w:rPr>
              <w:t> </w:t>
            </w:r>
          </w:p>
        </w:tc>
        <w:tc>
          <w:tcPr>
            <w:tcW w:w="180" w:type="dxa"/>
            <w:tcMar>
              <w:top w:w="5" w:type="dxa"/>
              <w:left w:w="5" w:type="dxa"/>
              <w:bottom w:w="5" w:type="dxa"/>
              <w:right w:w="5" w:type="dxa"/>
            </w:tcMar>
            <w:hideMark/>
          </w:tcPr>
          <w:p w14:paraId="564B808B" w14:textId="77777777" w:rsidR="000A78F9" w:rsidRDefault="00024242">
            <w:pPr>
              <w:rPr>
                <w:color w:val="000000"/>
                <w:sz w:val="20"/>
                <w:szCs w:val="20"/>
              </w:rPr>
            </w:pPr>
            <w:r>
              <w:rPr>
                <w:color w:val="000000"/>
                <w:sz w:val="20"/>
                <w:szCs w:val="20"/>
              </w:rPr>
              <w:t>●</w:t>
            </w:r>
            <w:r>
              <w:rPr>
                <w:i/>
                <w:iCs/>
                <w:color w:val="000000"/>
                <w:sz w:val="20"/>
                <w:szCs w:val="20"/>
              </w:rPr>
              <w:t xml:space="preserve"> </w:t>
            </w:r>
          </w:p>
        </w:tc>
        <w:tc>
          <w:tcPr>
            <w:tcW w:w="10319" w:type="dxa"/>
            <w:tcMar>
              <w:top w:w="5" w:type="dxa"/>
              <w:left w:w="5" w:type="dxa"/>
              <w:bottom w:w="5" w:type="dxa"/>
              <w:right w:w="5" w:type="dxa"/>
            </w:tcMar>
            <w:hideMark/>
          </w:tcPr>
          <w:p w14:paraId="298F3082" w14:textId="77777777" w:rsidR="000A78F9" w:rsidRDefault="00024242">
            <w:pPr>
              <w:rPr>
                <w:color w:val="000000"/>
                <w:sz w:val="20"/>
                <w:szCs w:val="20"/>
              </w:rPr>
            </w:pPr>
            <w:r>
              <w:rPr>
                <w:i/>
                <w:iCs/>
                <w:color w:val="000000"/>
                <w:sz w:val="20"/>
                <w:szCs w:val="20"/>
              </w:rPr>
              <w:t>Energy Infrastructure Integrity and Modernization. </w:t>
            </w:r>
            <w:r>
              <w:rPr>
                <w:color w:val="000000"/>
                <w:sz w:val="20"/>
                <w:szCs w:val="20"/>
              </w:rPr>
              <w:t>Ongoing maintenance and upgrading of existing energy facilities, pipelines and other infrastructure equipment is a meaningful driver for business across the sectors we serve. This is particularly true for gas utilities which is currently our largest sector by sales. Activity with customers in this market is dependent on new residential and commercial development as well as upgrades of existing infrastructure. Maintenance of an aging network of pipelines is a critical requirement for these customers irrespective of broader economic conditions. As a result, this business tends to be more stable over time and moves independently of commodity prices.  </w:t>
            </w:r>
          </w:p>
        </w:tc>
      </w:tr>
    </w:tbl>
    <w:p w14:paraId="6A996B39"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301"/>
        <w:gridCol w:w="180"/>
        <w:gridCol w:w="10319"/>
      </w:tblGrid>
      <w:tr w:rsidR="000A78F9" w14:paraId="5BFD145F" w14:textId="77777777" w:rsidTr="00586E53">
        <w:tc>
          <w:tcPr>
            <w:tcW w:w="301" w:type="dxa"/>
            <w:tcMar>
              <w:top w:w="5" w:type="dxa"/>
              <w:left w:w="5" w:type="dxa"/>
              <w:bottom w:w="5" w:type="dxa"/>
              <w:right w:w="5" w:type="dxa"/>
            </w:tcMar>
            <w:vAlign w:val="center"/>
            <w:hideMark/>
          </w:tcPr>
          <w:p w14:paraId="7106A9D6" w14:textId="77777777" w:rsidR="000A78F9" w:rsidRDefault="00024242">
            <w:pPr>
              <w:rPr>
                <w:color w:val="000000"/>
              </w:rPr>
            </w:pPr>
            <w:r>
              <w:rPr>
                <w:color w:val="000000"/>
              </w:rPr>
              <w:t> </w:t>
            </w:r>
          </w:p>
        </w:tc>
        <w:tc>
          <w:tcPr>
            <w:tcW w:w="180" w:type="dxa"/>
            <w:tcMar>
              <w:top w:w="5" w:type="dxa"/>
              <w:left w:w="5" w:type="dxa"/>
              <w:bottom w:w="5" w:type="dxa"/>
              <w:right w:w="5" w:type="dxa"/>
            </w:tcMar>
            <w:hideMark/>
          </w:tcPr>
          <w:p w14:paraId="27AE705A" w14:textId="77777777" w:rsidR="000A78F9" w:rsidRDefault="00024242">
            <w:pPr>
              <w:rPr>
                <w:color w:val="000000"/>
                <w:sz w:val="20"/>
                <w:szCs w:val="20"/>
              </w:rPr>
            </w:pPr>
            <w:r>
              <w:rPr>
                <w:color w:val="000000"/>
                <w:sz w:val="20"/>
                <w:szCs w:val="20"/>
              </w:rPr>
              <w:t>●</w:t>
            </w:r>
          </w:p>
        </w:tc>
        <w:tc>
          <w:tcPr>
            <w:tcW w:w="10319" w:type="dxa"/>
            <w:tcMar>
              <w:top w:w="5" w:type="dxa"/>
              <w:left w:w="5" w:type="dxa"/>
              <w:bottom w:w="5" w:type="dxa"/>
              <w:right w:w="5" w:type="dxa"/>
            </w:tcMar>
            <w:vAlign w:val="center"/>
            <w:hideMark/>
          </w:tcPr>
          <w:p w14:paraId="6A18FF0A" w14:textId="77777777" w:rsidR="000A78F9" w:rsidRDefault="00024242">
            <w:pPr>
              <w:rPr>
                <w:color w:val="000000"/>
                <w:sz w:val="20"/>
                <w:szCs w:val="20"/>
              </w:rPr>
            </w:pPr>
            <w:r>
              <w:rPr>
                <w:i/>
                <w:iCs/>
                <w:color w:val="000000"/>
                <w:sz w:val="20"/>
                <w:szCs w:val="20"/>
              </w:rPr>
              <w:t>Oil and Natural Gas Demand and Prices</w:t>
            </w:r>
            <w:r>
              <w:rPr>
                <w:color w:val="000000"/>
                <w:sz w:val="20"/>
                <w:szCs w:val="20"/>
              </w:rPr>
              <w:t>. Sales of PVF and related infrastructure products to the oil and natural gas industry constitute a significant portion of our sales. As a result, we depend upon the oil and natural gas industry and its ability and willingness to make maintenance and capital expenditures to explore for, produce and process oil, natural gas and refined products. Demand for oil and natural gas along with both current and projected prices and the costs necessary to produce oil and gas, impact other drivers of our business, including capital spending by customers, additions to and maintenance of pipelines, refinery utilization and petrochemical processing activity.</w:t>
            </w:r>
          </w:p>
        </w:tc>
      </w:tr>
      <w:tr w:rsidR="000A78F9" w14:paraId="0C9FD567" w14:textId="77777777" w:rsidTr="00586E53">
        <w:tc>
          <w:tcPr>
            <w:tcW w:w="301" w:type="dxa"/>
            <w:tcMar>
              <w:top w:w="5" w:type="dxa"/>
              <w:left w:w="5" w:type="dxa"/>
              <w:bottom w:w="5" w:type="dxa"/>
              <w:right w:w="5" w:type="dxa"/>
            </w:tcMar>
            <w:hideMark/>
          </w:tcPr>
          <w:p w14:paraId="5AA8CC0C" w14:textId="77777777" w:rsidR="000A78F9" w:rsidRDefault="00024242">
            <w:pPr>
              <w:rPr>
                <w:color w:val="000000"/>
              </w:rPr>
            </w:pPr>
            <w:r>
              <w:rPr>
                <w:color w:val="000000"/>
              </w:rPr>
              <w:t> </w:t>
            </w:r>
          </w:p>
        </w:tc>
        <w:tc>
          <w:tcPr>
            <w:tcW w:w="180" w:type="dxa"/>
            <w:tcMar>
              <w:top w:w="5" w:type="dxa"/>
              <w:left w:w="5" w:type="dxa"/>
              <w:bottom w:w="5" w:type="dxa"/>
              <w:right w:w="5" w:type="dxa"/>
            </w:tcMar>
            <w:hideMark/>
          </w:tcPr>
          <w:p w14:paraId="18A8DB3A" w14:textId="77777777" w:rsidR="000A78F9" w:rsidRDefault="00024242">
            <w:pPr>
              <w:rPr>
                <w:color w:val="000000"/>
                <w:sz w:val="20"/>
                <w:szCs w:val="20"/>
              </w:rPr>
            </w:pPr>
            <w:r>
              <w:rPr>
                <w:color w:val="000000"/>
                <w:sz w:val="20"/>
                <w:szCs w:val="20"/>
              </w:rPr>
              <w:t>●</w:t>
            </w:r>
          </w:p>
        </w:tc>
        <w:tc>
          <w:tcPr>
            <w:tcW w:w="10319" w:type="dxa"/>
            <w:tcMar>
              <w:top w:w="5" w:type="dxa"/>
              <w:left w:w="5" w:type="dxa"/>
              <w:bottom w:w="5" w:type="dxa"/>
              <w:right w:w="5" w:type="dxa"/>
            </w:tcMar>
            <w:hideMark/>
          </w:tcPr>
          <w:p w14:paraId="20EF0502" w14:textId="77777777" w:rsidR="000A78F9" w:rsidRDefault="00024242">
            <w:pPr>
              <w:rPr>
                <w:color w:val="000000"/>
                <w:sz w:val="20"/>
                <w:szCs w:val="20"/>
              </w:rPr>
            </w:pPr>
            <w:r>
              <w:rPr>
                <w:i/>
                <w:iCs/>
                <w:color w:val="000000"/>
                <w:sz w:val="20"/>
                <w:szCs w:val="20"/>
              </w:rPr>
              <w:t>Economic Conditions</w:t>
            </w:r>
            <w:r>
              <w:rPr>
                <w:color w:val="000000"/>
                <w:sz w:val="20"/>
                <w:szCs w:val="20"/>
              </w:rPr>
              <w:t>. Changes in the general economy or in the energy sector (domestically or internationally) can cause demand for fuels, feedstocks and petroleum-derived products to vary thereby causing demand for the products we distribute to materially change.</w:t>
            </w:r>
          </w:p>
        </w:tc>
      </w:tr>
    </w:tbl>
    <w:p w14:paraId="6ACA8251"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301"/>
        <w:gridCol w:w="180"/>
        <w:gridCol w:w="10319"/>
      </w:tblGrid>
      <w:tr w:rsidR="000A78F9" w14:paraId="502A18C0" w14:textId="77777777" w:rsidTr="00586E53">
        <w:tc>
          <w:tcPr>
            <w:tcW w:w="301" w:type="dxa"/>
            <w:tcMar>
              <w:top w:w="5" w:type="dxa"/>
              <w:left w:w="5" w:type="dxa"/>
              <w:bottom w:w="5" w:type="dxa"/>
              <w:right w:w="5" w:type="dxa"/>
            </w:tcMar>
            <w:hideMark/>
          </w:tcPr>
          <w:p w14:paraId="3F897911" w14:textId="77777777" w:rsidR="000A78F9" w:rsidRDefault="00024242">
            <w:pPr>
              <w:rPr>
                <w:color w:val="000000"/>
              </w:rPr>
            </w:pPr>
            <w:r>
              <w:rPr>
                <w:color w:val="000000"/>
              </w:rPr>
              <w:t> </w:t>
            </w:r>
          </w:p>
        </w:tc>
        <w:tc>
          <w:tcPr>
            <w:tcW w:w="180" w:type="dxa"/>
            <w:tcMar>
              <w:top w:w="5" w:type="dxa"/>
              <w:left w:w="5" w:type="dxa"/>
              <w:bottom w:w="5" w:type="dxa"/>
              <w:right w:w="5" w:type="dxa"/>
            </w:tcMar>
            <w:hideMark/>
          </w:tcPr>
          <w:p w14:paraId="17F65DF1" w14:textId="77777777" w:rsidR="000A78F9" w:rsidRDefault="00024242">
            <w:pPr>
              <w:rPr>
                <w:color w:val="000000"/>
                <w:sz w:val="20"/>
                <w:szCs w:val="20"/>
              </w:rPr>
            </w:pPr>
            <w:r>
              <w:rPr>
                <w:color w:val="000000"/>
                <w:sz w:val="20"/>
                <w:szCs w:val="20"/>
              </w:rPr>
              <w:t>●</w:t>
            </w:r>
            <w:r>
              <w:rPr>
                <w:i/>
                <w:iCs/>
                <w:color w:val="000000"/>
                <w:sz w:val="20"/>
                <w:szCs w:val="20"/>
              </w:rPr>
              <w:t xml:space="preserve"> </w:t>
            </w:r>
          </w:p>
        </w:tc>
        <w:tc>
          <w:tcPr>
            <w:tcW w:w="10319" w:type="dxa"/>
            <w:tcMar>
              <w:top w:w="5" w:type="dxa"/>
              <w:left w:w="5" w:type="dxa"/>
              <w:bottom w:w="5" w:type="dxa"/>
              <w:right w:w="5" w:type="dxa"/>
            </w:tcMar>
            <w:hideMark/>
          </w:tcPr>
          <w:p w14:paraId="617E9514" w14:textId="77777777" w:rsidR="000A78F9" w:rsidRDefault="00024242">
            <w:pPr>
              <w:rPr>
                <w:color w:val="000000"/>
                <w:sz w:val="20"/>
                <w:szCs w:val="20"/>
              </w:rPr>
            </w:pPr>
            <w:r>
              <w:rPr>
                <w:i/>
                <w:iCs/>
                <w:color w:val="000000"/>
                <w:sz w:val="20"/>
                <w:szCs w:val="20"/>
              </w:rPr>
              <w:t>Manufacturer and Distributor Inventory Levels of PVF and Related Products</w:t>
            </w:r>
            <w:r>
              <w:rPr>
                <w:color w:val="000000"/>
                <w:sz w:val="20"/>
                <w:szCs w:val="20"/>
              </w:rPr>
              <w:t>. Manufacturer and distributor inventory levels of PVF and related products can change significantly from period to period. Increased inventory levels by manufacturers or other distributors can cause an oversupply of PVF and related products in the industry sectors we serve and reduce the prices that we are able to charge for the products we distribute. Reduced prices, in turn, would likely reduce our profitability. Conversely, decreased manufacturer inventory levels may ultimately lead to increased demand for our products and would likely result in increased sales volumes and overall profitability.</w:t>
            </w:r>
          </w:p>
        </w:tc>
      </w:tr>
    </w:tbl>
    <w:p w14:paraId="7A045A95" w14:textId="77777777" w:rsidR="000A78F9" w:rsidRDefault="000A78F9">
      <w:pPr>
        <w:rPr>
          <w:vanish/>
        </w:rPr>
      </w:pPr>
    </w:p>
    <w:tbl>
      <w:tblPr>
        <w:tblW w:w="5000" w:type="pct"/>
        <w:tblInd w:w="149" w:type="dxa"/>
        <w:tblCellMar>
          <w:left w:w="0" w:type="dxa"/>
          <w:right w:w="0" w:type="dxa"/>
        </w:tblCellMar>
        <w:tblLook w:val="04A0" w:firstRow="1" w:lastRow="0" w:firstColumn="1" w:lastColumn="0" w:noHBand="0" w:noVBand="1"/>
      </w:tblPr>
      <w:tblGrid>
        <w:gridCol w:w="301"/>
        <w:gridCol w:w="180"/>
        <w:gridCol w:w="10319"/>
      </w:tblGrid>
      <w:tr w:rsidR="000A78F9" w14:paraId="55D9AA9C" w14:textId="77777777" w:rsidTr="00586E53">
        <w:tc>
          <w:tcPr>
            <w:tcW w:w="301" w:type="dxa"/>
            <w:tcMar>
              <w:top w:w="5" w:type="dxa"/>
              <w:left w:w="5" w:type="dxa"/>
              <w:bottom w:w="5" w:type="dxa"/>
              <w:right w:w="5" w:type="dxa"/>
            </w:tcMar>
            <w:hideMark/>
          </w:tcPr>
          <w:p w14:paraId="39E90476" w14:textId="77777777" w:rsidR="000A78F9" w:rsidRDefault="00024242">
            <w:pPr>
              <w:rPr>
                <w:color w:val="000000"/>
              </w:rPr>
            </w:pPr>
            <w:r>
              <w:rPr>
                <w:color w:val="000000"/>
              </w:rPr>
              <w:t> </w:t>
            </w:r>
          </w:p>
        </w:tc>
        <w:tc>
          <w:tcPr>
            <w:tcW w:w="180" w:type="dxa"/>
            <w:tcMar>
              <w:top w:w="5" w:type="dxa"/>
              <w:left w:w="5" w:type="dxa"/>
              <w:bottom w:w="5" w:type="dxa"/>
              <w:right w:w="5" w:type="dxa"/>
            </w:tcMar>
            <w:hideMark/>
          </w:tcPr>
          <w:p w14:paraId="3B5CFAE9" w14:textId="77777777" w:rsidR="000A78F9" w:rsidRDefault="00024242">
            <w:pPr>
              <w:rPr>
                <w:color w:val="000000"/>
                <w:sz w:val="20"/>
                <w:szCs w:val="20"/>
              </w:rPr>
            </w:pPr>
            <w:r>
              <w:rPr>
                <w:color w:val="000000"/>
                <w:sz w:val="20"/>
                <w:szCs w:val="20"/>
              </w:rPr>
              <w:t>●</w:t>
            </w:r>
            <w:r>
              <w:rPr>
                <w:i/>
                <w:iCs/>
                <w:color w:val="000000"/>
                <w:sz w:val="20"/>
                <w:szCs w:val="20"/>
              </w:rPr>
              <w:t xml:space="preserve"> </w:t>
            </w:r>
          </w:p>
        </w:tc>
        <w:tc>
          <w:tcPr>
            <w:tcW w:w="10319" w:type="dxa"/>
            <w:tcMar>
              <w:top w:w="5" w:type="dxa"/>
              <w:left w:w="5" w:type="dxa"/>
              <w:bottom w:w="5" w:type="dxa"/>
              <w:right w:w="5" w:type="dxa"/>
            </w:tcMar>
            <w:hideMark/>
          </w:tcPr>
          <w:p w14:paraId="79128087" w14:textId="77777777" w:rsidR="000A78F9" w:rsidRDefault="00024242">
            <w:pPr>
              <w:rPr>
                <w:color w:val="000000"/>
                <w:sz w:val="20"/>
                <w:szCs w:val="20"/>
              </w:rPr>
            </w:pPr>
            <w:r>
              <w:rPr>
                <w:i/>
                <w:iCs/>
                <w:color w:val="000000"/>
                <w:sz w:val="20"/>
                <w:szCs w:val="20"/>
              </w:rPr>
              <w:t>Steel Prices, Availability and Demand</w:t>
            </w:r>
            <w:r>
              <w:rPr>
                <w:color w:val="000000"/>
                <w:sz w:val="20"/>
                <w:szCs w:val="20"/>
              </w:rPr>
              <w:t>. Fluctuations in steel prices can lead to volatility in the pricing of the products we distribute, especially carbon steel line pipe products, which can influence the buying patterns of our customers. A majority of the products we distribute contain various types of steel. The worldwide supply and demand for these products, or other steel products that we do not supply, impacts the pricing and availability of our products and, ultimately, our sales and operating profitability.</w:t>
            </w:r>
          </w:p>
        </w:tc>
      </w:tr>
    </w:tbl>
    <w:p w14:paraId="4AFA207B" w14:textId="11979529" w:rsidR="000A78F9" w:rsidRDefault="00024242">
      <w:pPr>
        <w:ind w:left="144" w:right="144"/>
        <w:rPr>
          <w:sz w:val="20"/>
          <w:szCs w:val="20"/>
        </w:rPr>
      </w:pPr>
      <w:r>
        <w:rPr>
          <w:b/>
          <w:bCs/>
          <w:sz w:val="20"/>
          <w:szCs w:val="20"/>
        </w:rPr>
        <w:t xml:space="preserve">Recent Trends and Outlook </w:t>
      </w:r>
    </w:p>
    <w:p w14:paraId="78BCF8B4" w14:textId="77777777" w:rsidR="000A78F9" w:rsidRDefault="00024242">
      <w:pPr>
        <w:ind w:left="144" w:right="144"/>
        <w:rPr>
          <w:sz w:val="20"/>
          <w:szCs w:val="20"/>
        </w:rPr>
      </w:pPr>
      <w:r>
        <w:rPr>
          <w:sz w:val="20"/>
          <w:szCs w:val="20"/>
        </w:rPr>
        <w:t> </w:t>
      </w:r>
    </w:p>
    <w:p w14:paraId="049E126C" w14:textId="77777777" w:rsidR="000A78F9" w:rsidRDefault="00024242">
      <w:pPr>
        <w:ind w:left="144" w:right="144"/>
        <w:rPr>
          <w:sz w:val="20"/>
          <w:szCs w:val="20"/>
        </w:rPr>
      </w:pPr>
      <w:r>
        <w:rPr>
          <w:sz w:val="20"/>
          <w:szCs w:val="20"/>
        </w:rPr>
        <w:t xml:space="preserve">During the first </w:t>
      </w:r>
      <w:bookmarkStart w:id="18" w:name="led65144F20207261598474012141"/>
      <w:r>
        <w:rPr>
          <w:sz w:val="20"/>
          <w:szCs w:val="20"/>
        </w:rPr>
        <w:t xml:space="preserve">three months of 2021, the average oil price of West Texas Intermediate (“WTI”) increased to </w:t>
      </w:r>
      <w:bookmarkStart w:id="19" w:name="led65188F20213161618588166110"/>
      <w:r>
        <w:rPr>
          <w:sz w:val="20"/>
          <w:szCs w:val="20"/>
        </w:rPr>
        <w:t>$58.09</w:t>
      </w:r>
      <w:bookmarkEnd w:id="19"/>
      <w:r>
        <w:rPr>
          <w:sz w:val="20"/>
          <w:szCs w:val="20"/>
        </w:rPr>
        <w:t xml:space="preserve"> per barrel from $45.34 per barrel in the first three months of </w:t>
      </w:r>
      <w:bookmarkStart w:id="20" w:name="led65141F20205261593203196950"/>
      <w:r>
        <w:rPr>
          <w:sz w:val="20"/>
          <w:szCs w:val="20"/>
        </w:rPr>
        <w:t xml:space="preserve">2020. Natural gas prices increased to an average price of </w:t>
      </w:r>
      <w:bookmarkStart w:id="21" w:name="led65188F20213161618588234976"/>
      <w:r>
        <w:rPr>
          <w:sz w:val="20"/>
          <w:szCs w:val="20"/>
        </w:rPr>
        <w:t>$3.50</w:t>
      </w:r>
      <w:bookmarkEnd w:id="21"/>
      <w:r>
        <w:rPr>
          <w:sz w:val="20"/>
          <w:szCs w:val="20"/>
        </w:rPr>
        <w:t>/MMBtu (Henry Hub) for the first three months of 2021 compared to $1.91/MMBtu (Henry Hub) for the first three months of 2020.</w:t>
      </w:r>
      <w:r>
        <w:rPr>
          <w:b/>
          <w:bCs/>
          <w:sz w:val="20"/>
          <w:szCs w:val="20"/>
        </w:rPr>
        <w:t xml:space="preserve"> </w:t>
      </w:r>
      <w:r>
        <w:rPr>
          <w:sz w:val="20"/>
          <w:szCs w:val="20"/>
        </w:rPr>
        <w:t>North American drilling rig activity decreased 45% in the three months ended March 31, 2021, as compared to the same period of 2020. U.S. well completions were down 47% in the three months ended March 31, 2021, compared to the same period in 2020.</w:t>
      </w:r>
    </w:p>
    <w:p w14:paraId="3F35649E" w14:textId="77777777" w:rsidR="000A78F9" w:rsidRDefault="00024242">
      <w:pPr>
        <w:ind w:left="144" w:right="144"/>
        <w:rPr>
          <w:sz w:val="20"/>
          <w:szCs w:val="20"/>
        </w:rPr>
      </w:pPr>
      <w:r>
        <w:rPr>
          <w:sz w:val="20"/>
          <w:szCs w:val="20"/>
        </w:rPr>
        <w:t> </w:t>
      </w:r>
    </w:p>
    <w:p w14:paraId="7E61E1C1" w14:textId="77777777" w:rsidR="000A78F9" w:rsidRDefault="00024242">
      <w:pPr>
        <w:ind w:left="144" w:right="144"/>
        <w:rPr>
          <w:sz w:val="20"/>
          <w:szCs w:val="20"/>
        </w:rPr>
      </w:pPr>
      <w:r>
        <w:rPr>
          <w:sz w:val="20"/>
          <w:szCs w:val="20"/>
        </w:rPr>
        <w:t>The energy industry, and our business in turn, is cyclical in nature. In the first half of 2020, demand for oil and natural gas declined sharply as a result of the COVID-19 pandemic. As various governments implemented COVID-19 isolation orders, transportation use declined, energy use declined and manufacturing declined. As a result, oil consumption dropped dramatically and the expected level of oil demand in the near term is projected to be substantially lower than pre-pandemic levels. Oil prices have recently improved due to near-term OPEC production cuts, but there remains significant uncertainty regarding the timing and extent of a recovery. The pace of demand recovery could still possibly slow or pause as a result of additional waves of pandemic outbreak or heightened pandemic control measures. Over the longer term, we could experience a structural shift in the global economy and its demand for oil and natural gas as a result of changes in the way people work, travel and interact. As a result of these factors, based on an average of industry research estimates, there was a decrease in oil and gas industry spending in 2020 of 32% globally, including approximately 45% in the U.S. upstream production market. These reductions in spending directly impact both the upstream production and midstream pipeline components of our business. In addition, our customers in the downstream and industrial sector have sought to defer turnarounds and routine maintenance as well as idle facilities in order to preserve liquidity and comply with COVID-19 related limitations on employee activities. Furthermore, 79% of our business is concentrated in the U.S. where the majority of industry spending reductions occurred. Given these developments, the risk of resurgence of the COVID-19 virus and the continuing focus on capital discipline by oil and gas exploration and production operators, we experienced a sharp decline in sales beginning in the second quarter of 2020 and expect the market to remain challenged until there is a step-change improvement related to COVID-19 concerns, improving the outlook for global oil demand.</w:t>
      </w:r>
    </w:p>
    <w:p w14:paraId="62E505E1" w14:textId="17A1691D" w:rsidR="000A78F9" w:rsidRDefault="00024242" w:rsidP="00586E53">
      <w:pPr>
        <w:ind w:left="144" w:right="144"/>
        <w:rPr>
          <w:sz w:val="20"/>
          <w:szCs w:val="20"/>
        </w:rPr>
      </w:pPr>
      <w:r>
        <w:rPr>
          <w:sz w:val="20"/>
          <w:szCs w:val="20"/>
        </w:rPr>
        <w:t> </w:t>
      </w:r>
    </w:p>
    <w:p w14:paraId="071F6D85" w14:textId="77777777" w:rsidR="000A78F9" w:rsidRDefault="00024242">
      <w:pPr>
        <w:ind w:left="144" w:right="144"/>
        <w:jc w:val="center"/>
        <w:rPr>
          <w:sz w:val="20"/>
          <w:szCs w:val="20"/>
        </w:rPr>
      </w:pPr>
      <w:r>
        <w:rPr>
          <w:sz w:val="20"/>
          <w:szCs w:val="20"/>
        </w:rPr>
        <w:t>18</w:t>
      </w:r>
    </w:p>
    <w:p w14:paraId="23B7388C" w14:textId="264A4D30" w:rsidR="00586E53" w:rsidRDefault="00024242" w:rsidP="00586E53">
      <w:pPr>
        <w:ind w:left="144" w:right="144"/>
        <w:rPr>
          <w:sz w:val="20"/>
          <w:szCs w:val="20"/>
        </w:rPr>
      </w:pPr>
      <w:r>
        <w:rPr>
          <w:sz w:val="20"/>
          <w:szCs w:val="20"/>
        </w:rPr>
        <w:br w:type="page"/>
      </w:r>
      <w:r w:rsidR="00586E53">
        <w:rPr>
          <w:sz w:val="20"/>
          <w:szCs w:val="20"/>
        </w:rPr>
        <w:lastRenderedPageBreak/>
        <w:t>Notwithstanding the ongoing uncertainty, we experienced a 5% sequential growth in sales in the first quarter of 2021 as compared to the fourth quarter of 2020. North American rig count, which is a leading indicator of activity levels, increased by 35% from the fourth quarter of 2020 to the first quarter of 2021. In addition, COVID-19 vaccines continue to become more widely available which we believe will ultimately contribute to increased demand for energy. Recent spending plan estimates by sell-side research analysts indicate U.S. upstream spending in 2021 will be comparable to 2020 with a range of mid-single-digit percentage growth to mid-single-digit percentage decline. While the midpoint of this range suggests year-over-year activity will be flat, it would represent an increase in activity as compared to recent pandemic-impacted quarters.</w:t>
      </w:r>
    </w:p>
    <w:p w14:paraId="47011D1D" w14:textId="77777777" w:rsidR="00586E53" w:rsidRDefault="00586E53" w:rsidP="00586E53">
      <w:pPr>
        <w:ind w:left="144" w:right="144"/>
        <w:rPr>
          <w:sz w:val="20"/>
          <w:szCs w:val="20"/>
        </w:rPr>
      </w:pPr>
      <w:r>
        <w:rPr>
          <w:sz w:val="20"/>
          <w:szCs w:val="20"/>
        </w:rPr>
        <w:t> </w:t>
      </w:r>
    </w:p>
    <w:p w14:paraId="10C6BB9A" w14:textId="77777777" w:rsidR="00586E53" w:rsidRDefault="00586E53" w:rsidP="00586E53">
      <w:pPr>
        <w:ind w:left="144" w:right="144"/>
        <w:rPr>
          <w:sz w:val="20"/>
          <w:szCs w:val="20"/>
        </w:rPr>
      </w:pPr>
      <w:r>
        <w:rPr>
          <w:sz w:val="20"/>
          <w:szCs w:val="20"/>
        </w:rPr>
        <w:t>We play a critical role in supporting our customers and the energy industry throughout the cycles. We believe that carbon-based energy will continue to play a critical role in supporting economic growth, particularly in developing countries, and that oil and gas demand will continue to be significant in the coming decades. The U.S. EIA in its Reference Case published in the Annual Energy Outlook 2021 projects U.S. energy consumption rising by 17% between 2020 and 2050. Even as the EIA projects in its Reference Case that renewables become the fastest growing energy source by 2050, the EIA also projects petroleum and other liquids demand in the U.S. to rise by 16% in that timeframe and natural gas to rise more than 22% after reaching a trough in 2021. While the U.S. EIA has not recently published a global outlook, its U.S. Reference Case suggests increasing world demand for hydrocarbons may also increase. This would require an increase in oil and gas to meet the rise in demand from current levels, which would continue to provide a robust market for our existing goods and services. Furthermore, our largest customers are among the leading investors in renewable energy technology. As they further rebalance their capital investment from traditional, carbon-based energy to alternative sources, we expect to continue to supply them and enhance our product and service offerings as needed to support their changing requirements, including in areas such as carbon capture, biofuels and wind.</w:t>
      </w:r>
    </w:p>
    <w:p w14:paraId="31A6C8EC" w14:textId="77777777" w:rsidR="00586E53" w:rsidRDefault="00586E53">
      <w:pPr>
        <w:ind w:left="144" w:right="144"/>
        <w:rPr>
          <w:sz w:val="20"/>
          <w:szCs w:val="20"/>
        </w:rPr>
      </w:pPr>
    </w:p>
    <w:p w14:paraId="104F8619" w14:textId="3317C329" w:rsidR="000A78F9" w:rsidRDefault="00024242">
      <w:pPr>
        <w:ind w:left="144" w:right="144"/>
        <w:rPr>
          <w:sz w:val="20"/>
          <w:szCs w:val="20"/>
        </w:rPr>
      </w:pPr>
      <w:r>
        <w:rPr>
          <w:sz w:val="20"/>
          <w:szCs w:val="20"/>
        </w:rPr>
        <w:t>The gas utility sector of our business, which is independent of oil and gas commodity prices, was also initially impacted by certain customer activity delays due to COVID-19 concerns but did not experience any material budget cuts or project cancellations. In the second half of 2020 we saw a modest rebound in sales for this sector and expect this business to continue to grow in 2021 due to recent market share gains and higher activity levels as COVID-19 concerns begin to diminish.</w:t>
      </w:r>
    </w:p>
    <w:p w14:paraId="55D8298C" w14:textId="77777777" w:rsidR="000A78F9" w:rsidRDefault="00024242">
      <w:pPr>
        <w:ind w:left="144" w:right="144"/>
        <w:rPr>
          <w:sz w:val="20"/>
          <w:szCs w:val="20"/>
        </w:rPr>
      </w:pPr>
      <w:r>
        <w:rPr>
          <w:sz w:val="20"/>
          <w:szCs w:val="20"/>
        </w:rPr>
        <w:t> </w:t>
      </w:r>
    </w:p>
    <w:p w14:paraId="08C00FF7" w14:textId="77777777" w:rsidR="00401871" w:rsidRDefault="00024242">
      <w:pPr>
        <w:ind w:left="144" w:right="144"/>
        <w:rPr>
          <w:sz w:val="20"/>
          <w:szCs w:val="20"/>
        </w:rPr>
      </w:pPr>
      <w:r>
        <w:rPr>
          <w:sz w:val="20"/>
          <w:szCs w:val="20"/>
        </w:rPr>
        <w:t xml:space="preserve">During the COVID-19 pandemic crisis, we have continued to operate our business. Our video and audio conferencing and enterprise resource planning and other operational systems have enabled our office employees to work from home, performing their job functions with minimal disruption or impact on our internal control environment. We required our employees to work from home as a result of governmental isolation orders and, in many cases, in advance of those orders for the health and safety of our employees. We have limited employee travel, with few exceptions, to local deliveries of our products. Our warehouses and regional distribution centers have remained open. Under various isolation orders by national, state, provincial and local governments, we have been exempted as an "essential' business as the products we sell are necessary for the maintenance and functioning of the energy infrastructure. We have taken measures to safeguard the health and welfare of our employees, including (among other things) social distancing measures while at work, certain symptom-based screening, providing personal protection equipment such as face masks and hand sanitizer and providing "deep" cleaning services at Company facilities. As of </w:t>
      </w:r>
    </w:p>
    <w:p w14:paraId="60BED01A" w14:textId="46A02534" w:rsidR="000A78F9" w:rsidRDefault="00024242">
      <w:pPr>
        <w:ind w:left="144" w:right="144"/>
        <w:rPr>
          <w:sz w:val="20"/>
          <w:szCs w:val="20"/>
        </w:rPr>
      </w:pPr>
      <w:r>
        <w:rPr>
          <w:sz w:val="20"/>
          <w:szCs w:val="20"/>
        </w:rPr>
        <w:t>April 12, 2021, of our approximate 2,600 employees, we had 16 employees with current cases of COVID-19. If we were to develop a COVID-19 outbreak at one of our facilities, we have plans to isolate those in contact with the impacted employees and to either staff the facility with employees from other facilities or supply product to customers from other facilities. We monitor guidelines of the U.S. Centers for Disease Control ("CDC") and other authorities on an ongoing basis, and as various governmental isolation orders evolve, we continue to review our operational plans to continue operating our business while addressing the health and safety of our employees and those with whom our business comes into contact.</w:t>
      </w:r>
    </w:p>
    <w:p w14:paraId="13425309" w14:textId="77777777" w:rsidR="000A78F9" w:rsidRDefault="00024242">
      <w:pPr>
        <w:ind w:left="144" w:right="144"/>
        <w:rPr>
          <w:sz w:val="20"/>
          <w:szCs w:val="20"/>
        </w:rPr>
      </w:pPr>
      <w:r>
        <w:rPr>
          <w:sz w:val="20"/>
          <w:szCs w:val="20"/>
        </w:rPr>
        <w:t> </w:t>
      </w:r>
    </w:p>
    <w:p w14:paraId="72782EB9" w14:textId="77777777" w:rsidR="000A78F9" w:rsidRDefault="00024242">
      <w:pPr>
        <w:ind w:left="144" w:right="144"/>
        <w:rPr>
          <w:sz w:val="20"/>
          <w:szCs w:val="20"/>
        </w:rPr>
      </w:pPr>
      <w:r>
        <w:rPr>
          <w:sz w:val="20"/>
          <w:szCs w:val="20"/>
        </w:rPr>
        <w:t>As a distribution business, we have also closely monitored the ability of our suppliers and transportation providers to continue the functioning of our supply chain, particularly in cases where there are limited alternative sources of supply. While there were initially some temporary interruptions of manufacturing for some of our products in the Spring of 2020, especially those who manufacture product or components in China, South Korea and Italy, many of these manufacturers have now resumed production. We have not experienced significant delays by transportation providers. Our inventory position for most products has allowed us to continue supply to most customers with little interruption. In those instances where there is interruption, we are working with our customers to discuss the impact of the COVID-19 delay. We continue to monitor the situation and have ongoing dialogue with our customers regarding the status of impacted orders.</w:t>
      </w:r>
    </w:p>
    <w:p w14:paraId="07A560BA" w14:textId="77777777" w:rsidR="000A78F9" w:rsidRDefault="00024242">
      <w:pPr>
        <w:ind w:left="144" w:right="144"/>
        <w:rPr>
          <w:sz w:val="20"/>
          <w:szCs w:val="20"/>
        </w:rPr>
      </w:pPr>
      <w:r>
        <w:rPr>
          <w:sz w:val="20"/>
          <w:szCs w:val="20"/>
        </w:rPr>
        <w:t> </w:t>
      </w:r>
    </w:p>
    <w:p w14:paraId="6E7C7A3D" w14:textId="77777777" w:rsidR="000A78F9" w:rsidRDefault="00024242">
      <w:pPr>
        <w:ind w:left="144" w:right="144"/>
        <w:rPr>
          <w:sz w:val="20"/>
          <w:szCs w:val="20"/>
        </w:rPr>
      </w:pPr>
      <w:r>
        <w:rPr>
          <w:sz w:val="20"/>
          <w:szCs w:val="20"/>
        </w:rPr>
        <w:t>In recent years, the United States imposed tariffs on imports of some products that we distribute. Although these actions generally cause the price we pay for products to increase, we are generally able to leverage long-standing relationships with our suppliers and the volume of our purchases to receive market competitive pricing. In addition, our contracts with customers generally allow us to react quickly to price increases through mechanisms that enable us to pass those increases along to customers as they occur. Of course, the price increases that tariffs and quotas engender may be offset by the pricing impacts of lower demand that the COVID-19 pandemic has caused. These issues are dynamic and continue to evolve. To the extent our products are further impacted by pricing fluctuations caused by tariffs and quotas, the ultimate impact on our revenue and cost of sales, which is determined using the last-in, first-out ("LIFO") inventory costing methodology, remains subject to uncertainty and volatility.</w:t>
      </w:r>
    </w:p>
    <w:p w14:paraId="386A589E" w14:textId="77777777" w:rsidR="000A78F9" w:rsidRDefault="00024242">
      <w:pPr>
        <w:ind w:left="144" w:right="144"/>
        <w:jc w:val="center"/>
        <w:rPr>
          <w:sz w:val="20"/>
          <w:szCs w:val="20"/>
        </w:rPr>
      </w:pPr>
      <w:r>
        <w:rPr>
          <w:sz w:val="20"/>
          <w:szCs w:val="20"/>
        </w:rPr>
        <w:t> </w:t>
      </w:r>
    </w:p>
    <w:p w14:paraId="62D672F3" w14:textId="77777777" w:rsidR="000A78F9" w:rsidRDefault="00024242">
      <w:pPr>
        <w:ind w:left="144" w:right="144"/>
        <w:jc w:val="center"/>
        <w:rPr>
          <w:sz w:val="20"/>
          <w:szCs w:val="20"/>
        </w:rPr>
      </w:pPr>
      <w:r>
        <w:rPr>
          <w:sz w:val="20"/>
          <w:szCs w:val="20"/>
        </w:rPr>
        <w:t>19</w:t>
      </w:r>
    </w:p>
    <w:p w14:paraId="5804AE0A"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4695A6B3" w14:textId="77777777" w:rsidR="000A78F9" w:rsidRDefault="00024242">
      <w:pPr>
        <w:ind w:left="144" w:right="144"/>
        <w:rPr>
          <w:sz w:val="20"/>
          <w:szCs w:val="20"/>
        </w:rPr>
      </w:pPr>
      <w:r>
        <w:rPr>
          <w:sz w:val="20"/>
          <w:szCs w:val="20"/>
        </w:rPr>
        <w:t> </w:t>
      </w:r>
    </w:p>
    <w:p w14:paraId="7628FE89" w14:textId="77777777" w:rsidR="000A78F9" w:rsidRDefault="00024242">
      <w:pPr>
        <w:ind w:left="144" w:right="144"/>
        <w:rPr>
          <w:sz w:val="20"/>
          <w:szCs w:val="20"/>
        </w:rPr>
      </w:pPr>
      <w:r>
        <w:rPr>
          <w:sz w:val="20"/>
          <w:szCs w:val="20"/>
        </w:rPr>
        <w:t>In January 2021, a new U.S. President took office and a new U.S. Congress was seated. Both have publicly stated a desire to support alternative energy sources such as solar, wind and “green” hydrogen, reduce U.S. emissions of greenhouse gases and generally address climate change. To that end, the new administration has implemented executive orders for the U.S. to rejoin the Paris Agreement, which presumably will require the U.S. to set greenhouse gas reduction goals and enact policies to meet those goals. It has also announced an aggressive policy agenda to change the tax system, increase corporate and other income taxes, modify the relationships between the United States and other countries and make changes that reverse actions taken by the prior President. While these policies could impact demand for our oil and gas customers’ products and further regulate the industry, it is not clear that these actions will ultimately have that impact. For instance, the new President has signed an executive order placing a moratorium on the leasing of U.S. federal lands for oil and gas exploration and production. However, given the current supply and demand for oil and gas, there does not appear to be a robust market for any such new leasing by our customers. Until specific laws are passed, executive actions are taken or federal regulatory action is enacted, it is unclear what impact these policies will have on our business.</w:t>
      </w:r>
    </w:p>
    <w:p w14:paraId="1DB9C1FC" w14:textId="77777777" w:rsidR="000A78F9" w:rsidRDefault="00024242">
      <w:pPr>
        <w:ind w:left="144" w:right="144"/>
        <w:rPr>
          <w:sz w:val="20"/>
          <w:szCs w:val="20"/>
        </w:rPr>
      </w:pPr>
      <w:r>
        <w:rPr>
          <w:sz w:val="20"/>
          <w:szCs w:val="20"/>
        </w:rPr>
        <w:t> </w:t>
      </w:r>
    </w:p>
    <w:p w14:paraId="7A53AFE5" w14:textId="77777777" w:rsidR="000A78F9" w:rsidRDefault="00024242">
      <w:pPr>
        <w:ind w:left="144" w:right="144"/>
        <w:rPr>
          <w:sz w:val="20"/>
          <w:szCs w:val="20"/>
        </w:rPr>
      </w:pPr>
      <w:r>
        <w:rPr>
          <w:sz w:val="20"/>
          <w:szCs w:val="20"/>
        </w:rPr>
        <w:t> </w:t>
      </w:r>
    </w:p>
    <w:p w14:paraId="778FCBBD" w14:textId="77777777" w:rsidR="000A78F9" w:rsidRDefault="00024242">
      <w:pPr>
        <w:ind w:left="144" w:right="144"/>
        <w:rPr>
          <w:sz w:val="20"/>
          <w:szCs w:val="20"/>
        </w:rPr>
      </w:pPr>
      <w:r>
        <w:rPr>
          <w:sz w:val="20"/>
          <w:szCs w:val="20"/>
        </w:rPr>
        <w:t>We determine backlog by the amount of unshipped customer orders, either specific or general in nature, which the customer may revise or cancel in certain instances. The table below details our backlog by segment (in millions):</w:t>
      </w:r>
    </w:p>
    <w:p w14:paraId="6288130F"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5939"/>
        <w:gridCol w:w="107"/>
        <w:gridCol w:w="111"/>
        <w:gridCol w:w="1295"/>
        <w:gridCol w:w="107"/>
        <w:gridCol w:w="107"/>
        <w:gridCol w:w="111"/>
        <w:gridCol w:w="1295"/>
        <w:gridCol w:w="107"/>
        <w:gridCol w:w="107"/>
        <w:gridCol w:w="111"/>
        <w:gridCol w:w="1295"/>
        <w:gridCol w:w="108"/>
      </w:tblGrid>
      <w:tr w:rsidR="000A78F9" w14:paraId="44144D3F" w14:textId="77777777">
        <w:tc>
          <w:tcPr>
            <w:tcW w:w="0" w:type="auto"/>
            <w:tcMar>
              <w:top w:w="5" w:type="dxa"/>
              <w:left w:w="5" w:type="dxa"/>
              <w:bottom w:w="5" w:type="dxa"/>
              <w:right w:w="5" w:type="dxa"/>
            </w:tcMar>
            <w:vAlign w:val="bottom"/>
            <w:hideMark/>
          </w:tcPr>
          <w:p w14:paraId="19501AF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1273A84"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8FCAA0D"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2014953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ADD079"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37239C35" w14:textId="77777777" w:rsidR="000A78F9" w:rsidRDefault="00024242">
            <w:pPr>
              <w:jc w:val="center"/>
              <w:rPr>
                <w:color w:val="000000"/>
                <w:sz w:val="20"/>
                <w:szCs w:val="20"/>
              </w:rPr>
            </w:pPr>
            <w:r>
              <w:rPr>
                <w:b/>
                <w:bCs/>
                <w:color w:val="000000"/>
                <w:sz w:val="20"/>
                <w:szCs w:val="20"/>
              </w:rPr>
              <w:t>December 31,</w:t>
            </w:r>
          </w:p>
        </w:tc>
        <w:tc>
          <w:tcPr>
            <w:tcW w:w="0" w:type="auto"/>
            <w:tcMar>
              <w:top w:w="5" w:type="dxa"/>
              <w:left w:w="5" w:type="dxa"/>
              <w:bottom w:w="5" w:type="dxa"/>
              <w:right w:w="5" w:type="dxa"/>
            </w:tcMar>
            <w:vAlign w:val="bottom"/>
            <w:hideMark/>
          </w:tcPr>
          <w:p w14:paraId="6C2C667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638219"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A82F2FD"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1CB0C222" w14:textId="77777777" w:rsidR="000A78F9" w:rsidRDefault="00024242">
            <w:pPr>
              <w:rPr>
                <w:color w:val="000000"/>
                <w:sz w:val="20"/>
                <w:szCs w:val="20"/>
              </w:rPr>
            </w:pPr>
            <w:r>
              <w:rPr>
                <w:color w:val="000000"/>
                <w:sz w:val="20"/>
                <w:szCs w:val="20"/>
              </w:rPr>
              <w:t> </w:t>
            </w:r>
          </w:p>
        </w:tc>
      </w:tr>
      <w:tr w:rsidR="000A78F9" w14:paraId="4AB7DC4F" w14:textId="77777777">
        <w:tc>
          <w:tcPr>
            <w:tcW w:w="0" w:type="auto"/>
            <w:tcMar>
              <w:top w:w="5" w:type="dxa"/>
              <w:left w:w="5" w:type="dxa"/>
              <w:bottom w:w="5" w:type="dxa"/>
              <w:right w:w="5" w:type="dxa"/>
            </w:tcMar>
            <w:vAlign w:val="bottom"/>
            <w:hideMark/>
          </w:tcPr>
          <w:p w14:paraId="59E43AE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B3D781"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55F3CD1" w14:textId="77777777" w:rsidR="000A78F9" w:rsidRDefault="00024242">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71ACE64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0C2A03"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AB46951" w14:textId="77777777" w:rsidR="000A78F9" w:rsidRDefault="00024242">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1639130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69CD6A1"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9E2B075" w14:textId="77777777" w:rsidR="000A78F9" w:rsidRDefault="00024242">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38986DC4" w14:textId="77777777" w:rsidR="000A78F9" w:rsidRDefault="00024242">
            <w:pPr>
              <w:rPr>
                <w:color w:val="000000"/>
                <w:sz w:val="20"/>
                <w:szCs w:val="20"/>
              </w:rPr>
            </w:pPr>
            <w:r>
              <w:rPr>
                <w:color w:val="000000"/>
                <w:sz w:val="20"/>
                <w:szCs w:val="20"/>
              </w:rPr>
              <w:t> </w:t>
            </w:r>
          </w:p>
        </w:tc>
      </w:tr>
      <w:tr w:rsidR="000A78F9" w14:paraId="4635EEF7" w14:textId="77777777">
        <w:tc>
          <w:tcPr>
            <w:tcW w:w="2750" w:type="pct"/>
            <w:tcMar>
              <w:top w:w="5" w:type="dxa"/>
              <w:left w:w="5" w:type="dxa"/>
              <w:bottom w:w="5" w:type="dxa"/>
              <w:right w:w="5" w:type="dxa"/>
            </w:tcMar>
            <w:vAlign w:val="bottom"/>
            <w:hideMark/>
          </w:tcPr>
          <w:p w14:paraId="0A8B8FF4" w14:textId="77777777" w:rsidR="000A78F9" w:rsidRDefault="00024242">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271E418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C4D998"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0DC783A" w14:textId="77777777" w:rsidR="000A78F9" w:rsidRDefault="00024242">
            <w:pPr>
              <w:jc w:val="right"/>
              <w:rPr>
                <w:color w:val="000000"/>
                <w:sz w:val="20"/>
                <w:szCs w:val="20"/>
              </w:rPr>
            </w:pPr>
            <w:r>
              <w:rPr>
                <w:b/>
                <w:bCs/>
                <w:color w:val="000000"/>
                <w:sz w:val="20"/>
                <w:szCs w:val="20"/>
              </w:rPr>
              <w:t>239</w:t>
            </w:r>
          </w:p>
        </w:tc>
        <w:tc>
          <w:tcPr>
            <w:tcW w:w="50" w:type="pct"/>
            <w:noWrap/>
            <w:tcMar>
              <w:top w:w="5" w:type="dxa"/>
              <w:left w:w="5" w:type="dxa"/>
              <w:bottom w:w="5" w:type="dxa"/>
              <w:right w:w="5" w:type="dxa"/>
            </w:tcMar>
            <w:vAlign w:val="bottom"/>
            <w:hideMark/>
          </w:tcPr>
          <w:p w14:paraId="54FD4B5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41508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BC37A5"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7AF8989" w14:textId="77777777" w:rsidR="000A78F9" w:rsidRDefault="00024242">
            <w:pPr>
              <w:jc w:val="right"/>
              <w:rPr>
                <w:color w:val="000000"/>
                <w:sz w:val="20"/>
                <w:szCs w:val="20"/>
              </w:rPr>
            </w:pPr>
            <w:r>
              <w:rPr>
                <w:color w:val="000000"/>
                <w:sz w:val="20"/>
                <w:szCs w:val="20"/>
              </w:rPr>
              <w:t>193</w:t>
            </w:r>
          </w:p>
        </w:tc>
        <w:tc>
          <w:tcPr>
            <w:tcW w:w="50" w:type="pct"/>
            <w:noWrap/>
            <w:tcMar>
              <w:top w:w="5" w:type="dxa"/>
              <w:left w:w="5" w:type="dxa"/>
              <w:bottom w:w="5" w:type="dxa"/>
              <w:right w:w="5" w:type="dxa"/>
            </w:tcMar>
            <w:vAlign w:val="bottom"/>
            <w:hideMark/>
          </w:tcPr>
          <w:p w14:paraId="043C296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0C5B9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215750"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61F7427" w14:textId="77777777" w:rsidR="000A78F9" w:rsidRDefault="00024242">
            <w:pPr>
              <w:jc w:val="right"/>
              <w:rPr>
                <w:color w:val="000000"/>
                <w:sz w:val="20"/>
                <w:szCs w:val="20"/>
              </w:rPr>
            </w:pPr>
            <w:r>
              <w:rPr>
                <w:color w:val="000000"/>
                <w:sz w:val="20"/>
                <w:szCs w:val="20"/>
              </w:rPr>
              <w:t>280</w:t>
            </w:r>
          </w:p>
        </w:tc>
        <w:tc>
          <w:tcPr>
            <w:tcW w:w="50" w:type="pct"/>
            <w:noWrap/>
            <w:tcMar>
              <w:top w:w="5" w:type="dxa"/>
              <w:left w:w="5" w:type="dxa"/>
              <w:bottom w:w="5" w:type="dxa"/>
              <w:right w:w="5" w:type="dxa"/>
            </w:tcMar>
            <w:vAlign w:val="bottom"/>
            <w:hideMark/>
          </w:tcPr>
          <w:p w14:paraId="7FB7B8B5" w14:textId="77777777" w:rsidR="000A78F9" w:rsidRDefault="00024242">
            <w:pPr>
              <w:rPr>
                <w:color w:val="000000"/>
                <w:sz w:val="20"/>
                <w:szCs w:val="20"/>
              </w:rPr>
            </w:pPr>
            <w:r>
              <w:rPr>
                <w:color w:val="000000"/>
                <w:sz w:val="20"/>
                <w:szCs w:val="20"/>
              </w:rPr>
              <w:t> </w:t>
            </w:r>
          </w:p>
        </w:tc>
      </w:tr>
      <w:tr w:rsidR="000A78F9" w14:paraId="156A3551" w14:textId="77777777">
        <w:tc>
          <w:tcPr>
            <w:tcW w:w="0" w:type="auto"/>
            <w:tcMar>
              <w:top w:w="5" w:type="dxa"/>
              <w:left w:w="5" w:type="dxa"/>
              <w:bottom w:w="5" w:type="dxa"/>
              <w:right w:w="5" w:type="dxa"/>
            </w:tcMar>
            <w:vAlign w:val="bottom"/>
            <w:hideMark/>
          </w:tcPr>
          <w:p w14:paraId="1E1D5346" w14:textId="77777777" w:rsidR="000A78F9" w:rsidRDefault="00024242">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66105A3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624CF2"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22EACA5" w14:textId="77777777" w:rsidR="000A78F9" w:rsidRDefault="00024242">
            <w:pPr>
              <w:jc w:val="right"/>
              <w:rPr>
                <w:color w:val="000000"/>
                <w:sz w:val="20"/>
                <w:szCs w:val="20"/>
              </w:rPr>
            </w:pPr>
            <w:r>
              <w:rPr>
                <w:b/>
                <w:bCs/>
                <w:color w:val="000000"/>
                <w:sz w:val="20"/>
                <w:szCs w:val="20"/>
              </w:rPr>
              <w:t>15</w:t>
            </w:r>
          </w:p>
        </w:tc>
        <w:tc>
          <w:tcPr>
            <w:tcW w:w="50" w:type="pct"/>
            <w:noWrap/>
            <w:tcMar>
              <w:top w:w="5" w:type="dxa"/>
              <w:left w:w="5" w:type="dxa"/>
              <w:bottom w:w="5" w:type="dxa"/>
              <w:right w:w="5" w:type="dxa"/>
            </w:tcMar>
            <w:vAlign w:val="bottom"/>
            <w:hideMark/>
          </w:tcPr>
          <w:p w14:paraId="53A1E96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847F8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71DE7E3"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155DAFC" w14:textId="77777777" w:rsidR="000A78F9" w:rsidRDefault="00024242">
            <w:pPr>
              <w:jc w:val="right"/>
              <w:rPr>
                <w:color w:val="000000"/>
                <w:sz w:val="20"/>
                <w:szCs w:val="20"/>
              </w:rPr>
            </w:pPr>
            <w:r>
              <w:rPr>
                <w:color w:val="000000"/>
                <w:sz w:val="20"/>
                <w:szCs w:val="20"/>
              </w:rPr>
              <w:t>13</w:t>
            </w:r>
          </w:p>
        </w:tc>
        <w:tc>
          <w:tcPr>
            <w:tcW w:w="50" w:type="pct"/>
            <w:noWrap/>
            <w:tcMar>
              <w:top w:w="5" w:type="dxa"/>
              <w:left w:w="5" w:type="dxa"/>
              <w:bottom w:w="5" w:type="dxa"/>
              <w:right w:w="5" w:type="dxa"/>
            </w:tcMar>
            <w:vAlign w:val="bottom"/>
            <w:hideMark/>
          </w:tcPr>
          <w:p w14:paraId="35BEE87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E9CF4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C309FA"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8629476" w14:textId="77777777" w:rsidR="000A78F9" w:rsidRDefault="00024242">
            <w:pPr>
              <w:jc w:val="right"/>
              <w:rPr>
                <w:color w:val="000000"/>
                <w:sz w:val="20"/>
                <w:szCs w:val="20"/>
              </w:rPr>
            </w:pPr>
            <w:r>
              <w:rPr>
                <w:color w:val="000000"/>
                <w:sz w:val="20"/>
                <w:szCs w:val="20"/>
              </w:rPr>
              <w:t>32</w:t>
            </w:r>
          </w:p>
        </w:tc>
        <w:tc>
          <w:tcPr>
            <w:tcW w:w="50" w:type="pct"/>
            <w:noWrap/>
            <w:tcMar>
              <w:top w:w="5" w:type="dxa"/>
              <w:left w:w="5" w:type="dxa"/>
              <w:bottom w:w="5" w:type="dxa"/>
              <w:right w:w="5" w:type="dxa"/>
            </w:tcMar>
            <w:vAlign w:val="bottom"/>
            <w:hideMark/>
          </w:tcPr>
          <w:p w14:paraId="58E64822" w14:textId="77777777" w:rsidR="000A78F9" w:rsidRDefault="00024242">
            <w:pPr>
              <w:rPr>
                <w:color w:val="000000"/>
                <w:sz w:val="20"/>
                <w:szCs w:val="20"/>
              </w:rPr>
            </w:pPr>
            <w:r>
              <w:rPr>
                <w:color w:val="000000"/>
                <w:sz w:val="20"/>
                <w:szCs w:val="20"/>
              </w:rPr>
              <w:t> </w:t>
            </w:r>
          </w:p>
        </w:tc>
      </w:tr>
      <w:tr w:rsidR="000A78F9" w14:paraId="3C13A89A" w14:textId="77777777">
        <w:tc>
          <w:tcPr>
            <w:tcW w:w="0" w:type="auto"/>
            <w:tcMar>
              <w:top w:w="5" w:type="dxa"/>
              <w:left w:w="5" w:type="dxa"/>
              <w:bottom w:w="5" w:type="dxa"/>
              <w:right w:w="5" w:type="dxa"/>
            </w:tcMar>
            <w:vAlign w:val="bottom"/>
            <w:hideMark/>
          </w:tcPr>
          <w:p w14:paraId="268C2CA9" w14:textId="77777777" w:rsidR="000A78F9" w:rsidRDefault="00024242">
            <w:pPr>
              <w:rPr>
                <w:color w:val="000000"/>
                <w:sz w:val="20"/>
                <w:szCs w:val="20"/>
              </w:rPr>
            </w:pPr>
            <w:r>
              <w:rPr>
                <w:color w:val="000000"/>
                <w:sz w:val="20"/>
                <w:szCs w:val="20"/>
              </w:rPr>
              <w:t>International</w:t>
            </w:r>
          </w:p>
        </w:tc>
        <w:tc>
          <w:tcPr>
            <w:tcW w:w="50" w:type="pct"/>
            <w:tcMar>
              <w:top w:w="5" w:type="dxa"/>
              <w:left w:w="5" w:type="dxa"/>
              <w:bottom w:w="20" w:type="dxa"/>
              <w:right w:w="5" w:type="dxa"/>
            </w:tcMar>
            <w:vAlign w:val="bottom"/>
            <w:hideMark/>
          </w:tcPr>
          <w:p w14:paraId="6A9A06C4"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2026FF6"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28DF348" w14:textId="77777777" w:rsidR="000A78F9" w:rsidRDefault="00024242">
            <w:pPr>
              <w:jc w:val="right"/>
              <w:rPr>
                <w:color w:val="000000"/>
                <w:sz w:val="20"/>
                <w:szCs w:val="20"/>
              </w:rPr>
            </w:pPr>
            <w:r>
              <w:rPr>
                <w:b/>
                <w:bCs/>
                <w:color w:val="000000"/>
                <w:sz w:val="20"/>
                <w:szCs w:val="20"/>
              </w:rPr>
              <w:t>132</w:t>
            </w:r>
          </w:p>
        </w:tc>
        <w:tc>
          <w:tcPr>
            <w:tcW w:w="50" w:type="pct"/>
            <w:noWrap/>
            <w:tcMar>
              <w:top w:w="5" w:type="dxa"/>
              <w:left w:w="5" w:type="dxa"/>
              <w:bottom w:w="20" w:type="dxa"/>
              <w:right w:w="5" w:type="dxa"/>
            </w:tcMar>
            <w:vAlign w:val="bottom"/>
            <w:hideMark/>
          </w:tcPr>
          <w:p w14:paraId="3ABACC80"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2B441EF2"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F63F896"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944880D" w14:textId="77777777" w:rsidR="000A78F9" w:rsidRDefault="00024242">
            <w:pPr>
              <w:jc w:val="right"/>
              <w:rPr>
                <w:color w:val="000000"/>
                <w:sz w:val="20"/>
                <w:szCs w:val="20"/>
              </w:rPr>
            </w:pPr>
            <w:r>
              <w:rPr>
                <w:color w:val="000000"/>
                <w:sz w:val="20"/>
                <w:szCs w:val="20"/>
              </w:rPr>
              <w:t>134</w:t>
            </w:r>
          </w:p>
        </w:tc>
        <w:tc>
          <w:tcPr>
            <w:tcW w:w="50" w:type="pct"/>
            <w:noWrap/>
            <w:tcMar>
              <w:top w:w="5" w:type="dxa"/>
              <w:left w:w="5" w:type="dxa"/>
              <w:bottom w:w="20" w:type="dxa"/>
              <w:right w:w="5" w:type="dxa"/>
            </w:tcMar>
            <w:vAlign w:val="bottom"/>
            <w:hideMark/>
          </w:tcPr>
          <w:p w14:paraId="05245AC7"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5EBB4807"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1C7162C"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DAA89D2" w14:textId="77777777" w:rsidR="000A78F9" w:rsidRDefault="00024242">
            <w:pPr>
              <w:jc w:val="right"/>
              <w:rPr>
                <w:color w:val="000000"/>
                <w:sz w:val="20"/>
                <w:szCs w:val="20"/>
              </w:rPr>
            </w:pPr>
            <w:r>
              <w:rPr>
                <w:color w:val="000000"/>
                <w:sz w:val="20"/>
                <w:szCs w:val="20"/>
              </w:rPr>
              <w:t>167</w:t>
            </w:r>
          </w:p>
        </w:tc>
        <w:tc>
          <w:tcPr>
            <w:tcW w:w="50" w:type="pct"/>
            <w:noWrap/>
            <w:tcMar>
              <w:top w:w="5" w:type="dxa"/>
              <w:left w:w="5" w:type="dxa"/>
              <w:bottom w:w="20" w:type="dxa"/>
              <w:right w:w="5" w:type="dxa"/>
            </w:tcMar>
            <w:vAlign w:val="bottom"/>
            <w:hideMark/>
          </w:tcPr>
          <w:p w14:paraId="72763672" w14:textId="77777777" w:rsidR="000A78F9" w:rsidRDefault="00024242">
            <w:pPr>
              <w:rPr>
                <w:color w:val="000000"/>
                <w:sz w:val="20"/>
                <w:szCs w:val="20"/>
              </w:rPr>
            </w:pPr>
            <w:r>
              <w:rPr>
                <w:color w:val="000000"/>
                <w:sz w:val="20"/>
                <w:szCs w:val="20"/>
              </w:rPr>
              <w:t> </w:t>
            </w:r>
          </w:p>
        </w:tc>
      </w:tr>
      <w:tr w:rsidR="000A78F9" w14:paraId="50B24841" w14:textId="77777777">
        <w:tc>
          <w:tcPr>
            <w:tcW w:w="0" w:type="auto"/>
            <w:tcMar>
              <w:top w:w="5" w:type="dxa"/>
              <w:left w:w="5" w:type="dxa"/>
              <w:bottom w:w="5" w:type="dxa"/>
              <w:right w:w="5" w:type="dxa"/>
            </w:tcMar>
            <w:vAlign w:val="bottom"/>
            <w:hideMark/>
          </w:tcPr>
          <w:p w14:paraId="5937F91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5B6C00"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54B1FE0"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5E12D972" w14:textId="77777777" w:rsidR="000A78F9" w:rsidRDefault="00024242">
            <w:pPr>
              <w:jc w:val="right"/>
              <w:rPr>
                <w:color w:val="000000"/>
                <w:sz w:val="20"/>
                <w:szCs w:val="20"/>
              </w:rPr>
            </w:pPr>
            <w:r>
              <w:rPr>
                <w:b/>
                <w:bCs/>
                <w:color w:val="000000"/>
                <w:sz w:val="20"/>
                <w:szCs w:val="20"/>
              </w:rPr>
              <w:t>386</w:t>
            </w:r>
          </w:p>
        </w:tc>
        <w:tc>
          <w:tcPr>
            <w:tcW w:w="50" w:type="pct"/>
            <w:noWrap/>
            <w:tcMar>
              <w:top w:w="5" w:type="dxa"/>
              <w:left w:w="5" w:type="dxa"/>
              <w:bottom w:w="50" w:type="dxa"/>
              <w:right w:w="5" w:type="dxa"/>
            </w:tcMar>
            <w:vAlign w:val="bottom"/>
            <w:hideMark/>
          </w:tcPr>
          <w:p w14:paraId="142CDB0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DB9BF9"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EFB5FAB"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C921682" w14:textId="77777777" w:rsidR="000A78F9" w:rsidRDefault="00024242">
            <w:pPr>
              <w:jc w:val="right"/>
              <w:rPr>
                <w:color w:val="000000"/>
                <w:sz w:val="20"/>
                <w:szCs w:val="20"/>
              </w:rPr>
            </w:pPr>
            <w:r>
              <w:rPr>
                <w:color w:val="000000"/>
                <w:sz w:val="20"/>
                <w:szCs w:val="20"/>
              </w:rPr>
              <w:t>340</w:t>
            </w:r>
          </w:p>
        </w:tc>
        <w:tc>
          <w:tcPr>
            <w:tcW w:w="50" w:type="pct"/>
            <w:noWrap/>
            <w:tcMar>
              <w:top w:w="5" w:type="dxa"/>
              <w:left w:w="5" w:type="dxa"/>
              <w:bottom w:w="50" w:type="dxa"/>
              <w:right w:w="5" w:type="dxa"/>
            </w:tcMar>
            <w:vAlign w:val="bottom"/>
            <w:hideMark/>
          </w:tcPr>
          <w:p w14:paraId="3B766EF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8AD4D0"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E13116B"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C901840" w14:textId="77777777" w:rsidR="000A78F9" w:rsidRDefault="00024242">
            <w:pPr>
              <w:jc w:val="right"/>
              <w:rPr>
                <w:color w:val="000000"/>
                <w:sz w:val="20"/>
                <w:szCs w:val="20"/>
              </w:rPr>
            </w:pPr>
            <w:r>
              <w:rPr>
                <w:color w:val="000000"/>
                <w:sz w:val="20"/>
                <w:szCs w:val="20"/>
              </w:rPr>
              <w:t>479</w:t>
            </w:r>
          </w:p>
        </w:tc>
        <w:tc>
          <w:tcPr>
            <w:tcW w:w="50" w:type="pct"/>
            <w:noWrap/>
            <w:tcMar>
              <w:top w:w="5" w:type="dxa"/>
              <w:left w:w="5" w:type="dxa"/>
              <w:bottom w:w="50" w:type="dxa"/>
              <w:right w:w="5" w:type="dxa"/>
            </w:tcMar>
            <w:vAlign w:val="bottom"/>
            <w:hideMark/>
          </w:tcPr>
          <w:p w14:paraId="6EFF3C1E" w14:textId="77777777" w:rsidR="000A78F9" w:rsidRDefault="00024242">
            <w:pPr>
              <w:rPr>
                <w:color w:val="000000"/>
                <w:sz w:val="20"/>
                <w:szCs w:val="20"/>
              </w:rPr>
            </w:pPr>
            <w:r>
              <w:rPr>
                <w:color w:val="000000"/>
                <w:sz w:val="20"/>
                <w:szCs w:val="20"/>
              </w:rPr>
              <w:t> </w:t>
            </w:r>
          </w:p>
        </w:tc>
      </w:tr>
    </w:tbl>
    <w:p w14:paraId="628ABB1B" w14:textId="77777777" w:rsidR="000A78F9" w:rsidRDefault="00024242">
      <w:pPr>
        <w:ind w:left="144" w:right="144"/>
        <w:rPr>
          <w:sz w:val="20"/>
          <w:szCs w:val="20"/>
        </w:rPr>
      </w:pPr>
      <w:r>
        <w:rPr>
          <w:sz w:val="20"/>
          <w:szCs w:val="20"/>
        </w:rPr>
        <w:t> </w:t>
      </w:r>
    </w:p>
    <w:p w14:paraId="7F38DE4F" w14:textId="77777777" w:rsidR="000A78F9" w:rsidRDefault="00024242">
      <w:pPr>
        <w:ind w:left="144" w:right="144"/>
        <w:rPr>
          <w:sz w:val="20"/>
          <w:szCs w:val="20"/>
        </w:rPr>
      </w:pPr>
      <w:r>
        <w:rPr>
          <w:sz w:val="20"/>
          <w:szCs w:val="20"/>
        </w:rPr>
        <w:t>There can be no assurance that the backlog amounts will ultimately be realized as revenue or that we will earn a profit on the backlog of orders, but we expect that substantially all of the sales in our backlog will be realized within twelve months.</w:t>
      </w:r>
    </w:p>
    <w:p w14:paraId="43B5854B" w14:textId="77777777" w:rsidR="000A78F9" w:rsidRDefault="00024242">
      <w:pPr>
        <w:ind w:left="144" w:right="144"/>
        <w:rPr>
          <w:sz w:val="20"/>
          <w:szCs w:val="20"/>
        </w:rPr>
      </w:pPr>
      <w:r>
        <w:rPr>
          <w:sz w:val="20"/>
          <w:szCs w:val="20"/>
        </w:rPr>
        <w:t> </w:t>
      </w:r>
    </w:p>
    <w:p w14:paraId="25C76D2F" w14:textId="77777777" w:rsidR="000A78F9" w:rsidRDefault="00024242">
      <w:pPr>
        <w:ind w:left="144" w:right="144"/>
        <w:rPr>
          <w:sz w:val="20"/>
          <w:szCs w:val="20"/>
        </w:rPr>
      </w:pPr>
      <w:r>
        <w:rPr>
          <w:sz w:val="20"/>
          <w:szCs w:val="20"/>
        </w:rPr>
        <w:t> </w:t>
      </w:r>
    </w:p>
    <w:p w14:paraId="6EB45CDE" w14:textId="77777777" w:rsidR="000A78F9" w:rsidRDefault="00024242">
      <w:pPr>
        <w:ind w:left="144" w:right="144"/>
        <w:rPr>
          <w:sz w:val="20"/>
          <w:szCs w:val="20"/>
        </w:rPr>
      </w:pPr>
      <w:r>
        <w:rPr>
          <w:sz w:val="20"/>
          <w:szCs w:val="20"/>
        </w:rPr>
        <w:t xml:space="preserve">The following table shows key industry indicators for the </w:t>
      </w:r>
      <w:bookmarkStart w:id="22" w:name="led65141F20205251593111143887"/>
      <w:r>
        <w:rPr>
          <w:sz w:val="20"/>
          <w:szCs w:val="20"/>
        </w:rPr>
        <w:t>three months ended March 31, 2021 and 2020</w:t>
      </w:r>
      <w:bookmarkEnd w:id="22"/>
      <w:r>
        <w:rPr>
          <w:sz w:val="20"/>
          <w:szCs w:val="20"/>
        </w:rPr>
        <w:t>:</w:t>
      </w:r>
    </w:p>
    <w:p w14:paraId="185BA4B7"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1"/>
        <w:gridCol w:w="1295"/>
        <w:gridCol w:w="107"/>
        <w:gridCol w:w="107"/>
        <w:gridCol w:w="111"/>
        <w:gridCol w:w="1295"/>
        <w:gridCol w:w="108"/>
      </w:tblGrid>
      <w:tr w:rsidR="000A78F9" w14:paraId="0435475B" w14:textId="77777777">
        <w:tc>
          <w:tcPr>
            <w:tcW w:w="0" w:type="auto"/>
            <w:tcMar>
              <w:top w:w="5" w:type="dxa"/>
              <w:left w:w="5" w:type="dxa"/>
              <w:bottom w:w="5" w:type="dxa"/>
              <w:right w:w="5" w:type="dxa"/>
            </w:tcMar>
            <w:vAlign w:val="bottom"/>
            <w:hideMark/>
          </w:tcPr>
          <w:p w14:paraId="0ECAC1E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7D37A0" w14:textId="77777777" w:rsidR="000A78F9" w:rsidRDefault="00024242">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45CBA8E7" w14:textId="77777777" w:rsidR="000A78F9" w:rsidRDefault="00024242">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311B6D1A" w14:textId="77777777" w:rsidR="000A78F9" w:rsidRDefault="00024242">
            <w:pPr>
              <w:rPr>
                <w:color w:val="000000"/>
                <w:sz w:val="20"/>
                <w:szCs w:val="20"/>
              </w:rPr>
            </w:pPr>
            <w:r>
              <w:rPr>
                <w:color w:val="000000"/>
                <w:sz w:val="20"/>
                <w:szCs w:val="20"/>
              </w:rPr>
              <w:t> </w:t>
            </w:r>
          </w:p>
        </w:tc>
      </w:tr>
      <w:tr w:rsidR="000A78F9" w14:paraId="29B4B2C4" w14:textId="77777777">
        <w:tc>
          <w:tcPr>
            <w:tcW w:w="0" w:type="auto"/>
            <w:tcMar>
              <w:top w:w="5" w:type="dxa"/>
              <w:left w:w="5" w:type="dxa"/>
              <w:bottom w:w="5" w:type="dxa"/>
              <w:right w:w="5" w:type="dxa"/>
            </w:tcMar>
            <w:vAlign w:val="bottom"/>
            <w:hideMark/>
          </w:tcPr>
          <w:p w14:paraId="0AFF176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3247E6"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EFD2F33"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3208A00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F0FB7A"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2AEC2840"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40D0EA2E" w14:textId="77777777" w:rsidR="000A78F9" w:rsidRDefault="00024242">
            <w:pPr>
              <w:rPr>
                <w:color w:val="000000"/>
                <w:sz w:val="20"/>
                <w:szCs w:val="20"/>
              </w:rPr>
            </w:pPr>
            <w:r>
              <w:rPr>
                <w:color w:val="000000"/>
                <w:sz w:val="20"/>
                <w:szCs w:val="20"/>
              </w:rPr>
              <w:t> </w:t>
            </w:r>
          </w:p>
        </w:tc>
      </w:tr>
      <w:tr w:rsidR="000A78F9" w14:paraId="2C6EAA4D" w14:textId="77777777">
        <w:tc>
          <w:tcPr>
            <w:tcW w:w="0" w:type="auto"/>
            <w:tcMar>
              <w:top w:w="5" w:type="dxa"/>
              <w:left w:w="5" w:type="dxa"/>
              <w:bottom w:w="5" w:type="dxa"/>
              <w:right w:w="5" w:type="dxa"/>
            </w:tcMar>
            <w:vAlign w:val="bottom"/>
            <w:hideMark/>
          </w:tcPr>
          <w:p w14:paraId="143ACAB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7EB8B3"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E80810B" w14:textId="77777777" w:rsidR="000A78F9" w:rsidRDefault="00024242">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32E370E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6FACC1"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9434999" w14:textId="77777777" w:rsidR="000A78F9" w:rsidRDefault="00024242">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756B321E" w14:textId="77777777" w:rsidR="000A78F9" w:rsidRDefault="00024242">
            <w:pPr>
              <w:rPr>
                <w:color w:val="000000"/>
                <w:sz w:val="20"/>
                <w:szCs w:val="20"/>
              </w:rPr>
            </w:pPr>
            <w:r>
              <w:rPr>
                <w:color w:val="000000"/>
                <w:sz w:val="20"/>
                <w:szCs w:val="20"/>
              </w:rPr>
              <w:t> </w:t>
            </w:r>
          </w:p>
        </w:tc>
      </w:tr>
      <w:tr w:rsidR="000A78F9" w14:paraId="3020713B" w14:textId="77777777">
        <w:tc>
          <w:tcPr>
            <w:tcW w:w="3500" w:type="pct"/>
            <w:tcMar>
              <w:top w:w="5" w:type="dxa"/>
              <w:left w:w="5" w:type="dxa"/>
              <w:bottom w:w="5" w:type="dxa"/>
              <w:right w:w="5" w:type="dxa"/>
            </w:tcMar>
            <w:vAlign w:val="bottom"/>
            <w:hideMark/>
          </w:tcPr>
          <w:p w14:paraId="2C881A20" w14:textId="77777777" w:rsidR="000A78F9" w:rsidRDefault="00024242">
            <w:pPr>
              <w:rPr>
                <w:color w:val="000000"/>
                <w:sz w:val="20"/>
                <w:szCs w:val="20"/>
              </w:rPr>
            </w:pPr>
            <w:r>
              <w:rPr>
                <w:i/>
                <w:iCs/>
                <w:color w:val="000000"/>
                <w:sz w:val="20"/>
                <w:szCs w:val="20"/>
              </w:rPr>
              <w:t>Average Rig Count (1):</w:t>
            </w:r>
          </w:p>
        </w:tc>
        <w:tc>
          <w:tcPr>
            <w:tcW w:w="0" w:type="auto"/>
            <w:tcMar>
              <w:top w:w="5" w:type="dxa"/>
              <w:left w:w="5" w:type="dxa"/>
              <w:bottom w:w="5" w:type="dxa"/>
              <w:right w:w="5" w:type="dxa"/>
            </w:tcMar>
            <w:vAlign w:val="bottom"/>
            <w:hideMark/>
          </w:tcPr>
          <w:p w14:paraId="7C5F026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EC463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4F991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B17FD1" w14:textId="77777777" w:rsidR="000A78F9" w:rsidRDefault="00024242">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66815B0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8EF1A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5D9EED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AC46AF" w14:textId="77777777" w:rsidR="000A78F9" w:rsidRDefault="00024242">
            <w:pPr>
              <w:rPr>
                <w:color w:val="000000"/>
                <w:sz w:val="20"/>
                <w:szCs w:val="20"/>
              </w:rPr>
            </w:pPr>
            <w:r>
              <w:rPr>
                <w:i/>
                <w:iCs/>
                <w:color w:val="000000"/>
                <w:sz w:val="20"/>
                <w:szCs w:val="20"/>
              </w:rPr>
              <w:t> </w:t>
            </w:r>
          </w:p>
        </w:tc>
      </w:tr>
      <w:tr w:rsidR="000A78F9" w14:paraId="7E6CE3FC" w14:textId="77777777">
        <w:tc>
          <w:tcPr>
            <w:tcW w:w="0" w:type="auto"/>
            <w:tcMar>
              <w:top w:w="5" w:type="dxa"/>
              <w:left w:w="5" w:type="dxa"/>
              <w:bottom w:w="5" w:type="dxa"/>
              <w:right w:w="5" w:type="dxa"/>
            </w:tcMar>
            <w:vAlign w:val="bottom"/>
            <w:hideMark/>
          </w:tcPr>
          <w:p w14:paraId="67A4AD1D" w14:textId="77777777" w:rsidR="000A78F9" w:rsidRDefault="00024242">
            <w:pPr>
              <w:rPr>
                <w:color w:val="000000"/>
                <w:sz w:val="20"/>
                <w:szCs w:val="20"/>
              </w:rPr>
            </w:pPr>
            <w:r>
              <w:rPr>
                <w:color w:val="000000"/>
                <w:sz w:val="20"/>
                <w:szCs w:val="20"/>
              </w:rPr>
              <w:t>United States</w:t>
            </w:r>
          </w:p>
        </w:tc>
        <w:tc>
          <w:tcPr>
            <w:tcW w:w="50" w:type="pct"/>
            <w:tcMar>
              <w:top w:w="5" w:type="dxa"/>
              <w:left w:w="5" w:type="dxa"/>
              <w:bottom w:w="5" w:type="dxa"/>
              <w:right w:w="5" w:type="dxa"/>
            </w:tcMar>
            <w:vAlign w:val="bottom"/>
            <w:hideMark/>
          </w:tcPr>
          <w:p w14:paraId="339212B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E4E6E0"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979E489" w14:textId="77777777" w:rsidR="000A78F9" w:rsidRDefault="00024242">
            <w:pPr>
              <w:jc w:val="right"/>
              <w:rPr>
                <w:color w:val="000000"/>
                <w:sz w:val="20"/>
                <w:szCs w:val="20"/>
              </w:rPr>
            </w:pPr>
            <w:r>
              <w:rPr>
                <w:b/>
                <w:bCs/>
                <w:color w:val="000000"/>
                <w:sz w:val="20"/>
                <w:szCs w:val="20"/>
              </w:rPr>
              <w:t>393</w:t>
            </w:r>
          </w:p>
        </w:tc>
        <w:tc>
          <w:tcPr>
            <w:tcW w:w="50" w:type="pct"/>
            <w:noWrap/>
            <w:tcMar>
              <w:top w:w="5" w:type="dxa"/>
              <w:left w:w="5" w:type="dxa"/>
              <w:bottom w:w="5" w:type="dxa"/>
              <w:right w:w="5" w:type="dxa"/>
            </w:tcMar>
            <w:vAlign w:val="bottom"/>
            <w:hideMark/>
          </w:tcPr>
          <w:p w14:paraId="1441285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B5AA3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5099B6"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525B3C1" w14:textId="77777777" w:rsidR="000A78F9" w:rsidRDefault="00024242">
            <w:pPr>
              <w:jc w:val="right"/>
              <w:rPr>
                <w:color w:val="000000"/>
                <w:sz w:val="20"/>
                <w:szCs w:val="20"/>
              </w:rPr>
            </w:pPr>
            <w:r>
              <w:rPr>
                <w:color w:val="000000"/>
                <w:sz w:val="20"/>
                <w:szCs w:val="20"/>
              </w:rPr>
              <w:t>785</w:t>
            </w:r>
          </w:p>
        </w:tc>
        <w:tc>
          <w:tcPr>
            <w:tcW w:w="50" w:type="pct"/>
            <w:noWrap/>
            <w:tcMar>
              <w:top w:w="5" w:type="dxa"/>
              <w:left w:w="5" w:type="dxa"/>
              <w:bottom w:w="5" w:type="dxa"/>
              <w:right w:w="5" w:type="dxa"/>
            </w:tcMar>
            <w:vAlign w:val="bottom"/>
            <w:hideMark/>
          </w:tcPr>
          <w:p w14:paraId="726DEEBE" w14:textId="77777777" w:rsidR="000A78F9" w:rsidRDefault="00024242">
            <w:pPr>
              <w:rPr>
                <w:color w:val="000000"/>
                <w:sz w:val="20"/>
                <w:szCs w:val="20"/>
              </w:rPr>
            </w:pPr>
            <w:r>
              <w:rPr>
                <w:color w:val="000000"/>
                <w:sz w:val="20"/>
                <w:szCs w:val="20"/>
              </w:rPr>
              <w:t> </w:t>
            </w:r>
          </w:p>
        </w:tc>
      </w:tr>
      <w:tr w:rsidR="000A78F9" w14:paraId="62F802FA" w14:textId="77777777">
        <w:tc>
          <w:tcPr>
            <w:tcW w:w="0" w:type="auto"/>
            <w:tcMar>
              <w:top w:w="5" w:type="dxa"/>
              <w:left w:w="5" w:type="dxa"/>
              <w:bottom w:w="5" w:type="dxa"/>
              <w:right w:w="5" w:type="dxa"/>
            </w:tcMar>
            <w:vAlign w:val="bottom"/>
            <w:hideMark/>
          </w:tcPr>
          <w:p w14:paraId="32732938" w14:textId="77777777" w:rsidR="000A78F9" w:rsidRDefault="00024242">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070107C3"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D938314"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F187BCB" w14:textId="77777777" w:rsidR="000A78F9" w:rsidRDefault="00024242">
            <w:pPr>
              <w:jc w:val="right"/>
              <w:rPr>
                <w:color w:val="000000"/>
                <w:sz w:val="20"/>
                <w:szCs w:val="20"/>
              </w:rPr>
            </w:pPr>
            <w:r>
              <w:rPr>
                <w:b/>
                <w:bCs/>
                <w:color w:val="000000"/>
                <w:sz w:val="20"/>
                <w:szCs w:val="20"/>
              </w:rPr>
              <w:t>145</w:t>
            </w:r>
          </w:p>
        </w:tc>
        <w:tc>
          <w:tcPr>
            <w:tcW w:w="50" w:type="pct"/>
            <w:noWrap/>
            <w:tcMar>
              <w:top w:w="5" w:type="dxa"/>
              <w:left w:w="5" w:type="dxa"/>
              <w:bottom w:w="20" w:type="dxa"/>
              <w:right w:w="5" w:type="dxa"/>
            </w:tcMar>
            <w:vAlign w:val="bottom"/>
            <w:hideMark/>
          </w:tcPr>
          <w:p w14:paraId="5951F94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D60804"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5FE63C3"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B45EF4F" w14:textId="77777777" w:rsidR="000A78F9" w:rsidRDefault="00024242">
            <w:pPr>
              <w:jc w:val="right"/>
              <w:rPr>
                <w:color w:val="000000"/>
                <w:sz w:val="20"/>
                <w:szCs w:val="20"/>
              </w:rPr>
            </w:pPr>
            <w:r>
              <w:rPr>
                <w:color w:val="000000"/>
                <w:sz w:val="20"/>
                <w:szCs w:val="20"/>
              </w:rPr>
              <w:t>196</w:t>
            </w:r>
          </w:p>
        </w:tc>
        <w:tc>
          <w:tcPr>
            <w:tcW w:w="50" w:type="pct"/>
            <w:noWrap/>
            <w:tcMar>
              <w:top w:w="5" w:type="dxa"/>
              <w:left w:w="5" w:type="dxa"/>
              <w:bottom w:w="20" w:type="dxa"/>
              <w:right w:w="5" w:type="dxa"/>
            </w:tcMar>
            <w:vAlign w:val="bottom"/>
            <w:hideMark/>
          </w:tcPr>
          <w:p w14:paraId="14FA5769" w14:textId="77777777" w:rsidR="000A78F9" w:rsidRDefault="00024242">
            <w:pPr>
              <w:rPr>
                <w:color w:val="000000"/>
                <w:sz w:val="20"/>
                <w:szCs w:val="20"/>
              </w:rPr>
            </w:pPr>
            <w:r>
              <w:rPr>
                <w:color w:val="000000"/>
                <w:sz w:val="20"/>
                <w:szCs w:val="20"/>
              </w:rPr>
              <w:t> </w:t>
            </w:r>
          </w:p>
        </w:tc>
      </w:tr>
      <w:tr w:rsidR="000A78F9" w14:paraId="07CD5F56" w14:textId="77777777">
        <w:tc>
          <w:tcPr>
            <w:tcW w:w="0" w:type="auto"/>
            <w:tcMar>
              <w:top w:w="5" w:type="dxa"/>
              <w:left w:w="5" w:type="dxa"/>
              <w:bottom w:w="5" w:type="dxa"/>
              <w:right w:w="5" w:type="dxa"/>
            </w:tcMar>
            <w:vAlign w:val="bottom"/>
            <w:hideMark/>
          </w:tcPr>
          <w:p w14:paraId="5F9714A0" w14:textId="77777777" w:rsidR="000A78F9" w:rsidRDefault="00024242">
            <w:pPr>
              <w:ind w:firstLine="360"/>
              <w:rPr>
                <w:color w:val="000000"/>
                <w:sz w:val="20"/>
                <w:szCs w:val="20"/>
              </w:rPr>
            </w:pPr>
            <w:r>
              <w:rPr>
                <w:color w:val="000000"/>
                <w:sz w:val="20"/>
                <w:szCs w:val="20"/>
              </w:rPr>
              <w:t>Total North America</w:t>
            </w:r>
          </w:p>
        </w:tc>
        <w:tc>
          <w:tcPr>
            <w:tcW w:w="50" w:type="pct"/>
            <w:tcMar>
              <w:top w:w="5" w:type="dxa"/>
              <w:left w:w="5" w:type="dxa"/>
              <w:bottom w:w="5" w:type="dxa"/>
              <w:right w:w="5" w:type="dxa"/>
            </w:tcMar>
            <w:vAlign w:val="bottom"/>
            <w:hideMark/>
          </w:tcPr>
          <w:p w14:paraId="41FF15D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F6B405"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06523DF" w14:textId="77777777" w:rsidR="000A78F9" w:rsidRDefault="00024242">
            <w:pPr>
              <w:jc w:val="right"/>
              <w:rPr>
                <w:color w:val="000000"/>
                <w:sz w:val="20"/>
                <w:szCs w:val="20"/>
              </w:rPr>
            </w:pPr>
            <w:r>
              <w:rPr>
                <w:b/>
                <w:bCs/>
                <w:color w:val="000000"/>
                <w:sz w:val="20"/>
                <w:szCs w:val="20"/>
              </w:rPr>
              <w:t>538</w:t>
            </w:r>
          </w:p>
        </w:tc>
        <w:tc>
          <w:tcPr>
            <w:tcW w:w="50" w:type="pct"/>
            <w:noWrap/>
            <w:tcMar>
              <w:top w:w="5" w:type="dxa"/>
              <w:left w:w="5" w:type="dxa"/>
              <w:bottom w:w="5" w:type="dxa"/>
              <w:right w:w="5" w:type="dxa"/>
            </w:tcMar>
            <w:vAlign w:val="bottom"/>
            <w:hideMark/>
          </w:tcPr>
          <w:p w14:paraId="631DE5D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0691E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17A12F"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58F5B3F" w14:textId="77777777" w:rsidR="000A78F9" w:rsidRDefault="00024242">
            <w:pPr>
              <w:jc w:val="right"/>
              <w:rPr>
                <w:color w:val="000000"/>
                <w:sz w:val="20"/>
                <w:szCs w:val="20"/>
              </w:rPr>
            </w:pPr>
            <w:r>
              <w:rPr>
                <w:color w:val="000000"/>
                <w:sz w:val="20"/>
                <w:szCs w:val="20"/>
              </w:rPr>
              <w:t>981</w:t>
            </w:r>
          </w:p>
        </w:tc>
        <w:tc>
          <w:tcPr>
            <w:tcW w:w="50" w:type="pct"/>
            <w:noWrap/>
            <w:tcMar>
              <w:top w:w="5" w:type="dxa"/>
              <w:left w:w="5" w:type="dxa"/>
              <w:bottom w:w="5" w:type="dxa"/>
              <w:right w:w="5" w:type="dxa"/>
            </w:tcMar>
            <w:vAlign w:val="bottom"/>
            <w:hideMark/>
          </w:tcPr>
          <w:p w14:paraId="57AC4B30" w14:textId="77777777" w:rsidR="000A78F9" w:rsidRDefault="00024242">
            <w:pPr>
              <w:rPr>
                <w:color w:val="000000"/>
                <w:sz w:val="20"/>
                <w:szCs w:val="20"/>
              </w:rPr>
            </w:pPr>
            <w:r>
              <w:rPr>
                <w:color w:val="000000"/>
                <w:sz w:val="20"/>
                <w:szCs w:val="20"/>
              </w:rPr>
              <w:t> </w:t>
            </w:r>
          </w:p>
        </w:tc>
      </w:tr>
      <w:tr w:rsidR="000A78F9" w14:paraId="6C9D0AE5" w14:textId="77777777">
        <w:tc>
          <w:tcPr>
            <w:tcW w:w="0" w:type="auto"/>
            <w:tcMar>
              <w:top w:w="5" w:type="dxa"/>
              <w:left w:w="5" w:type="dxa"/>
              <w:bottom w:w="5" w:type="dxa"/>
              <w:right w:w="5" w:type="dxa"/>
            </w:tcMar>
            <w:vAlign w:val="bottom"/>
            <w:hideMark/>
          </w:tcPr>
          <w:p w14:paraId="6CCF131F" w14:textId="77777777" w:rsidR="000A78F9" w:rsidRDefault="00024242">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5F1D84E5"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A80301E"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2C2AA17" w14:textId="77777777" w:rsidR="000A78F9" w:rsidRDefault="00024242">
            <w:pPr>
              <w:jc w:val="right"/>
              <w:rPr>
                <w:color w:val="000000"/>
                <w:sz w:val="20"/>
                <w:szCs w:val="20"/>
              </w:rPr>
            </w:pPr>
            <w:r>
              <w:rPr>
                <w:b/>
                <w:bCs/>
                <w:color w:val="000000"/>
                <w:sz w:val="20"/>
                <w:szCs w:val="20"/>
              </w:rPr>
              <w:t>698</w:t>
            </w:r>
          </w:p>
        </w:tc>
        <w:tc>
          <w:tcPr>
            <w:tcW w:w="50" w:type="pct"/>
            <w:noWrap/>
            <w:tcMar>
              <w:top w:w="5" w:type="dxa"/>
              <w:left w:w="5" w:type="dxa"/>
              <w:bottom w:w="20" w:type="dxa"/>
              <w:right w:w="5" w:type="dxa"/>
            </w:tcMar>
            <w:vAlign w:val="bottom"/>
            <w:hideMark/>
          </w:tcPr>
          <w:p w14:paraId="3104213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7B8511"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BAC8C3B"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58C8FF9" w14:textId="77777777" w:rsidR="000A78F9" w:rsidRDefault="00024242">
            <w:pPr>
              <w:jc w:val="right"/>
              <w:rPr>
                <w:color w:val="000000"/>
                <w:sz w:val="20"/>
                <w:szCs w:val="20"/>
              </w:rPr>
            </w:pPr>
            <w:r>
              <w:rPr>
                <w:color w:val="000000"/>
                <w:sz w:val="20"/>
                <w:szCs w:val="20"/>
              </w:rPr>
              <w:t>1,074</w:t>
            </w:r>
          </w:p>
        </w:tc>
        <w:tc>
          <w:tcPr>
            <w:tcW w:w="50" w:type="pct"/>
            <w:noWrap/>
            <w:tcMar>
              <w:top w:w="5" w:type="dxa"/>
              <w:left w:w="5" w:type="dxa"/>
              <w:bottom w:w="20" w:type="dxa"/>
              <w:right w:w="5" w:type="dxa"/>
            </w:tcMar>
            <w:vAlign w:val="bottom"/>
            <w:hideMark/>
          </w:tcPr>
          <w:p w14:paraId="6C7C0372" w14:textId="77777777" w:rsidR="000A78F9" w:rsidRDefault="00024242">
            <w:pPr>
              <w:rPr>
                <w:color w:val="000000"/>
                <w:sz w:val="20"/>
                <w:szCs w:val="20"/>
              </w:rPr>
            </w:pPr>
            <w:r>
              <w:rPr>
                <w:color w:val="000000"/>
                <w:sz w:val="20"/>
                <w:szCs w:val="20"/>
              </w:rPr>
              <w:t> </w:t>
            </w:r>
          </w:p>
        </w:tc>
      </w:tr>
      <w:tr w:rsidR="000A78F9" w14:paraId="5E3ACF4D" w14:textId="77777777">
        <w:tc>
          <w:tcPr>
            <w:tcW w:w="0" w:type="auto"/>
            <w:tcMar>
              <w:top w:w="5" w:type="dxa"/>
              <w:left w:w="5" w:type="dxa"/>
              <w:bottom w:w="5" w:type="dxa"/>
              <w:right w:w="5" w:type="dxa"/>
            </w:tcMar>
            <w:vAlign w:val="bottom"/>
            <w:hideMark/>
          </w:tcPr>
          <w:p w14:paraId="5FB7F557" w14:textId="77777777" w:rsidR="000A78F9" w:rsidRDefault="00024242">
            <w:pPr>
              <w:ind w:firstLine="360"/>
              <w:rPr>
                <w:color w:val="000000"/>
                <w:sz w:val="20"/>
                <w:szCs w:val="20"/>
              </w:rPr>
            </w:pPr>
            <w:r>
              <w:rPr>
                <w:color w:val="000000"/>
                <w:sz w:val="20"/>
                <w:szCs w:val="20"/>
              </w:rPr>
              <w:t>Total</w:t>
            </w:r>
          </w:p>
        </w:tc>
        <w:tc>
          <w:tcPr>
            <w:tcW w:w="50" w:type="pct"/>
            <w:tcMar>
              <w:top w:w="5" w:type="dxa"/>
              <w:left w:w="5" w:type="dxa"/>
              <w:bottom w:w="5" w:type="dxa"/>
              <w:right w:w="5" w:type="dxa"/>
            </w:tcMar>
            <w:vAlign w:val="bottom"/>
            <w:hideMark/>
          </w:tcPr>
          <w:p w14:paraId="2F4BF814"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078D935" w14:textId="77777777" w:rsidR="000A78F9" w:rsidRDefault="00024242">
            <w:pPr>
              <w:rPr>
                <w:color w:val="000000"/>
                <w:sz w:val="20"/>
                <w:szCs w:val="20"/>
              </w:rPr>
            </w:pPr>
            <w:r>
              <w:rPr>
                <w:color w:val="000000"/>
                <w:sz w:val="20"/>
                <w:szCs w:val="20"/>
              </w:rPr>
              <w:t> </w:t>
            </w:r>
          </w:p>
        </w:tc>
        <w:tc>
          <w:tcPr>
            <w:tcW w:w="600" w:type="pct"/>
            <w:tcBorders>
              <w:bottom w:val="double" w:sz="6" w:space="0" w:color="000000"/>
            </w:tcBorders>
            <w:tcMar>
              <w:top w:w="5" w:type="dxa"/>
              <w:left w:w="5" w:type="dxa"/>
              <w:bottom w:w="22" w:type="dxa"/>
              <w:right w:w="5" w:type="dxa"/>
            </w:tcMar>
            <w:vAlign w:val="bottom"/>
            <w:hideMark/>
          </w:tcPr>
          <w:p w14:paraId="073173BD" w14:textId="77777777" w:rsidR="000A78F9" w:rsidRDefault="00024242">
            <w:pPr>
              <w:jc w:val="right"/>
              <w:rPr>
                <w:color w:val="000000"/>
                <w:sz w:val="20"/>
                <w:szCs w:val="20"/>
              </w:rPr>
            </w:pPr>
            <w:r>
              <w:rPr>
                <w:b/>
                <w:bCs/>
                <w:color w:val="000000"/>
                <w:sz w:val="20"/>
                <w:szCs w:val="20"/>
              </w:rPr>
              <w:t>1,236</w:t>
            </w:r>
          </w:p>
        </w:tc>
        <w:tc>
          <w:tcPr>
            <w:tcW w:w="50" w:type="pct"/>
            <w:noWrap/>
            <w:tcMar>
              <w:top w:w="5" w:type="dxa"/>
              <w:left w:w="5" w:type="dxa"/>
              <w:bottom w:w="50" w:type="dxa"/>
              <w:right w:w="5" w:type="dxa"/>
            </w:tcMar>
            <w:vAlign w:val="bottom"/>
            <w:hideMark/>
          </w:tcPr>
          <w:p w14:paraId="0F31D6F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101873"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286A408" w14:textId="77777777" w:rsidR="000A78F9" w:rsidRDefault="00024242">
            <w:pPr>
              <w:rPr>
                <w:color w:val="000000"/>
                <w:sz w:val="20"/>
                <w:szCs w:val="20"/>
              </w:rPr>
            </w:pPr>
            <w:r>
              <w:rPr>
                <w:color w:val="000000"/>
                <w:sz w:val="20"/>
                <w:szCs w:val="20"/>
              </w:rPr>
              <w:t> </w:t>
            </w:r>
          </w:p>
        </w:tc>
        <w:tc>
          <w:tcPr>
            <w:tcW w:w="600" w:type="pct"/>
            <w:tcBorders>
              <w:bottom w:val="double" w:sz="6" w:space="0" w:color="000000"/>
            </w:tcBorders>
            <w:tcMar>
              <w:top w:w="5" w:type="dxa"/>
              <w:left w:w="5" w:type="dxa"/>
              <w:bottom w:w="22" w:type="dxa"/>
              <w:right w:w="5" w:type="dxa"/>
            </w:tcMar>
            <w:vAlign w:val="bottom"/>
            <w:hideMark/>
          </w:tcPr>
          <w:p w14:paraId="724F9FD8" w14:textId="77777777" w:rsidR="000A78F9" w:rsidRDefault="00024242">
            <w:pPr>
              <w:jc w:val="right"/>
              <w:rPr>
                <w:color w:val="000000"/>
                <w:sz w:val="20"/>
                <w:szCs w:val="20"/>
              </w:rPr>
            </w:pPr>
            <w:r>
              <w:rPr>
                <w:color w:val="000000"/>
                <w:sz w:val="20"/>
                <w:szCs w:val="20"/>
              </w:rPr>
              <w:t>2,055</w:t>
            </w:r>
          </w:p>
        </w:tc>
        <w:tc>
          <w:tcPr>
            <w:tcW w:w="50" w:type="pct"/>
            <w:noWrap/>
            <w:tcMar>
              <w:top w:w="5" w:type="dxa"/>
              <w:left w:w="5" w:type="dxa"/>
              <w:bottom w:w="50" w:type="dxa"/>
              <w:right w:w="5" w:type="dxa"/>
            </w:tcMar>
            <w:vAlign w:val="bottom"/>
            <w:hideMark/>
          </w:tcPr>
          <w:p w14:paraId="73B4129C" w14:textId="77777777" w:rsidR="000A78F9" w:rsidRDefault="00024242">
            <w:pPr>
              <w:rPr>
                <w:color w:val="000000"/>
                <w:sz w:val="20"/>
                <w:szCs w:val="20"/>
              </w:rPr>
            </w:pPr>
            <w:r>
              <w:rPr>
                <w:color w:val="000000"/>
                <w:sz w:val="20"/>
                <w:szCs w:val="20"/>
              </w:rPr>
              <w:t> </w:t>
            </w:r>
          </w:p>
        </w:tc>
      </w:tr>
      <w:tr w:rsidR="000A78F9" w14:paraId="4ECC1B00" w14:textId="77777777">
        <w:tc>
          <w:tcPr>
            <w:tcW w:w="0" w:type="auto"/>
            <w:tcMar>
              <w:top w:w="5" w:type="dxa"/>
              <w:left w:w="5" w:type="dxa"/>
              <w:bottom w:w="5" w:type="dxa"/>
              <w:right w:w="5" w:type="dxa"/>
            </w:tcMar>
            <w:vAlign w:val="bottom"/>
            <w:hideMark/>
          </w:tcPr>
          <w:p w14:paraId="112F94B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68FED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05F13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04E7F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44902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F5C023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7CCBE3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AAD29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5EFAE5" w14:textId="77777777" w:rsidR="000A78F9" w:rsidRDefault="00024242">
            <w:pPr>
              <w:rPr>
                <w:color w:val="000000"/>
                <w:sz w:val="20"/>
                <w:szCs w:val="20"/>
              </w:rPr>
            </w:pPr>
            <w:r>
              <w:rPr>
                <w:color w:val="000000"/>
                <w:sz w:val="20"/>
                <w:szCs w:val="20"/>
              </w:rPr>
              <w:t> </w:t>
            </w:r>
          </w:p>
        </w:tc>
      </w:tr>
      <w:tr w:rsidR="000A78F9" w14:paraId="0477BD94" w14:textId="77777777">
        <w:tc>
          <w:tcPr>
            <w:tcW w:w="0" w:type="auto"/>
            <w:tcMar>
              <w:top w:w="5" w:type="dxa"/>
              <w:left w:w="5" w:type="dxa"/>
              <w:bottom w:w="5" w:type="dxa"/>
              <w:right w:w="5" w:type="dxa"/>
            </w:tcMar>
            <w:vAlign w:val="bottom"/>
            <w:hideMark/>
          </w:tcPr>
          <w:p w14:paraId="0734B9DA" w14:textId="77777777" w:rsidR="000A78F9" w:rsidRDefault="00024242">
            <w:pPr>
              <w:rPr>
                <w:color w:val="000000"/>
                <w:sz w:val="20"/>
                <w:szCs w:val="20"/>
              </w:rPr>
            </w:pPr>
            <w:r>
              <w:rPr>
                <w:i/>
                <w:iCs/>
                <w:color w:val="000000"/>
                <w:sz w:val="20"/>
                <w:szCs w:val="20"/>
              </w:rPr>
              <w:t>Average Commodity Prices (2):</w:t>
            </w:r>
          </w:p>
        </w:tc>
        <w:tc>
          <w:tcPr>
            <w:tcW w:w="0" w:type="auto"/>
            <w:tcMar>
              <w:top w:w="5" w:type="dxa"/>
              <w:left w:w="5" w:type="dxa"/>
              <w:bottom w:w="5" w:type="dxa"/>
              <w:right w:w="5" w:type="dxa"/>
            </w:tcMar>
            <w:vAlign w:val="bottom"/>
            <w:hideMark/>
          </w:tcPr>
          <w:p w14:paraId="0CCA946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ACBDD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FC9DD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3F9FFD" w14:textId="77777777" w:rsidR="000A78F9" w:rsidRDefault="00024242">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40E97BC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3F984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C2B59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BD1FBF" w14:textId="77777777" w:rsidR="000A78F9" w:rsidRDefault="00024242">
            <w:pPr>
              <w:rPr>
                <w:color w:val="000000"/>
                <w:sz w:val="20"/>
                <w:szCs w:val="20"/>
              </w:rPr>
            </w:pPr>
            <w:r>
              <w:rPr>
                <w:i/>
                <w:iCs/>
                <w:color w:val="000000"/>
                <w:sz w:val="20"/>
                <w:szCs w:val="20"/>
              </w:rPr>
              <w:t> </w:t>
            </w:r>
          </w:p>
        </w:tc>
      </w:tr>
      <w:tr w:rsidR="000A78F9" w14:paraId="23B87222" w14:textId="77777777">
        <w:tc>
          <w:tcPr>
            <w:tcW w:w="0" w:type="auto"/>
            <w:tcMar>
              <w:top w:w="5" w:type="dxa"/>
              <w:left w:w="5" w:type="dxa"/>
              <w:bottom w:w="5" w:type="dxa"/>
              <w:right w:w="5" w:type="dxa"/>
            </w:tcMar>
            <w:vAlign w:val="bottom"/>
            <w:hideMark/>
          </w:tcPr>
          <w:p w14:paraId="00B08C6B" w14:textId="77777777" w:rsidR="000A78F9" w:rsidRDefault="00024242">
            <w:pPr>
              <w:rPr>
                <w:color w:val="000000"/>
                <w:sz w:val="20"/>
                <w:szCs w:val="20"/>
              </w:rPr>
            </w:pPr>
            <w:r>
              <w:rPr>
                <w:color w:val="000000"/>
                <w:sz w:val="20"/>
                <w:szCs w:val="20"/>
              </w:rPr>
              <w:t>WTI crude oil (per barrel)</w:t>
            </w:r>
          </w:p>
        </w:tc>
        <w:tc>
          <w:tcPr>
            <w:tcW w:w="50" w:type="pct"/>
            <w:tcMar>
              <w:top w:w="5" w:type="dxa"/>
              <w:left w:w="5" w:type="dxa"/>
              <w:bottom w:w="5" w:type="dxa"/>
              <w:right w:w="5" w:type="dxa"/>
            </w:tcMar>
            <w:vAlign w:val="bottom"/>
            <w:hideMark/>
          </w:tcPr>
          <w:p w14:paraId="10079A7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BCDC63"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E5F8030" w14:textId="77777777" w:rsidR="000A78F9" w:rsidRDefault="00024242">
            <w:pPr>
              <w:jc w:val="right"/>
              <w:rPr>
                <w:color w:val="000000"/>
                <w:sz w:val="20"/>
                <w:szCs w:val="20"/>
              </w:rPr>
            </w:pPr>
            <w:r>
              <w:rPr>
                <w:b/>
                <w:bCs/>
                <w:color w:val="000000"/>
                <w:sz w:val="20"/>
                <w:szCs w:val="20"/>
              </w:rPr>
              <w:t>58.09</w:t>
            </w:r>
          </w:p>
        </w:tc>
        <w:tc>
          <w:tcPr>
            <w:tcW w:w="50" w:type="pct"/>
            <w:noWrap/>
            <w:tcMar>
              <w:top w:w="5" w:type="dxa"/>
              <w:left w:w="5" w:type="dxa"/>
              <w:bottom w:w="5" w:type="dxa"/>
              <w:right w:w="5" w:type="dxa"/>
            </w:tcMar>
            <w:vAlign w:val="bottom"/>
            <w:hideMark/>
          </w:tcPr>
          <w:p w14:paraId="30C5BF2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438AF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3633D8"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16F955A" w14:textId="77777777" w:rsidR="000A78F9" w:rsidRDefault="00024242">
            <w:pPr>
              <w:jc w:val="right"/>
              <w:rPr>
                <w:color w:val="000000"/>
                <w:sz w:val="20"/>
                <w:szCs w:val="20"/>
              </w:rPr>
            </w:pPr>
            <w:r>
              <w:rPr>
                <w:color w:val="000000"/>
                <w:sz w:val="20"/>
                <w:szCs w:val="20"/>
              </w:rPr>
              <w:t>45.34</w:t>
            </w:r>
          </w:p>
        </w:tc>
        <w:tc>
          <w:tcPr>
            <w:tcW w:w="50" w:type="pct"/>
            <w:noWrap/>
            <w:tcMar>
              <w:top w:w="5" w:type="dxa"/>
              <w:left w:w="5" w:type="dxa"/>
              <w:bottom w:w="5" w:type="dxa"/>
              <w:right w:w="5" w:type="dxa"/>
            </w:tcMar>
            <w:vAlign w:val="bottom"/>
            <w:hideMark/>
          </w:tcPr>
          <w:p w14:paraId="50C153CB" w14:textId="77777777" w:rsidR="000A78F9" w:rsidRDefault="00024242">
            <w:pPr>
              <w:rPr>
                <w:color w:val="000000"/>
                <w:sz w:val="20"/>
                <w:szCs w:val="20"/>
              </w:rPr>
            </w:pPr>
            <w:r>
              <w:rPr>
                <w:color w:val="000000"/>
                <w:sz w:val="20"/>
                <w:szCs w:val="20"/>
              </w:rPr>
              <w:t> </w:t>
            </w:r>
          </w:p>
        </w:tc>
      </w:tr>
      <w:tr w:rsidR="000A78F9" w14:paraId="65519DBC" w14:textId="77777777">
        <w:tc>
          <w:tcPr>
            <w:tcW w:w="0" w:type="auto"/>
            <w:tcMar>
              <w:top w:w="5" w:type="dxa"/>
              <w:left w:w="5" w:type="dxa"/>
              <w:bottom w:w="5" w:type="dxa"/>
              <w:right w:w="5" w:type="dxa"/>
            </w:tcMar>
            <w:vAlign w:val="bottom"/>
            <w:hideMark/>
          </w:tcPr>
          <w:p w14:paraId="75FF3E97" w14:textId="77777777" w:rsidR="000A78F9" w:rsidRDefault="00024242">
            <w:pPr>
              <w:rPr>
                <w:color w:val="000000"/>
                <w:sz w:val="20"/>
                <w:szCs w:val="20"/>
              </w:rPr>
            </w:pPr>
            <w:r>
              <w:rPr>
                <w:color w:val="000000"/>
                <w:sz w:val="20"/>
                <w:szCs w:val="20"/>
              </w:rPr>
              <w:t>Brent crude oil (per barrel)</w:t>
            </w:r>
          </w:p>
        </w:tc>
        <w:tc>
          <w:tcPr>
            <w:tcW w:w="50" w:type="pct"/>
            <w:tcMar>
              <w:top w:w="5" w:type="dxa"/>
              <w:left w:w="5" w:type="dxa"/>
              <w:bottom w:w="5" w:type="dxa"/>
              <w:right w:w="5" w:type="dxa"/>
            </w:tcMar>
            <w:vAlign w:val="bottom"/>
            <w:hideMark/>
          </w:tcPr>
          <w:p w14:paraId="5C11288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4DB99D"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5D67056" w14:textId="77777777" w:rsidR="000A78F9" w:rsidRDefault="00024242">
            <w:pPr>
              <w:jc w:val="right"/>
              <w:rPr>
                <w:color w:val="000000"/>
                <w:sz w:val="20"/>
                <w:szCs w:val="20"/>
              </w:rPr>
            </w:pPr>
            <w:r>
              <w:rPr>
                <w:b/>
                <w:bCs/>
                <w:color w:val="000000"/>
                <w:sz w:val="20"/>
                <w:szCs w:val="20"/>
              </w:rPr>
              <w:t>61.04</w:t>
            </w:r>
          </w:p>
        </w:tc>
        <w:tc>
          <w:tcPr>
            <w:tcW w:w="50" w:type="pct"/>
            <w:noWrap/>
            <w:tcMar>
              <w:top w:w="5" w:type="dxa"/>
              <w:left w:w="5" w:type="dxa"/>
              <w:bottom w:w="5" w:type="dxa"/>
              <w:right w:w="5" w:type="dxa"/>
            </w:tcMar>
            <w:vAlign w:val="bottom"/>
            <w:hideMark/>
          </w:tcPr>
          <w:p w14:paraId="1EA064D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495E8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BC3364"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E0C4EB5" w14:textId="77777777" w:rsidR="000A78F9" w:rsidRDefault="00024242">
            <w:pPr>
              <w:jc w:val="right"/>
              <w:rPr>
                <w:color w:val="000000"/>
                <w:sz w:val="20"/>
                <w:szCs w:val="20"/>
              </w:rPr>
            </w:pPr>
            <w:r>
              <w:rPr>
                <w:color w:val="000000"/>
                <w:sz w:val="20"/>
                <w:szCs w:val="20"/>
              </w:rPr>
              <w:t>50.27</w:t>
            </w:r>
          </w:p>
        </w:tc>
        <w:tc>
          <w:tcPr>
            <w:tcW w:w="50" w:type="pct"/>
            <w:noWrap/>
            <w:tcMar>
              <w:top w:w="5" w:type="dxa"/>
              <w:left w:w="5" w:type="dxa"/>
              <w:bottom w:w="5" w:type="dxa"/>
              <w:right w:w="5" w:type="dxa"/>
            </w:tcMar>
            <w:vAlign w:val="bottom"/>
            <w:hideMark/>
          </w:tcPr>
          <w:p w14:paraId="79344540" w14:textId="77777777" w:rsidR="000A78F9" w:rsidRDefault="00024242">
            <w:pPr>
              <w:rPr>
                <w:color w:val="000000"/>
                <w:sz w:val="20"/>
                <w:szCs w:val="20"/>
              </w:rPr>
            </w:pPr>
            <w:r>
              <w:rPr>
                <w:color w:val="000000"/>
                <w:sz w:val="20"/>
                <w:szCs w:val="20"/>
              </w:rPr>
              <w:t> </w:t>
            </w:r>
          </w:p>
        </w:tc>
      </w:tr>
      <w:tr w:rsidR="000A78F9" w14:paraId="7938C689" w14:textId="77777777">
        <w:tc>
          <w:tcPr>
            <w:tcW w:w="0" w:type="auto"/>
            <w:tcMar>
              <w:top w:w="5" w:type="dxa"/>
              <w:left w:w="5" w:type="dxa"/>
              <w:bottom w:w="5" w:type="dxa"/>
              <w:right w:w="5" w:type="dxa"/>
            </w:tcMar>
            <w:vAlign w:val="bottom"/>
            <w:hideMark/>
          </w:tcPr>
          <w:p w14:paraId="071D2E4F" w14:textId="77777777" w:rsidR="000A78F9" w:rsidRDefault="00024242">
            <w:pPr>
              <w:rPr>
                <w:color w:val="000000"/>
                <w:sz w:val="20"/>
                <w:szCs w:val="20"/>
              </w:rPr>
            </w:pPr>
            <w:r>
              <w:rPr>
                <w:color w:val="000000"/>
                <w:sz w:val="20"/>
                <w:szCs w:val="20"/>
              </w:rPr>
              <w:t>Natural gas ($/MMBtu)</w:t>
            </w:r>
          </w:p>
        </w:tc>
        <w:tc>
          <w:tcPr>
            <w:tcW w:w="50" w:type="pct"/>
            <w:tcMar>
              <w:top w:w="5" w:type="dxa"/>
              <w:left w:w="5" w:type="dxa"/>
              <w:bottom w:w="5" w:type="dxa"/>
              <w:right w:w="5" w:type="dxa"/>
            </w:tcMar>
            <w:vAlign w:val="bottom"/>
            <w:hideMark/>
          </w:tcPr>
          <w:p w14:paraId="05864D9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5B58E0"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76D33A3" w14:textId="77777777" w:rsidR="000A78F9" w:rsidRDefault="00024242">
            <w:pPr>
              <w:jc w:val="right"/>
              <w:rPr>
                <w:color w:val="000000"/>
                <w:sz w:val="20"/>
                <w:szCs w:val="20"/>
              </w:rPr>
            </w:pPr>
            <w:r>
              <w:rPr>
                <w:b/>
                <w:bCs/>
                <w:color w:val="000000"/>
                <w:sz w:val="20"/>
                <w:szCs w:val="20"/>
              </w:rPr>
              <w:t>3.50</w:t>
            </w:r>
          </w:p>
        </w:tc>
        <w:tc>
          <w:tcPr>
            <w:tcW w:w="50" w:type="pct"/>
            <w:noWrap/>
            <w:tcMar>
              <w:top w:w="5" w:type="dxa"/>
              <w:left w:w="5" w:type="dxa"/>
              <w:bottom w:w="5" w:type="dxa"/>
              <w:right w:w="5" w:type="dxa"/>
            </w:tcMar>
            <w:vAlign w:val="bottom"/>
            <w:hideMark/>
          </w:tcPr>
          <w:p w14:paraId="2362B8C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57657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DD32EB"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CF7384B" w14:textId="77777777" w:rsidR="000A78F9" w:rsidRDefault="00024242">
            <w:pPr>
              <w:jc w:val="right"/>
              <w:rPr>
                <w:color w:val="000000"/>
                <w:sz w:val="20"/>
                <w:szCs w:val="20"/>
              </w:rPr>
            </w:pPr>
            <w:r>
              <w:rPr>
                <w:color w:val="000000"/>
                <w:sz w:val="20"/>
                <w:szCs w:val="20"/>
              </w:rPr>
              <w:t>1.91</w:t>
            </w:r>
          </w:p>
        </w:tc>
        <w:tc>
          <w:tcPr>
            <w:tcW w:w="50" w:type="pct"/>
            <w:noWrap/>
            <w:tcMar>
              <w:top w:w="5" w:type="dxa"/>
              <w:left w:w="5" w:type="dxa"/>
              <w:bottom w:w="5" w:type="dxa"/>
              <w:right w:w="5" w:type="dxa"/>
            </w:tcMar>
            <w:vAlign w:val="bottom"/>
            <w:hideMark/>
          </w:tcPr>
          <w:p w14:paraId="03373D56" w14:textId="77777777" w:rsidR="000A78F9" w:rsidRDefault="00024242">
            <w:pPr>
              <w:rPr>
                <w:color w:val="000000"/>
                <w:sz w:val="20"/>
                <w:szCs w:val="20"/>
              </w:rPr>
            </w:pPr>
            <w:r>
              <w:rPr>
                <w:color w:val="000000"/>
                <w:sz w:val="20"/>
                <w:szCs w:val="20"/>
              </w:rPr>
              <w:t> </w:t>
            </w:r>
          </w:p>
        </w:tc>
      </w:tr>
      <w:tr w:rsidR="000A78F9" w14:paraId="7A1A1CFF" w14:textId="77777777">
        <w:tc>
          <w:tcPr>
            <w:tcW w:w="0" w:type="auto"/>
            <w:tcMar>
              <w:top w:w="5" w:type="dxa"/>
              <w:left w:w="5" w:type="dxa"/>
              <w:bottom w:w="5" w:type="dxa"/>
              <w:right w:w="5" w:type="dxa"/>
            </w:tcMar>
            <w:vAlign w:val="bottom"/>
            <w:hideMark/>
          </w:tcPr>
          <w:p w14:paraId="12255BC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3DA76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4BB4F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96966E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9E891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FDD58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F663D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61960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C5AA11" w14:textId="77777777" w:rsidR="000A78F9" w:rsidRDefault="00024242">
            <w:pPr>
              <w:rPr>
                <w:color w:val="000000"/>
                <w:sz w:val="20"/>
                <w:szCs w:val="20"/>
              </w:rPr>
            </w:pPr>
            <w:r>
              <w:rPr>
                <w:color w:val="000000"/>
                <w:sz w:val="20"/>
                <w:szCs w:val="20"/>
              </w:rPr>
              <w:t> </w:t>
            </w:r>
          </w:p>
        </w:tc>
      </w:tr>
      <w:tr w:rsidR="000A78F9" w14:paraId="42008D47" w14:textId="77777777">
        <w:tc>
          <w:tcPr>
            <w:tcW w:w="0" w:type="auto"/>
            <w:tcMar>
              <w:top w:w="5" w:type="dxa"/>
              <w:left w:w="5" w:type="dxa"/>
              <w:bottom w:w="5" w:type="dxa"/>
              <w:right w:w="5" w:type="dxa"/>
            </w:tcMar>
            <w:vAlign w:val="bottom"/>
            <w:hideMark/>
          </w:tcPr>
          <w:p w14:paraId="56D76623" w14:textId="77777777" w:rsidR="000A78F9" w:rsidRDefault="00024242">
            <w:pPr>
              <w:rPr>
                <w:color w:val="000000"/>
                <w:sz w:val="20"/>
                <w:szCs w:val="20"/>
              </w:rPr>
            </w:pPr>
            <w:r>
              <w:rPr>
                <w:color w:val="000000"/>
                <w:sz w:val="20"/>
                <w:szCs w:val="20"/>
              </w:rPr>
              <w:t>Average Monthly U.S. Well Permits (3)</w:t>
            </w:r>
          </w:p>
        </w:tc>
        <w:tc>
          <w:tcPr>
            <w:tcW w:w="50" w:type="pct"/>
            <w:tcMar>
              <w:top w:w="5" w:type="dxa"/>
              <w:left w:w="5" w:type="dxa"/>
              <w:bottom w:w="5" w:type="dxa"/>
              <w:right w:w="5" w:type="dxa"/>
            </w:tcMar>
            <w:vAlign w:val="bottom"/>
            <w:hideMark/>
          </w:tcPr>
          <w:p w14:paraId="20761E2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6FF5BD"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833549C" w14:textId="77777777" w:rsidR="000A78F9" w:rsidRDefault="00024242">
            <w:pPr>
              <w:jc w:val="right"/>
              <w:rPr>
                <w:color w:val="000000"/>
                <w:sz w:val="20"/>
                <w:szCs w:val="20"/>
              </w:rPr>
            </w:pPr>
            <w:r>
              <w:rPr>
                <w:b/>
                <w:bCs/>
                <w:color w:val="000000"/>
                <w:sz w:val="20"/>
                <w:szCs w:val="20"/>
              </w:rPr>
              <w:t>1,810</w:t>
            </w:r>
          </w:p>
        </w:tc>
        <w:tc>
          <w:tcPr>
            <w:tcW w:w="50" w:type="pct"/>
            <w:noWrap/>
            <w:tcMar>
              <w:top w:w="5" w:type="dxa"/>
              <w:left w:w="5" w:type="dxa"/>
              <w:bottom w:w="5" w:type="dxa"/>
              <w:right w:w="5" w:type="dxa"/>
            </w:tcMar>
            <w:vAlign w:val="bottom"/>
            <w:hideMark/>
          </w:tcPr>
          <w:p w14:paraId="4441D5B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B1912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1B12D6"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0AE6B05" w14:textId="77777777" w:rsidR="000A78F9" w:rsidRDefault="00024242">
            <w:pPr>
              <w:jc w:val="right"/>
              <w:rPr>
                <w:color w:val="000000"/>
                <w:sz w:val="20"/>
                <w:szCs w:val="20"/>
              </w:rPr>
            </w:pPr>
            <w:r>
              <w:rPr>
                <w:color w:val="000000"/>
                <w:sz w:val="20"/>
                <w:szCs w:val="20"/>
              </w:rPr>
              <w:t>2,246</w:t>
            </w:r>
          </w:p>
        </w:tc>
        <w:tc>
          <w:tcPr>
            <w:tcW w:w="50" w:type="pct"/>
            <w:noWrap/>
            <w:tcMar>
              <w:top w:w="5" w:type="dxa"/>
              <w:left w:w="5" w:type="dxa"/>
              <w:bottom w:w="5" w:type="dxa"/>
              <w:right w:w="5" w:type="dxa"/>
            </w:tcMar>
            <w:vAlign w:val="bottom"/>
            <w:hideMark/>
          </w:tcPr>
          <w:p w14:paraId="2E4C5909" w14:textId="77777777" w:rsidR="000A78F9" w:rsidRDefault="00024242">
            <w:pPr>
              <w:rPr>
                <w:color w:val="000000"/>
                <w:sz w:val="20"/>
                <w:szCs w:val="20"/>
              </w:rPr>
            </w:pPr>
            <w:r>
              <w:rPr>
                <w:color w:val="000000"/>
                <w:sz w:val="20"/>
                <w:szCs w:val="20"/>
              </w:rPr>
              <w:t> </w:t>
            </w:r>
          </w:p>
        </w:tc>
      </w:tr>
      <w:tr w:rsidR="000A78F9" w14:paraId="5C1D5026" w14:textId="77777777">
        <w:tc>
          <w:tcPr>
            <w:tcW w:w="0" w:type="auto"/>
            <w:tcMar>
              <w:top w:w="5" w:type="dxa"/>
              <w:left w:w="5" w:type="dxa"/>
              <w:bottom w:w="5" w:type="dxa"/>
              <w:right w:w="5" w:type="dxa"/>
            </w:tcMar>
            <w:vAlign w:val="bottom"/>
            <w:hideMark/>
          </w:tcPr>
          <w:p w14:paraId="2A38C2EC" w14:textId="77777777" w:rsidR="000A78F9" w:rsidRDefault="00024242">
            <w:pPr>
              <w:rPr>
                <w:color w:val="000000"/>
                <w:sz w:val="20"/>
                <w:szCs w:val="20"/>
              </w:rPr>
            </w:pPr>
            <w:r>
              <w:rPr>
                <w:color w:val="000000"/>
                <w:sz w:val="20"/>
                <w:szCs w:val="20"/>
              </w:rPr>
              <w:t>U.S. Wells Completed (2)</w:t>
            </w:r>
          </w:p>
        </w:tc>
        <w:tc>
          <w:tcPr>
            <w:tcW w:w="50" w:type="pct"/>
            <w:tcMar>
              <w:top w:w="5" w:type="dxa"/>
              <w:left w:w="5" w:type="dxa"/>
              <w:bottom w:w="5" w:type="dxa"/>
              <w:right w:w="5" w:type="dxa"/>
            </w:tcMar>
            <w:vAlign w:val="bottom"/>
            <w:hideMark/>
          </w:tcPr>
          <w:p w14:paraId="5E9AA15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2B6223"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460BE05" w14:textId="77777777" w:rsidR="000A78F9" w:rsidRDefault="00024242">
            <w:pPr>
              <w:jc w:val="right"/>
              <w:rPr>
                <w:color w:val="000000"/>
                <w:sz w:val="20"/>
                <w:szCs w:val="20"/>
              </w:rPr>
            </w:pPr>
            <w:r>
              <w:rPr>
                <w:b/>
                <w:bCs/>
                <w:color w:val="000000"/>
                <w:sz w:val="20"/>
                <w:szCs w:val="20"/>
              </w:rPr>
              <w:t>1,741</w:t>
            </w:r>
          </w:p>
        </w:tc>
        <w:tc>
          <w:tcPr>
            <w:tcW w:w="50" w:type="pct"/>
            <w:noWrap/>
            <w:tcMar>
              <w:top w:w="5" w:type="dxa"/>
              <w:left w:w="5" w:type="dxa"/>
              <w:bottom w:w="5" w:type="dxa"/>
              <w:right w:w="5" w:type="dxa"/>
            </w:tcMar>
            <w:vAlign w:val="bottom"/>
            <w:hideMark/>
          </w:tcPr>
          <w:p w14:paraId="7E668F7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9ADDA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35978C"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A03ADD4" w14:textId="77777777" w:rsidR="000A78F9" w:rsidRDefault="00024242">
            <w:pPr>
              <w:jc w:val="right"/>
              <w:rPr>
                <w:color w:val="000000"/>
                <w:sz w:val="20"/>
                <w:szCs w:val="20"/>
              </w:rPr>
            </w:pPr>
            <w:r>
              <w:rPr>
                <w:color w:val="000000"/>
                <w:sz w:val="20"/>
                <w:szCs w:val="20"/>
              </w:rPr>
              <w:t>3,313</w:t>
            </w:r>
          </w:p>
        </w:tc>
        <w:tc>
          <w:tcPr>
            <w:tcW w:w="50" w:type="pct"/>
            <w:noWrap/>
            <w:tcMar>
              <w:top w:w="5" w:type="dxa"/>
              <w:left w:w="5" w:type="dxa"/>
              <w:bottom w:w="5" w:type="dxa"/>
              <w:right w:w="5" w:type="dxa"/>
            </w:tcMar>
            <w:vAlign w:val="bottom"/>
            <w:hideMark/>
          </w:tcPr>
          <w:p w14:paraId="6A305AEE" w14:textId="77777777" w:rsidR="000A78F9" w:rsidRDefault="00024242">
            <w:pPr>
              <w:rPr>
                <w:color w:val="000000"/>
                <w:sz w:val="20"/>
                <w:szCs w:val="20"/>
              </w:rPr>
            </w:pPr>
            <w:r>
              <w:rPr>
                <w:color w:val="000000"/>
                <w:sz w:val="20"/>
                <w:szCs w:val="20"/>
              </w:rPr>
              <w:t> </w:t>
            </w:r>
          </w:p>
        </w:tc>
      </w:tr>
      <w:tr w:rsidR="000A78F9" w14:paraId="1233F463" w14:textId="77777777">
        <w:tc>
          <w:tcPr>
            <w:tcW w:w="0" w:type="auto"/>
            <w:tcMar>
              <w:top w:w="5" w:type="dxa"/>
              <w:left w:w="5" w:type="dxa"/>
              <w:bottom w:w="5" w:type="dxa"/>
              <w:right w:w="5" w:type="dxa"/>
            </w:tcMar>
            <w:vAlign w:val="bottom"/>
            <w:hideMark/>
          </w:tcPr>
          <w:p w14:paraId="6B98AD06" w14:textId="77777777" w:rsidR="000A78F9" w:rsidRDefault="00024242">
            <w:pPr>
              <w:rPr>
                <w:color w:val="000000"/>
                <w:sz w:val="20"/>
                <w:szCs w:val="20"/>
              </w:rPr>
            </w:pPr>
            <w:r>
              <w:rPr>
                <w:color w:val="000000"/>
                <w:sz w:val="20"/>
                <w:szCs w:val="20"/>
              </w:rPr>
              <w:t>3:2:1 Crack Spread (4)</w:t>
            </w:r>
          </w:p>
        </w:tc>
        <w:tc>
          <w:tcPr>
            <w:tcW w:w="50" w:type="pct"/>
            <w:tcMar>
              <w:top w:w="5" w:type="dxa"/>
              <w:left w:w="5" w:type="dxa"/>
              <w:bottom w:w="5" w:type="dxa"/>
              <w:right w:w="5" w:type="dxa"/>
            </w:tcMar>
            <w:vAlign w:val="bottom"/>
            <w:hideMark/>
          </w:tcPr>
          <w:p w14:paraId="5B32BC9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7A8935"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BEE9C9C" w14:textId="77777777" w:rsidR="000A78F9" w:rsidRDefault="00024242">
            <w:pPr>
              <w:jc w:val="right"/>
              <w:rPr>
                <w:color w:val="000000"/>
                <w:sz w:val="20"/>
                <w:szCs w:val="20"/>
              </w:rPr>
            </w:pPr>
            <w:r>
              <w:rPr>
                <w:b/>
                <w:bCs/>
                <w:color w:val="000000"/>
                <w:sz w:val="20"/>
                <w:szCs w:val="20"/>
              </w:rPr>
              <w:t>16.14</w:t>
            </w:r>
          </w:p>
        </w:tc>
        <w:tc>
          <w:tcPr>
            <w:tcW w:w="50" w:type="pct"/>
            <w:noWrap/>
            <w:tcMar>
              <w:top w:w="5" w:type="dxa"/>
              <w:left w:w="5" w:type="dxa"/>
              <w:bottom w:w="5" w:type="dxa"/>
              <w:right w:w="5" w:type="dxa"/>
            </w:tcMar>
            <w:vAlign w:val="bottom"/>
            <w:hideMark/>
          </w:tcPr>
          <w:p w14:paraId="7BFAC4C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E5C7B7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F91DEF"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BFE18EB" w14:textId="77777777" w:rsidR="000A78F9" w:rsidRDefault="00024242">
            <w:pPr>
              <w:jc w:val="right"/>
              <w:rPr>
                <w:color w:val="000000"/>
                <w:sz w:val="20"/>
                <w:szCs w:val="20"/>
              </w:rPr>
            </w:pPr>
            <w:r>
              <w:rPr>
                <w:color w:val="000000"/>
                <w:sz w:val="20"/>
                <w:szCs w:val="20"/>
              </w:rPr>
              <w:t>13.73</w:t>
            </w:r>
          </w:p>
        </w:tc>
        <w:tc>
          <w:tcPr>
            <w:tcW w:w="50" w:type="pct"/>
            <w:noWrap/>
            <w:tcMar>
              <w:top w:w="5" w:type="dxa"/>
              <w:left w:w="5" w:type="dxa"/>
              <w:bottom w:w="5" w:type="dxa"/>
              <w:right w:w="5" w:type="dxa"/>
            </w:tcMar>
            <w:vAlign w:val="bottom"/>
            <w:hideMark/>
          </w:tcPr>
          <w:p w14:paraId="7E0EA098" w14:textId="77777777" w:rsidR="000A78F9" w:rsidRDefault="00024242">
            <w:pPr>
              <w:rPr>
                <w:color w:val="000000"/>
                <w:sz w:val="20"/>
                <w:szCs w:val="20"/>
              </w:rPr>
            </w:pPr>
            <w:r>
              <w:rPr>
                <w:color w:val="000000"/>
                <w:sz w:val="20"/>
                <w:szCs w:val="20"/>
              </w:rPr>
              <w:t> </w:t>
            </w:r>
          </w:p>
        </w:tc>
      </w:tr>
    </w:tbl>
    <w:p w14:paraId="6E333588"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0800"/>
      </w:tblGrid>
      <w:tr w:rsidR="000A78F9" w14:paraId="469353F0" w14:textId="77777777">
        <w:tc>
          <w:tcPr>
            <w:tcW w:w="2920" w:type="pct"/>
            <w:tcMar>
              <w:top w:w="5" w:type="dxa"/>
              <w:left w:w="5" w:type="dxa"/>
              <w:bottom w:w="5" w:type="dxa"/>
              <w:right w:w="5" w:type="dxa"/>
            </w:tcMar>
            <w:vAlign w:val="bottom"/>
            <w:hideMark/>
          </w:tcPr>
          <w:p w14:paraId="3D998BC2" w14:textId="77777777" w:rsidR="000A78F9" w:rsidRDefault="00024242">
            <w:pPr>
              <w:rPr>
                <w:color w:val="000000"/>
                <w:sz w:val="20"/>
                <w:szCs w:val="20"/>
              </w:rPr>
            </w:pPr>
            <w:r>
              <w:rPr>
                <w:color w:val="000000"/>
                <w:sz w:val="20"/>
                <w:szCs w:val="20"/>
              </w:rPr>
              <w:t>_______________________</w:t>
            </w:r>
          </w:p>
        </w:tc>
      </w:tr>
      <w:tr w:rsidR="000A78F9" w14:paraId="566C8E95" w14:textId="77777777">
        <w:tc>
          <w:tcPr>
            <w:tcW w:w="5000" w:type="pct"/>
            <w:tcMar>
              <w:top w:w="5" w:type="dxa"/>
              <w:left w:w="5" w:type="dxa"/>
              <w:bottom w:w="5" w:type="dxa"/>
              <w:right w:w="5" w:type="dxa"/>
            </w:tcMar>
            <w:vAlign w:val="bottom"/>
            <w:hideMark/>
          </w:tcPr>
          <w:p w14:paraId="1D07FC73" w14:textId="77777777" w:rsidR="000A78F9" w:rsidRDefault="00024242">
            <w:pPr>
              <w:rPr>
                <w:color w:val="000000"/>
                <w:sz w:val="20"/>
                <w:szCs w:val="20"/>
              </w:rPr>
            </w:pPr>
            <w:r>
              <w:rPr>
                <w:i/>
                <w:iCs/>
                <w:color w:val="000000"/>
                <w:sz w:val="20"/>
                <w:szCs w:val="20"/>
              </w:rPr>
              <w:t>(1) Source-Baker Hughes (</w:t>
            </w:r>
            <w:r>
              <w:rPr>
                <w:i/>
                <w:iCs/>
                <w:color w:val="000000"/>
                <w:sz w:val="20"/>
                <w:szCs w:val="20"/>
                <w:u w:val="single" w:color="000000"/>
              </w:rPr>
              <w:t>www.bhge.com</w:t>
            </w:r>
            <w:r>
              <w:rPr>
                <w:i/>
                <w:iCs/>
                <w:color w:val="000000"/>
                <w:sz w:val="20"/>
                <w:szCs w:val="20"/>
              </w:rPr>
              <w:t>) (Total rig count includes oil, natural gas and other rigs.)</w:t>
            </w:r>
          </w:p>
        </w:tc>
      </w:tr>
      <w:tr w:rsidR="000A78F9" w14:paraId="257607B4" w14:textId="77777777">
        <w:tc>
          <w:tcPr>
            <w:tcW w:w="5000" w:type="pct"/>
            <w:tcMar>
              <w:top w:w="5" w:type="dxa"/>
              <w:left w:w="5" w:type="dxa"/>
              <w:bottom w:w="5" w:type="dxa"/>
              <w:right w:w="5" w:type="dxa"/>
            </w:tcMar>
            <w:vAlign w:val="bottom"/>
            <w:hideMark/>
          </w:tcPr>
          <w:p w14:paraId="1DA6DCEC" w14:textId="77777777" w:rsidR="000A78F9" w:rsidRDefault="00024242">
            <w:pPr>
              <w:rPr>
                <w:color w:val="000000"/>
                <w:sz w:val="20"/>
                <w:szCs w:val="20"/>
              </w:rPr>
            </w:pPr>
            <w:r>
              <w:rPr>
                <w:i/>
                <w:iCs/>
                <w:color w:val="000000"/>
                <w:sz w:val="20"/>
                <w:szCs w:val="20"/>
              </w:rPr>
              <w:t>(2) Source-Department of Energy, EIA (</w:t>
            </w:r>
            <w:r>
              <w:rPr>
                <w:i/>
                <w:iCs/>
                <w:color w:val="000000"/>
                <w:sz w:val="20"/>
                <w:szCs w:val="20"/>
                <w:u w:val="single" w:color="000000"/>
              </w:rPr>
              <w:t>www.eia.gov</w:t>
            </w:r>
            <w:r>
              <w:rPr>
                <w:i/>
                <w:iCs/>
                <w:color w:val="000000"/>
                <w:sz w:val="20"/>
                <w:szCs w:val="20"/>
              </w:rPr>
              <w:t>) (As revised)</w:t>
            </w:r>
          </w:p>
        </w:tc>
      </w:tr>
      <w:tr w:rsidR="000A78F9" w14:paraId="233522F8" w14:textId="77777777">
        <w:tc>
          <w:tcPr>
            <w:tcW w:w="5000" w:type="pct"/>
            <w:tcMar>
              <w:top w:w="5" w:type="dxa"/>
              <w:left w:w="5" w:type="dxa"/>
              <w:bottom w:w="5" w:type="dxa"/>
              <w:right w:w="5" w:type="dxa"/>
            </w:tcMar>
            <w:vAlign w:val="bottom"/>
            <w:hideMark/>
          </w:tcPr>
          <w:p w14:paraId="3C12402F" w14:textId="77777777" w:rsidR="000A78F9" w:rsidRDefault="00024242">
            <w:pPr>
              <w:rPr>
                <w:color w:val="000000"/>
                <w:sz w:val="20"/>
                <w:szCs w:val="20"/>
              </w:rPr>
            </w:pPr>
            <w:r>
              <w:rPr>
                <w:i/>
                <w:iCs/>
                <w:color w:val="000000"/>
                <w:sz w:val="20"/>
                <w:szCs w:val="20"/>
              </w:rPr>
              <w:t>(3) Source-Evercore ISI Research</w:t>
            </w:r>
          </w:p>
        </w:tc>
      </w:tr>
      <w:tr w:rsidR="000A78F9" w14:paraId="203E8972" w14:textId="77777777">
        <w:tc>
          <w:tcPr>
            <w:tcW w:w="5000" w:type="pct"/>
            <w:tcMar>
              <w:top w:w="5" w:type="dxa"/>
              <w:left w:w="5" w:type="dxa"/>
              <w:bottom w:w="5" w:type="dxa"/>
              <w:right w:w="5" w:type="dxa"/>
            </w:tcMar>
            <w:vAlign w:val="bottom"/>
            <w:hideMark/>
          </w:tcPr>
          <w:p w14:paraId="488B3A0B" w14:textId="77777777" w:rsidR="000A78F9" w:rsidRDefault="00024242">
            <w:pPr>
              <w:rPr>
                <w:color w:val="000000"/>
                <w:sz w:val="20"/>
                <w:szCs w:val="20"/>
              </w:rPr>
            </w:pPr>
            <w:r>
              <w:rPr>
                <w:i/>
                <w:iCs/>
                <w:color w:val="000000"/>
                <w:sz w:val="20"/>
                <w:szCs w:val="20"/>
              </w:rPr>
              <w:t>(4) Source-Bloomberg</w:t>
            </w:r>
          </w:p>
        </w:tc>
      </w:tr>
    </w:tbl>
    <w:p w14:paraId="1A2B9EE7" w14:textId="77777777" w:rsidR="000A78F9" w:rsidRDefault="00024242">
      <w:pPr>
        <w:ind w:left="144" w:right="144"/>
        <w:jc w:val="center"/>
        <w:rPr>
          <w:sz w:val="20"/>
          <w:szCs w:val="20"/>
        </w:rPr>
      </w:pPr>
      <w:r>
        <w:rPr>
          <w:sz w:val="20"/>
          <w:szCs w:val="20"/>
        </w:rPr>
        <w:t> </w:t>
      </w:r>
    </w:p>
    <w:p w14:paraId="167BB825" w14:textId="77777777" w:rsidR="000A78F9" w:rsidRDefault="00024242">
      <w:pPr>
        <w:ind w:left="144" w:right="144"/>
        <w:jc w:val="center"/>
        <w:rPr>
          <w:sz w:val="20"/>
          <w:szCs w:val="20"/>
        </w:rPr>
      </w:pPr>
      <w:r>
        <w:rPr>
          <w:sz w:val="20"/>
          <w:szCs w:val="20"/>
        </w:rPr>
        <w:t>20</w:t>
      </w:r>
    </w:p>
    <w:p w14:paraId="23542E12"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6F783F14" w14:textId="77777777" w:rsidR="000A78F9" w:rsidRDefault="00024242">
      <w:pPr>
        <w:ind w:left="144" w:right="144"/>
        <w:rPr>
          <w:sz w:val="20"/>
          <w:szCs w:val="20"/>
        </w:rPr>
      </w:pPr>
      <w:r>
        <w:rPr>
          <w:sz w:val="20"/>
          <w:szCs w:val="20"/>
        </w:rPr>
        <w:t> </w:t>
      </w:r>
    </w:p>
    <w:p w14:paraId="7318DA99" w14:textId="77777777" w:rsidR="000A78F9" w:rsidRDefault="00024242">
      <w:pPr>
        <w:ind w:left="144" w:right="144"/>
        <w:rPr>
          <w:sz w:val="20"/>
          <w:szCs w:val="20"/>
        </w:rPr>
      </w:pPr>
      <w:r>
        <w:rPr>
          <w:sz w:val="20"/>
          <w:szCs w:val="20"/>
        </w:rPr>
        <w:t> </w:t>
      </w:r>
    </w:p>
    <w:p w14:paraId="1B8714FF" w14:textId="77777777" w:rsidR="000A78F9" w:rsidRDefault="00024242">
      <w:pPr>
        <w:ind w:left="144" w:right="144"/>
        <w:rPr>
          <w:sz w:val="20"/>
          <w:szCs w:val="20"/>
        </w:rPr>
      </w:pPr>
      <w:r>
        <w:rPr>
          <w:b/>
          <w:bCs/>
          <w:sz w:val="20"/>
          <w:szCs w:val="20"/>
        </w:rPr>
        <w:t>Results of Operations</w:t>
      </w:r>
    </w:p>
    <w:p w14:paraId="283D4664" w14:textId="77777777" w:rsidR="000A78F9" w:rsidRDefault="00024242">
      <w:pPr>
        <w:ind w:left="144" w:right="144"/>
        <w:rPr>
          <w:sz w:val="20"/>
          <w:szCs w:val="20"/>
        </w:rPr>
      </w:pPr>
      <w:r>
        <w:rPr>
          <w:sz w:val="20"/>
          <w:szCs w:val="20"/>
        </w:rPr>
        <w:t> </w:t>
      </w:r>
    </w:p>
    <w:p w14:paraId="51C2364E" w14:textId="77777777" w:rsidR="000A78F9" w:rsidRDefault="00024242">
      <w:pPr>
        <w:ind w:left="144" w:right="144"/>
        <w:rPr>
          <w:sz w:val="20"/>
          <w:szCs w:val="20"/>
        </w:rPr>
      </w:pPr>
      <w:r>
        <w:rPr>
          <w:sz w:val="20"/>
          <w:szCs w:val="20"/>
        </w:rPr>
        <w:t> </w:t>
      </w:r>
    </w:p>
    <w:p w14:paraId="22AA2F38" w14:textId="77777777" w:rsidR="000A78F9" w:rsidRDefault="00024242">
      <w:pPr>
        <w:ind w:left="144" w:right="144"/>
        <w:rPr>
          <w:sz w:val="20"/>
          <w:szCs w:val="20"/>
        </w:rPr>
      </w:pPr>
      <w:bookmarkStart w:id="23" w:name="led65144F20205251593121993403"/>
      <w:r>
        <w:rPr>
          <w:b/>
          <w:bCs/>
          <w:i/>
          <w:iCs/>
          <w:sz w:val="20"/>
          <w:szCs w:val="20"/>
        </w:rPr>
        <w:t>Three Months Ended March 31, 2021</w:t>
      </w:r>
      <w:bookmarkEnd w:id="23"/>
      <w:r>
        <w:rPr>
          <w:b/>
          <w:bCs/>
          <w:i/>
          <w:iCs/>
          <w:sz w:val="20"/>
          <w:szCs w:val="20"/>
        </w:rPr>
        <w:t xml:space="preserve"> Compared to the </w:t>
      </w:r>
      <w:bookmarkStart w:id="24" w:name="led65144F20206281595969071199"/>
      <w:r>
        <w:rPr>
          <w:b/>
          <w:bCs/>
          <w:i/>
          <w:iCs/>
          <w:sz w:val="20"/>
          <w:szCs w:val="20"/>
        </w:rPr>
        <w:t>Three Months Ended March 31, 2020</w:t>
      </w:r>
      <w:bookmarkEnd w:id="24"/>
      <w:r>
        <w:rPr>
          <w:b/>
          <w:bCs/>
          <w:i/>
          <w:iCs/>
          <w:sz w:val="20"/>
          <w:szCs w:val="20"/>
        </w:rPr>
        <w:t> </w:t>
      </w:r>
    </w:p>
    <w:p w14:paraId="75E24BDC" w14:textId="77777777" w:rsidR="000A78F9" w:rsidRDefault="00024242">
      <w:pPr>
        <w:ind w:left="144" w:right="144"/>
        <w:rPr>
          <w:sz w:val="20"/>
          <w:szCs w:val="20"/>
        </w:rPr>
      </w:pPr>
      <w:r>
        <w:rPr>
          <w:sz w:val="20"/>
          <w:szCs w:val="20"/>
        </w:rPr>
        <w:t> </w:t>
      </w:r>
    </w:p>
    <w:p w14:paraId="058532EF" w14:textId="77777777" w:rsidR="000A78F9" w:rsidRDefault="00024242">
      <w:pPr>
        <w:ind w:left="144" w:right="144"/>
        <w:rPr>
          <w:sz w:val="20"/>
          <w:szCs w:val="20"/>
        </w:rPr>
      </w:pPr>
      <w:r>
        <w:rPr>
          <w:sz w:val="20"/>
          <w:szCs w:val="20"/>
        </w:rPr>
        <w:t xml:space="preserve">The breakdown of our sales by sector for the </w:t>
      </w:r>
      <w:bookmarkStart w:id="25" w:name="led65141F20205251593122037647"/>
      <w:r>
        <w:rPr>
          <w:sz w:val="20"/>
          <w:szCs w:val="20"/>
        </w:rPr>
        <w:t>three months ended March 31, 2021 and 2020 was as follows (in millions):</w:t>
      </w:r>
    </w:p>
    <w:p w14:paraId="61FF9F9D"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5602"/>
        <w:gridCol w:w="94"/>
        <w:gridCol w:w="110"/>
        <w:gridCol w:w="958"/>
        <w:gridCol w:w="94"/>
        <w:gridCol w:w="94"/>
        <w:gridCol w:w="94"/>
        <w:gridCol w:w="959"/>
        <w:gridCol w:w="210"/>
        <w:gridCol w:w="95"/>
        <w:gridCol w:w="110"/>
        <w:gridCol w:w="959"/>
        <w:gridCol w:w="95"/>
        <w:gridCol w:w="95"/>
        <w:gridCol w:w="95"/>
        <w:gridCol w:w="959"/>
        <w:gridCol w:w="177"/>
      </w:tblGrid>
      <w:tr w:rsidR="000A78F9" w14:paraId="721BA4A0" w14:textId="77777777">
        <w:tc>
          <w:tcPr>
            <w:tcW w:w="0" w:type="auto"/>
            <w:tcMar>
              <w:top w:w="5" w:type="dxa"/>
              <w:left w:w="5" w:type="dxa"/>
              <w:bottom w:w="5" w:type="dxa"/>
              <w:right w:w="5" w:type="dxa"/>
            </w:tcMar>
            <w:vAlign w:val="bottom"/>
            <w:hideMark/>
          </w:tcPr>
          <w:p w14:paraId="269B2AF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CD2DC3" w14:textId="77777777" w:rsidR="000A78F9" w:rsidRDefault="00024242">
            <w:pPr>
              <w:rPr>
                <w:color w:val="000000"/>
                <w:sz w:val="20"/>
                <w:szCs w:val="20"/>
              </w:rPr>
            </w:pPr>
            <w:r>
              <w:rPr>
                <w:color w:val="000000"/>
                <w:sz w:val="20"/>
                <w:szCs w:val="20"/>
              </w:rPr>
              <w:t> </w:t>
            </w:r>
          </w:p>
        </w:tc>
        <w:tc>
          <w:tcPr>
            <w:tcW w:w="0" w:type="auto"/>
            <w:gridSpan w:val="14"/>
            <w:tcBorders>
              <w:bottom w:val="single" w:sz="6" w:space="0" w:color="000000"/>
            </w:tcBorders>
            <w:tcMar>
              <w:top w:w="5" w:type="dxa"/>
              <w:left w:w="5" w:type="dxa"/>
              <w:bottom w:w="8" w:type="dxa"/>
              <w:right w:w="5" w:type="dxa"/>
            </w:tcMar>
            <w:vAlign w:val="bottom"/>
            <w:hideMark/>
          </w:tcPr>
          <w:p w14:paraId="3F61635D" w14:textId="77777777" w:rsidR="000A78F9" w:rsidRDefault="00024242">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162DB23E" w14:textId="77777777" w:rsidR="000A78F9" w:rsidRDefault="00024242">
            <w:pPr>
              <w:rPr>
                <w:color w:val="000000"/>
                <w:sz w:val="20"/>
                <w:szCs w:val="20"/>
              </w:rPr>
            </w:pPr>
            <w:r>
              <w:rPr>
                <w:color w:val="000000"/>
                <w:sz w:val="20"/>
                <w:szCs w:val="20"/>
              </w:rPr>
              <w:t> </w:t>
            </w:r>
          </w:p>
        </w:tc>
      </w:tr>
      <w:tr w:rsidR="000A78F9" w14:paraId="21EFC7AE" w14:textId="77777777">
        <w:tc>
          <w:tcPr>
            <w:tcW w:w="0" w:type="auto"/>
            <w:tcMar>
              <w:top w:w="5" w:type="dxa"/>
              <w:left w:w="5" w:type="dxa"/>
              <w:bottom w:w="5" w:type="dxa"/>
              <w:right w:w="5" w:type="dxa"/>
            </w:tcMar>
            <w:vAlign w:val="bottom"/>
            <w:hideMark/>
          </w:tcPr>
          <w:p w14:paraId="29877F7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32D7DE" w14:textId="77777777" w:rsidR="000A78F9" w:rsidRDefault="00024242">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0F904A59" w14:textId="77777777" w:rsidR="000A78F9" w:rsidRDefault="00024242">
            <w:pPr>
              <w:jc w:val="center"/>
              <w:rPr>
                <w:color w:val="000000"/>
                <w:sz w:val="20"/>
                <w:szCs w:val="20"/>
              </w:rPr>
            </w:pPr>
            <w:r>
              <w:rPr>
                <w:b/>
                <w:bCs/>
                <w:color w:val="000000"/>
                <w:sz w:val="20"/>
                <w:szCs w:val="20"/>
              </w:rPr>
              <w:t>March 31, 2021</w:t>
            </w:r>
          </w:p>
        </w:tc>
        <w:tc>
          <w:tcPr>
            <w:tcW w:w="0" w:type="auto"/>
            <w:tcMar>
              <w:top w:w="5" w:type="dxa"/>
              <w:left w:w="5" w:type="dxa"/>
              <w:bottom w:w="20" w:type="dxa"/>
              <w:right w:w="5" w:type="dxa"/>
            </w:tcMar>
            <w:vAlign w:val="bottom"/>
            <w:hideMark/>
          </w:tcPr>
          <w:p w14:paraId="2D8104F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9A90A6B" w14:textId="77777777" w:rsidR="000A78F9" w:rsidRDefault="00024242">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750180A9" w14:textId="77777777" w:rsidR="000A78F9" w:rsidRDefault="00024242">
            <w:pPr>
              <w:jc w:val="center"/>
              <w:rPr>
                <w:color w:val="000000"/>
                <w:sz w:val="20"/>
                <w:szCs w:val="20"/>
              </w:rPr>
            </w:pPr>
            <w:r>
              <w:rPr>
                <w:b/>
                <w:bCs/>
                <w:color w:val="000000"/>
                <w:sz w:val="20"/>
                <w:szCs w:val="20"/>
              </w:rPr>
              <w:t>March 31, 2020</w:t>
            </w:r>
          </w:p>
        </w:tc>
        <w:tc>
          <w:tcPr>
            <w:tcW w:w="0" w:type="auto"/>
            <w:tcMar>
              <w:top w:w="5" w:type="dxa"/>
              <w:left w:w="5" w:type="dxa"/>
              <w:bottom w:w="20" w:type="dxa"/>
              <w:right w:w="5" w:type="dxa"/>
            </w:tcMar>
            <w:vAlign w:val="bottom"/>
            <w:hideMark/>
          </w:tcPr>
          <w:p w14:paraId="55B1D2C6" w14:textId="77777777" w:rsidR="000A78F9" w:rsidRDefault="00024242">
            <w:pPr>
              <w:rPr>
                <w:color w:val="000000"/>
                <w:sz w:val="20"/>
                <w:szCs w:val="20"/>
              </w:rPr>
            </w:pPr>
            <w:r>
              <w:rPr>
                <w:color w:val="000000"/>
                <w:sz w:val="20"/>
                <w:szCs w:val="20"/>
              </w:rPr>
              <w:t> </w:t>
            </w:r>
          </w:p>
        </w:tc>
      </w:tr>
      <w:tr w:rsidR="000A78F9" w14:paraId="66C6FCB7" w14:textId="77777777">
        <w:tc>
          <w:tcPr>
            <w:tcW w:w="0" w:type="auto"/>
            <w:tcMar>
              <w:top w:w="5" w:type="dxa"/>
              <w:left w:w="5" w:type="dxa"/>
              <w:bottom w:w="5" w:type="dxa"/>
              <w:right w:w="5" w:type="dxa"/>
            </w:tcMar>
            <w:vAlign w:val="bottom"/>
            <w:hideMark/>
          </w:tcPr>
          <w:p w14:paraId="06CC1836" w14:textId="77777777" w:rsidR="000A78F9" w:rsidRDefault="00024242">
            <w:pPr>
              <w:rPr>
                <w:color w:val="000000"/>
                <w:sz w:val="20"/>
                <w:szCs w:val="20"/>
              </w:rPr>
            </w:pPr>
            <w:r>
              <w:rPr>
                <w:color w:val="000000"/>
                <w:sz w:val="20"/>
                <w:szCs w:val="20"/>
              </w:rPr>
              <w:t>Gas utilities</w:t>
            </w:r>
          </w:p>
        </w:tc>
        <w:tc>
          <w:tcPr>
            <w:tcW w:w="50" w:type="pct"/>
            <w:tcMar>
              <w:top w:w="5" w:type="dxa"/>
              <w:left w:w="5" w:type="dxa"/>
              <w:bottom w:w="5" w:type="dxa"/>
              <w:right w:w="5" w:type="dxa"/>
            </w:tcMar>
            <w:vAlign w:val="bottom"/>
            <w:hideMark/>
          </w:tcPr>
          <w:p w14:paraId="5EC9735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5B5C8C" w14:textId="77777777" w:rsidR="000A78F9" w:rsidRDefault="00024242">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8FA55AD" w14:textId="77777777" w:rsidR="000A78F9" w:rsidRDefault="00024242">
            <w:pPr>
              <w:jc w:val="right"/>
              <w:rPr>
                <w:color w:val="000000"/>
                <w:sz w:val="20"/>
                <w:szCs w:val="20"/>
              </w:rPr>
            </w:pPr>
            <w:r>
              <w:rPr>
                <w:b/>
                <w:bCs/>
                <w:color w:val="000000"/>
                <w:sz w:val="20"/>
                <w:szCs w:val="20"/>
              </w:rPr>
              <w:t>210</w:t>
            </w:r>
          </w:p>
        </w:tc>
        <w:tc>
          <w:tcPr>
            <w:tcW w:w="50" w:type="pct"/>
            <w:noWrap/>
            <w:tcMar>
              <w:top w:w="5" w:type="dxa"/>
              <w:left w:w="5" w:type="dxa"/>
              <w:bottom w:w="5" w:type="dxa"/>
              <w:right w:w="5" w:type="dxa"/>
            </w:tcMar>
            <w:vAlign w:val="bottom"/>
            <w:hideMark/>
          </w:tcPr>
          <w:p w14:paraId="16B5C09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A931A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E379C3"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FC3055A" w14:textId="77777777" w:rsidR="000A78F9" w:rsidRDefault="00024242">
            <w:pPr>
              <w:jc w:val="right"/>
              <w:rPr>
                <w:color w:val="000000"/>
                <w:sz w:val="20"/>
                <w:szCs w:val="20"/>
              </w:rPr>
            </w:pPr>
            <w:r>
              <w:rPr>
                <w:b/>
                <w:bCs/>
                <w:color w:val="000000"/>
                <w:sz w:val="20"/>
                <w:szCs w:val="20"/>
              </w:rPr>
              <w:t>34</w:t>
            </w:r>
          </w:p>
        </w:tc>
        <w:tc>
          <w:tcPr>
            <w:tcW w:w="50" w:type="pct"/>
            <w:noWrap/>
            <w:tcMar>
              <w:top w:w="5" w:type="dxa"/>
              <w:left w:w="5" w:type="dxa"/>
              <w:bottom w:w="5" w:type="dxa"/>
              <w:right w:w="5" w:type="dxa"/>
            </w:tcMar>
            <w:vAlign w:val="bottom"/>
            <w:hideMark/>
          </w:tcPr>
          <w:p w14:paraId="27B153E5"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8EC37F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92B7B95" w14:textId="77777777" w:rsidR="000A78F9" w:rsidRDefault="00024242">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1430EB35" w14:textId="77777777" w:rsidR="000A78F9" w:rsidRDefault="00024242">
            <w:pPr>
              <w:jc w:val="right"/>
              <w:rPr>
                <w:color w:val="000000"/>
                <w:sz w:val="20"/>
                <w:szCs w:val="20"/>
              </w:rPr>
            </w:pPr>
            <w:r>
              <w:rPr>
                <w:color w:val="000000"/>
                <w:sz w:val="20"/>
                <w:szCs w:val="20"/>
              </w:rPr>
              <w:t>202</w:t>
            </w:r>
          </w:p>
        </w:tc>
        <w:tc>
          <w:tcPr>
            <w:tcW w:w="50" w:type="pct"/>
            <w:noWrap/>
            <w:tcMar>
              <w:top w:w="5" w:type="dxa"/>
              <w:left w:w="5" w:type="dxa"/>
              <w:bottom w:w="5" w:type="dxa"/>
              <w:right w:w="5" w:type="dxa"/>
            </w:tcMar>
            <w:vAlign w:val="bottom"/>
            <w:hideMark/>
          </w:tcPr>
          <w:p w14:paraId="33BC0F4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A29AB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153CDD"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ECCA57B" w14:textId="77777777" w:rsidR="000A78F9" w:rsidRDefault="00024242">
            <w:pPr>
              <w:jc w:val="right"/>
              <w:rPr>
                <w:color w:val="000000"/>
                <w:sz w:val="20"/>
                <w:szCs w:val="20"/>
              </w:rPr>
            </w:pPr>
            <w:r>
              <w:rPr>
                <w:color w:val="000000"/>
                <w:sz w:val="20"/>
                <w:szCs w:val="20"/>
              </w:rPr>
              <w:t>25</w:t>
            </w:r>
          </w:p>
        </w:tc>
        <w:tc>
          <w:tcPr>
            <w:tcW w:w="50" w:type="pct"/>
            <w:noWrap/>
            <w:tcMar>
              <w:top w:w="5" w:type="dxa"/>
              <w:left w:w="5" w:type="dxa"/>
              <w:bottom w:w="5" w:type="dxa"/>
              <w:right w:w="5" w:type="dxa"/>
            </w:tcMar>
            <w:vAlign w:val="bottom"/>
            <w:hideMark/>
          </w:tcPr>
          <w:p w14:paraId="5BF52631" w14:textId="77777777" w:rsidR="000A78F9" w:rsidRDefault="00024242">
            <w:pPr>
              <w:rPr>
                <w:color w:val="000000"/>
                <w:sz w:val="20"/>
                <w:szCs w:val="20"/>
              </w:rPr>
            </w:pPr>
            <w:r>
              <w:rPr>
                <w:color w:val="000000"/>
                <w:sz w:val="20"/>
                <w:szCs w:val="20"/>
              </w:rPr>
              <w:t>%</w:t>
            </w:r>
          </w:p>
        </w:tc>
      </w:tr>
      <w:tr w:rsidR="000A78F9" w14:paraId="58D173BA" w14:textId="77777777">
        <w:tc>
          <w:tcPr>
            <w:tcW w:w="0" w:type="auto"/>
            <w:tcMar>
              <w:top w:w="5" w:type="dxa"/>
              <w:left w:w="5" w:type="dxa"/>
              <w:bottom w:w="5" w:type="dxa"/>
              <w:right w:w="5" w:type="dxa"/>
            </w:tcMar>
            <w:vAlign w:val="bottom"/>
            <w:hideMark/>
          </w:tcPr>
          <w:p w14:paraId="7AD9ED4A" w14:textId="77777777" w:rsidR="000A78F9" w:rsidRDefault="00024242">
            <w:pPr>
              <w:rPr>
                <w:color w:val="000000"/>
                <w:sz w:val="20"/>
                <w:szCs w:val="20"/>
              </w:rPr>
            </w:pPr>
            <w:r>
              <w:rPr>
                <w:color w:val="000000"/>
                <w:sz w:val="20"/>
                <w:szCs w:val="20"/>
              </w:rPr>
              <w:t>Downstream &amp; industrial</w:t>
            </w:r>
          </w:p>
        </w:tc>
        <w:tc>
          <w:tcPr>
            <w:tcW w:w="50" w:type="pct"/>
            <w:tcMar>
              <w:top w:w="5" w:type="dxa"/>
              <w:left w:w="5" w:type="dxa"/>
              <w:bottom w:w="5" w:type="dxa"/>
              <w:right w:w="5" w:type="dxa"/>
            </w:tcMar>
            <w:vAlign w:val="bottom"/>
            <w:hideMark/>
          </w:tcPr>
          <w:p w14:paraId="157136E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54220C"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DAAEFF0" w14:textId="77777777" w:rsidR="000A78F9" w:rsidRDefault="00024242">
            <w:pPr>
              <w:jc w:val="right"/>
              <w:rPr>
                <w:color w:val="000000"/>
                <w:sz w:val="20"/>
                <w:szCs w:val="20"/>
              </w:rPr>
            </w:pPr>
            <w:r>
              <w:rPr>
                <w:b/>
                <w:bCs/>
                <w:color w:val="000000"/>
                <w:sz w:val="20"/>
                <w:szCs w:val="20"/>
              </w:rPr>
              <w:t>194</w:t>
            </w:r>
          </w:p>
        </w:tc>
        <w:tc>
          <w:tcPr>
            <w:tcW w:w="50" w:type="pct"/>
            <w:noWrap/>
            <w:tcMar>
              <w:top w:w="5" w:type="dxa"/>
              <w:left w:w="5" w:type="dxa"/>
              <w:bottom w:w="20" w:type="dxa"/>
              <w:right w:w="5" w:type="dxa"/>
            </w:tcMar>
            <w:vAlign w:val="bottom"/>
            <w:hideMark/>
          </w:tcPr>
          <w:p w14:paraId="61C3B24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9A99A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051898"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F8D6E44" w14:textId="77777777" w:rsidR="000A78F9" w:rsidRDefault="00024242">
            <w:pPr>
              <w:jc w:val="right"/>
              <w:rPr>
                <w:color w:val="000000"/>
                <w:sz w:val="20"/>
                <w:szCs w:val="20"/>
              </w:rPr>
            </w:pPr>
            <w:r>
              <w:rPr>
                <w:b/>
                <w:bCs/>
                <w:color w:val="000000"/>
                <w:sz w:val="20"/>
                <w:szCs w:val="20"/>
              </w:rPr>
              <w:t>32</w:t>
            </w:r>
          </w:p>
        </w:tc>
        <w:tc>
          <w:tcPr>
            <w:tcW w:w="50" w:type="pct"/>
            <w:noWrap/>
            <w:tcMar>
              <w:top w:w="5" w:type="dxa"/>
              <w:left w:w="5" w:type="dxa"/>
              <w:bottom w:w="20" w:type="dxa"/>
              <w:right w:w="5" w:type="dxa"/>
            </w:tcMar>
            <w:vAlign w:val="bottom"/>
            <w:hideMark/>
          </w:tcPr>
          <w:p w14:paraId="3FCBE186"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B979BB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3D5A46"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6BD225F" w14:textId="77777777" w:rsidR="000A78F9" w:rsidRDefault="00024242">
            <w:pPr>
              <w:jc w:val="right"/>
              <w:rPr>
                <w:color w:val="000000"/>
                <w:sz w:val="20"/>
                <w:szCs w:val="20"/>
              </w:rPr>
            </w:pPr>
            <w:r>
              <w:rPr>
                <w:color w:val="000000"/>
                <w:sz w:val="20"/>
                <w:szCs w:val="20"/>
              </w:rPr>
              <w:t>251</w:t>
            </w:r>
          </w:p>
        </w:tc>
        <w:tc>
          <w:tcPr>
            <w:tcW w:w="50" w:type="pct"/>
            <w:noWrap/>
            <w:tcMar>
              <w:top w:w="5" w:type="dxa"/>
              <w:left w:w="5" w:type="dxa"/>
              <w:bottom w:w="20" w:type="dxa"/>
              <w:right w:w="5" w:type="dxa"/>
            </w:tcMar>
            <w:vAlign w:val="bottom"/>
            <w:hideMark/>
          </w:tcPr>
          <w:p w14:paraId="70DC626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B8566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D845E0"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EFD77A5" w14:textId="77777777" w:rsidR="000A78F9" w:rsidRDefault="00024242">
            <w:pPr>
              <w:jc w:val="right"/>
              <w:rPr>
                <w:color w:val="000000"/>
                <w:sz w:val="20"/>
                <w:szCs w:val="20"/>
              </w:rPr>
            </w:pPr>
            <w:r>
              <w:rPr>
                <w:color w:val="000000"/>
                <w:sz w:val="20"/>
                <w:szCs w:val="20"/>
              </w:rPr>
              <w:t>32</w:t>
            </w:r>
          </w:p>
        </w:tc>
        <w:tc>
          <w:tcPr>
            <w:tcW w:w="50" w:type="pct"/>
            <w:noWrap/>
            <w:tcMar>
              <w:top w:w="5" w:type="dxa"/>
              <w:left w:w="5" w:type="dxa"/>
              <w:bottom w:w="20" w:type="dxa"/>
              <w:right w:w="5" w:type="dxa"/>
            </w:tcMar>
            <w:vAlign w:val="bottom"/>
            <w:hideMark/>
          </w:tcPr>
          <w:p w14:paraId="4CE3C38A" w14:textId="77777777" w:rsidR="000A78F9" w:rsidRDefault="00024242">
            <w:pPr>
              <w:rPr>
                <w:color w:val="000000"/>
                <w:sz w:val="20"/>
                <w:szCs w:val="20"/>
              </w:rPr>
            </w:pPr>
            <w:r>
              <w:rPr>
                <w:color w:val="000000"/>
                <w:sz w:val="20"/>
                <w:szCs w:val="20"/>
              </w:rPr>
              <w:t>%</w:t>
            </w:r>
          </w:p>
        </w:tc>
      </w:tr>
      <w:tr w:rsidR="000A78F9" w14:paraId="3A3CC6BF" w14:textId="77777777">
        <w:tc>
          <w:tcPr>
            <w:tcW w:w="2600" w:type="pct"/>
            <w:tcMar>
              <w:top w:w="5" w:type="dxa"/>
              <w:left w:w="5" w:type="dxa"/>
              <w:bottom w:w="5" w:type="dxa"/>
              <w:right w:w="5" w:type="dxa"/>
            </w:tcMar>
            <w:vAlign w:val="bottom"/>
            <w:hideMark/>
          </w:tcPr>
          <w:p w14:paraId="7651844D" w14:textId="77777777" w:rsidR="000A78F9" w:rsidRDefault="00024242">
            <w:pPr>
              <w:rPr>
                <w:color w:val="000000"/>
                <w:sz w:val="20"/>
                <w:szCs w:val="20"/>
              </w:rPr>
            </w:pPr>
            <w:r>
              <w:rPr>
                <w:color w:val="000000"/>
                <w:sz w:val="20"/>
                <w:szCs w:val="20"/>
              </w:rPr>
              <w:t>Upstream production</w:t>
            </w:r>
          </w:p>
        </w:tc>
        <w:tc>
          <w:tcPr>
            <w:tcW w:w="50" w:type="pct"/>
            <w:tcMar>
              <w:top w:w="5" w:type="dxa"/>
              <w:left w:w="5" w:type="dxa"/>
              <w:bottom w:w="5" w:type="dxa"/>
              <w:right w:w="5" w:type="dxa"/>
            </w:tcMar>
            <w:vAlign w:val="bottom"/>
            <w:hideMark/>
          </w:tcPr>
          <w:p w14:paraId="304D871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94466C8"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027CFF0" w14:textId="77777777" w:rsidR="000A78F9" w:rsidRDefault="00024242">
            <w:pPr>
              <w:jc w:val="right"/>
              <w:rPr>
                <w:color w:val="000000"/>
                <w:sz w:val="20"/>
                <w:szCs w:val="20"/>
              </w:rPr>
            </w:pPr>
            <w:r>
              <w:rPr>
                <w:b/>
                <w:bCs/>
                <w:color w:val="000000"/>
                <w:sz w:val="20"/>
                <w:szCs w:val="20"/>
              </w:rPr>
              <w:t>127</w:t>
            </w:r>
          </w:p>
        </w:tc>
        <w:tc>
          <w:tcPr>
            <w:tcW w:w="50" w:type="pct"/>
            <w:noWrap/>
            <w:tcMar>
              <w:top w:w="5" w:type="dxa"/>
              <w:left w:w="5" w:type="dxa"/>
              <w:bottom w:w="5" w:type="dxa"/>
              <w:right w:w="5" w:type="dxa"/>
            </w:tcMar>
            <w:vAlign w:val="bottom"/>
            <w:hideMark/>
          </w:tcPr>
          <w:p w14:paraId="5260F66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D929C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239944"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ABBC2E9" w14:textId="77777777" w:rsidR="000A78F9" w:rsidRDefault="00024242">
            <w:pPr>
              <w:jc w:val="right"/>
              <w:rPr>
                <w:color w:val="000000"/>
                <w:sz w:val="20"/>
                <w:szCs w:val="20"/>
              </w:rPr>
            </w:pPr>
            <w:r>
              <w:rPr>
                <w:b/>
                <w:bCs/>
                <w:color w:val="000000"/>
                <w:sz w:val="20"/>
                <w:szCs w:val="20"/>
              </w:rPr>
              <w:t>21</w:t>
            </w:r>
          </w:p>
        </w:tc>
        <w:tc>
          <w:tcPr>
            <w:tcW w:w="50" w:type="pct"/>
            <w:noWrap/>
            <w:tcMar>
              <w:top w:w="5" w:type="dxa"/>
              <w:left w:w="5" w:type="dxa"/>
              <w:bottom w:w="5" w:type="dxa"/>
              <w:right w:w="5" w:type="dxa"/>
            </w:tcMar>
            <w:vAlign w:val="bottom"/>
            <w:hideMark/>
          </w:tcPr>
          <w:p w14:paraId="60312C20"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976AC6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C0D106"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81F9258" w14:textId="77777777" w:rsidR="000A78F9" w:rsidRDefault="00024242">
            <w:pPr>
              <w:jc w:val="right"/>
              <w:rPr>
                <w:color w:val="000000"/>
                <w:sz w:val="20"/>
                <w:szCs w:val="20"/>
              </w:rPr>
            </w:pPr>
            <w:r>
              <w:rPr>
                <w:color w:val="000000"/>
                <w:sz w:val="20"/>
                <w:szCs w:val="20"/>
              </w:rPr>
              <w:t>222</w:t>
            </w:r>
          </w:p>
        </w:tc>
        <w:tc>
          <w:tcPr>
            <w:tcW w:w="50" w:type="pct"/>
            <w:noWrap/>
            <w:tcMar>
              <w:top w:w="5" w:type="dxa"/>
              <w:left w:w="5" w:type="dxa"/>
              <w:bottom w:w="5" w:type="dxa"/>
              <w:right w:w="5" w:type="dxa"/>
            </w:tcMar>
            <w:vAlign w:val="bottom"/>
            <w:hideMark/>
          </w:tcPr>
          <w:p w14:paraId="4E3E188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3FD5B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F6FC84"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442136B" w14:textId="77777777" w:rsidR="000A78F9" w:rsidRDefault="00024242">
            <w:pPr>
              <w:jc w:val="right"/>
              <w:rPr>
                <w:color w:val="000000"/>
                <w:sz w:val="20"/>
                <w:szCs w:val="20"/>
              </w:rPr>
            </w:pPr>
            <w:r>
              <w:rPr>
                <w:color w:val="000000"/>
                <w:sz w:val="20"/>
                <w:szCs w:val="20"/>
              </w:rPr>
              <w:t>28</w:t>
            </w:r>
          </w:p>
        </w:tc>
        <w:tc>
          <w:tcPr>
            <w:tcW w:w="50" w:type="pct"/>
            <w:noWrap/>
            <w:tcMar>
              <w:top w:w="5" w:type="dxa"/>
              <w:left w:w="5" w:type="dxa"/>
              <w:bottom w:w="5" w:type="dxa"/>
              <w:right w:w="5" w:type="dxa"/>
            </w:tcMar>
            <w:vAlign w:val="bottom"/>
            <w:hideMark/>
          </w:tcPr>
          <w:p w14:paraId="65EFC3F0" w14:textId="77777777" w:rsidR="000A78F9" w:rsidRDefault="00024242">
            <w:pPr>
              <w:rPr>
                <w:color w:val="000000"/>
                <w:sz w:val="20"/>
                <w:szCs w:val="20"/>
              </w:rPr>
            </w:pPr>
            <w:r>
              <w:rPr>
                <w:color w:val="000000"/>
                <w:sz w:val="20"/>
                <w:szCs w:val="20"/>
              </w:rPr>
              <w:t>%</w:t>
            </w:r>
          </w:p>
        </w:tc>
      </w:tr>
      <w:tr w:rsidR="000A78F9" w14:paraId="4EB36193" w14:textId="77777777">
        <w:tc>
          <w:tcPr>
            <w:tcW w:w="0" w:type="auto"/>
            <w:tcMar>
              <w:top w:w="5" w:type="dxa"/>
              <w:left w:w="5" w:type="dxa"/>
              <w:bottom w:w="5" w:type="dxa"/>
              <w:right w:w="5" w:type="dxa"/>
            </w:tcMar>
            <w:vAlign w:val="bottom"/>
            <w:hideMark/>
          </w:tcPr>
          <w:p w14:paraId="48A17131" w14:textId="77777777" w:rsidR="000A78F9" w:rsidRDefault="00024242">
            <w:pPr>
              <w:rPr>
                <w:color w:val="000000"/>
                <w:sz w:val="20"/>
                <w:szCs w:val="20"/>
              </w:rPr>
            </w:pPr>
            <w:r>
              <w:rPr>
                <w:color w:val="000000"/>
                <w:sz w:val="20"/>
                <w:szCs w:val="20"/>
              </w:rPr>
              <w:t>Midstream pipeline</w:t>
            </w:r>
          </w:p>
        </w:tc>
        <w:tc>
          <w:tcPr>
            <w:tcW w:w="50" w:type="pct"/>
            <w:tcMar>
              <w:top w:w="5" w:type="dxa"/>
              <w:left w:w="5" w:type="dxa"/>
              <w:bottom w:w="20" w:type="dxa"/>
              <w:right w:w="5" w:type="dxa"/>
            </w:tcMar>
            <w:vAlign w:val="bottom"/>
            <w:hideMark/>
          </w:tcPr>
          <w:p w14:paraId="74803C8A"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69F6EDE"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D6D3AD9" w14:textId="77777777" w:rsidR="000A78F9" w:rsidRDefault="00024242">
            <w:pPr>
              <w:jc w:val="right"/>
              <w:rPr>
                <w:color w:val="000000"/>
                <w:sz w:val="20"/>
                <w:szCs w:val="20"/>
              </w:rPr>
            </w:pPr>
            <w:r>
              <w:rPr>
                <w:b/>
                <w:bCs/>
                <w:color w:val="000000"/>
                <w:sz w:val="20"/>
                <w:szCs w:val="20"/>
              </w:rPr>
              <w:t>78</w:t>
            </w:r>
          </w:p>
        </w:tc>
        <w:tc>
          <w:tcPr>
            <w:tcW w:w="50" w:type="pct"/>
            <w:noWrap/>
            <w:tcMar>
              <w:top w:w="5" w:type="dxa"/>
              <w:left w:w="5" w:type="dxa"/>
              <w:bottom w:w="20" w:type="dxa"/>
              <w:right w:w="5" w:type="dxa"/>
            </w:tcMar>
            <w:vAlign w:val="bottom"/>
            <w:hideMark/>
          </w:tcPr>
          <w:p w14:paraId="42778EF1"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7FB393E8"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73E1BC0"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4BB60F4" w14:textId="77777777" w:rsidR="000A78F9" w:rsidRDefault="00024242">
            <w:pPr>
              <w:jc w:val="right"/>
              <w:rPr>
                <w:color w:val="000000"/>
                <w:sz w:val="20"/>
                <w:szCs w:val="20"/>
              </w:rPr>
            </w:pPr>
            <w:r>
              <w:rPr>
                <w:b/>
                <w:bCs/>
                <w:color w:val="000000"/>
                <w:sz w:val="20"/>
                <w:szCs w:val="20"/>
              </w:rPr>
              <w:t>13</w:t>
            </w:r>
          </w:p>
        </w:tc>
        <w:tc>
          <w:tcPr>
            <w:tcW w:w="50" w:type="pct"/>
            <w:noWrap/>
            <w:tcMar>
              <w:top w:w="5" w:type="dxa"/>
              <w:left w:w="5" w:type="dxa"/>
              <w:bottom w:w="20" w:type="dxa"/>
              <w:right w:w="5" w:type="dxa"/>
            </w:tcMar>
            <w:vAlign w:val="bottom"/>
            <w:hideMark/>
          </w:tcPr>
          <w:p w14:paraId="73834010" w14:textId="77777777" w:rsidR="000A78F9" w:rsidRDefault="00024242">
            <w:pPr>
              <w:rPr>
                <w:color w:val="000000"/>
                <w:sz w:val="20"/>
                <w:szCs w:val="20"/>
              </w:rPr>
            </w:pPr>
            <w:r>
              <w:rPr>
                <w:b/>
                <w:bCs/>
                <w:color w:val="000000"/>
                <w:sz w:val="20"/>
                <w:szCs w:val="20"/>
              </w:rPr>
              <w:t>%</w:t>
            </w:r>
          </w:p>
        </w:tc>
        <w:tc>
          <w:tcPr>
            <w:tcW w:w="50" w:type="pct"/>
            <w:tcMar>
              <w:top w:w="5" w:type="dxa"/>
              <w:left w:w="5" w:type="dxa"/>
              <w:bottom w:w="20" w:type="dxa"/>
              <w:right w:w="5" w:type="dxa"/>
            </w:tcMar>
            <w:vAlign w:val="bottom"/>
            <w:hideMark/>
          </w:tcPr>
          <w:p w14:paraId="0D3D9456"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E7057B9"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6E21BB1" w14:textId="77777777" w:rsidR="000A78F9" w:rsidRDefault="00024242">
            <w:pPr>
              <w:jc w:val="right"/>
              <w:rPr>
                <w:color w:val="000000"/>
                <w:sz w:val="20"/>
                <w:szCs w:val="20"/>
              </w:rPr>
            </w:pPr>
            <w:r>
              <w:rPr>
                <w:color w:val="000000"/>
                <w:sz w:val="20"/>
                <w:szCs w:val="20"/>
              </w:rPr>
              <w:t>119</w:t>
            </w:r>
          </w:p>
        </w:tc>
        <w:tc>
          <w:tcPr>
            <w:tcW w:w="50" w:type="pct"/>
            <w:noWrap/>
            <w:tcMar>
              <w:top w:w="5" w:type="dxa"/>
              <w:left w:w="5" w:type="dxa"/>
              <w:bottom w:w="20" w:type="dxa"/>
              <w:right w:w="5" w:type="dxa"/>
            </w:tcMar>
            <w:vAlign w:val="bottom"/>
            <w:hideMark/>
          </w:tcPr>
          <w:p w14:paraId="2B4D13B8"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46FA3915"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86CC029"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F149D17" w14:textId="77777777" w:rsidR="000A78F9" w:rsidRDefault="00024242">
            <w:pPr>
              <w:jc w:val="right"/>
              <w:rPr>
                <w:color w:val="000000"/>
                <w:sz w:val="20"/>
                <w:szCs w:val="20"/>
              </w:rPr>
            </w:pPr>
            <w:r>
              <w:rPr>
                <w:color w:val="000000"/>
                <w:sz w:val="20"/>
                <w:szCs w:val="20"/>
              </w:rPr>
              <w:t>15</w:t>
            </w:r>
          </w:p>
        </w:tc>
        <w:tc>
          <w:tcPr>
            <w:tcW w:w="50" w:type="pct"/>
            <w:noWrap/>
            <w:tcMar>
              <w:top w:w="5" w:type="dxa"/>
              <w:left w:w="5" w:type="dxa"/>
              <w:bottom w:w="20" w:type="dxa"/>
              <w:right w:w="5" w:type="dxa"/>
            </w:tcMar>
            <w:vAlign w:val="bottom"/>
            <w:hideMark/>
          </w:tcPr>
          <w:p w14:paraId="64DB5E09" w14:textId="77777777" w:rsidR="000A78F9" w:rsidRDefault="00024242">
            <w:pPr>
              <w:rPr>
                <w:color w:val="000000"/>
                <w:sz w:val="20"/>
                <w:szCs w:val="20"/>
              </w:rPr>
            </w:pPr>
            <w:r>
              <w:rPr>
                <w:color w:val="000000"/>
                <w:sz w:val="20"/>
                <w:szCs w:val="20"/>
              </w:rPr>
              <w:t>%</w:t>
            </w:r>
          </w:p>
        </w:tc>
      </w:tr>
      <w:tr w:rsidR="000A78F9" w14:paraId="2ED91DCA" w14:textId="77777777">
        <w:tc>
          <w:tcPr>
            <w:tcW w:w="0" w:type="auto"/>
            <w:tcMar>
              <w:top w:w="5" w:type="dxa"/>
              <w:left w:w="5" w:type="dxa"/>
              <w:bottom w:w="5" w:type="dxa"/>
              <w:right w:w="5" w:type="dxa"/>
            </w:tcMar>
            <w:vAlign w:val="bottom"/>
            <w:hideMark/>
          </w:tcPr>
          <w:p w14:paraId="52B32A3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67ED81"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40F4010"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48196341" w14:textId="77777777" w:rsidR="000A78F9" w:rsidRDefault="00024242">
            <w:pPr>
              <w:jc w:val="right"/>
              <w:rPr>
                <w:color w:val="000000"/>
                <w:sz w:val="20"/>
                <w:szCs w:val="20"/>
              </w:rPr>
            </w:pPr>
            <w:r>
              <w:rPr>
                <w:b/>
                <w:bCs/>
                <w:color w:val="000000"/>
                <w:sz w:val="20"/>
                <w:szCs w:val="20"/>
              </w:rPr>
              <w:t>609</w:t>
            </w:r>
          </w:p>
        </w:tc>
        <w:tc>
          <w:tcPr>
            <w:tcW w:w="50" w:type="pct"/>
            <w:noWrap/>
            <w:tcMar>
              <w:top w:w="5" w:type="dxa"/>
              <w:left w:w="5" w:type="dxa"/>
              <w:bottom w:w="50" w:type="dxa"/>
              <w:right w:w="5" w:type="dxa"/>
            </w:tcMar>
            <w:vAlign w:val="bottom"/>
            <w:hideMark/>
          </w:tcPr>
          <w:p w14:paraId="11018C5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724D70"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3117503" w14:textId="77777777" w:rsidR="000A78F9" w:rsidRDefault="00024242">
            <w:pPr>
              <w:rPr>
                <w:color w:val="000000"/>
                <w:sz w:val="20"/>
                <w:szCs w:val="20"/>
              </w:rPr>
            </w:pPr>
            <w:r>
              <w:rPr>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5FC2DE30" w14:textId="77777777" w:rsidR="000A78F9" w:rsidRDefault="00024242">
            <w:pPr>
              <w:jc w:val="right"/>
              <w:rPr>
                <w:color w:val="000000"/>
                <w:sz w:val="20"/>
                <w:szCs w:val="20"/>
              </w:rPr>
            </w:pPr>
            <w:r>
              <w:rPr>
                <w:b/>
                <w:bCs/>
                <w:color w:val="000000"/>
                <w:sz w:val="20"/>
                <w:szCs w:val="20"/>
              </w:rPr>
              <w:t>100</w:t>
            </w:r>
          </w:p>
        </w:tc>
        <w:tc>
          <w:tcPr>
            <w:tcW w:w="50" w:type="pct"/>
            <w:noWrap/>
            <w:tcMar>
              <w:top w:w="5" w:type="dxa"/>
              <w:left w:w="5" w:type="dxa"/>
              <w:bottom w:w="50" w:type="dxa"/>
              <w:right w:w="5" w:type="dxa"/>
            </w:tcMar>
            <w:vAlign w:val="bottom"/>
            <w:hideMark/>
          </w:tcPr>
          <w:p w14:paraId="51D2B911"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C12B504"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4B72D40"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524FBF13" w14:textId="77777777" w:rsidR="000A78F9" w:rsidRDefault="00024242">
            <w:pPr>
              <w:jc w:val="right"/>
              <w:rPr>
                <w:color w:val="000000"/>
                <w:sz w:val="20"/>
                <w:szCs w:val="20"/>
              </w:rPr>
            </w:pPr>
            <w:r>
              <w:rPr>
                <w:color w:val="000000"/>
                <w:sz w:val="20"/>
                <w:szCs w:val="20"/>
              </w:rPr>
              <w:t>794</w:t>
            </w:r>
          </w:p>
        </w:tc>
        <w:tc>
          <w:tcPr>
            <w:tcW w:w="50" w:type="pct"/>
            <w:noWrap/>
            <w:tcMar>
              <w:top w:w="5" w:type="dxa"/>
              <w:left w:w="5" w:type="dxa"/>
              <w:bottom w:w="50" w:type="dxa"/>
              <w:right w:w="5" w:type="dxa"/>
            </w:tcMar>
            <w:vAlign w:val="bottom"/>
            <w:hideMark/>
          </w:tcPr>
          <w:p w14:paraId="5862190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676601"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7C1183F" w14:textId="77777777" w:rsidR="000A78F9" w:rsidRDefault="00024242">
            <w:pPr>
              <w:rPr>
                <w:color w:val="000000"/>
                <w:sz w:val="20"/>
                <w:szCs w:val="20"/>
              </w:rPr>
            </w:pPr>
            <w:r>
              <w:rPr>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15CBE13C" w14:textId="77777777" w:rsidR="000A78F9" w:rsidRDefault="00024242">
            <w:pPr>
              <w:jc w:val="right"/>
              <w:rPr>
                <w:color w:val="000000"/>
                <w:sz w:val="20"/>
                <w:szCs w:val="20"/>
              </w:rPr>
            </w:pPr>
            <w:r>
              <w:rPr>
                <w:color w:val="000000"/>
                <w:sz w:val="20"/>
                <w:szCs w:val="20"/>
              </w:rPr>
              <w:t>100</w:t>
            </w:r>
          </w:p>
        </w:tc>
        <w:tc>
          <w:tcPr>
            <w:tcW w:w="50" w:type="pct"/>
            <w:noWrap/>
            <w:tcMar>
              <w:top w:w="5" w:type="dxa"/>
              <w:left w:w="5" w:type="dxa"/>
              <w:bottom w:w="50" w:type="dxa"/>
              <w:right w:w="5" w:type="dxa"/>
            </w:tcMar>
            <w:vAlign w:val="bottom"/>
            <w:hideMark/>
          </w:tcPr>
          <w:p w14:paraId="498C850D" w14:textId="77777777" w:rsidR="000A78F9" w:rsidRDefault="00024242">
            <w:pPr>
              <w:rPr>
                <w:color w:val="000000"/>
                <w:sz w:val="20"/>
                <w:szCs w:val="20"/>
              </w:rPr>
            </w:pPr>
            <w:r>
              <w:rPr>
                <w:color w:val="000000"/>
                <w:sz w:val="20"/>
                <w:szCs w:val="20"/>
              </w:rPr>
              <w:t>%</w:t>
            </w:r>
          </w:p>
        </w:tc>
      </w:tr>
    </w:tbl>
    <w:p w14:paraId="5A588E98" w14:textId="77777777" w:rsidR="000A78F9" w:rsidRDefault="00024242">
      <w:pPr>
        <w:ind w:left="144" w:right="144"/>
        <w:rPr>
          <w:sz w:val="20"/>
          <w:szCs w:val="20"/>
        </w:rPr>
      </w:pPr>
      <w:r>
        <w:rPr>
          <w:sz w:val="20"/>
          <w:szCs w:val="20"/>
        </w:rPr>
        <w:t> </w:t>
      </w:r>
    </w:p>
    <w:p w14:paraId="1263509D" w14:textId="77777777" w:rsidR="000A78F9" w:rsidRDefault="00024242">
      <w:pPr>
        <w:ind w:left="144" w:right="144"/>
        <w:rPr>
          <w:sz w:val="20"/>
          <w:szCs w:val="20"/>
        </w:rPr>
      </w:pPr>
      <w:r>
        <w:rPr>
          <w:sz w:val="20"/>
          <w:szCs w:val="20"/>
        </w:rPr>
        <w:t>For the three months ended March 31, 2021 and 2020, the following table summarizes our results of operations (in millions):</w:t>
      </w:r>
    </w:p>
    <w:p w14:paraId="07184006"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5604"/>
        <w:gridCol w:w="96"/>
        <w:gridCol w:w="111"/>
        <w:gridCol w:w="961"/>
        <w:gridCol w:w="97"/>
        <w:gridCol w:w="97"/>
        <w:gridCol w:w="111"/>
        <w:gridCol w:w="961"/>
        <w:gridCol w:w="97"/>
        <w:gridCol w:w="97"/>
        <w:gridCol w:w="111"/>
        <w:gridCol w:w="961"/>
        <w:gridCol w:w="97"/>
        <w:gridCol w:w="97"/>
        <w:gridCol w:w="97"/>
        <w:gridCol w:w="961"/>
        <w:gridCol w:w="244"/>
      </w:tblGrid>
      <w:tr w:rsidR="000A78F9" w14:paraId="7A86BD34" w14:textId="77777777">
        <w:tc>
          <w:tcPr>
            <w:tcW w:w="0" w:type="auto"/>
            <w:tcMar>
              <w:top w:w="5" w:type="dxa"/>
              <w:left w:w="5" w:type="dxa"/>
              <w:bottom w:w="5" w:type="dxa"/>
              <w:right w:w="5" w:type="dxa"/>
            </w:tcMar>
            <w:vAlign w:val="bottom"/>
            <w:hideMark/>
          </w:tcPr>
          <w:p w14:paraId="485CE75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24DC0A" w14:textId="77777777" w:rsidR="000A78F9" w:rsidRDefault="00024242">
            <w:pPr>
              <w:rPr>
                <w:color w:val="000000"/>
                <w:sz w:val="20"/>
                <w:szCs w:val="20"/>
              </w:rPr>
            </w:pPr>
            <w:r>
              <w:rPr>
                <w:color w:val="000000"/>
                <w:sz w:val="20"/>
                <w:szCs w:val="20"/>
              </w:rPr>
              <w:t> </w:t>
            </w:r>
          </w:p>
        </w:tc>
        <w:tc>
          <w:tcPr>
            <w:tcW w:w="0" w:type="auto"/>
            <w:gridSpan w:val="6"/>
            <w:tcBorders>
              <w:bottom w:val="single" w:sz="12" w:space="0" w:color="000000"/>
            </w:tcBorders>
            <w:tcMar>
              <w:top w:w="5" w:type="dxa"/>
              <w:left w:w="5" w:type="dxa"/>
              <w:bottom w:w="15" w:type="dxa"/>
              <w:right w:w="5" w:type="dxa"/>
            </w:tcMar>
            <w:vAlign w:val="bottom"/>
            <w:hideMark/>
          </w:tcPr>
          <w:p w14:paraId="341A2BC6" w14:textId="77777777" w:rsidR="000A78F9" w:rsidRDefault="00024242">
            <w:pPr>
              <w:jc w:val="center"/>
              <w:rPr>
                <w:color w:val="000000"/>
                <w:sz w:val="20"/>
                <w:szCs w:val="20"/>
              </w:rPr>
            </w:pPr>
            <w:r>
              <w:rPr>
                <w:b/>
                <w:bCs/>
                <w:color w:val="000000"/>
                <w:sz w:val="20"/>
                <w:szCs w:val="20"/>
              </w:rPr>
              <w:t>Three Months Ended</w:t>
            </w:r>
          </w:p>
        </w:tc>
        <w:tc>
          <w:tcPr>
            <w:tcW w:w="0" w:type="auto"/>
            <w:tcMar>
              <w:top w:w="5" w:type="dxa"/>
              <w:left w:w="5" w:type="dxa"/>
              <w:bottom w:w="5" w:type="dxa"/>
              <w:right w:w="5" w:type="dxa"/>
            </w:tcMar>
            <w:vAlign w:val="bottom"/>
            <w:hideMark/>
          </w:tcPr>
          <w:p w14:paraId="6B0E10F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AE8D6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72A99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DFE5A9"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17A50E6"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C7E4C7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49357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942EAF"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ACFA201" w14:textId="77777777" w:rsidR="000A78F9" w:rsidRDefault="00024242">
            <w:pPr>
              <w:rPr>
                <w:color w:val="000000"/>
                <w:sz w:val="20"/>
                <w:szCs w:val="20"/>
              </w:rPr>
            </w:pPr>
            <w:r>
              <w:rPr>
                <w:b/>
                <w:bCs/>
                <w:color w:val="000000"/>
                <w:sz w:val="20"/>
                <w:szCs w:val="20"/>
              </w:rPr>
              <w:t> </w:t>
            </w:r>
          </w:p>
        </w:tc>
      </w:tr>
      <w:tr w:rsidR="000A78F9" w14:paraId="2C502B07" w14:textId="77777777">
        <w:tc>
          <w:tcPr>
            <w:tcW w:w="0" w:type="auto"/>
            <w:tcMar>
              <w:top w:w="5" w:type="dxa"/>
              <w:left w:w="5" w:type="dxa"/>
              <w:bottom w:w="5" w:type="dxa"/>
              <w:right w:w="5" w:type="dxa"/>
            </w:tcMar>
            <w:vAlign w:val="bottom"/>
            <w:hideMark/>
          </w:tcPr>
          <w:p w14:paraId="1E15609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283017"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61C9C004"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13D8353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87F528E"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78EF2EA"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4209F95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AF3BA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49110B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3C525F"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30B7F8" w14:textId="77777777" w:rsidR="000A78F9" w:rsidRDefault="00024242">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50E541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BC327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BE91B88" w14:textId="77777777" w:rsidR="000A78F9" w:rsidRDefault="00024242">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D2067F" w14:textId="77777777" w:rsidR="000A78F9" w:rsidRDefault="00024242">
            <w:pPr>
              <w:rPr>
                <w:color w:val="000000"/>
                <w:sz w:val="20"/>
                <w:szCs w:val="20"/>
              </w:rPr>
            </w:pPr>
            <w:r>
              <w:rPr>
                <w:b/>
                <w:bCs/>
                <w:color w:val="000000"/>
                <w:sz w:val="20"/>
                <w:szCs w:val="20"/>
              </w:rPr>
              <w:t> </w:t>
            </w:r>
          </w:p>
        </w:tc>
      </w:tr>
      <w:tr w:rsidR="000A78F9" w14:paraId="40553302" w14:textId="77777777">
        <w:tc>
          <w:tcPr>
            <w:tcW w:w="0" w:type="auto"/>
            <w:tcMar>
              <w:top w:w="5" w:type="dxa"/>
              <w:left w:w="5" w:type="dxa"/>
              <w:bottom w:w="5" w:type="dxa"/>
              <w:right w:w="5" w:type="dxa"/>
            </w:tcMar>
            <w:vAlign w:val="bottom"/>
            <w:hideMark/>
          </w:tcPr>
          <w:p w14:paraId="1A8F6CC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4DFCB2"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9E3F4AE" w14:textId="77777777" w:rsidR="000A78F9" w:rsidRDefault="00024242">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492EA40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56B0AD"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1C4AF6C" w14:textId="77777777" w:rsidR="000A78F9" w:rsidRDefault="00024242">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118A7C2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C9CDAC"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0E3E95F" w14:textId="77777777" w:rsidR="000A78F9" w:rsidRDefault="00024242">
            <w:pPr>
              <w:jc w:val="center"/>
              <w:rPr>
                <w:color w:val="000000"/>
                <w:sz w:val="20"/>
                <w:szCs w:val="20"/>
              </w:rPr>
            </w:pPr>
            <w:r>
              <w:rPr>
                <w:b/>
                <w:bCs/>
                <w:color w:val="000000"/>
                <w:sz w:val="20"/>
                <w:szCs w:val="20"/>
              </w:rPr>
              <w:t>$ Change</w:t>
            </w:r>
          </w:p>
        </w:tc>
        <w:tc>
          <w:tcPr>
            <w:tcW w:w="0" w:type="auto"/>
            <w:tcMar>
              <w:top w:w="5" w:type="dxa"/>
              <w:left w:w="5" w:type="dxa"/>
              <w:bottom w:w="20" w:type="dxa"/>
              <w:right w:w="5" w:type="dxa"/>
            </w:tcMar>
            <w:vAlign w:val="bottom"/>
            <w:hideMark/>
          </w:tcPr>
          <w:p w14:paraId="027CA99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82FC05"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30B1074" w14:textId="77777777" w:rsidR="000A78F9" w:rsidRDefault="00024242">
            <w:pPr>
              <w:jc w:val="center"/>
              <w:rPr>
                <w:color w:val="000000"/>
                <w:sz w:val="20"/>
                <w:szCs w:val="20"/>
              </w:rPr>
            </w:pPr>
            <w:r>
              <w:rPr>
                <w:b/>
                <w:bCs/>
                <w:color w:val="000000"/>
                <w:sz w:val="20"/>
                <w:szCs w:val="20"/>
              </w:rPr>
              <w:t>% Change</w:t>
            </w:r>
          </w:p>
        </w:tc>
        <w:tc>
          <w:tcPr>
            <w:tcW w:w="0" w:type="auto"/>
            <w:tcMar>
              <w:top w:w="5" w:type="dxa"/>
              <w:left w:w="5" w:type="dxa"/>
              <w:bottom w:w="20" w:type="dxa"/>
              <w:right w:w="5" w:type="dxa"/>
            </w:tcMar>
            <w:vAlign w:val="bottom"/>
            <w:hideMark/>
          </w:tcPr>
          <w:p w14:paraId="6A830B4B" w14:textId="77777777" w:rsidR="000A78F9" w:rsidRDefault="00024242">
            <w:pPr>
              <w:rPr>
                <w:color w:val="000000"/>
                <w:sz w:val="20"/>
                <w:szCs w:val="20"/>
              </w:rPr>
            </w:pPr>
            <w:r>
              <w:rPr>
                <w:color w:val="000000"/>
                <w:sz w:val="20"/>
                <w:szCs w:val="20"/>
              </w:rPr>
              <w:t> </w:t>
            </w:r>
          </w:p>
        </w:tc>
      </w:tr>
      <w:tr w:rsidR="000A78F9" w14:paraId="433FAF00" w14:textId="77777777">
        <w:tc>
          <w:tcPr>
            <w:tcW w:w="2600" w:type="pct"/>
            <w:tcMar>
              <w:top w:w="5" w:type="dxa"/>
              <w:left w:w="5" w:type="dxa"/>
              <w:bottom w:w="5" w:type="dxa"/>
              <w:right w:w="5" w:type="dxa"/>
            </w:tcMar>
            <w:vAlign w:val="bottom"/>
            <w:hideMark/>
          </w:tcPr>
          <w:p w14:paraId="1F92A9BF" w14:textId="77777777" w:rsidR="000A78F9" w:rsidRDefault="00024242">
            <w:pPr>
              <w:rPr>
                <w:color w:val="000000"/>
                <w:sz w:val="20"/>
                <w:szCs w:val="20"/>
              </w:rPr>
            </w:pPr>
            <w:r>
              <w:rPr>
                <w:i/>
                <w:iCs/>
                <w:color w:val="000000"/>
                <w:sz w:val="20"/>
                <w:szCs w:val="20"/>
              </w:rPr>
              <w:t>Sales:</w:t>
            </w:r>
          </w:p>
        </w:tc>
        <w:tc>
          <w:tcPr>
            <w:tcW w:w="0" w:type="auto"/>
            <w:tcMar>
              <w:top w:w="5" w:type="dxa"/>
              <w:left w:w="5" w:type="dxa"/>
              <w:bottom w:w="5" w:type="dxa"/>
              <w:right w:w="5" w:type="dxa"/>
            </w:tcMar>
            <w:vAlign w:val="bottom"/>
            <w:hideMark/>
          </w:tcPr>
          <w:p w14:paraId="5886CBF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4AC84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DF2ED1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B7E7142" w14:textId="77777777" w:rsidR="000A78F9" w:rsidRDefault="00024242">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2CCBCC0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5E838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E8B63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A37CEE" w14:textId="77777777" w:rsidR="000A78F9" w:rsidRDefault="00024242">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75FC703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6A62F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64A94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BEDE22" w14:textId="77777777" w:rsidR="000A78F9" w:rsidRDefault="00024242">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415CBA4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6346C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9F2C5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74DC98" w14:textId="77777777" w:rsidR="000A78F9" w:rsidRDefault="00024242">
            <w:pPr>
              <w:rPr>
                <w:color w:val="000000"/>
                <w:sz w:val="20"/>
                <w:szCs w:val="20"/>
              </w:rPr>
            </w:pPr>
            <w:r>
              <w:rPr>
                <w:i/>
                <w:iCs/>
                <w:color w:val="000000"/>
                <w:sz w:val="20"/>
                <w:szCs w:val="20"/>
              </w:rPr>
              <w:t> </w:t>
            </w:r>
          </w:p>
        </w:tc>
      </w:tr>
      <w:tr w:rsidR="000A78F9" w14:paraId="043E94F4" w14:textId="77777777">
        <w:tc>
          <w:tcPr>
            <w:tcW w:w="0" w:type="auto"/>
            <w:tcMar>
              <w:top w:w="5" w:type="dxa"/>
              <w:left w:w="5" w:type="dxa"/>
              <w:bottom w:w="5" w:type="dxa"/>
              <w:right w:w="5" w:type="dxa"/>
            </w:tcMar>
            <w:vAlign w:val="bottom"/>
            <w:hideMark/>
          </w:tcPr>
          <w:p w14:paraId="7D296F88" w14:textId="77777777" w:rsidR="000A78F9" w:rsidRDefault="00024242">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39A8C11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05A0E6" w14:textId="77777777" w:rsidR="000A78F9" w:rsidRDefault="00024242">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4FA5AD7" w14:textId="77777777" w:rsidR="000A78F9" w:rsidRDefault="00024242">
            <w:pPr>
              <w:jc w:val="right"/>
              <w:rPr>
                <w:color w:val="000000"/>
                <w:sz w:val="20"/>
                <w:szCs w:val="20"/>
              </w:rPr>
            </w:pPr>
            <w:r>
              <w:rPr>
                <w:b/>
                <w:bCs/>
                <w:color w:val="000000"/>
                <w:sz w:val="20"/>
                <w:szCs w:val="20"/>
              </w:rPr>
              <w:t>484</w:t>
            </w:r>
          </w:p>
        </w:tc>
        <w:tc>
          <w:tcPr>
            <w:tcW w:w="50" w:type="pct"/>
            <w:noWrap/>
            <w:tcMar>
              <w:top w:w="5" w:type="dxa"/>
              <w:left w:w="5" w:type="dxa"/>
              <w:bottom w:w="5" w:type="dxa"/>
              <w:right w:w="5" w:type="dxa"/>
            </w:tcMar>
            <w:vAlign w:val="bottom"/>
            <w:hideMark/>
          </w:tcPr>
          <w:p w14:paraId="737BC84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BFA51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2D0D8A" w14:textId="77777777" w:rsidR="000A78F9" w:rsidRDefault="00024242">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06D4B29" w14:textId="77777777" w:rsidR="000A78F9" w:rsidRDefault="00024242">
            <w:pPr>
              <w:jc w:val="right"/>
              <w:rPr>
                <w:color w:val="000000"/>
                <w:sz w:val="20"/>
                <w:szCs w:val="20"/>
              </w:rPr>
            </w:pPr>
            <w:r>
              <w:rPr>
                <w:color w:val="000000"/>
                <w:sz w:val="20"/>
                <w:szCs w:val="20"/>
              </w:rPr>
              <w:t>638</w:t>
            </w:r>
          </w:p>
        </w:tc>
        <w:tc>
          <w:tcPr>
            <w:tcW w:w="50" w:type="pct"/>
            <w:noWrap/>
            <w:tcMar>
              <w:top w:w="5" w:type="dxa"/>
              <w:left w:w="5" w:type="dxa"/>
              <w:bottom w:w="5" w:type="dxa"/>
              <w:right w:w="5" w:type="dxa"/>
            </w:tcMar>
            <w:vAlign w:val="bottom"/>
            <w:hideMark/>
          </w:tcPr>
          <w:p w14:paraId="5BE9508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0C3A68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D7A40B" w14:textId="77777777" w:rsidR="000A78F9" w:rsidRDefault="00024242">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7BCF32B" w14:textId="77777777" w:rsidR="000A78F9" w:rsidRDefault="00024242">
            <w:pPr>
              <w:jc w:val="right"/>
              <w:rPr>
                <w:color w:val="000000"/>
                <w:sz w:val="20"/>
                <w:szCs w:val="20"/>
              </w:rPr>
            </w:pPr>
            <w:r>
              <w:rPr>
                <w:color w:val="000000"/>
                <w:sz w:val="20"/>
                <w:szCs w:val="20"/>
              </w:rPr>
              <w:t>(154</w:t>
            </w:r>
          </w:p>
        </w:tc>
        <w:tc>
          <w:tcPr>
            <w:tcW w:w="50" w:type="pct"/>
            <w:noWrap/>
            <w:tcMar>
              <w:top w:w="5" w:type="dxa"/>
              <w:left w:w="5" w:type="dxa"/>
              <w:bottom w:w="5" w:type="dxa"/>
              <w:right w:w="5" w:type="dxa"/>
            </w:tcMar>
            <w:vAlign w:val="bottom"/>
            <w:hideMark/>
          </w:tcPr>
          <w:p w14:paraId="36C982CD"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BABC59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C73660"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07DCD86" w14:textId="77777777" w:rsidR="000A78F9" w:rsidRDefault="00024242">
            <w:pPr>
              <w:jc w:val="right"/>
              <w:rPr>
                <w:color w:val="000000"/>
                <w:sz w:val="20"/>
                <w:szCs w:val="20"/>
              </w:rPr>
            </w:pPr>
            <w:r>
              <w:rPr>
                <w:color w:val="000000"/>
                <w:sz w:val="20"/>
                <w:szCs w:val="20"/>
              </w:rPr>
              <w:t>(24</w:t>
            </w:r>
          </w:p>
        </w:tc>
        <w:tc>
          <w:tcPr>
            <w:tcW w:w="50" w:type="pct"/>
            <w:noWrap/>
            <w:tcMar>
              <w:top w:w="5" w:type="dxa"/>
              <w:left w:w="5" w:type="dxa"/>
              <w:bottom w:w="5" w:type="dxa"/>
              <w:right w:w="5" w:type="dxa"/>
            </w:tcMar>
            <w:vAlign w:val="bottom"/>
            <w:hideMark/>
          </w:tcPr>
          <w:p w14:paraId="254286EA" w14:textId="77777777" w:rsidR="000A78F9" w:rsidRDefault="00024242">
            <w:pPr>
              <w:rPr>
                <w:color w:val="000000"/>
                <w:sz w:val="20"/>
                <w:szCs w:val="20"/>
              </w:rPr>
            </w:pPr>
            <w:r>
              <w:rPr>
                <w:color w:val="000000"/>
                <w:sz w:val="20"/>
                <w:szCs w:val="20"/>
              </w:rPr>
              <w:t>)%</w:t>
            </w:r>
          </w:p>
        </w:tc>
      </w:tr>
      <w:tr w:rsidR="000A78F9" w14:paraId="335D8EB4" w14:textId="77777777">
        <w:tc>
          <w:tcPr>
            <w:tcW w:w="0" w:type="auto"/>
            <w:tcMar>
              <w:top w:w="5" w:type="dxa"/>
              <w:left w:w="5" w:type="dxa"/>
              <w:bottom w:w="5" w:type="dxa"/>
              <w:right w:w="5" w:type="dxa"/>
            </w:tcMar>
            <w:vAlign w:val="bottom"/>
            <w:hideMark/>
          </w:tcPr>
          <w:p w14:paraId="6FE5153A" w14:textId="77777777" w:rsidR="000A78F9" w:rsidRDefault="00024242">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426C41F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2A755E"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DE5878A" w14:textId="77777777" w:rsidR="000A78F9" w:rsidRDefault="00024242">
            <w:pPr>
              <w:jc w:val="right"/>
              <w:rPr>
                <w:color w:val="000000"/>
                <w:sz w:val="20"/>
                <w:szCs w:val="20"/>
              </w:rPr>
            </w:pPr>
            <w:r>
              <w:rPr>
                <w:b/>
                <w:bCs/>
                <w:color w:val="000000"/>
                <w:sz w:val="20"/>
                <w:szCs w:val="20"/>
              </w:rPr>
              <w:t>32</w:t>
            </w:r>
          </w:p>
        </w:tc>
        <w:tc>
          <w:tcPr>
            <w:tcW w:w="50" w:type="pct"/>
            <w:noWrap/>
            <w:tcMar>
              <w:top w:w="5" w:type="dxa"/>
              <w:left w:w="5" w:type="dxa"/>
              <w:bottom w:w="5" w:type="dxa"/>
              <w:right w:w="5" w:type="dxa"/>
            </w:tcMar>
            <w:vAlign w:val="bottom"/>
            <w:hideMark/>
          </w:tcPr>
          <w:p w14:paraId="798DA4A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F28D9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92F65B9"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A5E520F" w14:textId="77777777" w:rsidR="000A78F9" w:rsidRDefault="00024242">
            <w:pPr>
              <w:jc w:val="right"/>
              <w:rPr>
                <w:color w:val="000000"/>
                <w:sz w:val="20"/>
                <w:szCs w:val="20"/>
              </w:rPr>
            </w:pPr>
            <w:r>
              <w:rPr>
                <w:color w:val="000000"/>
                <w:sz w:val="20"/>
                <w:szCs w:val="20"/>
              </w:rPr>
              <w:t>50</w:t>
            </w:r>
          </w:p>
        </w:tc>
        <w:tc>
          <w:tcPr>
            <w:tcW w:w="50" w:type="pct"/>
            <w:noWrap/>
            <w:tcMar>
              <w:top w:w="5" w:type="dxa"/>
              <w:left w:w="5" w:type="dxa"/>
              <w:bottom w:w="5" w:type="dxa"/>
              <w:right w:w="5" w:type="dxa"/>
            </w:tcMar>
            <w:vAlign w:val="bottom"/>
            <w:hideMark/>
          </w:tcPr>
          <w:p w14:paraId="7F7ED9F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7DEF9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5D59AF"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A4662A5" w14:textId="77777777" w:rsidR="000A78F9" w:rsidRDefault="00024242">
            <w:pPr>
              <w:jc w:val="right"/>
              <w:rPr>
                <w:color w:val="000000"/>
                <w:sz w:val="20"/>
                <w:szCs w:val="20"/>
              </w:rPr>
            </w:pPr>
            <w:r>
              <w:rPr>
                <w:color w:val="000000"/>
                <w:sz w:val="20"/>
                <w:szCs w:val="20"/>
              </w:rPr>
              <w:t>(18</w:t>
            </w:r>
          </w:p>
        </w:tc>
        <w:tc>
          <w:tcPr>
            <w:tcW w:w="50" w:type="pct"/>
            <w:noWrap/>
            <w:tcMar>
              <w:top w:w="5" w:type="dxa"/>
              <w:left w:w="5" w:type="dxa"/>
              <w:bottom w:w="5" w:type="dxa"/>
              <w:right w:w="5" w:type="dxa"/>
            </w:tcMar>
            <w:vAlign w:val="bottom"/>
            <w:hideMark/>
          </w:tcPr>
          <w:p w14:paraId="69432623"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01AF08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89F60F"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BB16BD3" w14:textId="77777777" w:rsidR="000A78F9" w:rsidRDefault="00024242">
            <w:pPr>
              <w:jc w:val="right"/>
              <w:rPr>
                <w:color w:val="000000"/>
                <w:sz w:val="20"/>
                <w:szCs w:val="20"/>
              </w:rPr>
            </w:pPr>
            <w:r>
              <w:rPr>
                <w:color w:val="000000"/>
                <w:sz w:val="20"/>
                <w:szCs w:val="20"/>
              </w:rPr>
              <w:t>(36</w:t>
            </w:r>
          </w:p>
        </w:tc>
        <w:tc>
          <w:tcPr>
            <w:tcW w:w="50" w:type="pct"/>
            <w:noWrap/>
            <w:tcMar>
              <w:top w:w="5" w:type="dxa"/>
              <w:left w:w="5" w:type="dxa"/>
              <w:bottom w:w="5" w:type="dxa"/>
              <w:right w:w="5" w:type="dxa"/>
            </w:tcMar>
            <w:vAlign w:val="bottom"/>
            <w:hideMark/>
          </w:tcPr>
          <w:p w14:paraId="50825757" w14:textId="77777777" w:rsidR="000A78F9" w:rsidRDefault="00024242">
            <w:pPr>
              <w:rPr>
                <w:color w:val="000000"/>
                <w:sz w:val="20"/>
                <w:szCs w:val="20"/>
              </w:rPr>
            </w:pPr>
            <w:r>
              <w:rPr>
                <w:color w:val="000000"/>
                <w:sz w:val="20"/>
                <w:szCs w:val="20"/>
              </w:rPr>
              <w:t>)%</w:t>
            </w:r>
          </w:p>
        </w:tc>
      </w:tr>
      <w:tr w:rsidR="000A78F9" w14:paraId="42653A93" w14:textId="77777777">
        <w:tc>
          <w:tcPr>
            <w:tcW w:w="0" w:type="auto"/>
            <w:tcMar>
              <w:top w:w="5" w:type="dxa"/>
              <w:left w:w="5" w:type="dxa"/>
              <w:bottom w:w="5" w:type="dxa"/>
              <w:right w:w="5" w:type="dxa"/>
            </w:tcMar>
            <w:vAlign w:val="bottom"/>
            <w:hideMark/>
          </w:tcPr>
          <w:p w14:paraId="27387106" w14:textId="77777777" w:rsidR="000A78F9" w:rsidRDefault="00024242">
            <w:pPr>
              <w:rPr>
                <w:color w:val="000000"/>
                <w:sz w:val="20"/>
                <w:szCs w:val="20"/>
              </w:rPr>
            </w:pPr>
            <w:r>
              <w:rPr>
                <w:color w:val="000000"/>
                <w:sz w:val="20"/>
                <w:szCs w:val="20"/>
              </w:rPr>
              <w:t>International</w:t>
            </w:r>
          </w:p>
        </w:tc>
        <w:tc>
          <w:tcPr>
            <w:tcW w:w="50" w:type="pct"/>
            <w:tcMar>
              <w:top w:w="5" w:type="dxa"/>
              <w:left w:w="5" w:type="dxa"/>
              <w:bottom w:w="20" w:type="dxa"/>
              <w:right w:w="5" w:type="dxa"/>
            </w:tcMar>
            <w:vAlign w:val="bottom"/>
            <w:hideMark/>
          </w:tcPr>
          <w:p w14:paraId="3B54C0A8"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D6FBFD4"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31EF6D8" w14:textId="77777777" w:rsidR="000A78F9" w:rsidRDefault="00024242">
            <w:pPr>
              <w:jc w:val="right"/>
              <w:rPr>
                <w:color w:val="000000"/>
                <w:sz w:val="20"/>
                <w:szCs w:val="20"/>
              </w:rPr>
            </w:pPr>
            <w:r>
              <w:rPr>
                <w:b/>
                <w:bCs/>
                <w:color w:val="000000"/>
                <w:sz w:val="20"/>
                <w:szCs w:val="20"/>
              </w:rPr>
              <w:t>93</w:t>
            </w:r>
          </w:p>
        </w:tc>
        <w:tc>
          <w:tcPr>
            <w:tcW w:w="50" w:type="pct"/>
            <w:noWrap/>
            <w:tcMar>
              <w:top w:w="5" w:type="dxa"/>
              <w:left w:w="5" w:type="dxa"/>
              <w:bottom w:w="20" w:type="dxa"/>
              <w:right w:w="5" w:type="dxa"/>
            </w:tcMar>
            <w:vAlign w:val="bottom"/>
            <w:hideMark/>
          </w:tcPr>
          <w:p w14:paraId="55F0733E"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0481E2E7"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5EA6614"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C5ABC8D" w14:textId="77777777" w:rsidR="000A78F9" w:rsidRDefault="00024242">
            <w:pPr>
              <w:jc w:val="right"/>
              <w:rPr>
                <w:color w:val="000000"/>
                <w:sz w:val="20"/>
                <w:szCs w:val="20"/>
              </w:rPr>
            </w:pPr>
            <w:r>
              <w:rPr>
                <w:color w:val="000000"/>
                <w:sz w:val="20"/>
                <w:szCs w:val="20"/>
              </w:rPr>
              <w:t>106</w:t>
            </w:r>
          </w:p>
        </w:tc>
        <w:tc>
          <w:tcPr>
            <w:tcW w:w="50" w:type="pct"/>
            <w:noWrap/>
            <w:tcMar>
              <w:top w:w="5" w:type="dxa"/>
              <w:left w:w="5" w:type="dxa"/>
              <w:bottom w:w="20" w:type="dxa"/>
              <w:right w:w="5" w:type="dxa"/>
            </w:tcMar>
            <w:vAlign w:val="bottom"/>
            <w:hideMark/>
          </w:tcPr>
          <w:p w14:paraId="100011F1"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6DBCFE2D"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66FE3F6"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D88FF28" w14:textId="77777777" w:rsidR="000A78F9" w:rsidRDefault="00024242">
            <w:pPr>
              <w:jc w:val="right"/>
              <w:rPr>
                <w:color w:val="000000"/>
                <w:sz w:val="20"/>
                <w:szCs w:val="20"/>
              </w:rPr>
            </w:pPr>
            <w:r>
              <w:rPr>
                <w:color w:val="000000"/>
                <w:sz w:val="20"/>
                <w:szCs w:val="20"/>
              </w:rPr>
              <w:t>(13</w:t>
            </w:r>
          </w:p>
        </w:tc>
        <w:tc>
          <w:tcPr>
            <w:tcW w:w="50" w:type="pct"/>
            <w:noWrap/>
            <w:tcMar>
              <w:top w:w="5" w:type="dxa"/>
              <w:left w:w="5" w:type="dxa"/>
              <w:bottom w:w="20" w:type="dxa"/>
              <w:right w:w="5" w:type="dxa"/>
            </w:tcMar>
            <w:vAlign w:val="bottom"/>
            <w:hideMark/>
          </w:tcPr>
          <w:p w14:paraId="5BB14A24" w14:textId="77777777" w:rsidR="000A78F9" w:rsidRDefault="00024242">
            <w:pPr>
              <w:rPr>
                <w:color w:val="000000"/>
                <w:sz w:val="20"/>
                <w:szCs w:val="20"/>
              </w:rPr>
            </w:pPr>
            <w:r>
              <w:rPr>
                <w:color w:val="000000"/>
                <w:sz w:val="20"/>
                <w:szCs w:val="20"/>
              </w:rPr>
              <w:t>)</w:t>
            </w:r>
          </w:p>
        </w:tc>
        <w:tc>
          <w:tcPr>
            <w:tcW w:w="50" w:type="pct"/>
            <w:tcMar>
              <w:top w:w="5" w:type="dxa"/>
              <w:left w:w="5" w:type="dxa"/>
              <w:bottom w:w="20" w:type="dxa"/>
              <w:right w:w="5" w:type="dxa"/>
            </w:tcMar>
            <w:vAlign w:val="bottom"/>
            <w:hideMark/>
          </w:tcPr>
          <w:p w14:paraId="3B76322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6ECB4C"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57A073C" w14:textId="77777777" w:rsidR="000A78F9" w:rsidRDefault="00024242">
            <w:pPr>
              <w:jc w:val="right"/>
              <w:rPr>
                <w:color w:val="000000"/>
                <w:sz w:val="20"/>
                <w:szCs w:val="20"/>
              </w:rPr>
            </w:pPr>
            <w:r>
              <w:rPr>
                <w:color w:val="000000"/>
                <w:sz w:val="20"/>
                <w:szCs w:val="20"/>
              </w:rPr>
              <w:t>(12</w:t>
            </w:r>
          </w:p>
        </w:tc>
        <w:tc>
          <w:tcPr>
            <w:tcW w:w="50" w:type="pct"/>
            <w:noWrap/>
            <w:tcMar>
              <w:top w:w="5" w:type="dxa"/>
              <w:left w:w="5" w:type="dxa"/>
              <w:bottom w:w="20" w:type="dxa"/>
              <w:right w:w="5" w:type="dxa"/>
            </w:tcMar>
            <w:vAlign w:val="bottom"/>
            <w:hideMark/>
          </w:tcPr>
          <w:p w14:paraId="657486D3" w14:textId="77777777" w:rsidR="000A78F9" w:rsidRDefault="00024242">
            <w:pPr>
              <w:rPr>
                <w:color w:val="000000"/>
                <w:sz w:val="20"/>
                <w:szCs w:val="20"/>
              </w:rPr>
            </w:pPr>
            <w:r>
              <w:rPr>
                <w:color w:val="000000"/>
                <w:sz w:val="20"/>
                <w:szCs w:val="20"/>
              </w:rPr>
              <w:t>)%</w:t>
            </w:r>
          </w:p>
        </w:tc>
      </w:tr>
      <w:tr w:rsidR="000A78F9" w14:paraId="6FA6203F" w14:textId="77777777">
        <w:tc>
          <w:tcPr>
            <w:tcW w:w="0" w:type="auto"/>
            <w:tcMar>
              <w:top w:w="5" w:type="dxa"/>
              <w:left w:w="5" w:type="dxa"/>
              <w:bottom w:w="5" w:type="dxa"/>
              <w:right w:w="5" w:type="dxa"/>
            </w:tcMar>
            <w:vAlign w:val="bottom"/>
            <w:hideMark/>
          </w:tcPr>
          <w:p w14:paraId="4084DEC9" w14:textId="77777777" w:rsidR="000A78F9" w:rsidRDefault="00024242">
            <w:pPr>
              <w:ind w:left="180"/>
              <w:rPr>
                <w:color w:val="000000"/>
                <w:sz w:val="20"/>
                <w:szCs w:val="20"/>
              </w:rPr>
            </w:pPr>
            <w:r>
              <w:rPr>
                <w:color w:val="000000"/>
                <w:sz w:val="20"/>
                <w:szCs w:val="20"/>
              </w:rPr>
              <w:t>Consolidated</w:t>
            </w:r>
          </w:p>
        </w:tc>
        <w:tc>
          <w:tcPr>
            <w:tcW w:w="50" w:type="pct"/>
            <w:tcMar>
              <w:top w:w="5" w:type="dxa"/>
              <w:left w:w="5" w:type="dxa"/>
              <w:bottom w:w="5" w:type="dxa"/>
              <w:right w:w="5" w:type="dxa"/>
            </w:tcMar>
            <w:vAlign w:val="bottom"/>
            <w:hideMark/>
          </w:tcPr>
          <w:p w14:paraId="4463A680"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DF76267"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5686E474" w14:textId="77777777" w:rsidR="000A78F9" w:rsidRDefault="00024242">
            <w:pPr>
              <w:jc w:val="right"/>
              <w:rPr>
                <w:color w:val="000000"/>
                <w:sz w:val="20"/>
                <w:szCs w:val="20"/>
              </w:rPr>
            </w:pPr>
            <w:r>
              <w:rPr>
                <w:b/>
                <w:bCs/>
                <w:color w:val="000000"/>
                <w:sz w:val="20"/>
                <w:szCs w:val="20"/>
              </w:rPr>
              <w:t>609</w:t>
            </w:r>
          </w:p>
        </w:tc>
        <w:tc>
          <w:tcPr>
            <w:tcW w:w="50" w:type="pct"/>
            <w:noWrap/>
            <w:tcMar>
              <w:top w:w="5" w:type="dxa"/>
              <w:left w:w="5" w:type="dxa"/>
              <w:bottom w:w="50" w:type="dxa"/>
              <w:right w:w="5" w:type="dxa"/>
            </w:tcMar>
            <w:vAlign w:val="bottom"/>
            <w:hideMark/>
          </w:tcPr>
          <w:p w14:paraId="0FF72A9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2953F3"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4863F23"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2D30DB7C" w14:textId="77777777" w:rsidR="000A78F9" w:rsidRDefault="00024242">
            <w:pPr>
              <w:jc w:val="right"/>
              <w:rPr>
                <w:color w:val="000000"/>
                <w:sz w:val="20"/>
                <w:szCs w:val="20"/>
              </w:rPr>
            </w:pPr>
            <w:r>
              <w:rPr>
                <w:color w:val="000000"/>
                <w:sz w:val="20"/>
                <w:szCs w:val="20"/>
              </w:rPr>
              <w:t>794</w:t>
            </w:r>
          </w:p>
        </w:tc>
        <w:tc>
          <w:tcPr>
            <w:tcW w:w="50" w:type="pct"/>
            <w:noWrap/>
            <w:tcMar>
              <w:top w:w="5" w:type="dxa"/>
              <w:left w:w="5" w:type="dxa"/>
              <w:bottom w:w="50" w:type="dxa"/>
              <w:right w:w="5" w:type="dxa"/>
            </w:tcMar>
            <w:vAlign w:val="bottom"/>
            <w:hideMark/>
          </w:tcPr>
          <w:p w14:paraId="4660FF9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3ADC2A"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71CFE96"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2E5FBDB3" w14:textId="77777777" w:rsidR="000A78F9" w:rsidRDefault="00024242">
            <w:pPr>
              <w:jc w:val="right"/>
              <w:rPr>
                <w:color w:val="000000"/>
                <w:sz w:val="20"/>
                <w:szCs w:val="20"/>
              </w:rPr>
            </w:pPr>
            <w:r>
              <w:rPr>
                <w:color w:val="000000"/>
                <w:sz w:val="20"/>
                <w:szCs w:val="20"/>
              </w:rPr>
              <w:t>(185</w:t>
            </w:r>
          </w:p>
        </w:tc>
        <w:tc>
          <w:tcPr>
            <w:tcW w:w="50" w:type="pct"/>
            <w:noWrap/>
            <w:tcMar>
              <w:top w:w="5" w:type="dxa"/>
              <w:left w:w="5" w:type="dxa"/>
              <w:bottom w:w="50" w:type="dxa"/>
              <w:right w:w="5" w:type="dxa"/>
            </w:tcMar>
            <w:vAlign w:val="bottom"/>
            <w:hideMark/>
          </w:tcPr>
          <w:p w14:paraId="29FD4396"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41696D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A6F0DC"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C72E78A" w14:textId="77777777" w:rsidR="000A78F9" w:rsidRDefault="00024242">
            <w:pPr>
              <w:jc w:val="right"/>
              <w:rPr>
                <w:color w:val="000000"/>
                <w:sz w:val="20"/>
                <w:szCs w:val="20"/>
              </w:rPr>
            </w:pPr>
            <w:r>
              <w:rPr>
                <w:color w:val="000000"/>
                <w:sz w:val="20"/>
                <w:szCs w:val="20"/>
              </w:rPr>
              <w:t>(23</w:t>
            </w:r>
          </w:p>
        </w:tc>
        <w:tc>
          <w:tcPr>
            <w:tcW w:w="50" w:type="pct"/>
            <w:noWrap/>
            <w:tcMar>
              <w:top w:w="5" w:type="dxa"/>
              <w:left w:w="5" w:type="dxa"/>
              <w:bottom w:w="5" w:type="dxa"/>
              <w:right w:w="5" w:type="dxa"/>
            </w:tcMar>
            <w:vAlign w:val="bottom"/>
            <w:hideMark/>
          </w:tcPr>
          <w:p w14:paraId="7F2954C6" w14:textId="77777777" w:rsidR="000A78F9" w:rsidRDefault="00024242">
            <w:pPr>
              <w:rPr>
                <w:color w:val="000000"/>
                <w:sz w:val="20"/>
                <w:szCs w:val="20"/>
              </w:rPr>
            </w:pPr>
            <w:r>
              <w:rPr>
                <w:color w:val="000000"/>
                <w:sz w:val="20"/>
                <w:szCs w:val="20"/>
              </w:rPr>
              <w:t>)%</w:t>
            </w:r>
          </w:p>
        </w:tc>
      </w:tr>
      <w:tr w:rsidR="000A78F9" w14:paraId="5E4FC870" w14:textId="77777777">
        <w:tc>
          <w:tcPr>
            <w:tcW w:w="0" w:type="auto"/>
            <w:tcMar>
              <w:top w:w="5" w:type="dxa"/>
              <w:left w:w="5" w:type="dxa"/>
              <w:bottom w:w="5" w:type="dxa"/>
              <w:right w:w="5" w:type="dxa"/>
            </w:tcMar>
            <w:vAlign w:val="bottom"/>
            <w:hideMark/>
          </w:tcPr>
          <w:p w14:paraId="532FF58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EAA0B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239B0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FFA87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EEFBA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3828E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850DF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75887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01C91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58CABF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ACC03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5720B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8F472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A88DF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5BE40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478E1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233FB5" w14:textId="77777777" w:rsidR="000A78F9" w:rsidRDefault="00024242">
            <w:pPr>
              <w:rPr>
                <w:color w:val="000000"/>
                <w:sz w:val="20"/>
                <w:szCs w:val="20"/>
              </w:rPr>
            </w:pPr>
            <w:r>
              <w:rPr>
                <w:color w:val="000000"/>
                <w:sz w:val="20"/>
                <w:szCs w:val="20"/>
              </w:rPr>
              <w:t> </w:t>
            </w:r>
          </w:p>
        </w:tc>
      </w:tr>
      <w:tr w:rsidR="000A78F9" w14:paraId="75FFA4BC" w14:textId="77777777">
        <w:tc>
          <w:tcPr>
            <w:tcW w:w="0" w:type="auto"/>
            <w:tcMar>
              <w:top w:w="5" w:type="dxa"/>
              <w:left w:w="5" w:type="dxa"/>
              <w:bottom w:w="5" w:type="dxa"/>
              <w:right w:w="5" w:type="dxa"/>
            </w:tcMar>
            <w:vAlign w:val="bottom"/>
            <w:hideMark/>
          </w:tcPr>
          <w:p w14:paraId="35C947AE" w14:textId="77777777" w:rsidR="000A78F9" w:rsidRDefault="00024242">
            <w:pPr>
              <w:rPr>
                <w:color w:val="000000"/>
                <w:sz w:val="20"/>
                <w:szCs w:val="20"/>
              </w:rPr>
            </w:pPr>
            <w:r>
              <w:rPr>
                <w:i/>
                <w:iCs/>
                <w:color w:val="000000"/>
                <w:sz w:val="20"/>
                <w:szCs w:val="20"/>
              </w:rPr>
              <w:t>Operating (loss) income:</w:t>
            </w:r>
          </w:p>
        </w:tc>
        <w:tc>
          <w:tcPr>
            <w:tcW w:w="0" w:type="auto"/>
            <w:tcMar>
              <w:top w:w="5" w:type="dxa"/>
              <w:left w:w="5" w:type="dxa"/>
              <w:bottom w:w="5" w:type="dxa"/>
              <w:right w:w="5" w:type="dxa"/>
            </w:tcMar>
            <w:vAlign w:val="bottom"/>
            <w:hideMark/>
          </w:tcPr>
          <w:p w14:paraId="05CFB3A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2B040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46408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267FE4" w14:textId="77777777" w:rsidR="000A78F9" w:rsidRDefault="00024242">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2B05298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17799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F9F486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A96F03" w14:textId="77777777" w:rsidR="000A78F9" w:rsidRDefault="00024242">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4B14942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84F36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7BE3E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E31B6A" w14:textId="77777777" w:rsidR="000A78F9" w:rsidRDefault="00024242">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6C9F8D1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F3C40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5B42E5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6190DF" w14:textId="77777777" w:rsidR="000A78F9" w:rsidRDefault="00024242">
            <w:pPr>
              <w:rPr>
                <w:color w:val="000000"/>
                <w:sz w:val="20"/>
                <w:szCs w:val="20"/>
              </w:rPr>
            </w:pPr>
            <w:r>
              <w:rPr>
                <w:i/>
                <w:iCs/>
                <w:color w:val="000000"/>
                <w:sz w:val="20"/>
                <w:szCs w:val="20"/>
              </w:rPr>
              <w:t> </w:t>
            </w:r>
          </w:p>
        </w:tc>
      </w:tr>
      <w:tr w:rsidR="000A78F9" w14:paraId="6EEE9A3F" w14:textId="77777777">
        <w:tc>
          <w:tcPr>
            <w:tcW w:w="0" w:type="auto"/>
            <w:tcMar>
              <w:top w:w="5" w:type="dxa"/>
              <w:left w:w="5" w:type="dxa"/>
              <w:bottom w:w="5" w:type="dxa"/>
              <w:right w:w="5" w:type="dxa"/>
            </w:tcMar>
            <w:vAlign w:val="bottom"/>
            <w:hideMark/>
          </w:tcPr>
          <w:p w14:paraId="6B5FA586" w14:textId="77777777" w:rsidR="000A78F9" w:rsidRDefault="00024242">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4F5DEEC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9F28AE" w14:textId="77777777" w:rsidR="000A78F9" w:rsidRDefault="00024242">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1E87EDE" w14:textId="77777777" w:rsidR="000A78F9" w:rsidRDefault="00024242">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3F57D474"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77E3CC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EDB76B" w14:textId="77777777" w:rsidR="000A78F9" w:rsidRDefault="00024242">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AA24EA7" w14:textId="77777777" w:rsidR="000A78F9" w:rsidRDefault="00024242">
            <w:pPr>
              <w:jc w:val="right"/>
              <w:rPr>
                <w:color w:val="000000"/>
                <w:sz w:val="20"/>
                <w:szCs w:val="20"/>
              </w:rPr>
            </w:pPr>
            <w:r>
              <w:rPr>
                <w:color w:val="000000"/>
                <w:sz w:val="20"/>
                <w:szCs w:val="20"/>
              </w:rPr>
              <w:t>18</w:t>
            </w:r>
          </w:p>
        </w:tc>
        <w:tc>
          <w:tcPr>
            <w:tcW w:w="50" w:type="pct"/>
            <w:noWrap/>
            <w:tcMar>
              <w:top w:w="5" w:type="dxa"/>
              <w:left w:w="5" w:type="dxa"/>
              <w:bottom w:w="5" w:type="dxa"/>
              <w:right w:w="5" w:type="dxa"/>
            </w:tcMar>
            <w:vAlign w:val="bottom"/>
            <w:hideMark/>
          </w:tcPr>
          <w:p w14:paraId="2FB01AC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005AC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A64766" w14:textId="77777777" w:rsidR="000A78F9" w:rsidRDefault="00024242">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00DF11E" w14:textId="77777777" w:rsidR="000A78F9" w:rsidRDefault="00024242">
            <w:pPr>
              <w:jc w:val="right"/>
              <w:rPr>
                <w:color w:val="000000"/>
                <w:sz w:val="20"/>
                <w:szCs w:val="20"/>
              </w:rPr>
            </w:pPr>
            <w:r>
              <w:rPr>
                <w:color w:val="000000"/>
                <w:sz w:val="20"/>
                <w:szCs w:val="20"/>
              </w:rPr>
              <w:t>(19</w:t>
            </w:r>
          </w:p>
        </w:tc>
        <w:tc>
          <w:tcPr>
            <w:tcW w:w="50" w:type="pct"/>
            <w:noWrap/>
            <w:tcMar>
              <w:top w:w="5" w:type="dxa"/>
              <w:left w:w="5" w:type="dxa"/>
              <w:bottom w:w="5" w:type="dxa"/>
              <w:right w:w="5" w:type="dxa"/>
            </w:tcMar>
            <w:vAlign w:val="bottom"/>
            <w:hideMark/>
          </w:tcPr>
          <w:p w14:paraId="21E7D64E"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6152FF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DE41CC"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A8ED686" w14:textId="77777777" w:rsidR="000A78F9" w:rsidRDefault="00024242">
            <w:pPr>
              <w:jc w:val="right"/>
              <w:rPr>
                <w:color w:val="000000"/>
                <w:sz w:val="20"/>
                <w:szCs w:val="20"/>
              </w:rPr>
            </w:pPr>
            <w:r>
              <w:rPr>
                <w:color w:val="000000"/>
                <w:sz w:val="20"/>
                <w:szCs w:val="20"/>
              </w:rPr>
              <w:t>N/M</w:t>
            </w:r>
          </w:p>
        </w:tc>
        <w:tc>
          <w:tcPr>
            <w:tcW w:w="50" w:type="pct"/>
            <w:noWrap/>
            <w:tcMar>
              <w:top w:w="5" w:type="dxa"/>
              <w:left w:w="5" w:type="dxa"/>
              <w:bottom w:w="5" w:type="dxa"/>
              <w:right w:w="5" w:type="dxa"/>
            </w:tcMar>
            <w:vAlign w:val="bottom"/>
            <w:hideMark/>
          </w:tcPr>
          <w:p w14:paraId="14C89AFD" w14:textId="77777777" w:rsidR="000A78F9" w:rsidRDefault="00024242">
            <w:pPr>
              <w:rPr>
                <w:color w:val="000000"/>
                <w:sz w:val="20"/>
                <w:szCs w:val="20"/>
              </w:rPr>
            </w:pPr>
            <w:r>
              <w:rPr>
                <w:color w:val="000000"/>
                <w:sz w:val="20"/>
                <w:szCs w:val="20"/>
              </w:rPr>
              <w:t> </w:t>
            </w:r>
          </w:p>
        </w:tc>
      </w:tr>
      <w:tr w:rsidR="000A78F9" w14:paraId="3B8EBE10" w14:textId="77777777">
        <w:tc>
          <w:tcPr>
            <w:tcW w:w="0" w:type="auto"/>
            <w:tcMar>
              <w:top w:w="5" w:type="dxa"/>
              <w:left w:w="5" w:type="dxa"/>
              <w:bottom w:w="5" w:type="dxa"/>
              <w:right w:w="5" w:type="dxa"/>
            </w:tcMar>
            <w:vAlign w:val="bottom"/>
            <w:hideMark/>
          </w:tcPr>
          <w:p w14:paraId="52A067E2" w14:textId="77777777" w:rsidR="000A78F9" w:rsidRDefault="00024242">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6EBE32D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B0ADCF"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2089A11"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F0B5D0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FCFA7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2152B0"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66E1144"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79923C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FDC34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3A94E0"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46E33DB"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2C85AA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49DF4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078C3E"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89C247A" w14:textId="77777777" w:rsidR="000A78F9" w:rsidRDefault="00024242">
            <w:pPr>
              <w:jc w:val="right"/>
              <w:rPr>
                <w:color w:val="000000"/>
                <w:sz w:val="20"/>
                <w:szCs w:val="20"/>
              </w:rPr>
            </w:pPr>
            <w:r>
              <w:rPr>
                <w:color w:val="000000"/>
                <w:sz w:val="20"/>
                <w:szCs w:val="20"/>
              </w:rPr>
              <w:t>0</w:t>
            </w:r>
          </w:p>
        </w:tc>
        <w:tc>
          <w:tcPr>
            <w:tcW w:w="50" w:type="pct"/>
            <w:noWrap/>
            <w:tcMar>
              <w:top w:w="5" w:type="dxa"/>
              <w:left w:w="5" w:type="dxa"/>
              <w:bottom w:w="5" w:type="dxa"/>
              <w:right w:w="5" w:type="dxa"/>
            </w:tcMar>
            <w:vAlign w:val="bottom"/>
            <w:hideMark/>
          </w:tcPr>
          <w:p w14:paraId="29304333" w14:textId="77777777" w:rsidR="000A78F9" w:rsidRDefault="00024242">
            <w:pPr>
              <w:rPr>
                <w:color w:val="000000"/>
                <w:sz w:val="20"/>
                <w:szCs w:val="20"/>
              </w:rPr>
            </w:pPr>
            <w:r>
              <w:rPr>
                <w:color w:val="000000"/>
                <w:sz w:val="20"/>
                <w:szCs w:val="20"/>
              </w:rPr>
              <w:t>%</w:t>
            </w:r>
          </w:p>
        </w:tc>
      </w:tr>
      <w:tr w:rsidR="000A78F9" w14:paraId="2D2FF262" w14:textId="77777777">
        <w:tc>
          <w:tcPr>
            <w:tcW w:w="0" w:type="auto"/>
            <w:tcMar>
              <w:top w:w="5" w:type="dxa"/>
              <w:left w:w="5" w:type="dxa"/>
              <w:bottom w:w="5" w:type="dxa"/>
              <w:right w:w="5" w:type="dxa"/>
            </w:tcMar>
            <w:vAlign w:val="bottom"/>
            <w:hideMark/>
          </w:tcPr>
          <w:p w14:paraId="6E1E510A" w14:textId="77777777" w:rsidR="000A78F9" w:rsidRDefault="00024242">
            <w:pPr>
              <w:rPr>
                <w:color w:val="000000"/>
                <w:sz w:val="20"/>
                <w:szCs w:val="20"/>
              </w:rPr>
            </w:pPr>
            <w:r>
              <w:rPr>
                <w:color w:val="000000"/>
                <w:sz w:val="20"/>
                <w:szCs w:val="20"/>
              </w:rPr>
              <w:t>International</w:t>
            </w:r>
          </w:p>
        </w:tc>
        <w:tc>
          <w:tcPr>
            <w:tcW w:w="50" w:type="pct"/>
            <w:tcMar>
              <w:top w:w="5" w:type="dxa"/>
              <w:left w:w="5" w:type="dxa"/>
              <w:bottom w:w="20" w:type="dxa"/>
              <w:right w:w="5" w:type="dxa"/>
            </w:tcMar>
            <w:vAlign w:val="bottom"/>
            <w:hideMark/>
          </w:tcPr>
          <w:p w14:paraId="1C17D5AF"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96D6786"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5296E6C" w14:textId="77777777" w:rsidR="000A78F9" w:rsidRDefault="00024242">
            <w:pPr>
              <w:jc w:val="right"/>
              <w:rPr>
                <w:color w:val="000000"/>
                <w:sz w:val="20"/>
                <w:szCs w:val="20"/>
              </w:rPr>
            </w:pPr>
            <w:r>
              <w:rPr>
                <w:b/>
                <w:bCs/>
                <w:color w:val="000000"/>
                <w:sz w:val="20"/>
                <w:szCs w:val="20"/>
              </w:rPr>
              <w:t>4</w:t>
            </w:r>
          </w:p>
        </w:tc>
        <w:tc>
          <w:tcPr>
            <w:tcW w:w="50" w:type="pct"/>
            <w:noWrap/>
            <w:tcMar>
              <w:top w:w="5" w:type="dxa"/>
              <w:left w:w="5" w:type="dxa"/>
              <w:bottom w:w="20" w:type="dxa"/>
              <w:right w:w="5" w:type="dxa"/>
            </w:tcMar>
            <w:vAlign w:val="bottom"/>
            <w:hideMark/>
          </w:tcPr>
          <w:p w14:paraId="317E10E8"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4C5B6ECB"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AB64BC4"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E859F3A" w14:textId="77777777" w:rsidR="000A78F9" w:rsidRDefault="00024242">
            <w:pPr>
              <w:jc w:val="right"/>
              <w:rPr>
                <w:color w:val="000000"/>
                <w:sz w:val="20"/>
                <w:szCs w:val="20"/>
              </w:rPr>
            </w:pPr>
            <w:r>
              <w:rPr>
                <w:color w:val="000000"/>
                <w:sz w:val="20"/>
                <w:szCs w:val="20"/>
              </w:rPr>
              <w:t>4</w:t>
            </w:r>
          </w:p>
        </w:tc>
        <w:tc>
          <w:tcPr>
            <w:tcW w:w="50" w:type="pct"/>
            <w:noWrap/>
            <w:tcMar>
              <w:top w:w="5" w:type="dxa"/>
              <w:left w:w="5" w:type="dxa"/>
              <w:bottom w:w="20" w:type="dxa"/>
              <w:right w:w="5" w:type="dxa"/>
            </w:tcMar>
            <w:vAlign w:val="bottom"/>
            <w:hideMark/>
          </w:tcPr>
          <w:p w14:paraId="173A6C09"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374F4167"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68CE5BB"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656248E"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01C52B8A"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0423F95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3215EE3"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2422AF5" w14:textId="77777777" w:rsidR="000A78F9" w:rsidRDefault="00024242">
            <w:pPr>
              <w:jc w:val="right"/>
              <w:rPr>
                <w:color w:val="000000"/>
                <w:sz w:val="20"/>
                <w:szCs w:val="20"/>
              </w:rPr>
            </w:pPr>
            <w:r>
              <w:rPr>
                <w:color w:val="000000"/>
                <w:sz w:val="20"/>
                <w:szCs w:val="20"/>
              </w:rPr>
              <w:t>0</w:t>
            </w:r>
          </w:p>
        </w:tc>
        <w:tc>
          <w:tcPr>
            <w:tcW w:w="50" w:type="pct"/>
            <w:noWrap/>
            <w:tcMar>
              <w:top w:w="5" w:type="dxa"/>
              <w:left w:w="5" w:type="dxa"/>
              <w:bottom w:w="20" w:type="dxa"/>
              <w:right w:w="5" w:type="dxa"/>
            </w:tcMar>
            <w:vAlign w:val="bottom"/>
            <w:hideMark/>
          </w:tcPr>
          <w:p w14:paraId="1F76D757" w14:textId="77777777" w:rsidR="000A78F9" w:rsidRDefault="00024242">
            <w:pPr>
              <w:rPr>
                <w:color w:val="000000"/>
                <w:sz w:val="20"/>
                <w:szCs w:val="20"/>
              </w:rPr>
            </w:pPr>
            <w:r>
              <w:rPr>
                <w:color w:val="000000"/>
                <w:sz w:val="20"/>
                <w:szCs w:val="20"/>
              </w:rPr>
              <w:t>%</w:t>
            </w:r>
          </w:p>
        </w:tc>
      </w:tr>
      <w:tr w:rsidR="000A78F9" w14:paraId="584FAB14" w14:textId="77777777">
        <w:tc>
          <w:tcPr>
            <w:tcW w:w="0" w:type="auto"/>
            <w:tcMar>
              <w:top w:w="5" w:type="dxa"/>
              <w:left w:w="5" w:type="dxa"/>
              <w:bottom w:w="5" w:type="dxa"/>
              <w:right w:w="5" w:type="dxa"/>
            </w:tcMar>
            <w:vAlign w:val="bottom"/>
            <w:hideMark/>
          </w:tcPr>
          <w:p w14:paraId="237261E9" w14:textId="77777777" w:rsidR="000A78F9" w:rsidRDefault="00024242">
            <w:pPr>
              <w:rPr>
                <w:color w:val="000000"/>
                <w:sz w:val="20"/>
                <w:szCs w:val="20"/>
              </w:rPr>
            </w:pPr>
            <w:r>
              <w:rPr>
                <w:color w:val="000000"/>
                <w:sz w:val="20"/>
                <w:szCs w:val="20"/>
              </w:rPr>
              <w:t>Consolidated</w:t>
            </w:r>
          </w:p>
        </w:tc>
        <w:tc>
          <w:tcPr>
            <w:tcW w:w="50" w:type="pct"/>
            <w:tcMar>
              <w:top w:w="5" w:type="dxa"/>
              <w:left w:w="5" w:type="dxa"/>
              <w:bottom w:w="5" w:type="dxa"/>
              <w:right w:w="5" w:type="dxa"/>
            </w:tcMar>
            <w:vAlign w:val="bottom"/>
            <w:hideMark/>
          </w:tcPr>
          <w:p w14:paraId="7622E5F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DDD32F"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FFB756F" w14:textId="77777777" w:rsidR="000A78F9" w:rsidRDefault="00024242">
            <w:pPr>
              <w:jc w:val="right"/>
              <w:rPr>
                <w:color w:val="000000"/>
                <w:sz w:val="20"/>
                <w:szCs w:val="20"/>
              </w:rPr>
            </w:pPr>
            <w:r>
              <w:rPr>
                <w:b/>
                <w:bCs/>
                <w:color w:val="000000"/>
                <w:sz w:val="20"/>
                <w:szCs w:val="20"/>
              </w:rPr>
              <w:t>3</w:t>
            </w:r>
          </w:p>
        </w:tc>
        <w:tc>
          <w:tcPr>
            <w:tcW w:w="50" w:type="pct"/>
            <w:noWrap/>
            <w:tcMar>
              <w:top w:w="5" w:type="dxa"/>
              <w:left w:w="5" w:type="dxa"/>
              <w:bottom w:w="5" w:type="dxa"/>
              <w:right w:w="5" w:type="dxa"/>
            </w:tcMar>
            <w:vAlign w:val="bottom"/>
            <w:hideMark/>
          </w:tcPr>
          <w:p w14:paraId="4CD5087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B3126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D5CA58"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FC04C0A" w14:textId="77777777" w:rsidR="000A78F9" w:rsidRDefault="00024242">
            <w:pPr>
              <w:jc w:val="right"/>
              <w:rPr>
                <w:color w:val="000000"/>
                <w:sz w:val="20"/>
                <w:szCs w:val="20"/>
              </w:rPr>
            </w:pPr>
            <w:r>
              <w:rPr>
                <w:color w:val="000000"/>
                <w:sz w:val="20"/>
                <w:szCs w:val="20"/>
              </w:rPr>
              <w:t>22</w:t>
            </w:r>
          </w:p>
        </w:tc>
        <w:tc>
          <w:tcPr>
            <w:tcW w:w="50" w:type="pct"/>
            <w:noWrap/>
            <w:tcMar>
              <w:top w:w="5" w:type="dxa"/>
              <w:left w:w="5" w:type="dxa"/>
              <w:bottom w:w="5" w:type="dxa"/>
              <w:right w:w="5" w:type="dxa"/>
            </w:tcMar>
            <w:vAlign w:val="bottom"/>
            <w:hideMark/>
          </w:tcPr>
          <w:p w14:paraId="1F31ECB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52A3C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6138AB"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6C7E73D" w14:textId="77777777" w:rsidR="000A78F9" w:rsidRDefault="00024242">
            <w:pPr>
              <w:jc w:val="right"/>
              <w:rPr>
                <w:color w:val="000000"/>
                <w:sz w:val="20"/>
                <w:szCs w:val="20"/>
              </w:rPr>
            </w:pPr>
            <w:r>
              <w:rPr>
                <w:color w:val="000000"/>
                <w:sz w:val="20"/>
                <w:szCs w:val="20"/>
              </w:rPr>
              <w:t>(19</w:t>
            </w:r>
          </w:p>
        </w:tc>
        <w:tc>
          <w:tcPr>
            <w:tcW w:w="50" w:type="pct"/>
            <w:noWrap/>
            <w:tcMar>
              <w:top w:w="5" w:type="dxa"/>
              <w:left w:w="5" w:type="dxa"/>
              <w:bottom w:w="5" w:type="dxa"/>
              <w:right w:w="5" w:type="dxa"/>
            </w:tcMar>
            <w:vAlign w:val="bottom"/>
            <w:hideMark/>
          </w:tcPr>
          <w:p w14:paraId="6DFEF74F"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9627E1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8D3ED0"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FAF52FA" w14:textId="77777777" w:rsidR="000A78F9" w:rsidRDefault="00024242">
            <w:pPr>
              <w:jc w:val="right"/>
              <w:rPr>
                <w:color w:val="000000"/>
                <w:sz w:val="20"/>
                <w:szCs w:val="20"/>
              </w:rPr>
            </w:pPr>
            <w:r>
              <w:rPr>
                <w:color w:val="000000"/>
                <w:sz w:val="20"/>
                <w:szCs w:val="20"/>
              </w:rPr>
              <w:t>(86</w:t>
            </w:r>
          </w:p>
        </w:tc>
        <w:tc>
          <w:tcPr>
            <w:tcW w:w="50" w:type="pct"/>
            <w:noWrap/>
            <w:tcMar>
              <w:top w:w="5" w:type="dxa"/>
              <w:left w:w="5" w:type="dxa"/>
              <w:bottom w:w="5" w:type="dxa"/>
              <w:right w:w="5" w:type="dxa"/>
            </w:tcMar>
            <w:vAlign w:val="bottom"/>
            <w:hideMark/>
          </w:tcPr>
          <w:p w14:paraId="040F417A" w14:textId="77777777" w:rsidR="000A78F9" w:rsidRDefault="00024242">
            <w:pPr>
              <w:rPr>
                <w:color w:val="000000"/>
                <w:sz w:val="20"/>
                <w:szCs w:val="20"/>
              </w:rPr>
            </w:pPr>
            <w:r>
              <w:rPr>
                <w:color w:val="000000"/>
                <w:sz w:val="20"/>
                <w:szCs w:val="20"/>
              </w:rPr>
              <w:t>)%</w:t>
            </w:r>
          </w:p>
        </w:tc>
      </w:tr>
      <w:tr w:rsidR="000A78F9" w14:paraId="58A88BFC" w14:textId="77777777">
        <w:tc>
          <w:tcPr>
            <w:tcW w:w="0" w:type="auto"/>
            <w:tcMar>
              <w:top w:w="5" w:type="dxa"/>
              <w:left w:w="5" w:type="dxa"/>
              <w:bottom w:w="5" w:type="dxa"/>
              <w:right w:w="5" w:type="dxa"/>
            </w:tcMar>
            <w:vAlign w:val="bottom"/>
            <w:hideMark/>
          </w:tcPr>
          <w:p w14:paraId="0362FC3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730E5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FB090F"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097674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B61FF0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81D9D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8F7B6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7D036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F7F44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63700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CCCE4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1138B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B927D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B3AEDE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C6701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C812A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7F7B42" w14:textId="77777777" w:rsidR="000A78F9" w:rsidRDefault="00024242">
            <w:pPr>
              <w:rPr>
                <w:color w:val="000000"/>
                <w:sz w:val="20"/>
                <w:szCs w:val="20"/>
              </w:rPr>
            </w:pPr>
            <w:r>
              <w:rPr>
                <w:color w:val="000000"/>
                <w:sz w:val="20"/>
                <w:szCs w:val="20"/>
              </w:rPr>
              <w:t> </w:t>
            </w:r>
          </w:p>
        </w:tc>
      </w:tr>
      <w:tr w:rsidR="000A78F9" w14:paraId="5E260B64" w14:textId="77777777">
        <w:tc>
          <w:tcPr>
            <w:tcW w:w="0" w:type="auto"/>
            <w:tcMar>
              <w:top w:w="5" w:type="dxa"/>
              <w:left w:w="5" w:type="dxa"/>
              <w:bottom w:w="5" w:type="dxa"/>
              <w:right w:w="5" w:type="dxa"/>
            </w:tcMar>
            <w:vAlign w:val="bottom"/>
            <w:hideMark/>
          </w:tcPr>
          <w:p w14:paraId="550F29DF" w14:textId="77777777" w:rsidR="000A78F9" w:rsidRDefault="00024242">
            <w:pPr>
              <w:rPr>
                <w:color w:val="000000"/>
                <w:sz w:val="20"/>
                <w:szCs w:val="20"/>
              </w:rPr>
            </w:pPr>
            <w:r>
              <w:rPr>
                <w:color w:val="000000"/>
                <w:sz w:val="20"/>
                <w:szCs w:val="20"/>
              </w:rPr>
              <w:t>Interest expense</w:t>
            </w:r>
          </w:p>
        </w:tc>
        <w:tc>
          <w:tcPr>
            <w:tcW w:w="50" w:type="pct"/>
            <w:tcMar>
              <w:top w:w="5" w:type="dxa"/>
              <w:left w:w="5" w:type="dxa"/>
              <w:bottom w:w="5" w:type="dxa"/>
              <w:right w:w="5" w:type="dxa"/>
            </w:tcMar>
            <w:vAlign w:val="bottom"/>
            <w:hideMark/>
          </w:tcPr>
          <w:p w14:paraId="41C63C5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0661EC"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8E78609" w14:textId="77777777" w:rsidR="000A78F9" w:rsidRDefault="00024242">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550DBEF1"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B62FBD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6359B7"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175A4AF" w14:textId="77777777" w:rsidR="000A78F9" w:rsidRDefault="00024242">
            <w:pPr>
              <w:jc w:val="right"/>
              <w:rPr>
                <w:color w:val="000000"/>
                <w:sz w:val="20"/>
                <w:szCs w:val="20"/>
              </w:rPr>
            </w:pPr>
            <w:r>
              <w:rPr>
                <w:color w:val="000000"/>
                <w:sz w:val="20"/>
                <w:szCs w:val="20"/>
              </w:rPr>
              <w:t>(8</w:t>
            </w:r>
          </w:p>
        </w:tc>
        <w:tc>
          <w:tcPr>
            <w:tcW w:w="50" w:type="pct"/>
            <w:noWrap/>
            <w:tcMar>
              <w:top w:w="5" w:type="dxa"/>
              <w:left w:w="5" w:type="dxa"/>
              <w:bottom w:w="5" w:type="dxa"/>
              <w:right w:w="5" w:type="dxa"/>
            </w:tcMar>
            <w:vAlign w:val="bottom"/>
            <w:hideMark/>
          </w:tcPr>
          <w:p w14:paraId="293BBA4C"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366BE9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7AA7D8C"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29F43D7" w14:textId="77777777" w:rsidR="000A78F9" w:rsidRDefault="00024242">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62FA831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84107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77F8B9"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D8DAF18" w14:textId="77777777" w:rsidR="000A78F9" w:rsidRDefault="00024242">
            <w:pPr>
              <w:jc w:val="right"/>
              <w:rPr>
                <w:color w:val="000000"/>
                <w:sz w:val="20"/>
                <w:szCs w:val="20"/>
              </w:rPr>
            </w:pPr>
            <w:r>
              <w:rPr>
                <w:color w:val="000000"/>
                <w:sz w:val="20"/>
                <w:szCs w:val="20"/>
              </w:rPr>
              <w:t>(25</w:t>
            </w:r>
          </w:p>
        </w:tc>
        <w:tc>
          <w:tcPr>
            <w:tcW w:w="50" w:type="pct"/>
            <w:noWrap/>
            <w:tcMar>
              <w:top w:w="5" w:type="dxa"/>
              <w:left w:w="5" w:type="dxa"/>
              <w:bottom w:w="5" w:type="dxa"/>
              <w:right w:w="5" w:type="dxa"/>
            </w:tcMar>
            <w:vAlign w:val="bottom"/>
            <w:hideMark/>
          </w:tcPr>
          <w:p w14:paraId="7F82F60B" w14:textId="77777777" w:rsidR="000A78F9" w:rsidRDefault="00024242">
            <w:pPr>
              <w:rPr>
                <w:color w:val="000000"/>
                <w:sz w:val="20"/>
                <w:szCs w:val="20"/>
              </w:rPr>
            </w:pPr>
            <w:r>
              <w:rPr>
                <w:color w:val="000000"/>
                <w:sz w:val="20"/>
                <w:szCs w:val="20"/>
              </w:rPr>
              <w:t>)%</w:t>
            </w:r>
          </w:p>
        </w:tc>
      </w:tr>
      <w:tr w:rsidR="000A78F9" w14:paraId="4451FD68" w14:textId="77777777">
        <w:tc>
          <w:tcPr>
            <w:tcW w:w="0" w:type="auto"/>
            <w:tcMar>
              <w:top w:w="5" w:type="dxa"/>
              <w:left w:w="5" w:type="dxa"/>
              <w:bottom w:w="5" w:type="dxa"/>
              <w:right w:w="5" w:type="dxa"/>
            </w:tcMar>
            <w:vAlign w:val="bottom"/>
            <w:hideMark/>
          </w:tcPr>
          <w:p w14:paraId="748FDDDB" w14:textId="77777777" w:rsidR="000A78F9" w:rsidRDefault="00024242">
            <w:pPr>
              <w:rPr>
                <w:color w:val="000000"/>
                <w:sz w:val="20"/>
                <w:szCs w:val="20"/>
              </w:rPr>
            </w:pPr>
            <w:r>
              <w:rPr>
                <w:color w:val="000000"/>
                <w:sz w:val="20"/>
                <w:szCs w:val="20"/>
              </w:rPr>
              <w:t>Other, net</w:t>
            </w:r>
          </w:p>
        </w:tc>
        <w:tc>
          <w:tcPr>
            <w:tcW w:w="50" w:type="pct"/>
            <w:tcMar>
              <w:top w:w="5" w:type="dxa"/>
              <w:left w:w="5" w:type="dxa"/>
              <w:bottom w:w="5" w:type="dxa"/>
              <w:right w:w="5" w:type="dxa"/>
            </w:tcMar>
            <w:vAlign w:val="bottom"/>
            <w:hideMark/>
          </w:tcPr>
          <w:p w14:paraId="4E3F154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20A61A"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09114B4"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8D40E6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38D35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118A1A"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8EBCFD3"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990BD5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BBF3A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7FAAC7"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DC79565"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CBB1C5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3ABE2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9D8667"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73A0C03" w14:textId="77777777" w:rsidR="000A78F9" w:rsidRDefault="00024242">
            <w:pPr>
              <w:jc w:val="right"/>
              <w:rPr>
                <w:color w:val="000000"/>
                <w:sz w:val="20"/>
                <w:szCs w:val="20"/>
              </w:rPr>
            </w:pPr>
            <w:r>
              <w:rPr>
                <w:color w:val="000000"/>
                <w:sz w:val="20"/>
                <w:szCs w:val="20"/>
              </w:rPr>
              <w:t>0</w:t>
            </w:r>
          </w:p>
        </w:tc>
        <w:tc>
          <w:tcPr>
            <w:tcW w:w="50" w:type="pct"/>
            <w:noWrap/>
            <w:tcMar>
              <w:top w:w="5" w:type="dxa"/>
              <w:left w:w="5" w:type="dxa"/>
              <w:bottom w:w="5" w:type="dxa"/>
              <w:right w:w="5" w:type="dxa"/>
            </w:tcMar>
            <w:vAlign w:val="bottom"/>
            <w:hideMark/>
          </w:tcPr>
          <w:p w14:paraId="38EBACD3" w14:textId="77777777" w:rsidR="000A78F9" w:rsidRDefault="00024242">
            <w:pPr>
              <w:rPr>
                <w:color w:val="000000"/>
                <w:sz w:val="20"/>
                <w:szCs w:val="20"/>
              </w:rPr>
            </w:pPr>
            <w:r>
              <w:rPr>
                <w:color w:val="000000"/>
                <w:sz w:val="20"/>
                <w:szCs w:val="20"/>
              </w:rPr>
              <w:t>%</w:t>
            </w:r>
          </w:p>
        </w:tc>
      </w:tr>
      <w:tr w:rsidR="000A78F9" w14:paraId="796436D1" w14:textId="77777777">
        <w:tc>
          <w:tcPr>
            <w:tcW w:w="0" w:type="auto"/>
            <w:tcMar>
              <w:top w:w="5" w:type="dxa"/>
              <w:left w:w="5" w:type="dxa"/>
              <w:bottom w:w="5" w:type="dxa"/>
              <w:right w:w="5" w:type="dxa"/>
            </w:tcMar>
            <w:vAlign w:val="bottom"/>
            <w:hideMark/>
          </w:tcPr>
          <w:p w14:paraId="1873680F" w14:textId="77777777" w:rsidR="000A78F9" w:rsidRDefault="00024242">
            <w:pPr>
              <w:rPr>
                <w:color w:val="000000"/>
                <w:sz w:val="20"/>
                <w:szCs w:val="20"/>
              </w:rPr>
            </w:pPr>
            <w:r>
              <w:rPr>
                <w:color w:val="000000"/>
                <w:sz w:val="20"/>
                <w:szCs w:val="20"/>
              </w:rPr>
              <w:t>Income tax expense</w:t>
            </w:r>
          </w:p>
        </w:tc>
        <w:tc>
          <w:tcPr>
            <w:tcW w:w="50" w:type="pct"/>
            <w:tcMar>
              <w:top w:w="5" w:type="dxa"/>
              <w:left w:w="5" w:type="dxa"/>
              <w:bottom w:w="20" w:type="dxa"/>
              <w:right w:w="5" w:type="dxa"/>
            </w:tcMar>
            <w:vAlign w:val="bottom"/>
            <w:hideMark/>
          </w:tcPr>
          <w:p w14:paraId="1E6BC2CB"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71CBA31"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41FB87A"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20" w:type="dxa"/>
              <w:right w:w="5" w:type="dxa"/>
            </w:tcMar>
            <w:vAlign w:val="bottom"/>
            <w:hideMark/>
          </w:tcPr>
          <w:p w14:paraId="1FF4EF86"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12959AEF"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0657F98"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0DCA99C" w14:textId="77777777" w:rsidR="000A78F9" w:rsidRDefault="00024242">
            <w:pPr>
              <w:jc w:val="right"/>
              <w:rPr>
                <w:color w:val="000000"/>
                <w:sz w:val="20"/>
                <w:szCs w:val="20"/>
              </w:rPr>
            </w:pPr>
            <w:r>
              <w:rPr>
                <w:color w:val="000000"/>
                <w:sz w:val="20"/>
                <w:szCs w:val="20"/>
              </w:rPr>
              <w:t>(5</w:t>
            </w:r>
          </w:p>
        </w:tc>
        <w:tc>
          <w:tcPr>
            <w:tcW w:w="50" w:type="pct"/>
            <w:noWrap/>
            <w:tcMar>
              <w:top w:w="5" w:type="dxa"/>
              <w:left w:w="5" w:type="dxa"/>
              <w:bottom w:w="20" w:type="dxa"/>
              <w:right w:w="5" w:type="dxa"/>
            </w:tcMar>
            <w:vAlign w:val="bottom"/>
            <w:hideMark/>
          </w:tcPr>
          <w:p w14:paraId="4C6392C6" w14:textId="77777777" w:rsidR="000A78F9" w:rsidRDefault="00024242">
            <w:pPr>
              <w:rPr>
                <w:color w:val="000000"/>
                <w:sz w:val="20"/>
                <w:szCs w:val="20"/>
              </w:rPr>
            </w:pPr>
            <w:r>
              <w:rPr>
                <w:color w:val="000000"/>
                <w:sz w:val="20"/>
                <w:szCs w:val="20"/>
              </w:rPr>
              <w:t>)</w:t>
            </w:r>
          </w:p>
        </w:tc>
        <w:tc>
          <w:tcPr>
            <w:tcW w:w="50" w:type="pct"/>
            <w:tcMar>
              <w:top w:w="5" w:type="dxa"/>
              <w:left w:w="5" w:type="dxa"/>
              <w:bottom w:w="20" w:type="dxa"/>
              <w:right w:w="5" w:type="dxa"/>
            </w:tcMar>
            <w:vAlign w:val="bottom"/>
            <w:hideMark/>
          </w:tcPr>
          <w:p w14:paraId="23028C40"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3CB3051"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5096EB1" w14:textId="77777777" w:rsidR="000A78F9" w:rsidRDefault="00024242">
            <w:pPr>
              <w:jc w:val="right"/>
              <w:rPr>
                <w:color w:val="000000"/>
                <w:sz w:val="20"/>
                <w:szCs w:val="20"/>
              </w:rPr>
            </w:pPr>
            <w:r>
              <w:rPr>
                <w:color w:val="000000"/>
                <w:sz w:val="20"/>
                <w:szCs w:val="20"/>
              </w:rPr>
              <w:t>5</w:t>
            </w:r>
          </w:p>
        </w:tc>
        <w:tc>
          <w:tcPr>
            <w:tcW w:w="50" w:type="pct"/>
            <w:noWrap/>
            <w:tcMar>
              <w:top w:w="5" w:type="dxa"/>
              <w:left w:w="5" w:type="dxa"/>
              <w:bottom w:w="20" w:type="dxa"/>
              <w:right w:w="5" w:type="dxa"/>
            </w:tcMar>
            <w:vAlign w:val="bottom"/>
            <w:hideMark/>
          </w:tcPr>
          <w:p w14:paraId="25E838EB"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58DC673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6F71C9"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06CDB3A" w14:textId="77777777" w:rsidR="000A78F9" w:rsidRDefault="00024242">
            <w:pPr>
              <w:jc w:val="right"/>
              <w:rPr>
                <w:color w:val="000000"/>
                <w:sz w:val="20"/>
                <w:szCs w:val="20"/>
              </w:rPr>
            </w:pPr>
            <w:r>
              <w:rPr>
                <w:color w:val="000000"/>
                <w:sz w:val="20"/>
                <w:szCs w:val="20"/>
              </w:rPr>
              <w:t>(100</w:t>
            </w:r>
          </w:p>
        </w:tc>
        <w:tc>
          <w:tcPr>
            <w:tcW w:w="50" w:type="pct"/>
            <w:noWrap/>
            <w:tcMar>
              <w:top w:w="5" w:type="dxa"/>
              <w:left w:w="5" w:type="dxa"/>
              <w:bottom w:w="20" w:type="dxa"/>
              <w:right w:w="5" w:type="dxa"/>
            </w:tcMar>
            <w:vAlign w:val="bottom"/>
            <w:hideMark/>
          </w:tcPr>
          <w:p w14:paraId="2B23042F" w14:textId="77777777" w:rsidR="000A78F9" w:rsidRDefault="00024242">
            <w:pPr>
              <w:rPr>
                <w:color w:val="000000"/>
                <w:sz w:val="20"/>
                <w:szCs w:val="20"/>
              </w:rPr>
            </w:pPr>
            <w:r>
              <w:rPr>
                <w:color w:val="000000"/>
                <w:sz w:val="20"/>
                <w:szCs w:val="20"/>
              </w:rPr>
              <w:t>)%</w:t>
            </w:r>
          </w:p>
        </w:tc>
      </w:tr>
      <w:tr w:rsidR="000A78F9" w14:paraId="003FCDAE" w14:textId="77777777">
        <w:tc>
          <w:tcPr>
            <w:tcW w:w="0" w:type="auto"/>
            <w:tcMar>
              <w:top w:w="5" w:type="dxa"/>
              <w:left w:w="5" w:type="dxa"/>
              <w:bottom w:w="5" w:type="dxa"/>
              <w:right w:w="5" w:type="dxa"/>
            </w:tcMar>
            <w:vAlign w:val="bottom"/>
            <w:hideMark/>
          </w:tcPr>
          <w:p w14:paraId="1497F587" w14:textId="77777777" w:rsidR="000A78F9" w:rsidRDefault="00024242">
            <w:pPr>
              <w:rPr>
                <w:color w:val="000000"/>
                <w:sz w:val="20"/>
                <w:szCs w:val="20"/>
              </w:rPr>
            </w:pPr>
            <w:r>
              <w:rPr>
                <w:color w:val="000000"/>
                <w:sz w:val="20"/>
                <w:szCs w:val="20"/>
              </w:rPr>
              <w:t>Net (loss) income</w:t>
            </w:r>
          </w:p>
        </w:tc>
        <w:tc>
          <w:tcPr>
            <w:tcW w:w="50" w:type="pct"/>
            <w:tcMar>
              <w:top w:w="5" w:type="dxa"/>
              <w:left w:w="5" w:type="dxa"/>
              <w:bottom w:w="5" w:type="dxa"/>
              <w:right w:w="5" w:type="dxa"/>
            </w:tcMar>
            <w:vAlign w:val="bottom"/>
            <w:hideMark/>
          </w:tcPr>
          <w:p w14:paraId="24B2EA6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D81BC7"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3AEACBC" w14:textId="77777777" w:rsidR="000A78F9" w:rsidRDefault="00024242">
            <w:pPr>
              <w:jc w:val="right"/>
              <w:rPr>
                <w:color w:val="000000"/>
                <w:sz w:val="20"/>
                <w:szCs w:val="20"/>
              </w:rPr>
            </w:pPr>
            <w:r>
              <w:rPr>
                <w:b/>
                <w:bCs/>
                <w:color w:val="000000"/>
                <w:sz w:val="20"/>
                <w:szCs w:val="20"/>
              </w:rPr>
              <w:t>(3</w:t>
            </w:r>
          </w:p>
        </w:tc>
        <w:tc>
          <w:tcPr>
            <w:tcW w:w="50" w:type="pct"/>
            <w:noWrap/>
            <w:tcMar>
              <w:top w:w="5" w:type="dxa"/>
              <w:left w:w="5" w:type="dxa"/>
              <w:bottom w:w="5" w:type="dxa"/>
              <w:right w:w="5" w:type="dxa"/>
            </w:tcMar>
            <w:vAlign w:val="bottom"/>
            <w:hideMark/>
          </w:tcPr>
          <w:p w14:paraId="1F25837D"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D32080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6C0364"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1CAC202" w14:textId="77777777" w:rsidR="000A78F9" w:rsidRDefault="00024242">
            <w:pPr>
              <w:jc w:val="right"/>
              <w:rPr>
                <w:color w:val="000000"/>
                <w:sz w:val="20"/>
                <w:szCs w:val="20"/>
              </w:rPr>
            </w:pPr>
            <w:r>
              <w:rPr>
                <w:color w:val="000000"/>
                <w:sz w:val="20"/>
                <w:szCs w:val="20"/>
              </w:rPr>
              <w:t>9</w:t>
            </w:r>
          </w:p>
        </w:tc>
        <w:tc>
          <w:tcPr>
            <w:tcW w:w="50" w:type="pct"/>
            <w:noWrap/>
            <w:tcMar>
              <w:top w:w="5" w:type="dxa"/>
              <w:left w:w="5" w:type="dxa"/>
              <w:bottom w:w="5" w:type="dxa"/>
              <w:right w:w="5" w:type="dxa"/>
            </w:tcMar>
            <w:vAlign w:val="bottom"/>
            <w:hideMark/>
          </w:tcPr>
          <w:p w14:paraId="3A81A6C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E8419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2A00A5"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567A742" w14:textId="77777777" w:rsidR="000A78F9" w:rsidRDefault="00024242">
            <w:pPr>
              <w:jc w:val="right"/>
              <w:rPr>
                <w:color w:val="000000"/>
                <w:sz w:val="20"/>
                <w:szCs w:val="20"/>
              </w:rPr>
            </w:pPr>
            <w:r>
              <w:rPr>
                <w:color w:val="000000"/>
                <w:sz w:val="20"/>
                <w:szCs w:val="20"/>
              </w:rPr>
              <w:t>(12</w:t>
            </w:r>
          </w:p>
        </w:tc>
        <w:tc>
          <w:tcPr>
            <w:tcW w:w="50" w:type="pct"/>
            <w:noWrap/>
            <w:tcMar>
              <w:top w:w="5" w:type="dxa"/>
              <w:left w:w="5" w:type="dxa"/>
              <w:bottom w:w="5" w:type="dxa"/>
              <w:right w:w="5" w:type="dxa"/>
            </w:tcMar>
            <w:vAlign w:val="bottom"/>
            <w:hideMark/>
          </w:tcPr>
          <w:p w14:paraId="24888FB5"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5FDC8A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0692F8"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B40FCB3" w14:textId="77777777" w:rsidR="000A78F9" w:rsidRDefault="00024242">
            <w:pPr>
              <w:jc w:val="right"/>
              <w:rPr>
                <w:color w:val="000000"/>
                <w:sz w:val="20"/>
                <w:szCs w:val="20"/>
              </w:rPr>
            </w:pPr>
            <w:r>
              <w:rPr>
                <w:color w:val="000000"/>
                <w:sz w:val="20"/>
                <w:szCs w:val="20"/>
              </w:rPr>
              <w:t>N/M</w:t>
            </w:r>
          </w:p>
        </w:tc>
        <w:tc>
          <w:tcPr>
            <w:tcW w:w="50" w:type="pct"/>
            <w:noWrap/>
            <w:tcMar>
              <w:top w:w="5" w:type="dxa"/>
              <w:left w:w="5" w:type="dxa"/>
              <w:bottom w:w="5" w:type="dxa"/>
              <w:right w:w="5" w:type="dxa"/>
            </w:tcMar>
            <w:vAlign w:val="bottom"/>
            <w:hideMark/>
          </w:tcPr>
          <w:p w14:paraId="672B393D" w14:textId="77777777" w:rsidR="000A78F9" w:rsidRDefault="00024242">
            <w:pPr>
              <w:rPr>
                <w:color w:val="000000"/>
                <w:sz w:val="20"/>
                <w:szCs w:val="20"/>
              </w:rPr>
            </w:pPr>
            <w:r>
              <w:rPr>
                <w:color w:val="000000"/>
                <w:sz w:val="20"/>
                <w:szCs w:val="20"/>
              </w:rPr>
              <w:t> </w:t>
            </w:r>
          </w:p>
        </w:tc>
      </w:tr>
      <w:tr w:rsidR="000A78F9" w14:paraId="0E4F3FF4" w14:textId="77777777">
        <w:tc>
          <w:tcPr>
            <w:tcW w:w="0" w:type="auto"/>
            <w:tcMar>
              <w:top w:w="5" w:type="dxa"/>
              <w:left w:w="5" w:type="dxa"/>
              <w:bottom w:w="5" w:type="dxa"/>
              <w:right w:w="5" w:type="dxa"/>
            </w:tcMar>
            <w:vAlign w:val="bottom"/>
            <w:hideMark/>
          </w:tcPr>
          <w:p w14:paraId="2AC22AA2" w14:textId="77777777" w:rsidR="000A78F9" w:rsidRDefault="00024242">
            <w:pPr>
              <w:rPr>
                <w:color w:val="000000"/>
                <w:sz w:val="20"/>
                <w:szCs w:val="20"/>
              </w:rPr>
            </w:pPr>
            <w:r>
              <w:rPr>
                <w:color w:val="000000"/>
                <w:sz w:val="20"/>
                <w:szCs w:val="20"/>
              </w:rPr>
              <w:t>Series A preferred stock dividends</w:t>
            </w:r>
          </w:p>
        </w:tc>
        <w:tc>
          <w:tcPr>
            <w:tcW w:w="50" w:type="pct"/>
            <w:tcMar>
              <w:top w:w="5" w:type="dxa"/>
              <w:left w:w="5" w:type="dxa"/>
              <w:bottom w:w="20" w:type="dxa"/>
              <w:right w:w="5" w:type="dxa"/>
            </w:tcMar>
            <w:vAlign w:val="bottom"/>
            <w:hideMark/>
          </w:tcPr>
          <w:p w14:paraId="75EA58F3"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A63512C"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F2DD83C" w14:textId="77777777" w:rsidR="000A78F9" w:rsidRDefault="00024242">
            <w:pPr>
              <w:jc w:val="right"/>
              <w:rPr>
                <w:color w:val="000000"/>
                <w:sz w:val="20"/>
                <w:szCs w:val="20"/>
              </w:rPr>
            </w:pPr>
            <w:r>
              <w:rPr>
                <w:b/>
                <w:bCs/>
                <w:color w:val="000000"/>
                <w:sz w:val="20"/>
                <w:szCs w:val="20"/>
              </w:rPr>
              <w:t>6</w:t>
            </w:r>
          </w:p>
        </w:tc>
        <w:tc>
          <w:tcPr>
            <w:tcW w:w="50" w:type="pct"/>
            <w:noWrap/>
            <w:tcMar>
              <w:top w:w="5" w:type="dxa"/>
              <w:left w:w="5" w:type="dxa"/>
              <w:bottom w:w="20" w:type="dxa"/>
              <w:right w:w="5" w:type="dxa"/>
            </w:tcMar>
            <w:vAlign w:val="bottom"/>
            <w:hideMark/>
          </w:tcPr>
          <w:p w14:paraId="6CCD21B4"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1492E12B"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1D4DBF3"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E06F55C" w14:textId="77777777" w:rsidR="000A78F9" w:rsidRDefault="00024242">
            <w:pPr>
              <w:jc w:val="right"/>
              <w:rPr>
                <w:color w:val="000000"/>
                <w:sz w:val="20"/>
                <w:szCs w:val="20"/>
              </w:rPr>
            </w:pPr>
            <w:r>
              <w:rPr>
                <w:color w:val="000000"/>
                <w:sz w:val="20"/>
                <w:szCs w:val="20"/>
              </w:rPr>
              <w:t>6</w:t>
            </w:r>
          </w:p>
        </w:tc>
        <w:tc>
          <w:tcPr>
            <w:tcW w:w="50" w:type="pct"/>
            <w:noWrap/>
            <w:tcMar>
              <w:top w:w="5" w:type="dxa"/>
              <w:left w:w="5" w:type="dxa"/>
              <w:bottom w:w="20" w:type="dxa"/>
              <w:right w:w="5" w:type="dxa"/>
            </w:tcMar>
            <w:vAlign w:val="bottom"/>
            <w:hideMark/>
          </w:tcPr>
          <w:p w14:paraId="2BFF9C78"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08227D77"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E33F7DA" w14:textId="77777777" w:rsidR="000A78F9" w:rsidRDefault="00024242">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AB833D3"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27A8E006" w14:textId="77777777" w:rsidR="000A78F9" w:rsidRDefault="00024242">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14A70CC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A172B9"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7BB13E6" w14:textId="77777777" w:rsidR="000A78F9" w:rsidRDefault="00024242">
            <w:pPr>
              <w:jc w:val="right"/>
              <w:rPr>
                <w:color w:val="000000"/>
                <w:sz w:val="20"/>
                <w:szCs w:val="20"/>
              </w:rPr>
            </w:pPr>
            <w:r>
              <w:rPr>
                <w:color w:val="000000"/>
                <w:sz w:val="20"/>
                <w:szCs w:val="20"/>
              </w:rPr>
              <w:t>0</w:t>
            </w:r>
          </w:p>
        </w:tc>
        <w:tc>
          <w:tcPr>
            <w:tcW w:w="50" w:type="pct"/>
            <w:noWrap/>
            <w:tcMar>
              <w:top w:w="5" w:type="dxa"/>
              <w:left w:w="5" w:type="dxa"/>
              <w:bottom w:w="20" w:type="dxa"/>
              <w:right w:w="5" w:type="dxa"/>
            </w:tcMar>
            <w:vAlign w:val="bottom"/>
            <w:hideMark/>
          </w:tcPr>
          <w:p w14:paraId="1EF73F97" w14:textId="77777777" w:rsidR="000A78F9" w:rsidRDefault="00024242">
            <w:pPr>
              <w:rPr>
                <w:color w:val="000000"/>
                <w:sz w:val="20"/>
                <w:szCs w:val="20"/>
              </w:rPr>
            </w:pPr>
            <w:r>
              <w:rPr>
                <w:color w:val="000000"/>
                <w:sz w:val="20"/>
                <w:szCs w:val="20"/>
              </w:rPr>
              <w:t>%</w:t>
            </w:r>
          </w:p>
        </w:tc>
      </w:tr>
      <w:tr w:rsidR="000A78F9" w14:paraId="71B10EC5" w14:textId="77777777">
        <w:tc>
          <w:tcPr>
            <w:tcW w:w="0" w:type="auto"/>
            <w:tcMar>
              <w:top w:w="5" w:type="dxa"/>
              <w:left w:w="5" w:type="dxa"/>
              <w:bottom w:w="5" w:type="dxa"/>
              <w:right w:w="5" w:type="dxa"/>
            </w:tcMar>
            <w:vAlign w:val="bottom"/>
            <w:hideMark/>
          </w:tcPr>
          <w:p w14:paraId="11551AAE" w14:textId="77777777" w:rsidR="000A78F9" w:rsidRDefault="00024242">
            <w:pPr>
              <w:rPr>
                <w:color w:val="000000"/>
                <w:sz w:val="20"/>
                <w:szCs w:val="20"/>
              </w:rPr>
            </w:pPr>
            <w:r>
              <w:rPr>
                <w:color w:val="000000"/>
                <w:sz w:val="20"/>
                <w:szCs w:val="20"/>
              </w:rPr>
              <w:t>Net (loss) income attributable to common stockholders</w:t>
            </w:r>
          </w:p>
        </w:tc>
        <w:tc>
          <w:tcPr>
            <w:tcW w:w="50" w:type="pct"/>
            <w:tcMar>
              <w:top w:w="5" w:type="dxa"/>
              <w:left w:w="5" w:type="dxa"/>
              <w:bottom w:w="5" w:type="dxa"/>
              <w:right w:w="5" w:type="dxa"/>
            </w:tcMar>
            <w:vAlign w:val="bottom"/>
            <w:hideMark/>
          </w:tcPr>
          <w:p w14:paraId="08ED510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4ABF95" w14:textId="77777777" w:rsidR="000A78F9" w:rsidRDefault="00024242">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5A46D87" w14:textId="77777777" w:rsidR="000A78F9" w:rsidRDefault="00024242">
            <w:pPr>
              <w:jc w:val="right"/>
              <w:rPr>
                <w:color w:val="000000"/>
                <w:sz w:val="20"/>
                <w:szCs w:val="20"/>
              </w:rPr>
            </w:pPr>
            <w:r>
              <w:rPr>
                <w:b/>
                <w:bCs/>
                <w:color w:val="000000"/>
                <w:sz w:val="20"/>
                <w:szCs w:val="20"/>
              </w:rPr>
              <w:t>(9</w:t>
            </w:r>
          </w:p>
        </w:tc>
        <w:tc>
          <w:tcPr>
            <w:tcW w:w="50" w:type="pct"/>
            <w:noWrap/>
            <w:tcMar>
              <w:top w:w="5" w:type="dxa"/>
              <w:left w:w="5" w:type="dxa"/>
              <w:bottom w:w="5" w:type="dxa"/>
              <w:right w:w="5" w:type="dxa"/>
            </w:tcMar>
            <w:vAlign w:val="bottom"/>
            <w:hideMark/>
          </w:tcPr>
          <w:p w14:paraId="000AA8F1"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3FFD14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0DA089" w14:textId="77777777" w:rsidR="000A78F9" w:rsidRDefault="00024242">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DD49145" w14:textId="77777777" w:rsidR="000A78F9" w:rsidRDefault="00024242">
            <w:pPr>
              <w:jc w:val="right"/>
              <w:rPr>
                <w:color w:val="000000"/>
                <w:sz w:val="20"/>
                <w:szCs w:val="20"/>
              </w:rPr>
            </w:pPr>
            <w:r>
              <w:rPr>
                <w:color w:val="000000"/>
                <w:sz w:val="20"/>
                <w:szCs w:val="20"/>
              </w:rPr>
              <w:t>3</w:t>
            </w:r>
          </w:p>
        </w:tc>
        <w:tc>
          <w:tcPr>
            <w:tcW w:w="50" w:type="pct"/>
            <w:noWrap/>
            <w:tcMar>
              <w:top w:w="5" w:type="dxa"/>
              <w:left w:w="5" w:type="dxa"/>
              <w:bottom w:w="5" w:type="dxa"/>
              <w:right w:w="5" w:type="dxa"/>
            </w:tcMar>
            <w:vAlign w:val="bottom"/>
            <w:hideMark/>
          </w:tcPr>
          <w:p w14:paraId="1ED5D45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3EEF83"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771E06" w14:textId="77777777" w:rsidR="000A78F9" w:rsidRDefault="00024242">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5C7B72E" w14:textId="77777777" w:rsidR="000A78F9" w:rsidRDefault="00024242">
            <w:pPr>
              <w:jc w:val="right"/>
              <w:rPr>
                <w:color w:val="000000"/>
                <w:sz w:val="20"/>
                <w:szCs w:val="20"/>
              </w:rPr>
            </w:pPr>
            <w:r>
              <w:rPr>
                <w:color w:val="000000"/>
                <w:sz w:val="20"/>
                <w:szCs w:val="20"/>
              </w:rPr>
              <w:t>(12</w:t>
            </w:r>
          </w:p>
        </w:tc>
        <w:tc>
          <w:tcPr>
            <w:tcW w:w="50" w:type="pct"/>
            <w:noWrap/>
            <w:tcMar>
              <w:top w:w="5" w:type="dxa"/>
              <w:left w:w="5" w:type="dxa"/>
              <w:bottom w:w="5" w:type="dxa"/>
              <w:right w:w="5" w:type="dxa"/>
            </w:tcMar>
            <w:vAlign w:val="bottom"/>
            <w:hideMark/>
          </w:tcPr>
          <w:p w14:paraId="79CB21DF"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0DF50C4"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2A2049"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5254305" w14:textId="77777777" w:rsidR="000A78F9" w:rsidRDefault="00024242">
            <w:pPr>
              <w:jc w:val="right"/>
              <w:rPr>
                <w:color w:val="000000"/>
                <w:sz w:val="20"/>
                <w:szCs w:val="20"/>
              </w:rPr>
            </w:pPr>
            <w:r>
              <w:rPr>
                <w:color w:val="000000"/>
                <w:sz w:val="20"/>
                <w:szCs w:val="20"/>
              </w:rPr>
              <w:t>N/M</w:t>
            </w:r>
          </w:p>
        </w:tc>
        <w:tc>
          <w:tcPr>
            <w:tcW w:w="50" w:type="pct"/>
            <w:noWrap/>
            <w:tcMar>
              <w:top w:w="5" w:type="dxa"/>
              <w:left w:w="5" w:type="dxa"/>
              <w:bottom w:w="5" w:type="dxa"/>
              <w:right w:w="5" w:type="dxa"/>
            </w:tcMar>
            <w:vAlign w:val="bottom"/>
            <w:hideMark/>
          </w:tcPr>
          <w:p w14:paraId="31890C7E" w14:textId="77777777" w:rsidR="000A78F9" w:rsidRDefault="00024242">
            <w:pPr>
              <w:rPr>
                <w:color w:val="000000"/>
                <w:sz w:val="20"/>
                <w:szCs w:val="20"/>
              </w:rPr>
            </w:pPr>
            <w:r>
              <w:rPr>
                <w:color w:val="000000"/>
                <w:sz w:val="20"/>
                <w:szCs w:val="20"/>
              </w:rPr>
              <w:t> </w:t>
            </w:r>
          </w:p>
        </w:tc>
      </w:tr>
      <w:tr w:rsidR="000A78F9" w14:paraId="137FC6F0" w14:textId="77777777">
        <w:tc>
          <w:tcPr>
            <w:tcW w:w="0" w:type="auto"/>
            <w:tcMar>
              <w:top w:w="5" w:type="dxa"/>
              <w:left w:w="5" w:type="dxa"/>
              <w:bottom w:w="5" w:type="dxa"/>
              <w:right w:w="5" w:type="dxa"/>
            </w:tcMar>
            <w:vAlign w:val="bottom"/>
            <w:hideMark/>
          </w:tcPr>
          <w:p w14:paraId="309082F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FD310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4F61B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657B5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39466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4E545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06DB5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1A2A0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CAD43C"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3CFA82"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6318A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B6A1A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655B37"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069201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C00639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F9D79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D0DB75" w14:textId="77777777" w:rsidR="000A78F9" w:rsidRDefault="00024242">
            <w:pPr>
              <w:rPr>
                <w:color w:val="000000"/>
                <w:sz w:val="20"/>
                <w:szCs w:val="20"/>
              </w:rPr>
            </w:pPr>
            <w:r>
              <w:rPr>
                <w:color w:val="000000"/>
                <w:sz w:val="20"/>
                <w:szCs w:val="20"/>
              </w:rPr>
              <w:t> </w:t>
            </w:r>
          </w:p>
        </w:tc>
      </w:tr>
      <w:tr w:rsidR="000A78F9" w14:paraId="409A5BD8" w14:textId="77777777">
        <w:tc>
          <w:tcPr>
            <w:tcW w:w="0" w:type="auto"/>
            <w:tcMar>
              <w:top w:w="5" w:type="dxa"/>
              <w:left w:w="5" w:type="dxa"/>
              <w:bottom w:w="5" w:type="dxa"/>
              <w:right w:w="5" w:type="dxa"/>
            </w:tcMar>
            <w:vAlign w:val="bottom"/>
            <w:hideMark/>
          </w:tcPr>
          <w:p w14:paraId="27FF97D7" w14:textId="77777777" w:rsidR="000A78F9" w:rsidRDefault="00024242">
            <w:pPr>
              <w:rPr>
                <w:color w:val="000000"/>
                <w:sz w:val="20"/>
                <w:szCs w:val="20"/>
              </w:rPr>
            </w:pPr>
            <w:r>
              <w:rPr>
                <w:color w:val="000000"/>
                <w:sz w:val="20"/>
                <w:szCs w:val="20"/>
              </w:rPr>
              <w:t>Gross profit</w:t>
            </w:r>
          </w:p>
        </w:tc>
        <w:tc>
          <w:tcPr>
            <w:tcW w:w="50" w:type="pct"/>
            <w:tcMar>
              <w:top w:w="5" w:type="dxa"/>
              <w:left w:w="5" w:type="dxa"/>
              <w:bottom w:w="5" w:type="dxa"/>
              <w:right w:w="5" w:type="dxa"/>
            </w:tcMar>
            <w:vAlign w:val="bottom"/>
            <w:hideMark/>
          </w:tcPr>
          <w:p w14:paraId="1370E4DB"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D085F8D"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54694B0" w14:textId="77777777" w:rsidR="000A78F9" w:rsidRDefault="00024242">
            <w:pPr>
              <w:jc w:val="right"/>
              <w:rPr>
                <w:color w:val="000000"/>
                <w:sz w:val="20"/>
                <w:szCs w:val="20"/>
              </w:rPr>
            </w:pPr>
            <w:r>
              <w:rPr>
                <w:b/>
                <w:bCs/>
                <w:color w:val="000000"/>
                <w:sz w:val="20"/>
                <w:szCs w:val="20"/>
              </w:rPr>
              <w:t>103</w:t>
            </w:r>
          </w:p>
        </w:tc>
        <w:tc>
          <w:tcPr>
            <w:tcW w:w="50" w:type="pct"/>
            <w:noWrap/>
            <w:tcMar>
              <w:top w:w="5" w:type="dxa"/>
              <w:left w:w="5" w:type="dxa"/>
              <w:bottom w:w="50" w:type="dxa"/>
              <w:right w:w="5" w:type="dxa"/>
            </w:tcMar>
            <w:vAlign w:val="bottom"/>
            <w:hideMark/>
          </w:tcPr>
          <w:p w14:paraId="2FC3168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43225C"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C8A18E9"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48EA754A" w14:textId="77777777" w:rsidR="000A78F9" w:rsidRDefault="00024242">
            <w:pPr>
              <w:jc w:val="right"/>
              <w:rPr>
                <w:color w:val="000000"/>
                <w:sz w:val="20"/>
                <w:szCs w:val="20"/>
              </w:rPr>
            </w:pPr>
            <w:r>
              <w:rPr>
                <w:color w:val="000000"/>
                <w:sz w:val="20"/>
                <w:szCs w:val="20"/>
              </w:rPr>
              <w:t>148</w:t>
            </w:r>
          </w:p>
        </w:tc>
        <w:tc>
          <w:tcPr>
            <w:tcW w:w="50" w:type="pct"/>
            <w:noWrap/>
            <w:tcMar>
              <w:top w:w="5" w:type="dxa"/>
              <w:left w:w="5" w:type="dxa"/>
              <w:bottom w:w="50" w:type="dxa"/>
              <w:right w:w="5" w:type="dxa"/>
            </w:tcMar>
            <w:vAlign w:val="bottom"/>
            <w:hideMark/>
          </w:tcPr>
          <w:p w14:paraId="65A27F2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F420BB"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198768F"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1091082" w14:textId="77777777" w:rsidR="000A78F9" w:rsidRDefault="00024242">
            <w:pPr>
              <w:jc w:val="right"/>
              <w:rPr>
                <w:color w:val="000000"/>
                <w:sz w:val="20"/>
                <w:szCs w:val="20"/>
              </w:rPr>
            </w:pPr>
            <w:r>
              <w:rPr>
                <w:color w:val="000000"/>
                <w:sz w:val="20"/>
                <w:szCs w:val="20"/>
              </w:rPr>
              <w:t>(45</w:t>
            </w:r>
          </w:p>
        </w:tc>
        <w:tc>
          <w:tcPr>
            <w:tcW w:w="50" w:type="pct"/>
            <w:noWrap/>
            <w:tcMar>
              <w:top w:w="5" w:type="dxa"/>
              <w:left w:w="5" w:type="dxa"/>
              <w:bottom w:w="50" w:type="dxa"/>
              <w:right w:w="5" w:type="dxa"/>
            </w:tcMar>
            <w:vAlign w:val="bottom"/>
            <w:hideMark/>
          </w:tcPr>
          <w:p w14:paraId="03CB2CCA"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481E1A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BB8EB4"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75E559A" w14:textId="77777777" w:rsidR="000A78F9" w:rsidRDefault="00024242">
            <w:pPr>
              <w:jc w:val="right"/>
              <w:rPr>
                <w:color w:val="000000"/>
                <w:sz w:val="20"/>
                <w:szCs w:val="20"/>
              </w:rPr>
            </w:pPr>
            <w:r>
              <w:rPr>
                <w:color w:val="000000"/>
                <w:sz w:val="20"/>
                <w:szCs w:val="20"/>
              </w:rPr>
              <w:t>(30</w:t>
            </w:r>
          </w:p>
        </w:tc>
        <w:tc>
          <w:tcPr>
            <w:tcW w:w="50" w:type="pct"/>
            <w:noWrap/>
            <w:tcMar>
              <w:top w:w="5" w:type="dxa"/>
              <w:left w:w="5" w:type="dxa"/>
              <w:bottom w:w="5" w:type="dxa"/>
              <w:right w:w="5" w:type="dxa"/>
            </w:tcMar>
            <w:vAlign w:val="bottom"/>
            <w:hideMark/>
          </w:tcPr>
          <w:p w14:paraId="6906AFFD" w14:textId="77777777" w:rsidR="000A78F9" w:rsidRDefault="00024242">
            <w:pPr>
              <w:rPr>
                <w:color w:val="000000"/>
                <w:sz w:val="20"/>
                <w:szCs w:val="20"/>
              </w:rPr>
            </w:pPr>
            <w:r>
              <w:rPr>
                <w:color w:val="000000"/>
                <w:sz w:val="20"/>
                <w:szCs w:val="20"/>
              </w:rPr>
              <w:t>)%</w:t>
            </w:r>
          </w:p>
        </w:tc>
      </w:tr>
      <w:tr w:rsidR="000A78F9" w14:paraId="490A3946" w14:textId="77777777">
        <w:tc>
          <w:tcPr>
            <w:tcW w:w="0" w:type="auto"/>
            <w:tcMar>
              <w:top w:w="5" w:type="dxa"/>
              <w:left w:w="5" w:type="dxa"/>
              <w:bottom w:w="5" w:type="dxa"/>
              <w:right w:w="5" w:type="dxa"/>
            </w:tcMar>
            <w:vAlign w:val="bottom"/>
            <w:hideMark/>
          </w:tcPr>
          <w:p w14:paraId="7CC24CA0" w14:textId="77777777" w:rsidR="000A78F9" w:rsidRDefault="00024242">
            <w:pPr>
              <w:rPr>
                <w:color w:val="000000"/>
                <w:sz w:val="20"/>
                <w:szCs w:val="20"/>
              </w:rPr>
            </w:pPr>
            <w:r>
              <w:rPr>
                <w:color w:val="000000"/>
                <w:sz w:val="20"/>
                <w:szCs w:val="20"/>
              </w:rPr>
              <w:t>Adjusted Gross Profit (1)</w:t>
            </w:r>
          </w:p>
        </w:tc>
        <w:tc>
          <w:tcPr>
            <w:tcW w:w="50" w:type="pct"/>
            <w:tcMar>
              <w:top w:w="5" w:type="dxa"/>
              <w:left w:w="5" w:type="dxa"/>
              <w:bottom w:w="5" w:type="dxa"/>
              <w:right w:w="5" w:type="dxa"/>
            </w:tcMar>
            <w:vAlign w:val="bottom"/>
            <w:hideMark/>
          </w:tcPr>
          <w:p w14:paraId="45028A30"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D7C3B37"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1F87668" w14:textId="77777777" w:rsidR="000A78F9" w:rsidRDefault="00024242">
            <w:pPr>
              <w:jc w:val="right"/>
              <w:rPr>
                <w:color w:val="000000"/>
                <w:sz w:val="20"/>
                <w:szCs w:val="20"/>
              </w:rPr>
            </w:pPr>
            <w:r>
              <w:rPr>
                <w:b/>
                <w:bCs/>
                <w:color w:val="000000"/>
                <w:sz w:val="20"/>
                <w:szCs w:val="20"/>
              </w:rPr>
              <w:t>118</w:t>
            </w:r>
          </w:p>
        </w:tc>
        <w:tc>
          <w:tcPr>
            <w:tcW w:w="50" w:type="pct"/>
            <w:noWrap/>
            <w:tcMar>
              <w:top w:w="5" w:type="dxa"/>
              <w:left w:w="5" w:type="dxa"/>
              <w:bottom w:w="50" w:type="dxa"/>
              <w:right w:w="5" w:type="dxa"/>
            </w:tcMar>
            <w:vAlign w:val="bottom"/>
            <w:hideMark/>
          </w:tcPr>
          <w:p w14:paraId="63E3744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F0DBC7"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E2C312A"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0670A39" w14:textId="77777777" w:rsidR="000A78F9" w:rsidRDefault="00024242">
            <w:pPr>
              <w:jc w:val="right"/>
              <w:rPr>
                <w:color w:val="000000"/>
                <w:sz w:val="20"/>
                <w:szCs w:val="20"/>
              </w:rPr>
            </w:pPr>
            <w:r>
              <w:rPr>
                <w:color w:val="000000"/>
                <w:sz w:val="20"/>
                <w:szCs w:val="20"/>
              </w:rPr>
              <w:t>157</w:t>
            </w:r>
          </w:p>
        </w:tc>
        <w:tc>
          <w:tcPr>
            <w:tcW w:w="50" w:type="pct"/>
            <w:noWrap/>
            <w:tcMar>
              <w:top w:w="5" w:type="dxa"/>
              <w:left w:w="5" w:type="dxa"/>
              <w:bottom w:w="50" w:type="dxa"/>
              <w:right w:w="5" w:type="dxa"/>
            </w:tcMar>
            <w:vAlign w:val="bottom"/>
            <w:hideMark/>
          </w:tcPr>
          <w:p w14:paraId="6C00111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9D484C"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1EB5F75"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3DB9C8CC" w14:textId="77777777" w:rsidR="000A78F9" w:rsidRDefault="00024242">
            <w:pPr>
              <w:jc w:val="right"/>
              <w:rPr>
                <w:color w:val="000000"/>
                <w:sz w:val="20"/>
                <w:szCs w:val="20"/>
              </w:rPr>
            </w:pPr>
            <w:r>
              <w:rPr>
                <w:color w:val="000000"/>
                <w:sz w:val="20"/>
                <w:szCs w:val="20"/>
              </w:rPr>
              <w:t>(39</w:t>
            </w:r>
          </w:p>
        </w:tc>
        <w:tc>
          <w:tcPr>
            <w:tcW w:w="50" w:type="pct"/>
            <w:noWrap/>
            <w:tcMar>
              <w:top w:w="5" w:type="dxa"/>
              <w:left w:w="5" w:type="dxa"/>
              <w:bottom w:w="50" w:type="dxa"/>
              <w:right w:w="5" w:type="dxa"/>
            </w:tcMar>
            <w:vAlign w:val="bottom"/>
            <w:hideMark/>
          </w:tcPr>
          <w:p w14:paraId="1B5903EB"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0F815A1"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62915E"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86F6863" w14:textId="77777777" w:rsidR="000A78F9" w:rsidRDefault="00024242">
            <w:pPr>
              <w:jc w:val="right"/>
              <w:rPr>
                <w:color w:val="000000"/>
                <w:sz w:val="20"/>
                <w:szCs w:val="20"/>
              </w:rPr>
            </w:pPr>
            <w:r>
              <w:rPr>
                <w:color w:val="000000"/>
                <w:sz w:val="20"/>
                <w:szCs w:val="20"/>
              </w:rPr>
              <w:t>(25</w:t>
            </w:r>
          </w:p>
        </w:tc>
        <w:tc>
          <w:tcPr>
            <w:tcW w:w="50" w:type="pct"/>
            <w:noWrap/>
            <w:tcMar>
              <w:top w:w="5" w:type="dxa"/>
              <w:left w:w="5" w:type="dxa"/>
              <w:bottom w:w="5" w:type="dxa"/>
              <w:right w:w="5" w:type="dxa"/>
            </w:tcMar>
            <w:vAlign w:val="bottom"/>
            <w:hideMark/>
          </w:tcPr>
          <w:p w14:paraId="7504825E" w14:textId="77777777" w:rsidR="000A78F9" w:rsidRDefault="00024242">
            <w:pPr>
              <w:rPr>
                <w:color w:val="000000"/>
                <w:sz w:val="20"/>
                <w:szCs w:val="20"/>
              </w:rPr>
            </w:pPr>
            <w:r>
              <w:rPr>
                <w:color w:val="000000"/>
                <w:sz w:val="20"/>
                <w:szCs w:val="20"/>
              </w:rPr>
              <w:t>)%</w:t>
            </w:r>
          </w:p>
        </w:tc>
      </w:tr>
      <w:tr w:rsidR="000A78F9" w14:paraId="3091757F" w14:textId="77777777">
        <w:tc>
          <w:tcPr>
            <w:tcW w:w="0" w:type="auto"/>
            <w:tcMar>
              <w:top w:w="5" w:type="dxa"/>
              <w:left w:w="5" w:type="dxa"/>
              <w:bottom w:w="5" w:type="dxa"/>
              <w:right w:w="5" w:type="dxa"/>
            </w:tcMar>
            <w:vAlign w:val="bottom"/>
            <w:hideMark/>
          </w:tcPr>
          <w:p w14:paraId="28440647" w14:textId="77777777" w:rsidR="000A78F9" w:rsidRDefault="00024242">
            <w:pPr>
              <w:rPr>
                <w:color w:val="000000"/>
                <w:sz w:val="20"/>
                <w:szCs w:val="20"/>
              </w:rPr>
            </w:pPr>
            <w:r>
              <w:rPr>
                <w:color w:val="000000"/>
                <w:sz w:val="20"/>
                <w:szCs w:val="20"/>
              </w:rPr>
              <w:t>Adjusted EBITDA (1)</w:t>
            </w:r>
          </w:p>
        </w:tc>
        <w:tc>
          <w:tcPr>
            <w:tcW w:w="50" w:type="pct"/>
            <w:tcMar>
              <w:top w:w="5" w:type="dxa"/>
              <w:left w:w="5" w:type="dxa"/>
              <w:bottom w:w="5" w:type="dxa"/>
              <w:right w:w="5" w:type="dxa"/>
            </w:tcMar>
            <w:vAlign w:val="bottom"/>
            <w:hideMark/>
          </w:tcPr>
          <w:p w14:paraId="54B18F15"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ACB08CC"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1A1D50BB" w14:textId="77777777" w:rsidR="000A78F9" w:rsidRDefault="00024242">
            <w:pPr>
              <w:jc w:val="right"/>
              <w:rPr>
                <w:color w:val="000000"/>
                <w:sz w:val="20"/>
                <w:szCs w:val="20"/>
              </w:rPr>
            </w:pPr>
            <w:r>
              <w:rPr>
                <w:b/>
                <w:bCs/>
                <w:color w:val="000000"/>
                <w:sz w:val="20"/>
                <w:szCs w:val="20"/>
              </w:rPr>
              <w:t>24</w:t>
            </w:r>
          </w:p>
        </w:tc>
        <w:tc>
          <w:tcPr>
            <w:tcW w:w="50" w:type="pct"/>
            <w:noWrap/>
            <w:tcMar>
              <w:top w:w="5" w:type="dxa"/>
              <w:left w:w="5" w:type="dxa"/>
              <w:bottom w:w="50" w:type="dxa"/>
              <w:right w:w="5" w:type="dxa"/>
            </w:tcMar>
            <w:vAlign w:val="bottom"/>
            <w:hideMark/>
          </w:tcPr>
          <w:p w14:paraId="71AEC882"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4F145E"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9CD3EC7"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1EE2FF5" w14:textId="77777777" w:rsidR="000A78F9" w:rsidRDefault="00024242">
            <w:pPr>
              <w:jc w:val="right"/>
              <w:rPr>
                <w:color w:val="000000"/>
                <w:sz w:val="20"/>
                <w:szCs w:val="20"/>
              </w:rPr>
            </w:pPr>
            <w:r>
              <w:rPr>
                <w:color w:val="000000"/>
                <w:sz w:val="20"/>
                <w:szCs w:val="20"/>
              </w:rPr>
              <w:t>34</w:t>
            </w:r>
          </w:p>
        </w:tc>
        <w:tc>
          <w:tcPr>
            <w:tcW w:w="50" w:type="pct"/>
            <w:noWrap/>
            <w:tcMar>
              <w:top w:w="5" w:type="dxa"/>
              <w:left w:w="5" w:type="dxa"/>
              <w:bottom w:w="50" w:type="dxa"/>
              <w:right w:w="5" w:type="dxa"/>
            </w:tcMar>
            <w:vAlign w:val="bottom"/>
            <w:hideMark/>
          </w:tcPr>
          <w:p w14:paraId="09B2B7C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4104BE"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15FB062" w14:textId="77777777" w:rsidR="000A78F9" w:rsidRDefault="00024242">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2EFE84C2" w14:textId="77777777" w:rsidR="000A78F9" w:rsidRDefault="00024242">
            <w:pPr>
              <w:jc w:val="right"/>
              <w:rPr>
                <w:color w:val="000000"/>
                <w:sz w:val="20"/>
                <w:szCs w:val="20"/>
              </w:rPr>
            </w:pPr>
            <w:r>
              <w:rPr>
                <w:color w:val="000000"/>
                <w:sz w:val="20"/>
                <w:szCs w:val="20"/>
              </w:rPr>
              <w:t>(10</w:t>
            </w:r>
          </w:p>
        </w:tc>
        <w:tc>
          <w:tcPr>
            <w:tcW w:w="50" w:type="pct"/>
            <w:noWrap/>
            <w:tcMar>
              <w:top w:w="5" w:type="dxa"/>
              <w:left w:w="5" w:type="dxa"/>
              <w:bottom w:w="50" w:type="dxa"/>
              <w:right w:w="5" w:type="dxa"/>
            </w:tcMar>
            <w:vAlign w:val="bottom"/>
            <w:hideMark/>
          </w:tcPr>
          <w:p w14:paraId="7537C231"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721C915"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2C316C" w14:textId="77777777" w:rsidR="000A78F9" w:rsidRDefault="00024242">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870F3BF" w14:textId="77777777" w:rsidR="000A78F9" w:rsidRDefault="00024242">
            <w:pPr>
              <w:jc w:val="right"/>
              <w:rPr>
                <w:color w:val="000000"/>
                <w:sz w:val="20"/>
                <w:szCs w:val="20"/>
              </w:rPr>
            </w:pPr>
            <w:r>
              <w:rPr>
                <w:color w:val="000000"/>
                <w:sz w:val="20"/>
                <w:szCs w:val="20"/>
              </w:rPr>
              <w:t>(29</w:t>
            </w:r>
          </w:p>
        </w:tc>
        <w:tc>
          <w:tcPr>
            <w:tcW w:w="50" w:type="pct"/>
            <w:noWrap/>
            <w:tcMar>
              <w:top w:w="5" w:type="dxa"/>
              <w:left w:w="5" w:type="dxa"/>
              <w:bottom w:w="5" w:type="dxa"/>
              <w:right w:w="5" w:type="dxa"/>
            </w:tcMar>
            <w:vAlign w:val="bottom"/>
            <w:hideMark/>
          </w:tcPr>
          <w:p w14:paraId="3043B55D" w14:textId="77777777" w:rsidR="000A78F9" w:rsidRDefault="00024242">
            <w:pPr>
              <w:rPr>
                <w:color w:val="000000"/>
                <w:sz w:val="20"/>
                <w:szCs w:val="20"/>
              </w:rPr>
            </w:pPr>
            <w:r>
              <w:rPr>
                <w:color w:val="000000"/>
                <w:sz w:val="20"/>
                <w:szCs w:val="20"/>
              </w:rPr>
              <w:t>)%</w:t>
            </w:r>
          </w:p>
        </w:tc>
      </w:tr>
    </w:tbl>
    <w:p w14:paraId="57555244" w14:textId="77777777" w:rsidR="000A78F9" w:rsidRDefault="00024242">
      <w:pPr>
        <w:ind w:left="864" w:right="144" w:hanging="360"/>
        <w:rPr>
          <w:sz w:val="20"/>
          <w:szCs w:val="20"/>
        </w:rPr>
      </w:pPr>
      <w:r>
        <w:rPr>
          <w:sz w:val="20"/>
          <w:szCs w:val="20"/>
        </w:rPr>
        <w:t> </w:t>
      </w:r>
    </w:p>
    <w:p w14:paraId="7F41DF54" w14:textId="77777777" w:rsidR="000A78F9" w:rsidRDefault="00024242">
      <w:pPr>
        <w:ind w:left="864" w:right="144" w:hanging="360"/>
        <w:rPr>
          <w:sz w:val="20"/>
          <w:szCs w:val="20"/>
        </w:rPr>
      </w:pPr>
      <w:r>
        <w:rPr>
          <w:sz w:val="20"/>
          <w:szCs w:val="20"/>
        </w:rPr>
        <w:t>(1) Adjusted Gross Profit and Adjusted EBITDA are non-GAAP financial measures. For a reconciliation of these measures to an equivalent GAAP measure, see pages 22-24 herein.</w:t>
      </w:r>
    </w:p>
    <w:p w14:paraId="1D21978C" w14:textId="77777777" w:rsidR="000A78F9" w:rsidRDefault="00024242">
      <w:pPr>
        <w:ind w:left="864" w:right="144" w:hanging="360"/>
        <w:rPr>
          <w:sz w:val="20"/>
          <w:szCs w:val="20"/>
        </w:rPr>
      </w:pPr>
      <w:r>
        <w:rPr>
          <w:sz w:val="20"/>
          <w:szCs w:val="20"/>
        </w:rPr>
        <w:t> </w:t>
      </w:r>
    </w:p>
    <w:p w14:paraId="2CBF9D6B" w14:textId="77777777" w:rsidR="000A78F9" w:rsidRDefault="00024242">
      <w:pPr>
        <w:ind w:left="144" w:right="144"/>
        <w:jc w:val="center"/>
        <w:rPr>
          <w:sz w:val="20"/>
          <w:szCs w:val="20"/>
        </w:rPr>
      </w:pPr>
      <w:r>
        <w:rPr>
          <w:sz w:val="20"/>
          <w:szCs w:val="20"/>
        </w:rPr>
        <w:t>21</w:t>
      </w:r>
    </w:p>
    <w:p w14:paraId="777CBA18" w14:textId="0B7FE124" w:rsidR="000A78F9" w:rsidRDefault="00024242" w:rsidP="00586E53">
      <w:pPr>
        <w:ind w:left="144" w:right="144"/>
        <w:rPr>
          <w:sz w:val="20"/>
          <w:szCs w:val="20"/>
        </w:rPr>
      </w:pPr>
      <w:r>
        <w:rPr>
          <w:sz w:val="20"/>
          <w:szCs w:val="20"/>
        </w:rPr>
        <w:br w:type="page"/>
      </w:r>
    </w:p>
    <w:p w14:paraId="06FC10A0" w14:textId="77777777" w:rsidR="000A78F9" w:rsidRDefault="00024242">
      <w:pPr>
        <w:ind w:left="144" w:right="144"/>
        <w:rPr>
          <w:sz w:val="20"/>
          <w:szCs w:val="20"/>
        </w:rPr>
      </w:pPr>
      <w:r>
        <w:rPr>
          <w:b/>
          <w:bCs/>
          <w:i/>
          <w:iCs/>
          <w:sz w:val="20"/>
          <w:szCs w:val="20"/>
        </w:rPr>
        <w:lastRenderedPageBreak/>
        <w:t>Sales</w:t>
      </w:r>
      <w:r>
        <w:rPr>
          <w:i/>
          <w:iCs/>
          <w:sz w:val="20"/>
          <w:szCs w:val="20"/>
        </w:rPr>
        <w:t>.</w:t>
      </w:r>
      <w:r>
        <w:rPr>
          <w:sz w:val="20"/>
          <w:szCs w:val="20"/>
        </w:rPr>
        <w:t xml:space="preserve">  Our sales were </w:t>
      </w:r>
      <w:bookmarkStart w:id="26" w:name="led65173F20206121594584540613"/>
      <w:r>
        <w:rPr>
          <w:sz w:val="20"/>
          <w:szCs w:val="20"/>
        </w:rPr>
        <w:t>$609</w:t>
      </w:r>
      <w:bookmarkEnd w:id="26"/>
      <w:r>
        <w:rPr>
          <w:sz w:val="20"/>
          <w:szCs w:val="20"/>
        </w:rPr>
        <w:t xml:space="preserve"> million for the </w:t>
      </w:r>
      <w:bookmarkStart w:id="27" w:name="led65141F20205251593122415334"/>
      <w:r>
        <w:rPr>
          <w:sz w:val="20"/>
          <w:szCs w:val="20"/>
        </w:rPr>
        <w:t xml:space="preserve">three months ended March 31, 2021 as compared to </w:t>
      </w:r>
      <w:bookmarkStart w:id="28" w:name="led65173F20206121594584574117"/>
      <w:r>
        <w:rPr>
          <w:sz w:val="20"/>
          <w:szCs w:val="20"/>
        </w:rPr>
        <w:t>$794</w:t>
      </w:r>
      <w:bookmarkEnd w:id="28"/>
      <w:r>
        <w:rPr>
          <w:sz w:val="20"/>
          <w:szCs w:val="20"/>
        </w:rPr>
        <w:t xml:space="preserve"> million for the </w:t>
      </w:r>
      <w:bookmarkStart w:id="29" w:name="led65141F20205261593197860555"/>
      <w:r>
        <w:rPr>
          <w:sz w:val="20"/>
          <w:szCs w:val="20"/>
        </w:rPr>
        <w:t xml:space="preserve">three months ended March 31, 2020, a decrease of </w:t>
      </w:r>
      <w:bookmarkStart w:id="30" w:name="led65173F20206121594584604525"/>
      <w:r>
        <w:rPr>
          <w:sz w:val="20"/>
          <w:szCs w:val="20"/>
        </w:rPr>
        <w:t>$185</w:t>
      </w:r>
      <w:bookmarkEnd w:id="30"/>
      <w:r>
        <w:rPr>
          <w:sz w:val="20"/>
          <w:szCs w:val="20"/>
        </w:rPr>
        <w:t xml:space="preserve"> million, or </w:t>
      </w:r>
      <w:bookmarkStart w:id="31" w:name="led65173F20206121594584628142"/>
      <w:r>
        <w:rPr>
          <w:sz w:val="20"/>
          <w:szCs w:val="20"/>
        </w:rPr>
        <w:t>23%</w:t>
      </w:r>
      <w:bookmarkEnd w:id="31"/>
      <w:r>
        <w:rPr>
          <w:sz w:val="20"/>
          <w:szCs w:val="20"/>
        </w:rPr>
        <w:t>. The strengthening of foreign currencies in areas where we operate relative to the U.S. dollar favorably impacted sales by $10 million.</w:t>
      </w:r>
    </w:p>
    <w:p w14:paraId="0F167ECE" w14:textId="77777777" w:rsidR="000A78F9" w:rsidRDefault="00024242">
      <w:pPr>
        <w:ind w:left="144" w:right="144"/>
        <w:rPr>
          <w:sz w:val="20"/>
          <w:szCs w:val="20"/>
        </w:rPr>
      </w:pPr>
      <w:r>
        <w:rPr>
          <w:sz w:val="20"/>
          <w:szCs w:val="20"/>
        </w:rPr>
        <w:t> </w:t>
      </w:r>
    </w:p>
    <w:p w14:paraId="6D0B4C8C" w14:textId="77777777" w:rsidR="000A78F9" w:rsidRDefault="00024242">
      <w:pPr>
        <w:ind w:left="144" w:right="144"/>
        <w:rPr>
          <w:sz w:val="20"/>
          <w:szCs w:val="20"/>
        </w:rPr>
      </w:pPr>
      <w:r>
        <w:rPr>
          <w:i/>
          <w:iCs/>
          <w:sz w:val="20"/>
          <w:szCs w:val="20"/>
        </w:rPr>
        <w:t>U.S. Segment—</w:t>
      </w:r>
      <w:r>
        <w:rPr>
          <w:sz w:val="20"/>
          <w:szCs w:val="20"/>
        </w:rPr>
        <w:t xml:space="preserve">Our U.S. sales decreased to </w:t>
      </w:r>
      <w:bookmarkStart w:id="32" w:name="led65173F20206121594584651366"/>
      <w:r>
        <w:rPr>
          <w:sz w:val="20"/>
          <w:szCs w:val="20"/>
        </w:rPr>
        <w:t>$484</w:t>
      </w:r>
      <w:bookmarkEnd w:id="32"/>
      <w:r>
        <w:rPr>
          <w:sz w:val="20"/>
          <w:szCs w:val="20"/>
        </w:rPr>
        <w:t xml:space="preserve"> million for the three months ended March 31, 2021 from </w:t>
      </w:r>
      <w:bookmarkStart w:id="33" w:name="led65173F20206121594584675439"/>
      <w:r>
        <w:rPr>
          <w:sz w:val="20"/>
          <w:szCs w:val="20"/>
        </w:rPr>
        <w:t>$638</w:t>
      </w:r>
      <w:bookmarkEnd w:id="33"/>
      <w:r>
        <w:rPr>
          <w:sz w:val="20"/>
          <w:szCs w:val="20"/>
        </w:rPr>
        <w:t xml:space="preserve"> million for the three months ended March 31, 2020. This </w:t>
      </w:r>
      <w:bookmarkStart w:id="34" w:name="led65173F20206121594584698656"/>
      <w:r>
        <w:rPr>
          <w:sz w:val="20"/>
          <w:szCs w:val="20"/>
        </w:rPr>
        <w:t>$154</w:t>
      </w:r>
      <w:bookmarkEnd w:id="34"/>
      <w:r>
        <w:rPr>
          <w:sz w:val="20"/>
          <w:szCs w:val="20"/>
        </w:rPr>
        <w:t xml:space="preserve"> million, or </w:t>
      </w:r>
      <w:bookmarkStart w:id="35" w:name="led65173F20206121594584725832"/>
      <w:r>
        <w:rPr>
          <w:sz w:val="20"/>
          <w:szCs w:val="20"/>
        </w:rPr>
        <w:t>24%</w:t>
      </w:r>
      <w:bookmarkEnd w:id="35"/>
      <w:r>
        <w:rPr>
          <w:sz w:val="20"/>
          <w:szCs w:val="20"/>
        </w:rPr>
        <w:t xml:space="preserve">, decrease reflected a </w:t>
      </w:r>
      <w:bookmarkStart w:id="36" w:name="led65162F20206161594943924371"/>
      <w:r>
        <w:rPr>
          <w:sz w:val="20"/>
          <w:szCs w:val="20"/>
        </w:rPr>
        <w:t>$10</w:t>
      </w:r>
      <w:bookmarkEnd w:id="36"/>
      <w:r>
        <w:rPr>
          <w:sz w:val="20"/>
          <w:szCs w:val="20"/>
        </w:rPr>
        <w:t xml:space="preserve"> million increase in the gas utilities sector, a </w:t>
      </w:r>
      <w:bookmarkStart w:id="37" w:name="led65162F20206161594943966964"/>
      <w:r>
        <w:rPr>
          <w:sz w:val="20"/>
          <w:szCs w:val="20"/>
        </w:rPr>
        <w:t>$52</w:t>
      </w:r>
      <w:bookmarkEnd w:id="37"/>
      <w:r>
        <w:rPr>
          <w:sz w:val="20"/>
          <w:szCs w:val="20"/>
        </w:rPr>
        <w:t xml:space="preserve"> million decrease in the downstream and industrial sector, a </w:t>
      </w:r>
      <w:bookmarkStart w:id="38" w:name="led65162F20206161594943864122"/>
      <w:r>
        <w:rPr>
          <w:sz w:val="20"/>
          <w:szCs w:val="20"/>
        </w:rPr>
        <w:t>$71</w:t>
      </w:r>
      <w:bookmarkEnd w:id="38"/>
      <w:r>
        <w:rPr>
          <w:sz w:val="20"/>
          <w:szCs w:val="20"/>
        </w:rPr>
        <w:t xml:space="preserve"> million decrease in the upstream production sector and a </w:t>
      </w:r>
      <w:bookmarkStart w:id="39" w:name="led65162F20206161594943894467"/>
      <w:r>
        <w:rPr>
          <w:sz w:val="20"/>
          <w:szCs w:val="20"/>
        </w:rPr>
        <w:t>$41</w:t>
      </w:r>
      <w:bookmarkEnd w:id="39"/>
      <w:r>
        <w:rPr>
          <w:sz w:val="20"/>
          <w:szCs w:val="20"/>
        </w:rPr>
        <w:t> million decrease in the midstream pipeline sector. The increase in the gas utilities sector was primarily due to market share gains and certain customers increasing activity levels in preparation for seasonal construction. Downstream and industrial sales declined due to delayed or reduced maintenance spending from lower demand as well as non-recurring turnarounds. The decline in the upstream production sector is a result of reduced customer spending and lower activity levels, including a 47% reduction in well completions. The decline in the midstream pipeline sector is attributable to lower production levels and reduced demand for infrastructure, as well as the timing of project activity. All sectors were negatively impacted by the economic slowdown resulting from the COVID-19 pandemic which started in March 2020.</w:t>
      </w:r>
    </w:p>
    <w:p w14:paraId="65847B09" w14:textId="77777777" w:rsidR="000A78F9" w:rsidRDefault="00024242">
      <w:pPr>
        <w:ind w:left="144" w:right="144"/>
        <w:rPr>
          <w:sz w:val="20"/>
          <w:szCs w:val="20"/>
        </w:rPr>
      </w:pPr>
      <w:r>
        <w:rPr>
          <w:sz w:val="20"/>
          <w:szCs w:val="20"/>
        </w:rPr>
        <w:t> </w:t>
      </w:r>
    </w:p>
    <w:p w14:paraId="267102EE" w14:textId="77777777" w:rsidR="000A78F9" w:rsidRDefault="00024242">
      <w:pPr>
        <w:ind w:left="144" w:right="144"/>
        <w:rPr>
          <w:sz w:val="20"/>
          <w:szCs w:val="20"/>
        </w:rPr>
      </w:pPr>
      <w:r>
        <w:rPr>
          <w:i/>
          <w:iCs/>
          <w:sz w:val="20"/>
          <w:szCs w:val="20"/>
        </w:rPr>
        <w:t>Canada Segment—</w:t>
      </w:r>
      <w:r>
        <w:rPr>
          <w:sz w:val="20"/>
          <w:szCs w:val="20"/>
        </w:rPr>
        <w:t xml:space="preserve">Our Canada sales decreased to </w:t>
      </w:r>
      <w:bookmarkStart w:id="40" w:name="led65173F20206121594584756448"/>
      <w:r>
        <w:rPr>
          <w:sz w:val="20"/>
          <w:szCs w:val="20"/>
        </w:rPr>
        <w:t>$32</w:t>
      </w:r>
      <w:bookmarkEnd w:id="40"/>
      <w:r>
        <w:rPr>
          <w:sz w:val="20"/>
          <w:szCs w:val="20"/>
        </w:rPr>
        <w:t xml:space="preserve"> million for the three months ended March 31, 2021 from </w:t>
      </w:r>
      <w:bookmarkStart w:id="41" w:name="led65173F20206121594584776800"/>
      <w:r>
        <w:rPr>
          <w:sz w:val="20"/>
          <w:szCs w:val="20"/>
        </w:rPr>
        <w:t>$50</w:t>
      </w:r>
      <w:bookmarkEnd w:id="41"/>
      <w:r>
        <w:rPr>
          <w:sz w:val="20"/>
          <w:szCs w:val="20"/>
        </w:rPr>
        <w:t xml:space="preserve"> million for the three months ended March 31, 2020, a decrease of </w:t>
      </w:r>
      <w:bookmarkStart w:id="42" w:name="led65173F20206121594584806369"/>
      <w:r>
        <w:rPr>
          <w:sz w:val="20"/>
          <w:szCs w:val="20"/>
        </w:rPr>
        <w:t>$18</w:t>
      </w:r>
      <w:bookmarkEnd w:id="42"/>
      <w:r>
        <w:rPr>
          <w:sz w:val="20"/>
          <w:szCs w:val="20"/>
        </w:rPr>
        <w:t xml:space="preserve"> million, or </w:t>
      </w:r>
      <w:bookmarkStart w:id="43" w:name="led65173F20206121594584829001"/>
      <w:r>
        <w:rPr>
          <w:sz w:val="20"/>
          <w:szCs w:val="20"/>
        </w:rPr>
        <w:t>36%</w:t>
      </w:r>
      <w:bookmarkEnd w:id="43"/>
      <w:r>
        <w:rPr>
          <w:sz w:val="20"/>
          <w:szCs w:val="20"/>
        </w:rPr>
        <w:t xml:space="preserve">. The decline was across all sectors including a </w:t>
      </w:r>
      <w:bookmarkStart w:id="44" w:name="led65162F20206171594944928208"/>
      <w:r>
        <w:rPr>
          <w:sz w:val="20"/>
          <w:szCs w:val="20"/>
        </w:rPr>
        <w:t>$14</w:t>
      </w:r>
      <w:bookmarkEnd w:id="44"/>
      <w:r>
        <w:rPr>
          <w:sz w:val="20"/>
          <w:szCs w:val="20"/>
        </w:rPr>
        <w:t> million decrease in the upstream production sector, which was adversely impacted by the COVID-19 pandemic and associated reduced demand. The strengthening of the Canadian dollar relative to the U.S. dollar favorably impacted sales by $2 million, or 4%.</w:t>
      </w:r>
    </w:p>
    <w:p w14:paraId="588A2533" w14:textId="77777777" w:rsidR="000A78F9" w:rsidRDefault="00024242">
      <w:pPr>
        <w:ind w:left="144" w:right="144"/>
        <w:rPr>
          <w:sz w:val="20"/>
          <w:szCs w:val="20"/>
        </w:rPr>
      </w:pPr>
      <w:r>
        <w:rPr>
          <w:sz w:val="20"/>
          <w:szCs w:val="20"/>
        </w:rPr>
        <w:t> </w:t>
      </w:r>
    </w:p>
    <w:p w14:paraId="46C1ECF8" w14:textId="77777777" w:rsidR="000A78F9" w:rsidRDefault="00024242">
      <w:pPr>
        <w:ind w:left="144" w:right="144"/>
        <w:rPr>
          <w:sz w:val="20"/>
          <w:szCs w:val="20"/>
        </w:rPr>
      </w:pPr>
      <w:r>
        <w:rPr>
          <w:i/>
          <w:iCs/>
          <w:sz w:val="20"/>
          <w:szCs w:val="20"/>
        </w:rPr>
        <w:t>International Segment</w:t>
      </w:r>
      <w:r>
        <w:rPr>
          <w:sz w:val="20"/>
          <w:szCs w:val="20"/>
        </w:rPr>
        <w:t xml:space="preserve">—Our International sales decreased to </w:t>
      </w:r>
      <w:bookmarkStart w:id="45" w:name="led65173F20206121594584855401"/>
      <w:r>
        <w:rPr>
          <w:sz w:val="20"/>
          <w:szCs w:val="20"/>
        </w:rPr>
        <w:t>$93</w:t>
      </w:r>
      <w:bookmarkEnd w:id="45"/>
      <w:r>
        <w:rPr>
          <w:sz w:val="20"/>
          <w:szCs w:val="20"/>
        </w:rPr>
        <w:t xml:space="preserve"> million for the three months ended March 31, 2021 from </w:t>
      </w:r>
      <w:bookmarkStart w:id="46" w:name="led65173F20206121594584882969"/>
      <w:r>
        <w:rPr>
          <w:sz w:val="20"/>
          <w:szCs w:val="20"/>
        </w:rPr>
        <w:t>$106</w:t>
      </w:r>
      <w:bookmarkEnd w:id="46"/>
      <w:r>
        <w:rPr>
          <w:sz w:val="20"/>
          <w:szCs w:val="20"/>
        </w:rPr>
        <w:t xml:space="preserve"> million for the same period in 2020. The </w:t>
      </w:r>
      <w:bookmarkStart w:id="47" w:name="led65173F20206121594584908435"/>
      <w:r>
        <w:rPr>
          <w:sz w:val="20"/>
          <w:szCs w:val="20"/>
        </w:rPr>
        <w:t>$13</w:t>
      </w:r>
      <w:bookmarkEnd w:id="47"/>
      <w:r>
        <w:rPr>
          <w:sz w:val="20"/>
          <w:szCs w:val="20"/>
        </w:rPr>
        <w:t xml:space="preserve"> million, or </w:t>
      </w:r>
      <w:bookmarkStart w:id="48" w:name="led65173F20206121594584932179"/>
      <w:r>
        <w:rPr>
          <w:sz w:val="20"/>
          <w:szCs w:val="20"/>
        </w:rPr>
        <w:t>12%</w:t>
      </w:r>
      <w:bookmarkEnd w:id="48"/>
      <w:r>
        <w:rPr>
          <w:sz w:val="20"/>
          <w:szCs w:val="20"/>
        </w:rPr>
        <w:t>, decrease is attributable to reduced spending in the upstream production sector followed by the downstream and industrial sector due to lower activity levels associated with reduced demand. The strengthening of foreign currencies in areas where we operate relative to the U.S. dollar favorably impacted sales by $8 million, or 8%.</w:t>
      </w:r>
    </w:p>
    <w:p w14:paraId="18ACBEF6" w14:textId="77777777" w:rsidR="000A78F9" w:rsidRDefault="00024242">
      <w:pPr>
        <w:ind w:left="144" w:right="144"/>
        <w:rPr>
          <w:sz w:val="20"/>
          <w:szCs w:val="20"/>
        </w:rPr>
      </w:pPr>
      <w:r>
        <w:rPr>
          <w:sz w:val="20"/>
          <w:szCs w:val="20"/>
        </w:rPr>
        <w:t> </w:t>
      </w:r>
    </w:p>
    <w:p w14:paraId="3626A72E" w14:textId="77777777" w:rsidR="000A78F9" w:rsidRDefault="00024242">
      <w:pPr>
        <w:ind w:left="144" w:right="144"/>
        <w:rPr>
          <w:sz w:val="20"/>
          <w:szCs w:val="20"/>
        </w:rPr>
      </w:pPr>
      <w:r>
        <w:rPr>
          <w:b/>
          <w:bCs/>
          <w:i/>
          <w:iCs/>
          <w:sz w:val="20"/>
          <w:szCs w:val="20"/>
        </w:rPr>
        <w:t>Gross Profit</w:t>
      </w:r>
      <w:r>
        <w:rPr>
          <w:i/>
          <w:iCs/>
          <w:sz w:val="20"/>
          <w:szCs w:val="20"/>
        </w:rPr>
        <w:t>.</w:t>
      </w:r>
      <w:r>
        <w:rPr>
          <w:sz w:val="20"/>
          <w:szCs w:val="20"/>
        </w:rPr>
        <w:t xml:space="preserve">  Our gross profit was </w:t>
      </w:r>
      <w:bookmarkStart w:id="49" w:name="led65173F20206121594584966787"/>
      <w:r>
        <w:rPr>
          <w:sz w:val="20"/>
          <w:szCs w:val="20"/>
        </w:rPr>
        <w:t>$103</w:t>
      </w:r>
      <w:bookmarkEnd w:id="49"/>
      <w:r>
        <w:rPr>
          <w:sz w:val="20"/>
          <w:szCs w:val="20"/>
        </w:rPr>
        <w:t> million (</w:t>
      </w:r>
      <w:bookmarkStart w:id="50" w:name="led65173F20206121594584989531"/>
      <w:r>
        <w:rPr>
          <w:sz w:val="20"/>
          <w:szCs w:val="20"/>
        </w:rPr>
        <w:t>16.9%</w:t>
      </w:r>
      <w:bookmarkEnd w:id="50"/>
      <w:r>
        <w:rPr>
          <w:sz w:val="20"/>
          <w:szCs w:val="20"/>
        </w:rPr>
        <w:t xml:space="preserve"> of sales) for the three months ended March 31, 2021 as compared to </w:t>
      </w:r>
      <w:bookmarkStart w:id="51" w:name="led65173F20206121594585024732"/>
      <w:r>
        <w:rPr>
          <w:sz w:val="20"/>
          <w:szCs w:val="20"/>
        </w:rPr>
        <w:t>$148</w:t>
      </w:r>
      <w:bookmarkEnd w:id="51"/>
      <w:r>
        <w:rPr>
          <w:sz w:val="20"/>
          <w:szCs w:val="20"/>
        </w:rPr>
        <w:t> million (</w:t>
      </w:r>
      <w:bookmarkStart w:id="52" w:name="led65173F20206121594585048900"/>
      <w:r>
        <w:rPr>
          <w:sz w:val="20"/>
          <w:szCs w:val="20"/>
        </w:rPr>
        <w:t>18.6%</w:t>
      </w:r>
      <w:bookmarkEnd w:id="52"/>
      <w:r>
        <w:rPr>
          <w:sz w:val="20"/>
          <w:szCs w:val="20"/>
        </w:rPr>
        <w:t> of sales) for the three months ended March 31, 2020. As compared to average cost, our LIFO inventory costing methodology increased cost of sales by $4 million for the first three months of 2021 compared to a reduction of $3 million in the first three months of 2020.</w:t>
      </w:r>
    </w:p>
    <w:p w14:paraId="03E851F4" w14:textId="77777777" w:rsidR="000A78F9" w:rsidRDefault="00024242">
      <w:pPr>
        <w:ind w:left="144" w:right="144"/>
        <w:rPr>
          <w:sz w:val="20"/>
          <w:szCs w:val="20"/>
        </w:rPr>
      </w:pPr>
      <w:r>
        <w:rPr>
          <w:sz w:val="20"/>
          <w:szCs w:val="20"/>
        </w:rPr>
        <w:t> </w:t>
      </w:r>
    </w:p>
    <w:p w14:paraId="029CA0A3" w14:textId="77777777" w:rsidR="000A78F9" w:rsidRDefault="00024242">
      <w:pPr>
        <w:ind w:left="144" w:right="144"/>
        <w:rPr>
          <w:sz w:val="20"/>
          <w:szCs w:val="20"/>
        </w:rPr>
      </w:pPr>
      <w:r>
        <w:rPr>
          <w:b/>
          <w:bCs/>
          <w:i/>
          <w:iCs/>
          <w:sz w:val="20"/>
          <w:szCs w:val="20"/>
        </w:rPr>
        <w:t>Adjusted Gross Profit</w:t>
      </w:r>
      <w:r>
        <w:rPr>
          <w:i/>
          <w:iCs/>
          <w:sz w:val="20"/>
          <w:szCs w:val="20"/>
        </w:rPr>
        <w:t>.</w:t>
      </w:r>
      <w:r>
        <w:rPr>
          <w:sz w:val="20"/>
          <w:szCs w:val="20"/>
        </w:rPr>
        <w:t xml:space="preserve">  Adjusted Gross Profit decreased to </w:t>
      </w:r>
      <w:bookmarkStart w:id="53" w:name="led65173F20206121594585083085"/>
      <w:r>
        <w:rPr>
          <w:sz w:val="20"/>
          <w:szCs w:val="20"/>
        </w:rPr>
        <w:t>$118</w:t>
      </w:r>
      <w:bookmarkEnd w:id="53"/>
      <w:r>
        <w:rPr>
          <w:sz w:val="20"/>
          <w:szCs w:val="20"/>
        </w:rPr>
        <w:t> million (</w:t>
      </w:r>
      <w:bookmarkStart w:id="54" w:name="led65173F20206121594585121021"/>
      <w:r>
        <w:rPr>
          <w:sz w:val="20"/>
          <w:szCs w:val="20"/>
        </w:rPr>
        <w:t>19.4%</w:t>
      </w:r>
      <w:bookmarkEnd w:id="54"/>
      <w:r>
        <w:rPr>
          <w:sz w:val="20"/>
          <w:szCs w:val="20"/>
        </w:rPr>
        <w:t xml:space="preserve"> of sales) for the three months ended March 31, 2021 from </w:t>
      </w:r>
      <w:bookmarkStart w:id="55" w:name="led65173F20206121594585169406"/>
      <w:r>
        <w:rPr>
          <w:sz w:val="20"/>
          <w:szCs w:val="20"/>
        </w:rPr>
        <w:t>$157</w:t>
      </w:r>
      <w:bookmarkEnd w:id="55"/>
      <w:r>
        <w:rPr>
          <w:sz w:val="20"/>
          <w:szCs w:val="20"/>
        </w:rPr>
        <w:t> million (</w:t>
      </w:r>
      <w:bookmarkStart w:id="56" w:name="led65173F20206121594585196951"/>
      <w:r>
        <w:rPr>
          <w:sz w:val="20"/>
          <w:szCs w:val="20"/>
        </w:rPr>
        <w:t>19.8%</w:t>
      </w:r>
      <w:bookmarkEnd w:id="56"/>
      <w:r>
        <w:rPr>
          <w:sz w:val="20"/>
          <w:szCs w:val="20"/>
        </w:rPr>
        <w:t xml:space="preserve"> of sales) for the three months ended March 31, 2020, a decrease of </w:t>
      </w:r>
      <w:bookmarkStart w:id="57" w:name="led65173F20206121594585221656"/>
      <w:r>
        <w:rPr>
          <w:sz w:val="20"/>
          <w:szCs w:val="20"/>
        </w:rPr>
        <w:t>$39</w:t>
      </w:r>
      <w:bookmarkEnd w:id="57"/>
      <w:r>
        <w:rPr>
          <w:sz w:val="20"/>
          <w:szCs w:val="20"/>
        </w:rPr>
        <w:t> million. Adjusted Gross Profit is a non-GAAP financial measure. We define Adjusted Gross Profit as sales, less cost of sales, plus depreciation and amortization, plus amortization of intangibles, plus inventory-related charges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14:paraId="4DCB3A05" w14:textId="77777777" w:rsidR="000A78F9" w:rsidRDefault="00024242">
      <w:pPr>
        <w:ind w:left="144" w:right="144"/>
        <w:rPr>
          <w:sz w:val="20"/>
          <w:szCs w:val="20"/>
        </w:rPr>
      </w:pPr>
      <w:r>
        <w:rPr>
          <w:sz w:val="20"/>
          <w:szCs w:val="20"/>
        </w:rPr>
        <w:t> </w:t>
      </w:r>
    </w:p>
    <w:p w14:paraId="087DC37D" w14:textId="77777777" w:rsidR="000A78F9" w:rsidRDefault="00024242">
      <w:pPr>
        <w:ind w:left="144" w:right="144"/>
        <w:rPr>
          <w:sz w:val="20"/>
          <w:szCs w:val="20"/>
        </w:rPr>
      </w:pPr>
      <w:r>
        <w:rPr>
          <w:sz w:val="20"/>
          <w:szCs w:val="20"/>
        </w:rPr>
        <w:t>The following table reconciles Adjusted Gross Profit, a non-GAAP financial measure, with gross profit, as derived from our financial statements (in millions):</w:t>
      </w:r>
    </w:p>
    <w:tbl>
      <w:tblPr>
        <w:tblStyle w:val="finTable"/>
        <w:tblW w:w="5000" w:type="pct"/>
        <w:tblInd w:w="149" w:type="dxa"/>
        <w:tblCellMar>
          <w:left w:w="0" w:type="dxa"/>
          <w:right w:w="0" w:type="dxa"/>
        </w:tblCellMar>
        <w:tblLook w:val="05E0" w:firstRow="1" w:lastRow="1" w:firstColumn="1" w:lastColumn="1" w:noHBand="0" w:noVBand="1"/>
      </w:tblPr>
      <w:tblGrid>
        <w:gridCol w:w="5598"/>
        <w:gridCol w:w="90"/>
        <w:gridCol w:w="111"/>
        <w:gridCol w:w="954"/>
        <w:gridCol w:w="92"/>
        <w:gridCol w:w="92"/>
        <w:gridCol w:w="94"/>
        <w:gridCol w:w="953"/>
        <w:gridCol w:w="177"/>
        <w:gridCol w:w="93"/>
        <w:gridCol w:w="111"/>
        <w:gridCol w:w="957"/>
        <w:gridCol w:w="93"/>
        <w:gridCol w:w="93"/>
        <w:gridCol w:w="95"/>
        <w:gridCol w:w="953"/>
        <w:gridCol w:w="244"/>
      </w:tblGrid>
      <w:tr w:rsidR="000A78F9" w14:paraId="6042390B" w14:textId="77777777">
        <w:tc>
          <w:tcPr>
            <w:tcW w:w="0" w:type="auto"/>
            <w:tcMar>
              <w:top w:w="5" w:type="dxa"/>
              <w:left w:w="5" w:type="dxa"/>
              <w:bottom w:w="5" w:type="dxa"/>
              <w:right w:w="5" w:type="dxa"/>
            </w:tcMar>
            <w:vAlign w:val="bottom"/>
            <w:hideMark/>
          </w:tcPr>
          <w:p w14:paraId="217D5D4F" w14:textId="43ECC61E" w:rsidR="000A78F9" w:rsidRDefault="00024242">
            <w:pPr>
              <w:rPr>
                <w:color w:val="000000"/>
                <w:sz w:val="20"/>
                <w:szCs w:val="20"/>
              </w:rPr>
            </w:pPr>
            <w:r>
              <w:rPr>
                <w:sz w:val="20"/>
                <w:szCs w:val="20"/>
              </w:rPr>
              <w:t> </w:t>
            </w:r>
            <w:r>
              <w:rPr>
                <w:color w:val="000000"/>
                <w:sz w:val="20"/>
                <w:szCs w:val="20"/>
              </w:rPr>
              <w:t> </w:t>
            </w:r>
          </w:p>
        </w:tc>
        <w:tc>
          <w:tcPr>
            <w:tcW w:w="0" w:type="auto"/>
            <w:tcMar>
              <w:top w:w="5" w:type="dxa"/>
              <w:left w:w="5" w:type="dxa"/>
              <w:bottom w:w="5" w:type="dxa"/>
              <w:right w:w="5" w:type="dxa"/>
            </w:tcMar>
            <w:vAlign w:val="bottom"/>
            <w:hideMark/>
          </w:tcPr>
          <w:p w14:paraId="617172CB" w14:textId="77777777" w:rsidR="000A78F9" w:rsidRDefault="00024242">
            <w:pPr>
              <w:rPr>
                <w:color w:val="000000"/>
                <w:sz w:val="20"/>
                <w:szCs w:val="20"/>
              </w:rPr>
            </w:pPr>
            <w:r>
              <w:rPr>
                <w:color w:val="000000"/>
                <w:sz w:val="20"/>
                <w:szCs w:val="20"/>
              </w:rPr>
              <w:t> </w:t>
            </w:r>
          </w:p>
        </w:tc>
        <w:tc>
          <w:tcPr>
            <w:tcW w:w="0" w:type="auto"/>
            <w:gridSpan w:val="14"/>
            <w:tcBorders>
              <w:bottom w:val="single" w:sz="6" w:space="0" w:color="000000"/>
            </w:tcBorders>
            <w:tcMar>
              <w:top w:w="5" w:type="dxa"/>
              <w:left w:w="5" w:type="dxa"/>
              <w:bottom w:w="8" w:type="dxa"/>
              <w:right w:w="5" w:type="dxa"/>
            </w:tcMar>
            <w:vAlign w:val="bottom"/>
            <w:hideMark/>
          </w:tcPr>
          <w:p w14:paraId="584DC071" w14:textId="77777777" w:rsidR="000A78F9" w:rsidRDefault="00024242">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39DCA211" w14:textId="77777777" w:rsidR="000A78F9" w:rsidRDefault="00024242">
            <w:pPr>
              <w:rPr>
                <w:color w:val="000000"/>
                <w:sz w:val="20"/>
                <w:szCs w:val="20"/>
              </w:rPr>
            </w:pPr>
            <w:r>
              <w:rPr>
                <w:color w:val="000000"/>
                <w:sz w:val="20"/>
                <w:szCs w:val="20"/>
              </w:rPr>
              <w:t> </w:t>
            </w:r>
          </w:p>
        </w:tc>
      </w:tr>
      <w:tr w:rsidR="000A78F9" w14:paraId="4050E4E8" w14:textId="77777777">
        <w:tc>
          <w:tcPr>
            <w:tcW w:w="0" w:type="auto"/>
            <w:tcMar>
              <w:top w:w="5" w:type="dxa"/>
              <w:left w:w="5" w:type="dxa"/>
              <w:bottom w:w="5" w:type="dxa"/>
              <w:right w:w="5" w:type="dxa"/>
            </w:tcMar>
            <w:vAlign w:val="bottom"/>
            <w:hideMark/>
          </w:tcPr>
          <w:p w14:paraId="6793572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834C2F"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3A0E78D2"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583DF0A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45DA68"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21D8BA46" w14:textId="77777777" w:rsidR="000A78F9" w:rsidRDefault="00024242">
            <w:pPr>
              <w:jc w:val="center"/>
              <w:rPr>
                <w:color w:val="000000"/>
                <w:sz w:val="20"/>
                <w:szCs w:val="20"/>
              </w:rPr>
            </w:pPr>
            <w:r>
              <w:rPr>
                <w:b/>
                <w:bCs/>
                <w:color w:val="000000"/>
                <w:sz w:val="20"/>
                <w:szCs w:val="20"/>
              </w:rPr>
              <w:t>Percentage</w:t>
            </w:r>
          </w:p>
        </w:tc>
        <w:tc>
          <w:tcPr>
            <w:tcW w:w="0" w:type="auto"/>
            <w:tcMar>
              <w:top w:w="5" w:type="dxa"/>
              <w:left w:w="5" w:type="dxa"/>
              <w:bottom w:w="5" w:type="dxa"/>
              <w:right w:w="5" w:type="dxa"/>
            </w:tcMar>
            <w:vAlign w:val="bottom"/>
            <w:hideMark/>
          </w:tcPr>
          <w:p w14:paraId="126ED7E3"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5CEBBE"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24CCAE6B"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5B4C02E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E18556D"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691F397" w14:textId="77777777" w:rsidR="000A78F9" w:rsidRDefault="00024242">
            <w:pPr>
              <w:jc w:val="center"/>
              <w:rPr>
                <w:color w:val="000000"/>
                <w:sz w:val="20"/>
                <w:szCs w:val="20"/>
              </w:rPr>
            </w:pPr>
            <w:r>
              <w:rPr>
                <w:b/>
                <w:bCs/>
                <w:color w:val="000000"/>
                <w:sz w:val="20"/>
                <w:szCs w:val="20"/>
              </w:rPr>
              <w:t>Percentage</w:t>
            </w:r>
          </w:p>
        </w:tc>
        <w:tc>
          <w:tcPr>
            <w:tcW w:w="0" w:type="auto"/>
            <w:tcMar>
              <w:top w:w="5" w:type="dxa"/>
              <w:left w:w="5" w:type="dxa"/>
              <w:bottom w:w="5" w:type="dxa"/>
              <w:right w:w="5" w:type="dxa"/>
            </w:tcMar>
            <w:vAlign w:val="bottom"/>
            <w:hideMark/>
          </w:tcPr>
          <w:p w14:paraId="383ABC27" w14:textId="77777777" w:rsidR="000A78F9" w:rsidRDefault="00024242">
            <w:pPr>
              <w:rPr>
                <w:color w:val="000000"/>
                <w:sz w:val="20"/>
                <w:szCs w:val="20"/>
              </w:rPr>
            </w:pPr>
            <w:r>
              <w:rPr>
                <w:color w:val="000000"/>
                <w:sz w:val="20"/>
                <w:szCs w:val="20"/>
              </w:rPr>
              <w:t> </w:t>
            </w:r>
          </w:p>
        </w:tc>
      </w:tr>
      <w:tr w:rsidR="000A78F9" w14:paraId="7C5459D4" w14:textId="77777777">
        <w:tc>
          <w:tcPr>
            <w:tcW w:w="0" w:type="auto"/>
            <w:tcMar>
              <w:top w:w="5" w:type="dxa"/>
              <w:left w:w="5" w:type="dxa"/>
              <w:bottom w:w="5" w:type="dxa"/>
              <w:right w:w="5" w:type="dxa"/>
            </w:tcMar>
            <w:vAlign w:val="bottom"/>
            <w:hideMark/>
          </w:tcPr>
          <w:p w14:paraId="7A6A6FB8"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4CE512"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0FCCDDE" w14:textId="77777777" w:rsidR="000A78F9" w:rsidRDefault="00024242">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7D72677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F7DAFC"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798AEB8" w14:textId="77777777" w:rsidR="000A78F9" w:rsidRDefault="00024242">
            <w:pPr>
              <w:jc w:val="center"/>
              <w:rPr>
                <w:color w:val="000000"/>
                <w:sz w:val="20"/>
                <w:szCs w:val="20"/>
              </w:rPr>
            </w:pPr>
            <w:r>
              <w:rPr>
                <w:b/>
                <w:bCs/>
                <w:color w:val="000000"/>
                <w:sz w:val="20"/>
                <w:szCs w:val="20"/>
              </w:rPr>
              <w:t>of Revenue</w:t>
            </w:r>
          </w:p>
        </w:tc>
        <w:tc>
          <w:tcPr>
            <w:tcW w:w="0" w:type="auto"/>
            <w:tcMar>
              <w:top w:w="5" w:type="dxa"/>
              <w:left w:w="5" w:type="dxa"/>
              <w:bottom w:w="20" w:type="dxa"/>
              <w:right w:w="5" w:type="dxa"/>
            </w:tcMar>
            <w:vAlign w:val="bottom"/>
            <w:hideMark/>
          </w:tcPr>
          <w:p w14:paraId="47739306"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DC2047"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2CF0821" w14:textId="77777777" w:rsidR="000A78F9" w:rsidRDefault="00024242">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2B77A6A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40B473"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5577592" w14:textId="77777777" w:rsidR="000A78F9" w:rsidRDefault="00024242">
            <w:pPr>
              <w:jc w:val="center"/>
              <w:rPr>
                <w:color w:val="000000"/>
                <w:sz w:val="20"/>
                <w:szCs w:val="20"/>
              </w:rPr>
            </w:pPr>
            <w:r>
              <w:rPr>
                <w:b/>
                <w:bCs/>
                <w:color w:val="000000"/>
                <w:sz w:val="20"/>
                <w:szCs w:val="20"/>
              </w:rPr>
              <w:t>of Revenue*</w:t>
            </w:r>
          </w:p>
        </w:tc>
        <w:tc>
          <w:tcPr>
            <w:tcW w:w="0" w:type="auto"/>
            <w:tcMar>
              <w:top w:w="5" w:type="dxa"/>
              <w:left w:w="5" w:type="dxa"/>
              <w:bottom w:w="20" w:type="dxa"/>
              <w:right w:w="5" w:type="dxa"/>
            </w:tcMar>
            <w:vAlign w:val="bottom"/>
            <w:hideMark/>
          </w:tcPr>
          <w:p w14:paraId="17463B0F" w14:textId="77777777" w:rsidR="000A78F9" w:rsidRDefault="00024242">
            <w:pPr>
              <w:rPr>
                <w:color w:val="000000"/>
                <w:sz w:val="20"/>
                <w:szCs w:val="20"/>
              </w:rPr>
            </w:pPr>
            <w:r>
              <w:rPr>
                <w:color w:val="000000"/>
                <w:sz w:val="20"/>
                <w:szCs w:val="20"/>
              </w:rPr>
              <w:t> </w:t>
            </w:r>
          </w:p>
        </w:tc>
      </w:tr>
      <w:tr w:rsidR="000A78F9" w14:paraId="1A575095" w14:textId="77777777" w:rsidTr="00586E53">
        <w:tc>
          <w:tcPr>
            <w:tcW w:w="2592" w:type="pct"/>
            <w:tcMar>
              <w:top w:w="5" w:type="dxa"/>
              <w:left w:w="5" w:type="dxa"/>
              <w:bottom w:w="5" w:type="dxa"/>
              <w:right w:w="5" w:type="dxa"/>
            </w:tcMar>
            <w:vAlign w:val="bottom"/>
            <w:hideMark/>
          </w:tcPr>
          <w:p w14:paraId="4B0720BD" w14:textId="77777777" w:rsidR="000A78F9" w:rsidRDefault="00024242">
            <w:pPr>
              <w:rPr>
                <w:color w:val="000000"/>
                <w:sz w:val="20"/>
                <w:szCs w:val="20"/>
              </w:rPr>
            </w:pPr>
            <w:r>
              <w:rPr>
                <w:color w:val="000000"/>
                <w:sz w:val="20"/>
                <w:szCs w:val="20"/>
              </w:rPr>
              <w:t>Gross profit, as reported</w:t>
            </w:r>
          </w:p>
        </w:tc>
        <w:tc>
          <w:tcPr>
            <w:tcW w:w="42" w:type="pct"/>
            <w:tcMar>
              <w:top w:w="5" w:type="dxa"/>
              <w:left w:w="5" w:type="dxa"/>
              <w:bottom w:w="5" w:type="dxa"/>
              <w:right w:w="5" w:type="dxa"/>
            </w:tcMar>
            <w:vAlign w:val="bottom"/>
            <w:hideMark/>
          </w:tcPr>
          <w:p w14:paraId="6B7FBCE9"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1E7F3713" w14:textId="77777777" w:rsidR="000A78F9" w:rsidRDefault="00024242">
            <w:pPr>
              <w:rPr>
                <w:color w:val="000000"/>
                <w:sz w:val="20"/>
                <w:szCs w:val="20"/>
              </w:rPr>
            </w:pPr>
            <w:r>
              <w:rPr>
                <w:color w:val="000000"/>
                <w:sz w:val="20"/>
                <w:szCs w:val="20"/>
              </w:rPr>
              <w:t>$</w:t>
            </w:r>
          </w:p>
        </w:tc>
        <w:tc>
          <w:tcPr>
            <w:tcW w:w="442" w:type="pct"/>
            <w:tcMar>
              <w:top w:w="5" w:type="dxa"/>
              <w:left w:w="5" w:type="dxa"/>
              <w:bottom w:w="5" w:type="dxa"/>
              <w:right w:w="5" w:type="dxa"/>
            </w:tcMar>
            <w:vAlign w:val="bottom"/>
            <w:hideMark/>
          </w:tcPr>
          <w:p w14:paraId="11709445" w14:textId="77777777" w:rsidR="000A78F9" w:rsidRDefault="00024242">
            <w:pPr>
              <w:jc w:val="right"/>
              <w:rPr>
                <w:color w:val="000000"/>
                <w:sz w:val="20"/>
                <w:szCs w:val="20"/>
              </w:rPr>
            </w:pPr>
            <w:r>
              <w:rPr>
                <w:b/>
                <w:bCs/>
                <w:color w:val="000000"/>
                <w:sz w:val="20"/>
                <w:szCs w:val="20"/>
              </w:rPr>
              <w:t>103</w:t>
            </w:r>
          </w:p>
        </w:tc>
        <w:tc>
          <w:tcPr>
            <w:tcW w:w="43" w:type="pct"/>
            <w:noWrap/>
            <w:tcMar>
              <w:top w:w="5" w:type="dxa"/>
              <w:left w:w="5" w:type="dxa"/>
              <w:bottom w:w="5" w:type="dxa"/>
              <w:right w:w="5" w:type="dxa"/>
            </w:tcMar>
            <w:vAlign w:val="bottom"/>
            <w:hideMark/>
          </w:tcPr>
          <w:p w14:paraId="26F4CFAB" w14:textId="77777777" w:rsidR="000A78F9" w:rsidRDefault="00024242">
            <w:pPr>
              <w:rPr>
                <w:color w:val="000000"/>
                <w:sz w:val="20"/>
                <w:szCs w:val="20"/>
              </w:rPr>
            </w:pPr>
            <w:r>
              <w:rPr>
                <w:color w:val="000000"/>
                <w:sz w:val="20"/>
                <w:szCs w:val="20"/>
              </w:rPr>
              <w:t> </w:t>
            </w:r>
          </w:p>
        </w:tc>
        <w:tc>
          <w:tcPr>
            <w:tcW w:w="43" w:type="pct"/>
            <w:tcMar>
              <w:top w:w="5" w:type="dxa"/>
              <w:left w:w="5" w:type="dxa"/>
              <w:bottom w:w="5" w:type="dxa"/>
              <w:right w:w="5" w:type="dxa"/>
            </w:tcMar>
            <w:vAlign w:val="bottom"/>
            <w:hideMark/>
          </w:tcPr>
          <w:p w14:paraId="18CF9A3B" w14:textId="77777777" w:rsidR="000A78F9" w:rsidRDefault="00024242">
            <w:pPr>
              <w:rPr>
                <w:color w:val="000000"/>
                <w:sz w:val="20"/>
                <w:szCs w:val="20"/>
              </w:rPr>
            </w:pPr>
            <w:r>
              <w:rPr>
                <w:color w:val="000000"/>
                <w:sz w:val="20"/>
                <w:szCs w:val="20"/>
              </w:rPr>
              <w:t> </w:t>
            </w:r>
          </w:p>
        </w:tc>
        <w:tc>
          <w:tcPr>
            <w:tcW w:w="44" w:type="pct"/>
            <w:tcMar>
              <w:top w:w="5" w:type="dxa"/>
              <w:left w:w="5" w:type="dxa"/>
              <w:bottom w:w="5" w:type="dxa"/>
              <w:right w:w="5" w:type="dxa"/>
            </w:tcMar>
            <w:vAlign w:val="bottom"/>
            <w:hideMark/>
          </w:tcPr>
          <w:p w14:paraId="6F5C8B5E" w14:textId="77777777" w:rsidR="000A78F9" w:rsidRDefault="00024242">
            <w:pPr>
              <w:rPr>
                <w:color w:val="000000"/>
                <w:sz w:val="20"/>
                <w:szCs w:val="20"/>
              </w:rPr>
            </w:pPr>
            <w:r>
              <w:rPr>
                <w:color w:val="000000"/>
                <w:sz w:val="20"/>
                <w:szCs w:val="20"/>
              </w:rPr>
              <w:t> </w:t>
            </w:r>
          </w:p>
        </w:tc>
        <w:tc>
          <w:tcPr>
            <w:tcW w:w="441" w:type="pct"/>
            <w:tcMar>
              <w:top w:w="5" w:type="dxa"/>
              <w:left w:w="5" w:type="dxa"/>
              <w:bottom w:w="5" w:type="dxa"/>
              <w:right w:w="5" w:type="dxa"/>
            </w:tcMar>
            <w:vAlign w:val="bottom"/>
            <w:hideMark/>
          </w:tcPr>
          <w:p w14:paraId="4C5B8F5B" w14:textId="77777777" w:rsidR="000A78F9" w:rsidRDefault="00024242">
            <w:pPr>
              <w:jc w:val="right"/>
              <w:rPr>
                <w:color w:val="000000"/>
                <w:sz w:val="20"/>
                <w:szCs w:val="20"/>
              </w:rPr>
            </w:pPr>
            <w:r>
              <w:rPr>
                <w:b/>
                <w:bCs/>
                <w:color w:val="000000"/>
                <w:sz w:val="20"/>
                <w:szCs w:val="20"/>
              </w:rPr>
              <w:t>16.9</w:t>
            </w:r>
          </w:p>
        </w:tc>
        <w:tc>
          <w:tcPr>
            <w:tcW w:w="82" w:type="pct"/>
            <w:noWrap/>
            <w:tcMar>
              <w:top w:w="5" w:type="dxa"/>
              <w:left w:w="5" w:type="dxa"/>
              <w:bottom w:w="5" w:type="dxa"/>
              <w:right w:w="5" w:type="dxa"/>
            </w:tcMar>
            <w:vAlign w:val="bottom"/>
            <w:hideMark/>
          </w:tcPr>
          <w:p w14:paraId="6F9779C9" w14:textId="77777777" w:rsidR="000A78F9" w:rsidRDefault="00024242">
            <w:pPr>
              <w:rPr>
                <w:color w:val="000000"/>
                <w:sz w:val="20"/>
                <w:szCs w:val="20"/>
              </w:rPr>
            </w:pPr>
            <w:r>
              <w:rPr>
                <w:color w:val="000000"/>
                <w:sz w:val="20"/>
                <w:szCs w:val="20"/>
              </w:rPr>
              <w:t>%</w:t>
            </w:r>
          </w:p>
        </w:tc>
        <w:tc>
          <w:tcPr>
            <w:tcW w:w="43" w:type="pct"/>
            <w:tcMar>
              <w:top w:w="5" w:type="dxa"/>
              <w:left w:w="5" w:type="dxa"/>
              <w:bottom w:w="5" w:type="dxa"/>
              <w:right w:w="5" w:type="dxa"/>
            </w:tcMar>
            <w:vAlign w:val="bottom"/>
            <w:hideMark/>
          </w:tcPr>
          <w:p w14:paraId="21280B28"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1840D02E" w14:textId="77777777" w:rsidR="000A78F9" w:rsidRDefault="00024242">
            <w:pPr>
              <w:rPr>
                <w:color w:val="000000"/>
                <w:sz w:val="20"/>
                <w:szCs w:val="20"/>
              </w:rPr>
            </w:pPr>
            <w:r>
              <w:rPr>
                <w:color w:val="000000"/>
                <w:sz w:val="20"/>
                <w:szCs w:val="20"/>
              </w:rPr>
              <w:t>$</w:t>
            </w:r>
          </w:p>
        </w:tc>
        <w:tc>
          <w:tcPr>
            <w:tcW w:w="443" w:type="pct"/>
            <w:tcMar>
              <w:top w:w="5" w:type="dxa"/>
              <w:left w:w="5" w:type="dxa"/>
              <w:bottom w:w="5" w:type="dxa"/>
              <w:right w:w="5" w:type="dxa"/>
            </w:tcMar>
            <w:vAlign w:val="bottom"/>
            <w:hideMark/>
          </w:tcPr>
          <w:p w14:paraId="097F359A" w14:textId="77777777" w:rsidR="000A78F9" w:rsidRDefault="00024242">
            <w:pPr>
              <w:jc w:val="right"/>
              <w:rPr>
                <w:color w:val="000000"/>
                <w:sz w:val="20"/>
                <w:szCs w:val="20"/>
              </w:rPr>
            </w:pPr>
            <w:r>
              <w:rPr>
                <w:color w:val="000000"/>
                <w:sz w:val="20"/>
                <w:szCs w:val="20"/>
              </w:rPr>
              <w:t>148</w:t>
            </w:r>
          </w:p>
        </w:tc>
        <w:tc>
          <w:tcPr>
            <w:tcW w:w="43" w:type="pct"/>
            <w:noWrap/>
            <w:tcMar>
              <w:top w:w="5" w:type="dxa"/>
              <w:left w:w="5" w:type="dxa"/>
              <w:bottom w:w="5" w:type="dxa"/>
              <w:right w:w="5" w:type="dxa"/>
            </w:tcMar>
            <w:vAlign w:val="bottom"/>
            <w:hideMark/>
          </w:tcPr>
          <w:p w14:paraId="703813F5" w14:textId="77777777" w:rsidR="000A78F9" w:rsidRDefault="00024242">
            <w:pPr>
              <w:rPr>
                <w:color w:val="000000"/>
                <w:sz w:val="20"/>
                <w:szCs w:val="20"/>
              </w:rPr>
            </w:pPr>
            <w:r>
              <w:rPr>
                <w:color w:val="000000"/>
                <w:sz w:val="20"/>
                <w:szCs w:val="20"/>
              </w:rPr>
              <w:t> </w:t>
            </w:r>
          </w:p>
        </w:tc>
        <w:tc>
          <w:tcPr>
            <w:tcW w:w="43" w:type="pct"/>
            <w:tcMar>
              <w:top w:w="5" w:type="dxa"/>
              <w:left w:w="5" w:type="dxa"/>
              <w:bottom w:w="5" w:type="dxa"/>
              <w:right w:w="5" w:type="dxa"/>
            </w:tcMar>
            <w:vAlign w:val="bottom"/>
            <w:hideMark/>
          </w:tcPr>
          <w:p w14:paraId="326294FE" w14:textId="77777777" w:rsidR="000A78F9" w:rsidRDefault="00024242">
            <w:pPr>
              <w:rPr>
                <w:color w:val="000000"/>
                <w:sz w:val="20"/>
                <w:szCs w:val="20"/>
              </w:rPr>
            </w:pPr>
            <w:r>
              <w:rPr>
                <w:color w:val="000000"/>
                <w:sz w:val="20"/>
                <w:szCs w:val="20"/>
              </w:rPr>
              <w:t> </w:t>
            </w:r>
          </w:p>
        </w:tc>
        <w:tc>
          <w:tcPr>
            <w:tcW w:w="44" w:type="pct"/>
            <w:tcMar>
              <w:top w:w="5" w:type="dxa"/>
              <w:left w:w="5" w:type="dxa"/>
              <w:bottom w:w="5" w:type="dxa"/>
              <w:right w:w="5" w:type="dxa"/>
            </w:tcMar>
            <w:vAlign w:val="bottom"/>
            <w:hideMark/>
          </w:tcPr>
          <w:p w14:paraId="0AFA98D6" w14:textId="77777777" w:rsidR="000A78F9" w:rsidRDefault="00024242">
            <w:pPr>
              <w:rPr>
                <w:color w:val="000000"/>
                <w:sz w:val="20"/>
                <w:szCs w:val="20"/>
              </w:rPr>
            </w:pPr>
            <w:r>
              <w:rPr>
                <w:color w:val="000000"/>
                <w:sz w:val="20"/>
                <w:szCs w:val="20"/>
              </w:rPr>
              <w:t> </w:t>
            </w:r>
          </w:p>
        </w:tc>
        <w:tc>
          <w:tcPr>
            <w:tcW w:w="441" w:type="pct"/>
            <w:tcMar>
              <w:top w:w="5" w:type="dxa"/>
              <w:left w:w="5" w:type="dxa"/>
              <w:bottom w:w="5" w:type="dxa"/>
              <w:right w:w="5" w:type="dxa"/>
            </w:tcMar>
            <w:vAlign w:val="bottom"/>
            <w:hideMark/>
          </w:tcPr>
          <w:p w14:paraId="4AC604EF" w14:textId="77777777" w:rsidR="000A78F9" w:rsidRDefault="00024242">
            <w:pPr>
              <w:jc w:val="right"/>
              <w:rPr>
                <w:color w:val="000000"/>
                <w:sz w:val="20"/>
                <w:szCs w:val="20"/>
              </w:rPr>
            </w:pPr>
            <w:r>
              <w:rPr>
                <w:color w:val="000000"/>
                <w:sz w:val="20"/>
                <w:szCs w:val="20"/>
              </w:rPr>
              <w:t>18.6</w:t>
            </w:r>
          </w:p>
        </w:tc>
        <w:tc>
          <w:tcPr>
            <w:tcW w:w="113" w:type="pct"/>
            <w:noWrap/>
            <w:tcMar>
              <w:top w:w="5" w:type="dxa"/>
              <w:left w:w="5" w:type="dxa"/>
              <w:bottom w:w="5" w:type="dxa"/>
              <w:right w:w="5" w:type="dxa"/>
            </w:tcMar>
            <w:vAlign w:val="bottom"/>
            <w:hideMark/>
          </w:tcPr>
          <w:p w14:paraId="29B831B2" w14:textId="77777777" w:rsidR="000A78F9" w:rsidRDefault="00024242">
            <w:pPr>
              <w:rPr>
                <w:color w:val="000000"/>
                <w:sz w:val="20"/>
                <w:szCs w:val="20"/>
              </w:rPr>
            </w:pPr>
            <w:r>
              <w:rPr>
                <w:color w:val="000000"/>
                <w:sz w:val="20"/>
                <w:szCs w:val="20"/>
              </w:rPr>
              <w:t>%</w:t>
            </w:r>
          </w:p>
        </w:tc>
      </w:tr>
      <w:tr w:rsidR="000A78F9" w14:paraId="67126496" w14:textId="77777777" w:rsidTr="00586E53">
        <w:tc>
          <w:tcPr>
            <w:tcW w:w="0" w:type="auto"/>
            <w:tcMar>
              <w:top w:w="5" w:type="dxa"/>
              <w:left w:w="5" w:type="dxa"/>
              <w:bottom w:w="5" w:type="dxa"/>
              <w:right w:w="5" w:type="dxa"/>
            </w:tcMar>
            <w:vAlign w:val="bottom"/>
            <w:hideMark/>
          </w:tcPr>
          <w:p w14:paraId="22BB3295" w14:textId="77777777" w:rsidR="000A78F9" w:rsidRDefault="00024242">
            <w:pPr>
              <w:rPr>
                <w:color w:val="000000"/>
                <w:sz w:val="20"/>
                <w:szCs w:val="20"/>
              </w:rPr>
            </w:pPr>
            <w:r>
              <w:rPr>
                <w:color w:val="000000"/>
                <w:sz w:val="20"/>
                <w:szCs w:val="20"/>
              </w:rPr>
              <w:t>Depreciation and amortization</w:t>
            </w:r>
          </w:p>
        </w:tc>
        <w:tc>
          <w:tcPr>
            <w:tcW w:w="42" w:type="pct"/>
            <w:tcMar>
              <w:top w:w="5" w:type="dxa"/>
              <w:left w:w="5" w:type="dxa"/>
              <w:bottom w:w="5" w:type="dxa"/>
              <w:right w:w="5" w:type="dxa"/>
            </w:tcMar>
            <w:vAlign w:val="bottom"/>
            <w:hideMark/>
          </w:tcPr>
          <w:p w14:paraId="0290386D"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1D16D36" w14:textId="77777777" w:rsidR="000A78F9" w:rsidRDefault="00024242">
            <w:pPr>
              <w:rPr>
                <w:color w:val="000000"/>
                <w:sz w:val="20"/>
                <w:szCs w:val="20"/>
              </w:rPr>
            </w:pPr>
            <w:r>
              <w:rPr>
                <w:color w:val="000000"/>
                <w:sz w:val="20"/>
                <w:szCs w:val="20"/>
              </w:rPr>
              <w:t> </w:t>
            </w:r>
          </w:p>
        </w:tc>
        <w:tc>
          <w:tcPr>
            <w:tcW w:w="442" w:type="pct"/>
            <w:tcMar>
              <w:top w:w="5" w:type="dxa"/>
              <w:left w:w="5" w:type="dxa"/>
              <w:bottom w:w="5" w:type="dxa"/>
              <w:right w:w="5" w:type="dxa"/>
            </w:tcMar>
            <w:vAlign w:val="bottom"/>
            <w:hideMark/>
          </w:tcPr>
          <w:p w14:paraId="0A5792A1" w14:textId="77777777" w:rsidR="000A78F9" w:rsidRDefault="00024242">
            <w:pPr>
              <w:jc w:val="right"/>
              <w:rPr>
                <w:color w:val="000000"/>
                <w:sz w:val="20"/>
                <w:szCs w:val="20"/>
              </w:rPr>
            </w:pPr>
            <w:r>
              <w:rPr>
                <w:b/>
                <w:bCs/>
                <w:color w:val="000000"/>
                <w:sz w:val="20"/>
                <w:szCs w:val="20"/>
              </w:rPr>
              <w:t>5</w:t>
            </w:r>
          </w:p>
        </w:tc>
        <w:tc>
          <w:tcPr>
            <w:tcW w:w="43" w:type="pct"/>
            <w:noWrap/>
            <w:tcMar>
              <w:top w:w="5" w:type="dxa"/>
              <w:left w:w="5" w:type="dxa"/>
              <w:bottom w:w="5" w:type="dxa"/>
              <w:right w:w="5" w:type="dxa"/>
            </w:tcMar>
            <w:vAlign w:val="bottom"/>
            <w:hideMark/>
          </w:tcPr>
          <w:p w14:paraId="5CA0E528" w14:textId="77777777" w:rsidR="000A78F9" w:rsidRDefault="00024242">
            <w:pPr>
              <w:rPr>
                <w:color w:val="000000"/>
                <w:sz w:val="20"/>
                <w:szCs w:val="20"/>
              </w:rPr>
            </w:pPr>
            <w:r>
              <w:rPr>
                <w:color w:val="000000"/>
                <w:sz w:val="20"/>
                <w:szCs w:val="20"/>
              </w:rPr>
              <w:t> </w:t>
            </w:r>
          </w:p>
        </w:tc>
        <w:tc>
          <w:tcPr>
            <w:tcW w:w="43" w:type="pct"/>
            <w:tcMar>
              <w:top w:w="5" w:type="dxa"/>
              <w:left w:w="5" w:type="dxa"/>
              <w:bottom w:w="5" w:type="dxa"/>
              <w:right w:w="5" w:type="dxa"/>
            </w:tcMar>
            <w:vAlign w:val="bottom"/>
            <w:hideMark/>
          </w:tcPr>
          <w:p w14:paraId="238411FD" w14:textId="77777777" w:rsidR="000A78F9" w:rsidRDefault="00024242">
            <w:pPr>
              <w:rPr>
                <w:color w:val="000000"/>
                <w:sz w:val="20"/>
                <w:szCs w:val="20"/>
              </w:rPr>
            </w:pPr>
            <w:r>
              <w:rPr>
                <w:color w:val="000000"/>
                <w:sz w:val="20"/>
                <w:szCs w:val="20"/>
              </w:rPr>
              <w:t> </w:t>
            </w:r>
          </w:p>
        </w:tc>
        <w:tc>
          <w:tcPr>
            <w:tcW w:w="44" w:type="pct"/>
            <w:tcMar>
              <w:top w:w="5" w:type="dxa"/>
              <w:left w:w="5" w:type="dxa"/>
              <w:bottom w:w="5" w:type="dxa"/>
              <w:right w:w="5" w:type="dxa"/>
            </w:tcMar>
            <w:vAlign w:val="bottom"/>
            <w:hideMark/>
          </w:tcPr>
          <w:p w14:paraId="1CB2E450" w14:textId="77777777" w:rsidR="000A78F9" w:rsidRDefault="00024242">
            <w:pPr>
              <w:rPr>
                <w:color w:val="000000"/>
                <w:sz w:val="20"/>
                <w:szCs w:val="20"/>
              </w:rPr>
            </w:pPr>
            <w:r>
              <w:rPr>
                <w:color w:val="000000"/>
                <w:sz w:val="20"/>
                <w:szCs w:val="20"/>
              </w:rPr>
              <w:t> </w:t>
            </w:r>
          </w:p>
        </w:tc>
        <w:tc>
          <w:tcPr>
            <w:tcW w:w="441" w:type="pct"/>
            <w:tcMar>
              <w:top w:w="5" w:type="dxa"/>
              <w:left w:w="5" w:type="dxa"/>
              <w:bottom w:w="5" w:type="dxa"/>
              <w:right w:w="5" w:type="dxa"/>
            </w:tcMar>
            <w:vAlign w:val="bottom"/>
            <w:hideMark/>
          </w:tcPr>
          <w:p w14:paraId="15ED9CE5" w14:textId="77777777" w:rsidR="000A78F9" w:rsidRDefault="00024242">
            <w:pPr>
              <w:jc w:val="right"/>
              <w:rPr>
                <w:color w:val="000000"/>
                <w:sz w:val="20"/>
                <w:szCs w:val="20"/>
              </w:rPr>
            </w:pPr>
            <w:r>
              <w:rPr>
                <w:b/>
                <w:bCs/>
                <w:color w:val="000000"/>
                <w:sz w:val="20"/>
                <w:szCs w:val="20"/>
              </w:rPr>
              <w:t>0.8</w:t>
            </w:r>
          </w:p>
        </w:tc>
        <w:tc>
          <w:tcPr>
            <w:tcW w:w="82" w:type="pct"/>
            <w:noWrap/>
            <w:tcMar>
              <w:top w:w="5" w:type="dxa"/>
              <w:left w:w="5" w:type="dxa"/>
              <w:bottom w:w="5" w:type="dxa"/>
              <w:right w:w="5" w:type="dxa"/>
            </w:tcMar>
            <w:vAlign w:val="bottom"/>
            <w:hideMark/>
          </w:tcPr>
          <w:p w14:paraId="57A8A9C6" w14:textId="77777777" w:rsidR="000A78F9" w:rsidRDefault="00024242">
            <w:pPr>
              <w:rPr>
                <w:color w:val="000000"/>
                <w:sz w:val="20"/>
                <w:szCs w:val="20"/>
              </w:rPr>
            </w:pPr>
            <w:r>
              <w:rPr>
                <w:color w:val="000000"/>
                <w:sz w:val="20"/>
                <w:szCs w:val="20"/>
              </w:rPr>
              <w:t>%</w:t>
            </w:r>
          </w:p>
        </w:tc>
        <w:tc>
          <w:tcPr>
            <w:tcW w:w="43" w:type="pct"/>
            <w:tcMar>
              <w:top w:w="5" w:type="dxa"/>
              <w:left w:w="5" w:type="dxa"/>
              <w:bottom w:w="5" w:type="dxa"/>
              <w:right w:w="5" w:type="dxa"/>
            </w:tcMar>
            <w:vAlign w:val="bottom"/>
            <w:hideMark/>
          </w:tcPr>
          <w:p w14:paraId="7C85EDB0"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38FC7432" w14:textId="77777777" w:rsidR="000A78F9" w:rsidRDefault="00024242">
            <w:pPr>
              <w:rPr>
                <w:color w:val="000000"/>
                <w:sz w:val="20"/>
                <w:szCs w:val="20"/>
              </w:rPr>
            </w:pPr>
            <w:r>
              <w:rPr>
                <w:color w:val="000000"/>
                <w:sz w:val="20"/>
                <w:szCs w:val="20"/>
              </w:rPr>
              <w:t> </w:t>
            </w:r>
          </w:p>
        </w:tc>
        <w:tc>
          <w:tcPr>
            <w:tcW w:w="443" w:type="pct"/>
            <w:tcMar>
              <w:top w:w="5" w:type="dxa"/>
              <w:left w:w="5" w:type="dxa"/>
              <w:bottom w:w="5" w:type="dxa"/>
              <w:right w:w="5" w:type="dxa"/>
            </w:tcMar>
            <w:vAlign w:val="bottom"/>
            <w:hideMark/>
          </w:tcPr>
          <w:p w14:paraId="4802745C" w14:textId="77777777" w:rsidR="000A78F9" w:rsidRDefault="00024242">
            <w:pPr>
              <w:jc w:val="right"/>
              <w:rPr>
                <w:color w:val="000000"/>
                <w:sz w:val="20"/>
                <w:szCs w:val="20"/>
              </w:rPr>
            </w:pPr>
            <w:r>
              <w:rPr>
                <w:color w:val="000000"/>
                <w:sz w:val="20"/>
                <w:szCs w:val="20"/>
              </w:rPr>
              <w:t>5</w:t>
            </w:r>
          </w:p>
        </w:tc>
        <w:tc>
          <w:tcPr>
            <w:tcW w:w="43" w:type="pct"/>
            <w:noWrap/>
            <w:tcMar>
              <w:top w:w="5" w:type="dxa"/>
              <w:left w:w="5" w:type="dxa"/>
              <w:bottom w:w="5" w:type="dxa"/>
              <w:right w:w="5" w:type="dxa"/>
            </w:tcMar>
            <w:vAlign w:val="bottom"/>
            <w:hideMark/>
          </w:tcPr>
          <w:p w14:paraId="2136D13B" w14:textId="77777777" w:rsidR="000A78F9" w:rsidRDefault="00024242">
            <w:pPr>
              <w:rPr>
                <w:color w:val="000000"/>
                <w:sz w:val="20"/>
                <w:szCs w:val="20"/>
              </w:rPr>
            </w:pPr>
            <w:r>
              <w:rPr>
                <w:color w:val="000000"/>
                <w:sz w:val="20"/>
                <w:szCs w:val="20"/>
              </w:rPr>
              <w:t> </w:t>
            </w:r>
          </w:p>
        </w:tc>
        <w:tc>
          <w:tcPr>
            <w:tcW w:w="43" w:type="pct"/>
            <w:tcMar>
              <w:top w:w="5" w:type="dxa"/>
              <w:left w:w="5" w:type="dxa"/>
              <w:bottom w:w="5" w:type="dxa"/>
              <w:right w:w="5" w:type="dxa"/>
            </w:tcMar>
            <w:vAlign w:val="bottom"/>
            <w:hideMark/>
          </w:tcPr>
          <w:p w14:paraId="4F0575D0" w14:textId="77777777" w:rsidR="000A78F9" w:rsidRDefault="00024242">
            <w:pPr>
              <w:rPr>
                <w:color w:val="000000"/>
                <w:sz w:val="20"/>
                <w:szCs w:val="20"/>
              </w:rPr>
            </w:pPr>
            <w:r>
              <w:rPr>
                <w:color w:val="000000"/>
                <w:sz w:val="20"/>
                <w:szCs w:val="20"/>
              </w:rPr>
              <w:t> </w:t>
            </w:r>
          </w:p>
        </w:tc>
        <w:tc>
          <w:tcPr>
            <w:tcW w:w="44" w:type="pct"/>
            <w:tcMar>
              <w:top w:w="5" w:type="dxa"/>
              <w:left w:w="5" w:type="dxa"/>
              <w:bottom w:w="5" w:type="dxa"/>
              <w:right w:w="5" w:type="dxa"/>
            </w:tcMar>
            <w:vAlign w:val="bottom"/>
            <w:hideMark/>
          </w:tcPr>
          <w:p w14:paraId="1F857AF1" w14:textId="77777777" w:rsidR="000A78F9" w:rsidRDefault="00024242">
            <w:pPr>
              <w:rPr>
                <w:color w:val="000000"/>
                <w:sz w:val="20"/>
                <w:szCs w:val="20"/>
              </w:rPr>
            </w:pPr>
            <w:r>
              <w:rPr>
                <w:color w:val="000000"/>
                <w:sz w:val="20"/>
                <w:szCs w:val="20"/>
              </w:rPr>
              <w:t> </w:t>
            </w:r>
          </w:p>
        </w:tc>
        <w:tc>
          <w:tcPr>
            <w:tcW w:w="441" w:type="pct"/>
            <w:tcMar>
              <w:top w:w="5" w:type="dxa"/>
              <w:left w:w="5" w:type="dxa"/>
              <w:bottom w:w="5" w:type="dxa"/>
              <w:right w:w="5" w:type="dxa"/>
            </w:tcMar>
            <w:vAlign w:val="bottom"/>
            <w:hideMark/>
          </w:tcPr>
          <w:p w14:paraId="5ECA22E0" w14:textId="77777777" w:rsidR="000A78F9" w:rsidRDefault="00024242">
            <w:pPr>
              <w:jc w:val="right"/>
              <w:rPr>
                <w:color w:val="000000"/>
                <w:sz w:val="20"/>
                <w:szCs w:val="20"/>
              </w:rPr>
            </w:pPr>
            <w:r>
              <w:rPr>
                <w:color w:val="000000"/>
                <w:sz w:val="20"/>
                <w:szCs w:val="20"/>
              </w:rPr>
              <w:t>0.6</w:t>
            </w:r>
          </w:p>
        </w:tc>
        <w:tc>
          <w:tcPr>
            <w:tcW w:w="113" w:type="pct"/>
            <w:noWrap/>
            <w:tcMar>
              <w:top w:w="5" w:type="dxa"/>
              <w:left w:w="5" w:type="dxa"/>
              <w:bottom w:w="5" w:type="dxa"/>
              <w:right w:w="5" w:type="dxa"/>
            </w:tcMar>
            <w:vAlign w:val="bottom"/>
            <w:hideMark/>
          </w:tcPr>
          <w:p w14:paraId="0BA8D57A" w14:textId="77777777" w:rsidR="000A78F9" w:rsidRDefault="00024242">
            <w:pPr>
              <w:rPr>
                <w:color w:val="000000"/>
                <w:sz w:val="20"/>
                <w:szCs w:val="20"/>
              </w:rPr>
            </w:pPr>
            <w:r>
              <w:rPr>
                <w:color w:val="000000"/>
                <w:sz w:val="20"/>
                <w:szCs w:val="20"/>
              </w:rPr>
              <w:t>%</w:t>
            </w:r>
          </w:p>
        </w:tc>
      </w:tr>
      <w:tr w:rsidR="000A78F9" w14:paraId="2F3DF3B5" w14:textId="77777777" w:rsidTr="00586E53">
        <w:tc>
          <w:tcPr>
            <w:tcW w:w="0" w:type="auto"/>
            <w:tcMar>
              <w:top w:w="5" w:type="dxa"/>
              <w:left w:w="5" w:type="dxa"/>
              <w:bottom w:w="5" w:type="dxa"/>
              <w:right w:w="5" w:type="dxa"/>
            </w:tcMar>
            <w:vAlign w:val="bottom"/>
            <w:hideMark/>
          </w:tcPr>
          <w:p w14:paraId="47A9C255" w14:textId="77777777" w:rsidR="000A78F9" w:rsidRDefault="00024242">
            <w:pPr>
              <w:rPr>
                <w:color w:val="000000"/>
                <w:sz w:val="20"/>
                <w:szCs w:val="20"/>
              </w:rPr>
            </w:pPr>
            <w:r>
              <w:rPr>
                <w:color w:val="000000"/>
                <w:sz w:val="20"/>
                <w:szCs w:val="20"/>
              </w:rPr>
              <w:t>Amortization of intangibles</w:t>
            </w:r>
          </w:p>
        </w:tc>
        <w:tc>
          <w:tcPr>
            <w:tcW w:w="42" w:type="pct"/>
            <w:tcMar>
              <w:top w:w="5" w:type="dxa"/>
              <w:left w:w="5" w:type="dxa"/>
              <w:bottom w:w="5" w:type="dxa"/>
              <w:right w:w="5" w:type="dxa"/>
            </w:tcMar>
            <w:vAlign w:val="bottom"/>
            <w:hideMark/>
          </w:tcPr>
          <w:p w14:paraId="569109AC"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152D00AD" w14:textId="77777777" w:rsidR="000A78F9" w:rsidRDefault="00024242">
            <w:pPr>
              <w:rPr>
                <w:color w:val="000000"/>
                <w:sz w:val="20"/>
                <w:szCs w:val="20"/>
              </w:rPr>
            </w:pPr>
            <w:r>
              <w:rPr>
                <w:color w:val="000000"/>
                <w:sz w:val="20"/>
                <w:szCs w:val="20"/>
              </w:rPr>
              <w:t> </w:t>
            </w:r>
          </w:p>
        </w:tc>
        <w:tc>
          <w:tcPr>
            <w:tcW w:w="442" w:type="pct"/>
            <w:tcMar>
              <w:top w:w="5" w:type="dxa"/>
              <w:left w:w="5" w:type="dxa"/>
              <w:bottom w:w="5" w:type="dxa"/>
              <w:right w:w="5" w:type="dxa"/>
            </w:tcMar>
            <w:vAlign w:val="bottom"/>
            <w:hideMark/>
          </w:tcPr>
          <w:p w14:paraId="7A7FA39E" w14:textId="77777777" w:rsidR="000A78F9" w:rsidRDefault="00024242">
            <w:pPr>
              <w:jc w:val="right"/>
              <w:rPr>
                <w:color w:val="000000"/>
                <w:sz w:val="20"/>
                <w:szCs w:val="20"/>
              </w:rPr>
            </w:pPr>
            <w:r>
              <w:rPr>
                <w:b/>
                <w:bCs/>
                <w:color w:val="000000"/>
                <w:sz w:val="20"/>
                <w:szCs w:val="20"/>
              </w:rPr>
              <w:t>6</w:t>
            </w:r>
          </w:p>
        </w:tc>
        <w:tc>
          <w:tcPr>
            <w:tcW w:w="43" w:type="pct"/>
            <w:noWrap/>
            <w:tcMar>
              <w:top w:w="5" w:type="dxa"/>
              <w:left w:w="5" w:type="dxa"/>
              <w:bottom w:w="5" w:type="dxa"/>
              <w:right w:w="5" w:type="dxa"/>
            </w:tcMar>
            <w:vAlign w:val="bottom"/>
            <w:hideMark/>
          </w:tcPr>
          <w:p w14:paraId="0DB4DC23" w14:textId="77777777" w:rsidR="000A78F9" w:rsidRDefault="00024242">
            <w:pPr>
              <w:rPr>
                <w:color w:val="000000"/>
                <w:sz w:val="20"/>
                <w:szCs w:val="20"/>
              </w:rPr>
            </w:pPr>
            <w:r>
              <w:rPr>
                <w:color w:val="000000"/>
                <w:sz w:val="20"/>
                <w:szCs w:val="20"/>
              </w:rPr>
              <w:t> </w:t>
            </w:r>
          </w:p>
        </w:tc>
        <w:tc>
          <w:tcPr>
            <w:tcW w:w="43" w:type="pct"/>
            <w:tcMar>
              <w:top w:w="5" w:type="dxa"/>
              <w:left w:w="5" w:type="dxa"/>
              <w:bottom w:w="5" w:type="dxa"/>
              <w:right w:w="5" w:type="dxa"/>
            </w:tcMar>
            <w:vAlign w:val="bottom"/>
            <w:hideMark/>
          </w:tcPr>
          <w:p w14:paraId="6E6DE861" w14:textId="77777777" w:rsidR="000A78F9" w:rsidRDefault="00024242">
            <w:pPr>
              <w:rPr>
                <w:color w:val="000000"/>
                <w:sz w:val="20"/>
                <w:szCs w:val="20"/>
              </w:rPr>
            </w:pPr>
            <w:r>
              <w:rPr>
                <w:color w:val="000000"/>
                <w:sz w:val="20"/>
                <w:szCs w:val="20"/>
              </w:rPr>
              <w:t> </w:t>
            </w:r>
          </w:p>
        </w:tc>
        <w:tc>
          <w:tcPr>
            <w:tcW w:w="44" w:type="pct"/>
            <w:tcMar>
              <w:top w:w="5" w:type="dxa"/>
              <w:left w:w="5" w:type="dxa"/>
              <w:bottom w:w="5" w:type="dxa"/>
              <w:right w:w="5" w:type="dxa"/>
            </w:tcMar>
            <w:vAlign w:val="bottom"/>
            <w:hideMark/>
          </w:tcPr>
          <w:p w14:paraId="0978BDE3" w14:textId="77777777" w:rsidR="000A78F9" w:rsidRDefault="00024242">
            <w:pPr>
              <w:rPr>
                <w:color w:val="000000"/>
                <w:sz w:val="20"/>
                <w:szCs w:val="20"/>
              </w:rPr>
            </w:pPr>
            <w:r>
              <w:rPr>
                <w:color w:val="000000"/>
                <w:sz w:val="20"/>
                <w:szCs w:val="20"/>
              </w:rPr>
              <w:t> </w:t>
            </w:r>
          </w:p>
        </w:tc>
        <w:tc>
          <w:tcPr>
            <w:tcW w:w="441" w:type="pct"/>
            <w:tcMar>
              <w:top w:w="5" w:type="dxa"/>
              <w:left w:w="5" w:type="dxa"/>
              <w:bottom w:w="5" w:type="dxa"/>
              <w:right w:w="5" w:type="dxa"/>
            </w:tcMar>
            <w:vAlign w:val="bottom"/>
            <w:hideMark/>
          </w:tcPr>
          <w:p w14:paraId="78196FA0" w14:textId="77777777" w:rsidR="000A78F9" w:rsidRDefault="00024242">
            <w:pPr>
              <w:jc w:val="right"/>
              <w:rPr>
                <w:color w:val="000000"/>
                <w:sz w:val="20"/>
                <w:szCs w:val="20"/>
              </w:rPr>
            </w:pPr>
            <w:r>
              <w:rPr>
                <w:b/>
                <w:bCs/>
                <w:color w:val="000000"/>
                <w:sz w:val="20"/>
                <w:szCs w:val="20"/>
              </w:rPr>
              <w:t>1.0</w:t>
            </w:r>
          </w:p>
        </w:tc>
        <w:tc>
          <w:tcPr>
            <w:tcW w:w="82" w:type="pct"/>
            <w:noWrap/>
            <w:tcMar>
              <w:top w:w="5" w:type="dxa"/>
              <w:left w:w="5" w:type="dxa"/>
              <w:bottom w:w="5" w:type="dxa"/>
              <w:right w:w="5" w:type="dxa"/>
            </w:tcMar>
            <w:vAlign w:val="bottom"/>
            <w:hideMark/>
          </w:tcPr>
          <w:p w14:paraId="02DC35E1" w14:textId="77777777" w:rsidR="000A78F9" w:rsidRDefault="00024242">
            <w:pPr>
              <w:rPr>
                <w:color w:val="000000"/>
                <w:sz w:val="20"/>
                <w:szCs w:val="20"/>
              </w:rPr>
            </w:pPr>
            <w:r>
              <w:rPr>
                <w:color w:val="000000"/>
                <w:sz w:val="20"/>
                <w:szCs w:val="20"/>
              </w:rPr>
              <w:t>%</w:t>
            </w:r>
          </w:p>
        </w:tc>
        <w:tc>
          <w:tcPr>
            <w:tcW w:w="43" w:type="pct"/>
            <w:tcMar>
              <w:top w:w="5" w:type="dxa"/>
              <w:left w:w="5" w:type="dxa"/>
              <w:bottom w:w="5" w:type="dxa"/>
              <w:right w:w="5" w:type="dxa"/>
            </w:tcMar>
            <w:vAlign w:val="bottom"/>
            <w:hideMark/>
          </w:tcPr>
          <w:p w14:paraId="550BA9D1"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3B7E8FCB" w14:textId="77777777" w:rsidR="000A78F9" w:rsidRDefault="00024242">
            <w:pPr>
              <w:rPr>
                <w:color w:val="000000"/>
                <w:sz w:val="20"/>
                <w:szCs w:val="20"/>
              </w:rPr>
            </w:pPr>
            <w:r>
              <w:rPr>
                <w:color w:val="000000"/>
                <w:sz w:val="20"/>
                <w:szCs w:val="20"/>
              </w:rPr>
              <w:t> </w:t>
            </w:r>
          </w:p>
        </w:tc>
        <w:tc>
          <w:tcPr>
            <w:tcW w:w="443" w:type="pct"/>
            <w:tcMar>
              <w:top w:w="5" w:type="dxa"/>
              <w:left w:w="5" w:type="dxa"/>
              <w:bottom w:w="5" w:type="dxa"/>
              <w:right w:w="5" w:type="dxa"/>
            </w:tcMar>
            <w:vAlign w:val="bottom"/>
            <w:hideMark/>
          </w:tcPr>
          <w:p w14:paraId="015F3990" w14:textId="77777777" w:rsidR="000A78F9" w:rsidRDefault="00024242">
            <w:pPr>
              <w:jc w:val="right"/>
              <w:rPr>
                <w:color w:val="000000"/>
                <w:sz w:val="20"/>
                <w:szCs w:val="20"/>
              </w:rPr>
            </w:pPr>
            <w:r>
              <w:rPr>
                <w:color w:val="000000"/>
                <w:sz w:val="20"/>
                <w:szCs w:val="20"/>
              </w:rPr>
              <w:t>7</w:t>
            </w:r>
          </w:p>
        </w:tc>
        <w:tc>
          <w:tcPr>
            <w:tcW w:w="43" w:type="pct"/>
            <w:noWrap/>
            <w:tcMar>
              <w:top w:w="5" w:type="dxa"/>
              <w:left w:w="5" w:type="dxa"/>
              <w:bottom w:w="5" w:type="dxa"/>
              <w:right w:w="5" w:type="dxa"/>
            </w:tcMar>
            <w:vAlign w:val="bottom"/>
            <w:hideMark/>
          </w:tcPr>
          <w:p w14:paraId="3D30027C" w14:textId="77777777" w:rsidR="000A78F9" w:rsidRDefault="00024242">
            <w:pPr>
              <w:rPr>
                <w:color w:val="000000"/>
                <w:sz w:val="20"/>
                <w:szCs w:val="20"/>
              </w:rPr>
            </w:pPr>
            <w:r>
              <w:rPr>
                <w:color w:val="000000"/>
                <w:sz w:val="20"/>
                <w:szCs w:val="20"/>
              </w:rPr>
              <w:t> </w:t>
            </w:r>
          </w:p>
        </w:tc>
        <w:tc>
          <w:tcPr>
            <w:tcW w:w="43" w:type="pct"/>
            <w:tcMar>
              <w:top w:w="5" w:type="dxa"/>
              <w:left w:w="5" w:type="dxa"/>
              <w:bottom w:w="5" w:type="dxa"/>
              <w:right w:w="5" w:type="dxa"/>
            </w:tcMar>
            <w:vAlign w:val="bottom"/>
            <w:hideMark/>
          </w:tcPr>
          <w:p w14:paraId="75DC1939" w14:textId="77777777" w:rsidR="000A78F9" w:rsidRDefault="00024242">
            <w:pPr>
              <w:rPr>
                <w:color w:val="000000"/>
                <w:sz w:val="20"/>
                <w:szCs w:val="20"/>
              </w:rPr>
            </w:pPr>
            <w:r>
              <w:rPr>
                <w:color w:val="000000"/>
                <w:sz w:val="20"/>
                <w:szCs w:val="20"/>
              </w:rPr>
              <w:t> </w:t>
            </w:r>
          </w:p>
        </w:tc>
        <w:tc>
          <w:tcPr>
            <w:tcW w:w="44" w:type="pct"/>
            <w:tcMar>
              <w:top w:w="5" w:type="dxa"/>
              <w:left w:w="5" w:type="dxa"/>
              <w:bottom w:w="5" w:type="dxa"/>
              <w:right w:w="5" w:type="dxa"/>
            </w:tcMar>
            <w:vAlign w:val="bottom"/>
            <w:hideMark/>
          </w:tcPr>
          <w:p w14:paraId="17C0A4A2" w14:textId="77777777" w:rsidR="000A78F9" w:rsidRDefault="00024242">
            <w:pPr>
              <w:rPr>
                <w:color w:val="000000"/>
                <w:sz w:val="20"/>
                <w:szCs w:val="20"/>
              </w:rPr>
            </w:pPr>
            <w:r>
              <w:rPr>
                <w:color w:val="000000"/>
                <w:sz w:val="20"/>
                <w:szCs w:val="20"/>
              </w:rPr>
              <w:t> </w:t>
            </w:r>
          </w:p>
        </w:tc>
        <w:tc>
          <w:tcPr>
            <w:tcW w:w="441" w:type="pct"/>
            <w:tcMar>
              <w:top w:w="5" w:type="dxa"/>
              <w:left w:w="5" w:type="dxa"/>
              <w:bottom w:w="5" w:type="dxa"/>
              <w:right w:w="5" w:type="dxa"/>
            </w:tcMar>
            <w:vAlign w:val="bottom"/>
            <w:hideMark/>
          </w:tcPr>
          <w:p w14:paraId="54789751" w14:textId="77777777" w:rsidR="000A78F9" w:rsidRDefault="00024242">
            <w:pPr>
              <w:jc w:val="right"/>
              <w:rPr>
                <w:color w:val="000000"/>
                <w:sz w:val="20"/>
                <w:szCs w:val="20"/>
              </w:rPr>
            </w:pPr>
            <w:r>
              <w:rPr>
                <w:color w:val="000000"/>
                <w:sz w:val="20"/>
                <w:szCs w:val="20"/>
              </w:rPr>
              <w:t>0.9</w:t>
            </w:r>
          </w:p>
        </w:tc>
        <w:tc>
          <w:tcPr>
            <w:tcW w:w="113" w:type="pct"/>
            <w:noWrap/>
            <w:tcMar>
              <w:top w:w="5" w:type="dxa"/>
              <w:left w:w="5" w:type="dxa"/>
              <w:bottom w:w="5" w:type="dxa"/>
              <w:right w:w="5" w:type="dxa"/>
            </w:tcMar>
            <w:vAlign w:val="bottom"/>
            <w:hideMark/>
          </w:tcPr>
          <w:p w14:paraId="3151EEAB" w14:textId="77777777" w:rsidR="000A78F9" w:rsidRDefault="00024242">
            <w:pPr>
              <w:rPr>
                <w:color w:val="000000"/>
                <w:sz w:val="20"/>
                <w:szCs w:val="20"/>
              </w:rPr>
            </w:pPr>
            <w:r>
              <w:rPr>
                <w:color w:val="000000"/>
                <w:sz w:val="20"/>
                <w:szCs w:val="20"/>
              </w:rPr>
              <w:t>%</w:t>
            </w:r>
          </w:p>
        </w:tc>
      </w:tr>
      <w:tr w:rsidR="000A78F9" w14:paraId="1B5D301C" w14:textId="77777777" w:rsidTr="00586E53">
        <w:tc>
          <w:tcPr>
            <w:tcW w:w="0" w:type="auto"/>
            <w:tcMar>
              <w:top w:w="5" w:type="dxa"/>
              <w:left w:w="5" w:type="dxa"/>
              <w:bottom w:w="5" w:type="dxa"/>
              <w:right w:w="5" w:type="dxa"/>
            </w:tcMar>
            <w:vAlign w:val="bottom"/>
            <w:hideMark/>
          </w:tcPr>
          <w:p w14:paraId="76BB3B92" w14:textId="77777777" w:rsidR="000A78F9" w:rsidRDefault="00024242">
            <w:pPr>
              <w:rPr>
                <w:color w:val="000000"/>
                <w:sz w:val="20"/>
                <w:szCs w:val="20"/>
              </w:rPr>
            </w:pPr>
            <w:r>
              <w:rPr>
                <w:color w:val="000000"/>
                <w:sz w:val="20"/>
                <w:szCs w:val="20"/>
              </w:rPr>
              <w:t>Increase (decrease) in LIFO reserve</w:t>
            </w:r>
          </w:p>
        </w:tc>
        <w:tc>
          <w:tcPr>
            <w:tcW w:w="42" w:type="pct"/>
            <w:tcMar>
              <w:top w:w="5" w:type="dxa"/>
              <w:left w:w="5" w:type="dxa"/>
              <w:bottom w:w="20" w:type="dxa"/>
              <w:right w:w="5" w:type="dxa"/>
            </w:tcMar>
            <w:vAlign w:val="bottom"/>
            <w:hideMark/>
          </w:tcPr>
          <w:p w14:paraId="07E9418F" w14:textId="77777777" w:rsidR="000A78F9" w:rsidRDefault="00024242">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1A84C59F" w14:textId="77777777" w:rsidR="000A78F9" w:rsidRDefault="00024242">
            <w:pPr>
              <w:rPr>
                <w:color w:val="000000"/>
                <w:sz w:val="20"/>
                <w:szCs w:val="20"/>
              </w:rPr>
            </w:pPr>
            <w:r>
              <w:rPr>
                <w:color w:val="000000"/>
                <w:sz w:val="20"/>
                <w:szCs w:val="20"/>
              </w:rPr>
              <w:t> </w:t>
            </w:r>
          </w:p>
        </w:tc>
        <w:tc>
          <w:tcPr>
            <w:tcW w:w="442" w:type="pct"/>
            <w:tcBorders>
              <w:bottom w:val="single" w:sz="6" w:space="0" w:color="000000"/>
            </w:tcBorders>
            <w:tcMar>
              <w:top w:w="5" w:type="dxa"/>
              <w:left w:w="5" w:type="dxa"/>
              <w:bottom w:w="8" w:type="dxa"/>
              <w:right w:w="5" w:type="dxa"/>
            </w:tcMar>
            <w:vAlign w:val="bottom"/>
            <w:hideMark/>
          </w:tcPr>
          <w:p w14:paraId="729E20DA" w14:textId="77777777" w:rsidR="000A78F9" w:rsidRDefault="00024242">
            <w:pPr>
              <w:jc w:val="right"/>
              <w:rPr>
                <w:color w:val="000000"/>
                <w:sz w:val="20"/>
                <w:szCs w:val="20"/>
              </w:rPr>
            </w:pPr>
            <w:r>
              <w:rPr>
                <w:b/>
                <w:bCs/>
                <w:color w:val="000000"/>
                <w:sz w:val="20"/>
                <w:szCs w:val="20"/>
              </w:rPr>
              <w:t>4</w:t>
            </w:r>
          </w:p>
        </w:tc>
        <w:tc>
          <w:tcPr>
            <w:tcW w:w="43" w:type="pct"/>
            <w:noWrap/>
            <w:tcMar>
              <w:top w:w="5" w:type="dxa"/>
              <w:left w:w="5" w:type="dxa"/>
              <w:bottom w:w="20" w:type="dxa"/>
              <w:right w:w="5" w:type="dxa"/>
            </w:tcMar>
            <w:vAlign w:val="bottom"/>
            <w:hideMark/>
          </w:tcPr>
          <w:p w14:paraId="375F3EF6" w14:textId="77777777" w:rsidR="000A78F9" w:rsidRDefault="00024242">
            <w:pPr>
              <w:rPr>
                <w:color w:val="000000"/>
                <w:sz w:val="20"/>
                <w:szCs w:val="20"/>
              </w:rPr>
            </w:pPr>
            <w:r>
              <w:rPr>
                <w:color w:val="000000"/>
                <w:sz w:val="20"/>
                <w:szCs w:val="20"/>
              </w:rPr>
              <w:t> </w:t>
            </w:r>
          </w:p>
        </w:tc>
        <w:tc>
          <w:tcPr>
            <w:tcW w:w="43" w:type="pct"/>
            <w:tcMar>
              <w:top w:w="5" w:type="dxa"/>
              <w:left w:w="5" w:type="dxa"/>
              <w:bottom w:w="20" w:type="dxa"/>
              <w:right w:w="5" w:type="dxa"/>
            </w:tcMar>
            <w:vAlign w:val="bottom"/>
            <w:hideMark/>
          </w:tcPr>
          <w:p w14:paraId="5BFF2F45" w14:textId="77777777" w:rsidR="000A78F9" w:rsidRDefault="00024242">
            <w:pPr>
              <w:rPr>
                <w:color w:val="000000"/>
                <w:sz w:val="20"/>
                <w:szCs w:val="20"/>
              </w:rPr>
            </w:pPr>
            <w:r>
              <w:rPr>
                <w:color w:val="000000"/>
                <w:sz w:val="20"/>
                <w:szCs w:val="20"/>
              </w:rPr>
              <w:t> </w:t>
            </w:r>
          </w:p>
        </w:tc>
        <w:tc>
          <w:tcPr>
            <w:tcW w:w="44" w:type="pct"/>
            <w:tcBorders>
              <w:bottom w:val="single" w:sz="6" w:space="0" w:color="000000"/>
            </w:tcBorders>
            <w:tcMar>
              <w:top w:w="5" w:type="dxa"/>
              <w:left w:w="5" w:type="dxa"/>
              <w:bottom w:w="8" w:type="dxa"/>
              <w:right w:w="5" w:type="dxa"/>
            </w:tcMar>
            <w:vAlign w:val="bottom"/>
            <w:hideMark/>
          </w:tcPr>
          <w:p w14:paraId="67C543FA" w14:textId="77777777" w:rsidR="000A78F9" w:rsidRDefault="00024242">
            <w:pPr>
              <w:rPr>
                <w:color w:val="000000"/>
                <w:sz w:val="20"/>
                <w:szCs w:val="20"/>
              </w:rPr>
            </w:pPr>
            <w:r>
              <w:rPr>
                <w:color w:val="000000"/>
                <w:sz w:val="20"/>
                <w:szCs w:val="20"/>
              </w:rPr>
              <w:t> </w:t>
            </w:r>
          </w:p>
        </w:tc>
        <w:tc>
          <w:tcPr>
            <w:tcW w:w="441" w:type="pct"/>
            <w:tcBorders>
              <w:bottom w:val="single" w:sz="6" w:space="0" w:color="000000"/>
            </w:tcBorders>
            <w:tcMar>
              <w:top w:w="5" w:type="dxa"/>
              <w:left w:w="5" w:type="dxa"/>
              <w:bottom w:w="8" w:type="dxa"/>
              <w:right w:w="5" w:type="dxa"/>
            </w:tcMar>
            <w:vAlign w:val="bottom"/>
            <w:hideMark/>
          </w:tcPr>
          <w:p w14:paraId="15CDCCD4" w14:textId="77777777" w:rsidR="000A78F9" w:rsidRDefault="00024242">
            <w:pPr>
              <w:jc w:val="right"/>
              <w:rPr>
                <w:color w:val="000000"/>
                <w:sz w:val="20"/>
                <w:szCs w:val="20"/>
              </w:rPr>
            </w:pPr>
            <w:r>
              <w:rPr>
                <w:b/>
                <w:bCs/>
                <w:color w:val="000000"/>
                <w:sz w:val="20"/>
                <w:szCs w:val="20"/>
              </w:rPr>
              <w:t>0.7</w:t>
            </w:r>
          </w:p>
        </w:tc>
        <w:tc>
          <w:tcPr>
            <w:tcW w:w="82" w:type="pct"/>
            <w:noWrap/>
            <w:tcMar>
              <w:top w:w="5" w:type="dxa"/>
              <w:left w:w="5" w:type="dxa"/>
              <w:bottom w:w="20" w:type="dxa"/>
              <w:right w:w="5" w:type="dxa"/>
            </w:tcMar>
            <w:vAlign w:val="bottom"/>
            <w:hideMark/>
          </w:tcPr>
          <w:p w14:paraId="13378FEC" w14:textId="77777777" w:rsidR="000A78F9" w:rsidRDefault="00024242">
            <w:pPr>
              <w:rPr>
                <w:color w:val="000000"/>
                <w:sz w:val="20"/>
                <w:szCs w:val="20"/>
              </w:rPr>
            </w:pPr>
            <w:r>
              <w:rPr>
                <w:color w:val="000000"/>
                <w:sz w:val="20"/>
                <w:szCs w:val="20"/>
              </w:rPr>
              <w:t>%</w:t>
            </w:r>
          </w:p>
        </w:tc>
        <w:tc>
          <w:tcPr>
            <w:tcW w:w="43" w:type="pct"/>
            <w:tcMar>
              <w:top w:w="5" w:type="dxa"/>
              <w:left w:w="5" w:type="dxa"/>
              <w:bottom w:w="20" w:type="dxa"/>
              <w:right w:w="5" w:type="dxa"/>
            </w:tcMar>
            <w:vAlign w:val="bottom"/>
            <w:hideMark/>
          </w:tcPr>
          <w:p w14:paraId="55991F55" w14:textId="77777777" w:rsidR="000A78F9" w:rsidRDefault="00024242">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6E53EE78" w14:textId="77777777" w:rsidR="000A78F9" w:rsidRDefault="00024242">
            <w:pPr>
              <w:rPr>
                <w:color w:val="000000"/>
                <w:sz w:val="20"/>
                <w:szCs w:val="20"/>
              </w:rPr>
            </w:pPr>
            <w:r>
              <w:rPr>
                <w:color w:val="000000"/>
                <w:sz w:val="20"/>
                <w:szCs w:val="20"/>
              </w:rPr>
              <w:t> </w:t>
            </w:r>
          </w:p>
        </w:tc>
        <w:tc>
          <w:tcPr>
            <w:tcW w:w="443" w:type="pct"/>
            <w:tcBorders>
              <w:bottom w:val="single" w:sz="6" w:space="0" w:color="000000"/>
            </w:tcBorders>
            <w:tcMar>
              <w:top w:w="5" w:type="dxa"/>
              <w:left w:w="5" w:type="dxa"/>
              <w:bottom w:w="8" w:type="dxa"/>
              <w:right w:w="5" w:type="dxa"/>
            </w:tcMar>
            <w:vAlign w:val="bottom"/>
            <w:hideMark/>
          </w:tcPr>
          <w:p w14:paraId="24F075B2" w14:textId="77777777" w:rsidR="000A78F9" w:rsidRDefault="00024242">
            <w:pPr>
              <w:jc w:val="right"/>
              <w:rPr>
                <w:color w:val="000000"/>
                <w:sz w:val="20"/>
                <w:szCs w:val="20"/>
              </w:rPr>
            </w:pPr>
            <w:r>
              <w:rPr>
                <w:color w:val="000000"/>
                <w:sz w:val="20"/>
                <w:szCs w:val="20"/>
              </w:rPr>
              <w:t>(3</w:t>
            </w:r>
          </w:p>
        </w:tc>
        <w:tc>
          <w:tcPr>
            <w:tcW w:w="43" w:type="pct"/>
            <w:noWrap/>
            <w:tcMar>
              <w:top w:w="5" w:type="dxa"/>
              <w:left w:w="5" w:type="dxa"/>
              <w:bottom w:w="20" w:type="dxa"/>
              <w:right w:w="5" w:type="dxa"/>
            </w:tcMar>
            <w:vAlign w:val="bottom"/>
            <w:hideMark/>
          </w:tcPr>
          <w:p w14:paraId="37DFEA22" w14:textId="77777777" w:rsidR="000A78F9" w:rsidRDefault="00024242">
            <w:pPr>
              <w:rPr>
                <w:color w:val="000000"/>
                <w:sz w:val="20"/>
                <w:szCs w:val="20"/>
              </w:rPr>
            </w:pPr>
            <w:r>
              <w:rPr>
                <w:color w:val="000000"/>
                <w:sz w:val="20"/>
                <w:szCs w:val="20"/>
              </w:rPr>
              <w:t>)</w:t>
            </w:r>
          </w:p>
        </w:tc>
        <w:tc>
          <w:tcPr>
            <w:tcW w:w="43" w:type="pct"/>
            <w:tcMar>
              <w:top w:w="5" w:type="dxa"/>
              <w:left w:w="5" w:type="dxa"/>
              <w:bottom w:w="20" w:type="dxa"/>
              <w:right w:w="5" w:type="dxa"/>
            </w:tcMar>
            <w:vAlign w:val="bottom"/>
            <w:hideMark/>
          </w:tcPr>
          <w:p w14:paraId="2425E43C" w14:textId="77777777" w:rsidR="000A78F9" w:rsidRDefault="00024242">
            <w:pPr>
              <w:rPr>
                <w:color w:val="000000"/>
                <w:sz w:val="20"/>
                <w:szCs w:val="20"/>
              </w:rPr>
            </w:pPr>
            <w:r>
              <w:rPr>
                <w:color w:val="000000"/>
                <w:sz w:val="20"/>
                <w:szCs w:val="20"/>
              </w:rPr>
              <w:t> </w:t>
            </w:r>
          </w:p>
        </w:tc>
        <w:tc>
          <w:tcPr>
            <w:tcW w:w="44" w:type="pct"/>
            <w:tcBorders>
              <w:bottom w:val="single" w:sz="6" w:space="0" w:color="000000"/>
            </w:tcBorders>
            <w:tcMar>
              <w:top w:w="5" w:type="dxa"/>
              <w:left w:w="5" w:type="dxa"/>
              <w:bottom w:w="8" w:type="dxa"/>
              <w:right w:w="5" w:type="dxa"/>
            </w:tcMar>
            <w:vAlign w:val="bottom"/>
            <w:hideMark/>
          </w:tcPr>
          <w:p w14:paraId="5CB18905" w14:textId="77777777" w:rsidR="000A78F9" w:rsidRDefault="00024242">
            <w:pPr>
              <w:rPr>
                <w:color w:val="000000"/>
                <w:sz w:val="20"/>
                <w:szCs w:val="20"/>
              </w:rPr>
            </w:pPr>
            <w:r>
              <w:rPr>
                <w:color w:val="000000"/>
                <w:sz w:val="20"/>
                <w:szCs w:val="20"/>
              </w:rPr>
              <w:t> </w:t>
            </w:r>
          </w:p>
        </w:tc>
        <w:tc>
          <w:tcPr>
            <w:tcW w:w="441" w:type="pct"/>
            <w:tcBorders>
              <w:bottom w:val="single" w:sz="6" w:space="0" w:color="000000"/>
            </w:tcBorders>
            <w:tcMar>
              <w:top w:w="5" w:type="dxa"/>
              <w:left w:w="5" w:type="dxa"/>
              <w:bottom w:w="8" w:type="dxa"/>
              <w:right w:w="5" w:type="dxa"/>
            </w:tcMar>
            <w:vAlign w:val="bottom"/>
            <w:hideMark/>
          </w:tcPr>
          <w:p w14:paraId="21E259A3" w14:textId="77777777" w:rsidR="000A78F9" w:rsidRDefault="00024242">
            <w:pPr>
              <w:jc w:val="right"/>
              <w:rPr>
                <w:color w:val="000000"/>
                <w:sz w:val="20"/>
                <w:szCs w:val="20"/>
              </w:rPr>
            </w:pPr>
            <w:r>
              <w:rPr>
                <w:color w:val="000000"/>
                <w:sz w:val="20"/>
                <w:szCs w:val="20"/>
              </w:rPr>
              <w:t>(0.4</w:t>
            </w:r>
          </w:p>
        </w:tc>
        <w:tc>
          <w:tcPr>
            <w:tcW w:w="113" w:type="pct"/>
            <w:noWrap/>
            <w:tcMar>
              <w:top w:w="5" w:type="dxa"/>
              <w:left w:w="5" w:type="dxa"/>
              <w:bottom w:w="20" w:type="dxa"/>
              <w:right w:w="5" w:type="dxa"/>
            </w:tcMar>
            <w:vAlign w:val="bottom"/>
            <w:hideMark/>
          </w:tcPr>
          <w:p w14:paraId="03958D5F" w14:textId="77777777" w:rsidR="000A78F9" w:rsidRDefault="00024242">
            <w:pPr>
              <w:rPr>
                <w:color w:val="000000"/>
                <w:sz w:val="20"/>
                <w:szCs w:val="20"/>
              </w:rPr>
            </w:pPr>
            <w:r>
              <w:rPr>
                <w:color w:val="000000"/>
                <w:sz w:val="20"/>
                <w:szCs w:val="20"/>
              </w:rPr>
              <w:t>)%</w:t>
            </w:r>
          </w:p>
        </w:tc>
      </w:tr>
      <w:tr w:rsidR="000A78F9" w14:paraId="18E756EF" w14:textId="77777777" w:rsidTr="00586E53">
        <w:tc>
          <w:tcPr>
            <w:tcW w:w="0" w:type="auto"/>
            <w:tcMar>
              <w:top w:w="5" w:type="dxa"/>
              <w:left w:w="5" w:type="dxa"/>
              <w:bottom w:w="5" w:type="dxa"/>
              <w:right w:w="5" w:type="dxa"/>
            </w:tcMar>
            <w:vAlign w:val="bottom"/>
            <w:hideMark/>
          </w:tcPr>
          <w:p w14:paraId="610B574B" w14:textId="77777777" w:rsidR="000A78F9" w:rsidRDefault="00024242">
            <w:pPr>
              <w:rPr>
                <w:color w:val="000000"/>
                <w:sz w:val="20"/>
                <w:szCs w:val="20"/>
              </w:rPr>
            </w:pPr>
            <w:r>
              <w:rPr>
                <w:color w:val="000000"/>
                <w:sz w:val="20"/>
                <w:szCs w:val="20"/>
              </w:rPr>
              <w:t>Adjusted Gross Profit</w:t>
            </w:r>
          </w:p>
        </w:tc>
        <w:tc>
          <w:tcPr>
            <w:tcW w:w="42" w:type="pct"/>
            <w:tcMar>
              <w:top w:w="5" w:type="dxa"/>
              <w:left w:w="5" w:type="dxa"/>
              <w:bottom w:w="5" w:type="dxa"/>
              <w:right w:w="5" w:type="dxa"/>
            </w:tcMar>
            <w:vAlign w:val="bottom"/>
            <w:hideMark/>
          </w:tcPr>
          <w:p w14:paraId="0B20D023" w14:textId="77777777" w:rsidR="000A78F9" w:rsidRDefault="00024242">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04DD73CF" w14:textId="77777777" w:rsidR="000A78F9" w:rsidRDefault="00024242">
            <w:pPr>
              <w:rPr>
                <w:color w:val="000000"/>
                <w:sz w:val="20"/>
                <w:szCs w:val="20"/>
              </w:rPr>
            </w:pPr>
            <w:r>
              <w:rPr>
                <w:color w:val="000000"/>
                <w:sz w:val="20"/>
                <w:szCs w:val="20"/>
              </w:rPr>
              <w:t>$</w:t>
            </w:r>
          </w:p>
        </w:tc>
        <w:tc>
          <w:tcPr>
            <w:tcW w:w="442" w:type="pct"/>
            <w:tcBorders>
              <w:bottom w:val="double" w:sz="6" w:space="0" w:color="000000"/>
            </w:tcBorders>
            <w:tcMar>
              <w:top w:w="5" w:type="dxa"/>
              <w:left w:w="5" w:type="dxa"/>
              <w:bottom w:w="22" w:type="dxa"/>
              <w:right w:w="5" w:type="dxa"/>
            </w:tcMar>
            <w:vAlign w:val="bottom"/>
            <w:hideMark/>
          </w:tcPr>
          <w:p w14:paraId="3EB07C4E" w14:textId="77777777" w:rsidR="000A78F9" w:rsidRDefault="00024242">
            <w:pPr>
              <w:jc w:val="right"/>
              <w:rPr>
                <w:color w:val="000000"/>
                <w:sz w:val="20"/>
                <w:szCs w:val="20"/>
              </w:rPr>
            </w:pPr>
            <w:r>
              <w:rPr>
                <w:b/>
                <w:bCs/>
                <w:color w:val="000000"/>
                <w:sz w:val="20"/>
                <w:szCs w:val="20"/>
              </w:rPr>
              <w:t>118</w:t>
            </w:r>
          </w:p>
        </w:tc>
        <w:tc>
          <w:tcPr>
            <w:tcW w:w="43" w:type="pct"/>
            <w:noWrap/>
            <w:tcMar>
              <w:top w:w="5" w:type="dxa"/>
              <w:left w:w="5" w:type="dxa"/>
              <w:bottom w:w="50" w:type="dxa"/>
              <w:right w:w="5" w:type="dxa"/>
            </w:tcMar>
            <w:vAlign w:val="bottom"/>
            <w:hideMark/>
          </w:tcPr>
          <w:p w14:paraId="139D8758" w14:textId="77777777" w:rsidR="000A78F9" w:rsidRDefault="00024242">
            <w:pPr>
              <w:rPr>
                <w:color w:val="000000"/>
                <w:sz w:val="20"/>
                <w:szCs w:val="20"/>
              </w:rPr>
            </w:pPr>
            <w:r>
              <w:rPr>
                <w:color w:val="000000"/>
                <w:sz w:val="20"/>
                <w:szCs w:val="20"/>
              </w:rPr>
              <w:t> </w:t>
            </w:r>
          </w:p>
        </w:tc>
        <w:tc>
          <w:tcPr>
            <w:tcW w:w="43" w:type="pct"/>
            <w:tcMar>
              <w:top w:w="5" w:type="dxa"/>
              <w:left w:w="5" w:type="dxa"/>
              <w:bottom w:w="5" w:type="dxa"/>
              <w:right w:w="5" w:type="dxa"/>
            </w:tcMar>
            <w:vAlign w:val="bottom"/>
            <w:hideMark/>
          </w:tcPr>
          <w:p w14:paraId="1D5DE7A1" w14:textId="77777777" w:rsidR="000A78F9" w:rsidRDefault="00024242">
            <w:pPr>
              <w:rPr>
                <w:color w:val="000000"/>
                <w:sz w:val="20"/>
                <w:szCs w:val="20"/>
              </w:rPr>
            </w:pPr>
            <w:r>
              <w:rPr>
                <w:color w:val="000000"/>
                <w:sz w:val="20"/>
                <w:szCs w:val="20"/>
              </w:rPr>
              <w:t> </w:t>
            </w:r>
          </w:p>
        </w:tc>
        <w:tc>
          <w:tcPr>
            <w:tcW w:w="44" w:type="pct"/>
            <w:tcBorders>
              <w:bottom w:val="double" w:sz="6" w:space="0" w:color="000000"/>
            </w:tcBorders>
            <w:tcMar>
              <w:top w:w="5" w:type="dxa"/>
              <w:left w:w="5" w:type="dxa"/>
              <w:bottom w:w="22" w:type="dxa"/>
              <w:right w:w="5" w:type="dxa"/>
            </w:tcMar>
            <w:vAlign w:val="bottom"/>
            <w:hideMark/>
          </w:tcPr>
          <w:p w14:paraId="368BC8DB" w14:textId="77777777" w:rsidR="000A78F9" w:rsidRDefault="00024242">
            <w:pPr>
              <w:rPr>
                <w:color w:val="000000"/>
                <w:sz w:val="20"/>
                <w:szCs w:val="20"/>
              </w:rPr>
            </w:pPr>
            <w:r>
              <w:rPr>
                <w:color w:val="000000"/>
                <w:sz w:val="20"/>
                <w:szCs w:val="20"/>
              </w:rPr>
              <w:t> </w:t>
            </w:r>
          </w:p>
        </w:tc>
        <w:tc>
          <w:tcPr>
            <w:tcW w:w="441" w:type="pct"/>
            <w:tcBorders>
              <w:bottom w:val="double" w:sz="6" w:space="0" w:color="000000"/>
            </w:tcBorders>
            <w:tcMar>
              <w:top w:w="5" w:type="dxa"/>
              <w:left w:w="5" w:type="dxa"/>
              <w:bottom w:w="22" w:type="dxa"/>
              <w:right w:w="5" w:type="dxa"/>
            </w:tcMar>
            <w:vAlign w:val="bottom"/>
            <w:hideMark/>
          </w:tcPr>
          <w:p w14:paraId="2BA54A55" w14:textId="77777777" w:rsidR="000A78F9" w:rsidRDefault="00024242">
            <w:pPr>
              <w:jc w:val="right"/>
              <w:rPr>
                <w:color w:val="000000"/>
                <w:sz w:val="20"/>
                <w:szCs w:val="20"/>
              </w:rPr>
            </w:pPr>
            <w:r>
              <w:rPr>
                <w:b/>
                <w:bCs/>
                <w:color w:val="000000"/>
                <w:sz w:val="20"/>
                <w:szCs w:val="20"/>
              </w:rPr>
              <w:t>19.4</w:t>
            </w:r>
          </w:p>
        </w:tc>
        <w:tc>
          <w:tcPr>
            <w:tcW w:w="82" w:type="pct"/>
            <w:noWrap/>
            <w:tcMar>
              <w:top w:w="5" w:type="dxa"/>
              <w:left w:w="5" w:type="dxa"/>
              <w:bottom w:w="50" w:type="dxa"/>
              <w:right w:w="5" w:type="dxa"/>
            </w:tcMar>
            <w:vAlign w:val="bottom"/>
            <w:hideMark/>
          </w:tcPr>
          <w:p w14:paraId="7F21715F" w14:textId="77777777" w:rsidR="000A78F9" w:rsidRDefault="00024242">
            <w:pPr>
              <w:rPr>
                <w:color w:val="000000"/>
                <w:sz w:val="20"/>
                <w:szCs w:val="20"/>
              </w:rPr>
            </w:pPr>
            <w:r>
              <w:rPr>
                <w:color w:val="000000"/>
                <w:sz w:val="20"/>
                <w:szCs w:val="20"/>
              </w:rPr>
              <w:t>%</w:t>
            </w:r>
          </w:p>
        </w:tc>
        <w:tc>
          <w:tcPr>
            <w:tcW w:w="43" w:type="pct"/>
            <w:tcMar>
              <w:top w:w="5" w:type="dxa"/>
              <w:left w:w="5" w:type="dxa"/>
              <w:bottom w:w="5" w:type="dxa"/>
              <w:right w:w="5" w:type="dxa"/>
            </w:tcMar>
            <w:vAlign w:val="bottom"/>
            <w:hideMark/>
          </w:tcPr>
          <w:p w14:paraId="41074931" w14:textId="77777777" w:rsidR="000A78F9" w:rsidRDefault="00024242">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4F8FA40F" w14:textId="77777777" w:rsidR="000A78F9" w:rsidRDefault="00024242">
            <w:pPr>
              <w:rPr>
                <w:color w:val="000000"/>
                <w:sz w:val="20"/>
                <w:szCs w:val="20"/>
              </w:rPr>
            </w:pPr>
            <w:r>
              <w:rPr>
                <w:color w:val="000000"/>
                <w:sz w:val="20"/>
                <w:szCs w:val="20"/>
              </w:rPr>
              <w:t>$</w:t>
            </w:r>
          </w:p>
        </w:tc>
        <w:tc>
          <w:tcPr>
            <w:tcW w:w="443" w:type="pct"/>
            <w:tcBorders>
              <w:bottom w:val="double" w:sz="6" w:space="0" w:color="000000"/>
            </w:tcBorders>
            <w:tcMar>
              <w:top w:w="5" w:type="dxa"/>
              <w:left w:w="5" w:type="dxa"/>
              <w:bottom w:w="22" w:type="dxa"/>
              <w:right w:w="5" w:type="dxa"/>
            </w:tcMar>
            <w:vAlign w:val="bottom"/>
            <w:hideMark/>
          </w:tcPr>
          <w:p w14:paraId="5495A352" w14:textId="77777777" w:rsidR="000A78F9" w:rsidRDefault="00024242">
            <w:pPr>
              <w:jc w:val="right"/>
              <w:rPr>
                <w:color w:val="000000"/>
                <w:sz w:val="20"/>
                <w:szCs w:val="20"/>
              </w:rPr>
            </w:pPr>
            <w:r>
              <w:rPr>
                <w:color w:val="000000"/>
                <w:sz w:val="20"/>
                <w:szCs w:val="20"/>
              </w:rPr>
              <w:t>157</w:t>
            </w:r>
          </w:p>
        </w:tc>
        <w:tc>
          <w:tcPr>
            <w:tcW w:w="43" w:type="pct"/>
            <w:noWrap/>
            <w:tcMar>
              <w:top w:w="5" w:type="dxa"/>
              <w:left w:w="5" w:type="dxa"/>
              <w:bottom w:w="50" w:type="dxa"/>
              <w:right w:w="5" w:type="dxa"/>
            </w:tcMar>
            <w:vAlign w:val="bottom"/>
            <w:hideMark/>
          </w:tcPr>
          <w:p w14:paraId="0BA772C2" w14:textId="77777777" w:rsidR="000A78F9" w:rsidRDefault="00024242">
            <w:pPr>
              <w:rPr>
                <w:color w:val="000000"/>
                <w:sz w:val="20"/>
                <w:szCs w:val="20"/>
              </w:rPr>
            </w:pPr>
            <w:r>
              <w:rPr>
                <w:color w:val="000000"/>
                <w:sz w:val="20"/>
                <w:szCs w:val="20"/>
              </w:rPr>
              <w:t> </w:t>
            </w:r>
          </w:p>
        </w:tc>
        <w:tc>
          <w:tcPr>
            <w:tcW w:w="43" w:type="pct"/>
            <w:tcMar>
              <w:top w:w="5" w:type="dxa"/>
              <w:left w:w="5" w:type="dxa"/>
              <w:bottom w:w="5" w:type="dxa"/>
              <w:right w:w="5" w:type="dxa"/>
            </w:tcMar>
            <w:vAlign w:val="bottom"/>
            <w:hideMark/>
          </w:tcPr>
          <w:p w14:paraId="31EA3A85" w14:textId="77777777" w:rsidR="000A78F9" w:rsidRDefault="00024242">
            <w:pPr>
              <w:rPr>
                <w:color w:val="000000"/>
                <w:sz w:val="20"/>
                <w:szCs w:val="20"/>
              </w:rPr>
            </w:pPr>
            <w:r>
              <w:rPr>
                <w:color w:val="000000"/>
                <w:sz w:val="20"/>
                <w:szCs w:val="20"/>
              </w:rPr>
              <w:t> </w:t>
            </w:r>
          </w:p>
        </w:tc>
        <w:tc>
          <w:tcPr>
            <w:tcW w:w="44" w:type="pct"/>
            <w:tcBorders>
              <w:bottom w:val="double" w:sz="6" w:space="0" w:color="000000"/>
            </w:tcBorders>
            <w:tcMar>
              <w:top w:w="5" w:type="dxa"/>
              <w:left w:w="5" w:type="dxa"/>
              <w:bottom w:w="22" w:type="dxa"/>
              <w:right w:w="5" w:type="dxa"/>
            </w:tcMar>
            <w:vAlign w:val="bottom"/>
            <w:hideMark/>
          </w:tcPr>
          <w:p w14:paraId="01D3C315" w14:textId="77777777" w:rsidR="000A78F9" w:rsidRDefault="00024242">
            <w:pPr>
              <w:rPr>
                <w:color w:val="000000"/>
                <w:sz w:val="20"/>
                <w:szCs w:val="20"/>
              </w:rPr>
            </w:pPr>
            <w:r>
              <w:rPr>
                <w:color w:val="000000"/>
                <w:sz w:val="20"/>
                <w:szCs w:val="20"/>
              </w:rPr>
              <w:t> </w:t>
            </w:r>
          </w:p>
        </w:tc>
        <w:tc>
          <w:tcPr>
            <w:tcW w:w="441" w:type="pct"/>
            <w:tcBorders>
              <w:bottom w:val="double" w:sz="6" w:space="0" w:color="000000"/>
            </w:tcBorders>
            <w:tcMar>
              <w:top w:w="5" w:type="dxa"/>
              <w:left w:w="5" w:type="dxa"/>
              <w:bottom w:w="22" w:type="dxa"/>
              <w:right w:w="5" w:type="dxa"/>
            </w:tcMar>
            <w:vAlign w:val="bottom"/>
            <w:hideMark/>
          </w:tcPr>
          <w:p w14:paraId="33EFAA09" w14:textId="77777777" w:rsidR="000A78F9" w:rsidRDefault="00024242">
            <w:pPr>
              <w:jc w:val="right"/>
              <w:rPr>
                <w:color w:val="000000"/>
                <w:sz w:val="20"/>
                <w:szCs w:val="20"/>
              </w:rPr>
            </w:pPr>
            <w:r>
              <w:rPr>
                <w:color w:val="000000"/>
                <w:sz w:val="20"/>
                <w:szCs w:val="20"/>
              </w:rPr>
              <w:t>19.8</w:t>
            </w:r>
          </w:p>
        </w:tc>
        <w:tc>
          <w:tcPr>
            <w:tcW w:w="113" w:type="pct"/>
            <w:noWrap/>
            <w:tcMar>
              <w:top w:w="5" w:type="dxa"/>
              <w:left w:w="5" w:type="dxa"/>
              <w:bottom w:w="50" w:type="dxa"/>
              <w:right w:w="5" w:type="dxa"/>
            </w:tcMar>
            <w:vAlign w:val="bottom"/>
            <w:hideMark/>
          </w:tcPr>
          <w:p w14:paraId="0C5AF7F6" w14:textId="77777777" w:rsidR="000A78F9" w:rsidRDefault="00024242">
            <w:pPr>
              <w:rPr>
                <w:color w:val="000000"/>
                <w:sz w:val="20"/>
                <w:szCs w:val="20"/>
              </w:rPr>
            </w:pPr>
            <w:r>
              <w:rPr>
                <w:color w:val="000000"/>
                <w:sz w:val="20"/>
                <w:szCs w:val="20"/>
              </w:rPr>
              <w:t>%</w:t>
            </w:r>
          </w:p>
        </w:tc>
      </w:tr>
    </w:tbl>
    <w:p w14:paraId="473B9BA4" w14:textId="77777777" w:rsidR="000A78F9" w:rsidRDefault="00024242">
      <w:pPr>
        <w:ind w:left="144" w:right="144"/>
        <w:rPr>
          <w:sz w:val="20"/>
          <w:szCs w:val="20"/>
        </w:rPr>
      </w:pPr>
      <w:r>
        <w:rPr>
          <w:i/>
          <w:iCs/>
          <w:sz w:val="20"/>
          <w:szCs w:val="20"/>
        </w:rPr>
        <w:t>*Does not foot due to rounding</w:t>
      </w:r>
    </w:p>
    <w:p w14:paraId="1B66D7CD" w14:textId="0CF284A2" w:rsidR="000A78F9" w:rsidRDefault="00024242">
      <w:pPr>
        <w:ind w:left="144" w:right="144"/>
        <w:rPr>
          <w:sz w:val="20"/>
          <w:szCs w:val="20"/>
        </w:rPr>
      </w:pPr>
      <w:r>
        <w:rPr>
          <w:sz w:val="20"/>
          <w:szCs w:val="20"/>
        </w:rPr>
        <w:t> </w:t>
      </w:r>
      <w:r>
        <w:rPr>
          <w:b/>
          <w:bCs/>
          <w:i/>
          <w:iCs/>
          <w:sz w:val="20"/>
          <w:szCs w:val="20"/>
        </w:rPr>
        <w:t>Selling, General and Administrative (“SG&amp;A”) Expenses</w:t>
      </w:r>
      <w:r>
        <w:rPr>
          <w:i/>
          <w:iCs/>
          <w:sz w:val="20"/>
          <w:szCs w:val="20"/>
        </w:rPr>
        <w:t>.</w:t>
      </w:r>
      <w:r>
        <w:rPr>
          <w:sz w:val="20"/>
          <w:szCs w:val="20"/>
        </w:rPr>
        <w:t xml:space="preserve">  Our SG&amp;A expenses were </w:t>
      </w:r>
      <w:bookmarkStart w:id="58" w:name="led65173F20206121594585255048"/>
      <w:r>
        <w:rPr>
          <w:sz w:val="20"/>
          <w:szCs w:val="20"/>
        </w:rPr>
        <w:t>$100</w:t>
      </w:r>
      <w:bookmarkEnd w:id="58"/>
      <w:r>
        <w:rPr>
          <w:sz w:val="20"/>
          <w:szCs w:val="20"/>
        </w:rPr>
        <w:t xml:space="preserve"> million for the three months ended March 31, 2021 as compared to </w:t>
      </w:r>
      <w:bookmarkStart w:id="59" w:name="led65173F20206121594585284097"/>
      <w:r>
        <w:rPr>
          <w:sz w:val="20"/>
          <w:szCs w:val="20"/>
        </w:rPr>
        <w:t>$126</w:t>
      </w:r>
      <w:bookmarkEnd w:id="59"/>
      <w:r>
        <w:rPr>
          <w:sz w:val="20"/>
          <w:szCs w:val="20"/>
        </w:rPr>
        <w:t xml:space="preserve"> million for the three months ended March 31, 2020. The </w:t>
      </w:r>
      <w:bookmarkStart w:id="60" w:name="led65173F20206121594585316305"/>
      <w:r>
        <w:rPr>
          <w:sz w:val="20"/>
          <w:szCs w:val="20"/>
        </w:rPr>
        <w:t>$26</w:t>
      </w:r>
      <w:bookmarkEnd w:id="60"/>
      <w:r>
        <w:rPr>
          <w:sz w:val="20"/>
          <w:szCs w:val="20"/>
        </w:rPr>
        <w:t> million decrease in SG&amp;A was driven by lower employee-related costs, including incentives and benefits, resulting from the decline in business activity. SG&amp;A in the first quarter of 2021 included $2 million of employee separation costs. In the first quarter of 2020, SG&amp;A included $6 million of bad debt expense resulting from the declining financial condition, including bankruptcy, of certain customers and the impact of the adoption of ASU 2016-03 on January 1, 2020. The strengthening of foreign currencies in areas where we operate outside of the U.S. dollar unfavorably impacted SG&amp;A by $2 million.</w:t>
      </w:r>
    </w:p>
    <w:p w14:paraId="499738CE" w14:textId="77777777" w:rsidR="000A78F9" w:rsidRDefault="00024242">
      <w:pPr>
        <w:ind w:left="144" w:right="144"/>
        <w:jc w:val="center"/>
        <w:rPr>
          <w:sz w:val="20"/>
          <w:szCs w:val="20"/>
        </w:rPr>
      </w:pPr>
      <w:r>
        <w:rPr>
          <w:sz w:val="20"/>
          <w:szCs w:val="20"/>
        </w:rPr>
        <w:t>22</w:t>
      </w:r>
    </w:p>
    <w:p w14:paraId="496B171E"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2C62C366" w14:textId="77777777" w:rsidR="000A78F9" w:rsidRDefault="00024242">
      <w:pPr>
        <w:ind w:left="144" w:right="144"/>
        <w:rPr>
          <w:sz w:val="20"/>
          <w:szCs w:val="20"/>
        </w:rPr>
      </w:pPr>
      <w:r>
        <w:rPr>
          <w:sz w:val="20"/>
          <w:szCs w:val="20"/>
        </w:rPr>
        <w:t> </w:t>
      </w:r>
    </w:p>
    <w:p w14:paraId="63EEF04D" w14:textId="77777777" w:rsidR="000A78F9" w:rsidRDefault="00024242">
      <w:pPr>
        <w:ind w:left="144" w:right="144"/>
        <w:rPr>
          <w:sz w:val="20"/>
          <w:szCs w:val="20"/>
        </w:rPr>
      </w:pPr>
      <w:r>
        <w:rPr>
          <w:b/>
          <w:bCs/>
          <w:i/>
          <w:iCs/>
          <w:sz w:val="20"/>
          <w:szCs w:val="20"/>
        </w:rPr>
        <w:t>Operating Income</w:t>
      </w:r>
      <w:r>
        <w:rPr>
          <w:i/>
          <w:iCs/>
          <w:sz w:val="20"/>
          <w:szCs w:val="20"/>
        </w:rPr>
        <w:t>. </w:t>
      </w:r>
      <w:r>
        <w:rPr>
          <w:sz w:val="20"/>
          <w:szCs w:val="20"/>
        </w:rPr>
        <w:t xml:space="preserve"> Operating income was </w:t>
      </w:r>
      <w:bookmarkStart w:id="61" w:name="led65173F20206121594585343874"/>
      <w:r>
        <w:rPr>
          <w:sz w:val="20"/>
          <w:szCs w:val="20"/>
        </w:rPr>
        <w:t>$3</w:t>
      </w:r>
      <w:bookmarkEnd w:id="61"/>
      <w:r>
        <w:rPr>
          <w:sz w:val="20"/>
          <w:szCs w:val="20"/>
        </w:rPr>
        <w:t> million for the three months ended March 31, 2021 as compared to </w:t>
      </w:r>
      <w:bookmarkStart w:id="62" w:name="led65173F20206121594585384139"/>
      <w:r>
        <w:rPr>
          <w:sz w:val="20"/>
          <w:szCs w:val="20"/>
        </w:rPr>
        <w:t>$22</w:t>
      </w:r>
      <w:bookmarkEnd w:id="62"/>
      <w:r>
        <w:rPr>
          <w:sz w:val="20"/>
          <w:szCs w:val="20"/>
        </w:rPr>
        <w:t xml:space="preserve"> million for the three months ended March 31, 2020, a decline of </w:t>
      </w:r>
      <w:bookmarkStart w:id="63" w:name="led65173F20206121594585416779"/>
      <w:r>
        <w:rPr>
          <w:sz w:val="20"/>
          <w:szCs w:val="20"/>
        </w:rPr>
        <w:t>$19</w:t>
      </w:r>
      <w:bookmarkEnd w:id="63"/>
      <w:r>
        <w:rPr>
          <w:sz w:val="20"/>
          <w:szCs w:val="20"/>
        </w:rPr>
        <w:t> million.</w:t>
      </w:r>
    </w:p>
    <w:p w14:paraId="6085A86A" w14:textId="77777777" w:rsidR="000A78F9" w:rsidRDefault="00024242">
      <w:pPr>
        <w:ind w:left="144" w:right="144"/>
        <w:rPr>
          <w:sz w:val="20"/>
          <w:szCs w:val="20"/>
        </w:rPr>
      </w:pPr>
      <w:r>
        <w:rPr>
          <w:sz w:val="20"/>
          <w:szCs w:val="20"/>
        </w:rPr>
        <w:t> </w:t>
      </w:r>
    </w:p>
    <w:p w14:paraId="029AE0AC" w14:textId="77777777" w:rsidR="000A78F9" w:rsidRDefault="00024242">
      <w:pPr>
        <w:ind w:left="144" w:right="144"/>
        <w:rPr>
          <w:sz w:val="20"/>
          <w:szCs w:val="20"/>
        </w:rPr>
      </w:pPr>
      <w:r>
        <w:rPr>
          <w:i/>
          <w:iCs/>
          <w:sz w:val="20"/>
          <w:szCs w:val="20"/>
        </w:rPr>
        <w:t>U.S. Segment</w:t>
      </w:r>
      <w:r>
        <w:rPr>
          <w:sz w:val="20"/>
          <w:szCs w:val="20"/>
        </w:rPr>
        <w:t xml:space="preserve">—Operating loss for our U.S. segment was </w:t>
      </w:r>
      <w:bookmarkStart w:id="64" w:name="led65173F20206121594585463445"/>
      <w:r>
        <w:rPr>
          <w:sz w:val="20"/>
          <w:szCs w:val="20"/>
        </w:rPr>
        <w:t>$1</w:t>
      </w:r>
      <w:bookmarkEnd w:id="64"/>
      <w:r>
        <w:rPr>
          <w:sz w:val="20"/>
          <w:szCs w:val="20"/>
        </w:rPr>
        <w:t> million for the three months ended March 31, 2021 compared to operating income of </w:t>
      </w:r>
      <w:bookmarkStart w:id="65" w:name="led65173F20206121594585499293"/>
      <w:r>
        <w:rPr>
          <w:sz w:val="20"/>
          <w:szCs w:val="20"/>
        </w:rPr>
        <w:t>$18</w:t>
      </w:r>
      <w:bookmarkEnd w:id="65"/>
      <w:r>
        <w:rPr>
          <w:sz w:val="20"/>
          <w:szCs w:val="20"/>
        </w:rPr>
        <w:t xml:space="preserve"> million for the three months ended March 31, 2020. The </w:t>
      </w:r>
      <w:bookmarkStart w:id="66" w:name="led65173F20206121594585544703"/>
      <w:r>
        <w:rPr>
          <w:sz w:val="20"/>
          <w:szCs w:val="20"/>
        </w:rPr>
        <w:t>$19</w:t>
      </w:r>
      <w:bookmarkEnd w:id="66"/>
      <w:r>
        <w:rPr>
          <w:sz w:val="20"/>
          <w:szCs w:val="20"/>
        </w:rPr>
        <w:t> million decline in the first three months of 2021 was attributable to the decline in sales offset by reductions in SG&amp;A expense.</w:t>
      </w:r>
    </w:p>
    <w:p w14:paraId="0AA9EB1F" w14:textId="77777777" w:rsidR="000A78F9" w:rsidRDefault="00024242">
      <w:pPr>
        <w:ind w:left="144" w:right="144"/>
        <w:rPr>
          <w:sz w:val="20"/>
          <w:szCs w:val="20"/>
        </w:rPr>
      </w:pPr>
      <w:r>
        <w:rPr>
          <w:sz w:val="20"/>
          <w:szCs w:val="20"/>
        </w:rPr>
        <w:t> </w:t>
      </w:r>
    </w:p>
    <w:p w14:paraId="33ADC66D" w14:textId="77777777" w:rsidR="000A78F9" w:rsidRDefault="00024242">
      <w:pPr>
        <w:ind w:left="144" w:right="144"/>
        <w:rPr>
          <w:sz w:val="20"/>
          <w:szCs w:val="20"/>
        </w:rPr>
      </w:pPr>
      <w:r>
        <w:rPr>
          <w:i/>
          <w:iCs/>
          <w:sz w:val="20"/>
          <w:szCs w:val="20"/>
        </w:rPr>
        <w:t>Canada Segment</w:t>
      </w:r>
      <w:r>
        <w:rPr>
          <w:sz w:val="20"/>
          <w:szCs w:val="20"/>
        </w:rPr>
        <w:t xml:space="preserve">—Operating income for our Canada segment was </w:t>
      </w:r>
      <w:bookmarkStart w:id="67" w:name="led65173F20206121594585572775"/>
      <w:r>
        <w:rPr>
          <w:sz w:val="20"/>
          <w:szCs w:val="20"/>
        </w:rPr>
        <w:t>$0</w:t>
      </w:r>
      <w:bookmarkEnd w:id="67"/>
      <w:r>
        <w:rPr>
          <w:sz w:val="20"/>
          <w:szCs w:val="20"/>
        </w:rPr>
        <w:t> million for the </w:t>
      </w:r>
      <w:bookmarkStart w:id="68" w:name="led65141F20206121594585728714"/>
      <w:r>
        <w:rPr>
          <w:sz w:val="20"/>
          <w:szCs w:val="20"/>
        </w:rPr>
        <w:t>three months ended March 31, 2021</w:t>
      </w:r>
      <w:bookmarkEnd w:id="68"/>
      <w:r>
        <w:rPr>
          <w:sz w:val="20"/>
          <w:szCs w:val="20"/>
        </w:rPr>
        <w:t> and 2020. </w:t>
      </w:r>
    </w:p>
    <w:p w14:paraId="2CA21CFB" w14:textId="77777777" w:rsidR="000A78F9" w:rsidRDefault="00024242">
      <w:pPr>
        <w:ind w:left="144" w:right="144"/>
        <w:rPr>
          <w:sz w:val="20"/>
          <w:szCs w:val="20"/>
        </w:rPr>
      </w:pPr>
      <w:r>
        <w:rPr>
          <w:sz w:val="20"/>
          <w:szCs w:val="20"/>
        </w:rPr>
        <w:t> </w:t>
      </w:r>
    </w:p>
    <w:p w14:paraId="250186E1" w14:textId="77777777" w:rsidR="00401871" w:rsidRDefault="00024242">
      <w:pPr>
        <w:ind w:left="144" w:right="144"/>
        <w:rPr>
          <w:sz w:val="20"/>
          <w:szCs w:val="20"/>
        </w:rPr>
      </w:pPr>
      <w:r>
        <w:rPr>
          <w:i/>
          <w:iCs/>
          <w:sz w:val="20"/>
          <w:szCs w:val="20"/>
        </w:rPr>
        <w:t>International Segment</w:t>
      </w:r>
      <w:r>
        <w:rPr>
          <w:sz w:val="20"/>
          <w:szCs w:val="20"/>
        </w:rPr>
        <w:t xml:space="preserve">—Operating income for our International segment was </w:t>
      </w:r>
      <w:bookmarkStart w:id="69" w:name="led65173F20206121594585893662"/>
      <w:r>
        <w:rPr>
          <w:sz w:val="20"/>
          <w:szCs w:val="20"/>
        </w:rPr>
        <w:t>$4</w:t>
      </w:r>
      <w:bookmarkEnd w:id="69"/>
      <w:r>
        <w:rPr>
          <w:sz w:val="20"/>
          <w:szCs w:val="20"/>
        </w:rPr>
        <w:t xml:space="preserve"> million for the three months ended </w:t>
      </w:r>
    </w:p>
    <w:p w14:paraId="623E8829" w14:textId="6D31A7DC" w:rsidR="000A78F9" w:rsidRDefault="00024242">
      <w:pPr>
        <w:ind w:left="144" w:right="144"/>
        <w:rPr>
          <w:sz w:val="20"/>
          <w:szCs w:val="20"/>
        </w:rPr>
      </w:pPr>
      <w:r>
        <w:rPr>
          <w:sz w:val="20"/>
          <w:szCs w:val="20"/>
        </w:rPr>
        <w:t>March 31, 2021 and 2020. </w:t>
      </w:r>
    </w:p>
    <w:p w14:paraId="13FA6D38" w14:textId="77777777" w:rsidR="000A78F9" w:rsidRDefault="00024242">
      <w:pPr>
        <w:ind w:left="144" w:right="144"/>
        <w:rPr>
          <w:sz w:val="20"/>
          <w:szCs w:val="20"/>
        </w:rPr>
      </w:pPr>
      <w:r>
        <w:rPr>
          <w:sz w:val="20"/>
          <w:szCs w:val="20"/>
        </w:rPr>
        <w:t> </w:t>
      </w:r>
    </w:p>
    <w:p w14:paraId="093CB0C0" w14:textId="77777777" w:rsidR="000A78F9" w:rsidRDefault="00024242">
      <w:pPr>
        <w:ind w:left="144" w:right="144"/>
        <w:rPr>
          <w:sz w:val="20"/>
          <w:szCs w:val="20"/>
        </w:rPr>
      </w:pPr>
      <w:r>
        <w:rPr>
          <w:b/>
          <w:bCs/>
          <w:i/>
          <w:iCs/>
          <w:sz w:val="20"/>
          <w:szCs w:val="20"/>
        </w:rPr>
        <w:t>Interest Expense</w:t>
      </w:r>
      <w:r>
        <w:rPr>
          <w:i/>
          <w:iCs/>
          <w:sz w:val="20"/>
          <w:szCs w:val="20"/>
        </w:rPr>
        <w:t>. </w:t>
      </w:r>
      <w:r>
        <w:rPr>
          <w:sz w:val="20"/>
          <w:szCs w:val="20"/>
        </w:rPr>
        <w:t xml:space="preserve"> Our interest expense was </w:t>
      </w:r>
      <w:bookmarkStart w:id="70" w:name="led65173F20206121594586037049"/>
      <w:r>
        <w:rPr>
          <w:sz w:val="20"/>
          <w:szCs w:val="20"/>
        </w:rPr>
        <w:t>$6</w:t>
      </w:r>
      <w:bookmarkEnd w:id="70"/>
      <w:r>
        <w:rPr>
          <w:sz w:val="20"/>
          <w:szCs w:val="20"/>
        </w:rPr>
        <w:t xml:space="preserve"> million and </w:t>
      </w:r>
      <w:bookmarkStart w:id="71" w:name="led65173F20206121594586071385"/>
      <w:r>
        <w:rPr>
          <w:sz w:val="20"/>
          <w:szCs w:val="20"/>
        </w:rPr>
        <w:t>$8</w:t>
      </w:r>
      <w:bookmarkEnd w:id="71"/>
      <w:r>
        <w:rPr>
          <w:sz w:val="20"/>
          <w:szCs w:val="20"/>
        </w:rPr>
        <w:t> million for the three months ended March 31, 2021 and 2020, respectively. The decrease in interest expense was primarily attributable to lower average debt levels during the first three months of 2021 as compared to the first three months of 2020.</w:t>
      </w:r>
    </w:p>
    <w:p w14:paraId="78555A16" w14:textId="77777777" w:rsidR="000A78F9" w:rsidRDefault="00024242">
      <w:pPr>
        <w:ind w:left="144" w:right="144"/>
        <w:rPr>
          <w:sz w:val="20"/>
          <w:szCs w:val="20"/>
        </w:rPr>
      </w:pPr>
      <w:r>
        <w:rPr>
          <w:sz w:val="20"/>
          <w:szCs w:val="20"/>
        </w:rPr>
        <w:t> </w:t>
      </w:r>
    </w:p>
    <w:p w14:paraId="7D6E01DD" w14:textId="77777777" w:rsidR="000A78F9" w:rsidRDefault="00024242">
      <w:pPr>
        <w:ind w:left="144" w:right="144"/>
        <w:rPr>
          <w:sz w:val="20"/>
          <w:szCs w:val="20"/>
        </w:rPr>
      </w:pPr>
      <w:r>
        <w:rPr>
          <w:b/>
          <w:bCs/>
          <w:i/>
          <w:iCs/>
          <w:sz w:val="20"/>
          <w:szCs w:val="20"/>
        </w:rPr>
        <w:t>Other, net</w:t>
      </w:r>
      <w:r>
        <w:rPr>
          <w:i/>
          <w:iCs/>
          <w:sz w:val="20"/>
          <w:szCs w:val="20"/>
        </w:rPr>
        <w:t>.</w:t>
      </w:r>
      <w:r>
        <w:rPr>
          <w:sz w:val="20"/>
          <w:szCs w:val="20"/>
        </w:rPr>
        <w:t xml:space="preserve">  Our other income was </w:t>
      </w:r>
      <w:bookmarkStart w:id="72" w:name="led65173F20206121594586104785"/>
      <w:r>
        <w:rPr>
          <w:sz w:val="20"/>
          <w:szCs w:val="20"/>
        </w:rPr>
        <w:t>$0</w:t>
      </w:r>
      <w:bookmarkEnd w:id="72"/>
      <w:r>
        <w:rPr>
          <w:sz w:val="20"/>
          <w:szCs w:val="20"/>
        </w:rPr>
        <w:t> million for the three months ended March 31, 2021 and 2020.</w:t>
      </w:r>
    </w:p>
    <w:p w14:paraId="004A6F81" w14:textId="77777777" w:rsidR="000A78F9" w:rsidRDefault="00024242">
      <w:pPr>
        <w:ind w:left="144" w:right="144"/>
        <w:rPr>
          <w:sz w:val="20"/>
          <w:szCs w:val="20"/>
        </w:rPr>
      </w:pPr>
      <w:r>
        <w:rPr>
          <w:sz w:val="20"/>
          <w:szCs w:val="20"/>
        </w:rPr>
        <w:t> </w:t>
      </w:r>
    </w:p>
    <w:p w14:paraId="42A450D9" w14:textId="77777777" w:rsidR="000A78F9" w:rsidRDefault="00024242">
      <w:pPr>
        <w:ind w:left="144" w:right="144"/>
        <w:rPr>
          <w:sz w:val="20"/>
          <w:szCs w:val="20"/>
        </w:rPr>
      </w:pPr>
      <w:r>
        <w:rPr>
          <w:b/>
          <w:bCs/>
          <w:i/>
          <w:iCs/>
          <w:sz w:val="20"/>
          <w:szCs w:val="20"/>
        </w:rPr>
        <w:t>Income Tax Expense</w:t>
      </w:r>
      <w:r>
        <w:rPr>
          <w:i/>
          <w:iCs/>
          <w:sz w:val="20"/>
          <w:szCs w:val="20"/>
        </w:rPr>
        <w:t>.</w:t>
      </w:r>
      <w:r>
        <w:rPr>
          <w:sz w:val="20"/>
          <w:szCs w:val="20"/>
        </w:rPr>
        <w:t xml:space="preserve">  Our income tax expense was </w:t>
      </w:r>
      <w:bookmarkStart w:id="73" w:name="led65173F20206121594586253493"/>
      <w:r>
        <w:rPr>
          <w:sz w:val="20"/>
          <w:szCs w:val="20"/>
        </w:rPr>
        <w:t>$0</w:t>
      </w:r>
      <w:bookmarkEnd w:id="73"/>
      <w:r>
        <w:rPr>
          <w:sz w:val="20"/>
          <w:szCs w:val="20"/>
        </w:rPr>
        <w:t> million for the three months ended March 31, 2021 as compared to </w:t>
      </w:r>
      <w:bookmarkStart w:id="74" w:name="led65173F20206121594586281221"/>
      <w:r>
        <w:rPr>
          <w:sz w:val="20"/>
          <w:szCs w:val="20"/>
        </w:rPr>
        <w:t>$5</w:t>
      </w:r>
      <w:bookmarkEnd w:id="74"/>
      <w:r>
        <w:rPr>
          <w:sz w:val="20"/>
          <w:szCs w:val="20"/>
        </w:rPr>
        <w:t xml:space="preserve"> million for the three months ended March 31, 2020. We typically record income tax expense for interim periods based on estimated annual effective tax rates. However, due to the uncertainty in our industry and the effects of COVID-19, the income tax expense for the three months ended March 31, 2021 was computed based on a year-to-date effective tax rate. We will return to utilizing an estimated annual effective tax rate when appropriate. Our effective tax rates were </w:t>
      </w:r>
      <w:bookmarkStart w:id="75" w:name="led65173F20206171594946742801"/>
      <w:r>
        <w:rPr>
          <w:sz w:val="20"/>
          <w:szCs w:val="20"/>
        </w:rPr>
        <w:t>0%</w:t>
      </w:r>
      <w:bookmarkEnd w:id="75"/>
      <w:r>
        <w:rPr>
          <w:sz w:val="20"/>
          <w:szCs w:val="20"/>
        </w:rPr>
        <w:t xml:space="preserve"> and </w:t>
      </w:r>
      <w:bookmarkStart w:id="76" w:name="led65173F20206171594946792785"/>
      <w:r>
        <w:rPr>
          <w:sz w:val="20"/>
          <w:szCs w:val="20"/>
        </w:rPr>
        <w:t>36%</w:t>
      </w:r>
      <w:bookmarkEnd w:id="76"/>
      <w:r>
        <w:rPr>
          <w:sz w:val="20"/>
          <w:szCs w:val="20"/>
        </w:rPr>
        <w:t> for the three months ended March 31, 2021 and 2020</w:t>
      </w:r>
      <w:bookmarkEnd w:id="25"/>
      <w:r>
        <w:rPr>
          <w:sz w:val="20"/>
          <w:szCs w:val="20"/>
        </w:rPr>
        <w:t>, respectively. The 0% effective tax rate for the first quarter of 2021 was the result of tax expenses on foreign income offsetting U.S. tax benefits on pre-tax losses. Our rates generally differ from the U.S. federal statutory rate of 21% as a result of state income taxes and differing foreign income tax rates. </w:t>
      </w:r>
    </w:p>
    <w:p w14:paraId="34BE7C63" w14:textId="77777777" w:rsidR="000A78F9" w:rsidRDefault="00024242">
      <w:pPr>
        <w:ind w:left="144" w:right="144"/>
        <w:rPr>
          <w:sz w:val="20"/>
          <w:szCs w:val="20"/>
        </w:rPr>
      </w:pPr>
      <w:r>
        <w:rPr>
          <w:sz w:val="20"/>
          <w:szCs w:val="20"/>
        </w:rPr>
        <w:t> </w:t>
      </w:r>
    </w:p>
    <w:p w14:paraId="0AB6A4E1" w14:textId="77777777" w:rsidR="000A78F9" w:rsidRDefault="00024242">
      <w:pPr>
        <w:ind w:left="144" w:right="144"/>
        <w:rPr>
          <w:sz w:val="20"/>
          <w:szCs w:val="20"/>
        </w:rPr>
      </w:pPr>
      <w:r>
        <w:rPr>
          <w:b/>
          <w:bCs/>
          <w:i/>
          <w:iCs/>
          <w:sz w:val="20"/>
          <w:szCs w:val="20"/>
        </w:rPr>
        <w:t>Net (Loss) Income</w:t>
      </w:r>
      <w:r>
        <w:rPr>
          <w:i/>
          <w:iCs/>
          <w:sz w:val="20"/>
          <w:szCs w:val="20"/>
        </w:rPr>
        <w:t>.</w:t>
      </w:r>
      <w:r>
        <w:rPr>
          <w:sz w:val="20"/>
          <w:szCs w:val="20"/>
        </w:rPr>
        <w:t>  We had a net loss of </w:t>
      </w:r>
      <w:bookmarkStart w:id="77" w:name="led65173F20206121594586693310"/>
      <w:r>
        <w:rPr>
          <w:sz w:val="20"/>
          <w:szCs w:val="20"/>
        </w:rPr>
        <w:t>$3</w:t>
      </w:r>
      <w:bookmarkEnd w:id="77"/>
      <w:r>
        <w:rPr>
          <w:sz w:val="20"/>
          <w:szCs w:val="20"/>
        </w:rPr>
        <w:t> million for the </w:t>
      </w:r>
      <w:bookmarkStart w:id="78" w:name="led65141F20213161618596773354"/>
      <w:r>
        <w:rPr>
          <w:sz w:val="20"/>
          <w:szCs w:val="20"/>
        </w:rPr>
        <w:t>three months ended March 31, 2021</w:t>
      </w:r>
      <w:bookmarkEnd w:id="78"/>
      <w:r>
        <w:rPr>
          <w:sz w:val="20"/>
          <w:szCs w:val="20"/>
        </w:rPr>
        <w:t xml:space="preserve"> compared to net income of </w:t>
      </w:r>
      <w:bookmarkStart w:id="79" w:name="led65173F20206121594586734159"/>
      <w:r>
        <w:rPr>
          <w:sz w:val="20"/>
          <w:szCs w:val="20"/>
        </w:rPr>
        <w:t>$9</w:t>
      </w:r>
      <w:bookmarkEnd w:id="79"/>
      <w:r>
        <w:rPr>
          <w:sz w:val="20"/>
          <w:szCs w:val="20"/>
        </w:rPr>
        <w:t xml:space="preserve"> million for the </w:t>
      </w:r>
      <w:bookmarkStart w:id="80" w:name="led65141F20213161618596813130"/>
      <w:r>
        <w:rPr>
          <w:sz w:val="20"/>
          <w:szCs w:val="20"/>
        </w:rPr>
        <w:t>three months ended March 31, 2020</w:t>
      </w:r>
      <w:bookmarkEnd w:id="80"/>
      <w:r>
        <w:rPr>
          <w:sz w:val="20"/>
          <w:szCs w:val="20"/>
        </w:rPr>
        <w:t>.</w:t>
      </w:r>
    </w:p>
    <w:p w14:paraId="1BE00716" w14:textId="77777777" w:rsidR="000A78F9" w:rsidRDefault="00024242">
      <w:pPr>
        <w:ind w:left="144" w:right="144"/>
        <w:rPr>
          <w:sz w:val="20"/>
          <w:szCs w:val="20"/>
        </w:rPr>
      </w:pPr>
      <w:r>
        <w:rPr>
          <w:sz w:val="20"/>
          <w:szCs w:val="20"/>
        </w:rPr>
        <w:t> </w:t>
      </w:r>
    </w:p>
    <w:p w14:paraId="7C7C8512" w14:textId="77777777" w:rsidR="000A78F9" w:rsidRDefault="00024242">
      <w:pPr>
        <w:ind w:left="144" w:right="144"/>
        <w:rPr>
          <w:sz w:val="20"/>
          <w:szCs w:val="20"/>
        </w:rPr>
      </w:pPr>
      <w:r>
        <w:rPr>
          <w:b/>
          <w:bCs/>
          <w:i/>
          <w:iCs/>
          <w:sz w:val="20"/>
          <w:szCs w:val="20"/>
        </w:rPr>
        <w:t>Adjusted EBITDA</w:t>
      </w:r>
      <w:r>
        <w:rPr>
          <w:i/>
          <w:iCs/>
          <w:sz w:val="20"/>
          <w:szCs w:val="20"/>
        </w:rPr>
        <w:t>.</w:t>
      </w:r>
      <w:r>
        <w:rPr>
          <w:sz w:val="20"/>
          <w:szCs w:val="20"/>
        </w:rPr>
        <w:t xml:space="preserve">  Adjusted EBITDA, a non-GAAP financial measure, was </w:t>
      </w:r>
      <w:bookmarkStart w:id="81" w:name="led65173F20206121594586809192"/>
      <w:r>
        <w:rPr>
          <w:sz w:val="20"/>
          <w:szCs w:val="20"/>
        </w:rPr>
        <w:t>$24</w:t>
      </w:r>
      <w:bookmarkEnd w:id="81"/>
      <w:r>
        <w:rPr>
          <w:sz w:val="20"/>
          <w:szCs w:val="20"/>
        </w:rPr>
        <w:t> million (</w:t>
      </w:r>
      <w:bookmarkStart w:id="82" w:name="led65173F20206121594586948739"/>
      <w:r>
        <w:rPr>
          <w:sz w:val="20"/>
          <w:szCs w:val="20"/>
        </w:rPr>
        <w:t>3.9%</w:t>
      </w:r>
      <w:bookmarkEnd w:id="82"/>
      <w:r>
        <w:rPr>
          <w:sz w:val="20"/>
          <w:szCs w:val="20"/>
        </w:rPr>
        <w:t> of sales) for the three months ended March 31, 2021</w:t>
      </w:r>
      <w:bookmarkEnd w:id="27"/>
      <w:r>
        <w:rPr>
          <w:sz w:val="20"/>
          <w:szCs w:val="20"/>
        </w:rPr>
        <w:t xml:space="preserve"> as compared to </w:t>
      </w:r>
      <w:bookmarkStart w:id="83" w:name="led65173F20206121594586862553"/>
      <w:r>
        <w:rPr>
          <w:sz w:val="20"/>
          <w:szCs w:val="20"/>
        </w:rPr>
        <w:t>$34</w:t>
      </w:r>
      <w:bookmarkEnd w:id="83"/>
      <w:r>
        <w:rPr>
          <w:sz w:val="20"/>
          <w:szCs w:val="20"/>
        </w:rPr>
        <w:t> million (</w:t>
      </w:r>
      <w:bookmarkStart w:id="84" w:name="led65173F20206121594586911994"/>
      <w:r>
        <w:rPr>
          <w:sz w:val="20"/>
          <w:szCs w:val="20"/>
        </w:rPr>
        <w:t>4.3%</w:t>
      </w:r>
      <w:bookmarkEnd w:id="84"/>
      <w:r>
        <w:rPr>
          <w:sz w:val="20"/>
          <w:szCs w:val="20"/>
        </w:rPr>
        <w:t> of sales) for the three months ended March 31, 2020.</w:t>
      </w:r>
    </w:p>
    <w:p w14:paraId="5009F894" w14:textId="77777777" w:rsidR="000A78F9" w:rsidRDefault="00024242">
      <w:pPr>
        <w:ind w:left="144" w:right="144"/>
        <w:rPr>
          <w:sz w:val="20"/>
          <w:szCs w:val="20"/>
        </w:rPr>
      </w:pPr>
      <w:r>
        <w:rPr>
          <w:sz w:val="20"/>
          <w:szCs w:val="20"/>
        </w:rPr>
        <w:t> </w:t>
      </w:r>
    </w:p>
    <w:p w14:paraId="2992151E" w14:textId="77777777" w:rsidR="000A78F9" w:rsidRDefault="00024242">
      <w:pPr>
        <w:ind w:left="144" w:right="144"/>
        <w:rPr>
          <w:sz w:val="20"/>
          <w:szCs w:val="20"/>
        </w:rPr>
      </w:pPr>
      <w:r>
        <w:rPr>
          <w:sz w:val="20"/>
          <w:szCs w:val="20"/>
        </w:rPr>
        <w:t>We define Adjusted EBITDA as net income plus interest, income taxes, depreciation and amortization, amortization of intangibles and certain other expenses, including non-cash expenses (such as equity-based compensation, severance and restructuring, changes in the fair value of derivative instruments and asset impairments, including intangible assets and inventory) and plus or minus the impact of our LIFO inventory costing methodology.</w:t>
      </w:r>
    </w:p>
    <w:p w14:paraId="6440E116" w14:textId="77777777" w:rsidR="000A78F9" w:rsidRDefault="00024242">
      <w:pPr>
        <w:ind w:left="144" w:right="144"/>
        <w:rPr>
          <w:sz w:val="20"/>
          <w:szCs w:val="20"/>
        </w:rPr>
      </w:pPr>
      <w:r>
        <w:rPr>
          <w:sz w:val="20"/>
          <w:szCs w:val="20"/>
        </w:rPr>
        <w:t> </w:t>
      </w:r>
    </w:p>
    <w:p w14:paraId="2807E3E2" w14:textId="77777777" w:rsidR="000A78F9" w:rsidRDefault="00024242">
      <w:pPr>
        <w:ind w:left="144" w:right="144"/>
        <w:rPr>
          <w:sz w:val="20"/>
          <w:szCs w:val="20"/>
        </w:rPr>
      </w:pPr>
      <w:r>
        <w:rPr>
          <w:sz w:val="20"/>
          <w:szCs w:val="20"/>
        </w:rPr>
        <w:t>We believe Adjusted EBITDA provides investors a helpful measure for comparing our operating performance with the performance of other companies that may have different financing and capital structures or tax rates. We believe it is a useful indicator of our operating performance without regard to items, such as amortization of intangibles, which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EBITDA as a key performance indicator in managing our business. We believe that net income is the financial measure calculated and presented in accordance with U.S. generally accepted accounting principles that is most directly comparable to Adjusted EBITDA.</w:t>
      </w:r>
    </w:p>
    <w:p w14:paraId="51BE153D" w14:textId="77777777" w:rsidR="000A78F9" w:rsidRDefault="00024242">
      <w:pPr>
        <w:ind w:left="144" w:right="144"/>
        <w:jc w:val="center"/>
        <w:rPr>
          <w:sz w:val="20"/>
          <w:szCs w:val="20"/>
        </w:rPr>
      </w:pPr>
      <w:r>
        <w:rPr>
          <w:sz w:val="20"/>
          <w:szCs w:val="20"/>
        </w:rPr>
        <w:t> </w:t>
      </w:r>
    </w:p>
    <w:p w14:paraId="0441B196" w14:textId="77777777" w:rsidR="000A78F9" w:rsidRDefault="00024242">
      <w:pPr>
        <w:ind w:left="144" w:right="144"/>
        <w:jc w:val="center"/>
        <w:rPr>
          <w:sz w:val="20"/>
          <w:szCs w:val="20"/>
        </w:rPr>
      </w:pPr>
      <w:r>
        <w:rPr>
          <w:sz w:val="20"/>
          <w:szCs w:val="20"/>
        </w:rPr>
        <w:t>23</w:t>
      </w:r>
    </w:p>
    <w:p w14:paraId="14F3F8C3" w14:textId="27483544" w:rsidR="000A78F9" w:rsidRDefault="00024242" w:rsidP="004551EF">
      <w:pPr>
        <w:ind w:left="144" w:right="144"/>
        <w:rPr>
          <w:sz w:val="20"/>
          <w:szCs w:val="20"/>
        </w:rPr>
      </w:pPr>
      <w:r>
        <w:rPr>
          <w:sz w:val="20"/>
          <w:szCs w:val="20"/>
        </w:rPr>
        <w:br w:type="page"/>
      </w:r>
    </w:p>
    <w:p w14:paraId="6E9B08E2" w14:textId="77777777" w:rsidR="000A78F9" w:rsidRDefault="00024242">
      <w:pPr>
        <w:ind w:left="144" w:right="144"/>
        <w:rPr>
          <w:sz w:val="20"/>
          <w:szCs w:val="20"/>
        </w:rPr>
      </w:pPr>
      <w:r>
        <w:rPr>
          <w:sz w:val="20"/>
          <w:szCs w:val="20"/>
        </w:rPr>
        <w:lastRenderedPageBreak/>
        <w:t>The following table reconciles Adjusted EBITDA, a non-GAAP financial measure, with net income, as derived from our financial statements (in millions):</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1"/>
        <w:gridCol w:w="1296"/>
        <w:gridCol w:w="108"/>
        <w:gridCol w:w="108"/>
        <w:gridCol w:w="111"/>
        <w:gridCol w:w="1296"/>
        <w:gridCol w:w="104"/>
      </w:tblGrid>
      <w:tr w:rsidR="000A78F9" w14:paraId="111FE4F3" w14:textId="77777777">
        <w:tc>
          <w:tcPr>
            <w:tcW w:w="0" w:type="auto"/>
            <w:tcMar>
              <w:top w:w="5" w:type="dxa"/>
              <w:left w:w="5" w:type="dxa"/>
              <w:bottom w:w="5" w:type="dxa"/>
              <w:right w:w="5" w:type="dxa"/>
            </w:tcMar>
            <w:vAlign w:val="bottom"/>
            <w:hideMark/>
          </w:tcPr>
          <w:p w14:paraId="33F0F8E1" w14:textId="18303B49" w:rsidR="000A78F9" w:rsidRDefault="00024242">
            <w:pPr>
              <w:rPr>
                <w:color w:val="000000"/>
                <w:sz w:val="20"/>
                <w:szCs w:val="20"/>
              </w:rPr>
            </w:pPr>
            <w:r>
              <w:rPr>
                <w:sz w:val="20"/>
                <w:szCs w:val="20"/>
              </w:rPr>
              <w:t> </w:t>
            </w:r>
            <w:r>
              <w:rPr>
                <w:color w:val="000000"/>
                <w:sz w:val="20"/>
                <w:szCs w:val="20"/>
              </w:rPr>
              <w:t> </w:t>
            </w:r>
          </w:p>
        </w:tc>
        <w:tc>
          <w:tcPr>
            <w:tcW w:w="0" w:type="auto"/>
            <w:tcMar>
              <w:top w:w="5" w:type="dxa"/>
              <w:left w:w="5" w:type="dxa"/>
              <w:bottom w:w="5" w:type="dxa"/>
              <w:right w:w="5" w:type="dxa"/>
            </w:tcMar>
            <w:vAlign w:val="bottom"/>
            <w:hideMark/>
          </w:tcPr>
          <w:p w14:paraId="3E88956C" w14:textId="77777777" w:rsidR="000A78F9" w:rsidRDefault="00024242">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18D9273B" w14:textId="77777777" w:rsidR="000A78F9" w:rsidRDefault="00024242">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5DC2B17D" w14:textId="77777777" w:rsidR="000A78F9" w:rsidRDefault="00024242">
            <w:pPr>
              <w:rPr>
                <w:color w:val="000000"/>
                <w:sz w:val="20"/>
                <w:szCs w:val="20"/>
              </w:rPr>
            </w:pPr>
            <w:r>
              <w:rPr>
                <w:color w:val="000000"/>
                <w:sz w:val="20"/>
                <w:szCs w:val="20"/>
              </w:rPr>
              <w:t> </w:t>
            </w:r>
          </w:p>
        </w:tc>
      </w:tr>
      <w:tr w:rsidR="000A78F9" w14:paraId="6F4E5F65" w14:textId="77777777">
        <w:tc>
          <w:tcPr>
            <w:tcW w:w="0" w:type="auto"/>
            <w:tcMar>
              <w:top w:w="5" w:type="dxa"/>
              <w:left w:w="5" w:type="dxa"/>
              <w:bottom w:w="5" w:type="dxa"/>
              <w:right w:w="5" w:type="dxa"/>
            </w:tcMar>
            <w:vAlign w:val="bottom"/>
            <w:hideMark/>
          </w:tcPr>
          <w:p w14:paraId="0F9EFE4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8D5530"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609EE27"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46020E3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7E8D2E3"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19EF260F"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0693CDE4" w14:textId="77777777" w:rsidR="000A78F9" w:rsidRDefault="00024242">
            <w:pPr>
              <w:rPr>
                <w:color w:val="000000"/>
                <w:sz w:val="20"/>
                <w:szCs w:val="20"/>
              </w:rPr>
            </w:pPr>
            <w:r>
              <w:rPr>
                <w:color w:val="000000"/>
                <w:sz w:val="20"/>
                <w:szCs w:val="20"/>
              </w:rPr>
              <w:t> </w:t>
            </w:r>
          </w:p>
        </w:tc>
      </w:tr>
      <w:tr w:rsidR="000A78F9" w14:paraId="1171EEF5" w14:textId="77777777">
        <w:tc>
          <w:tcPr>
            <w:tcW w:w="0" w:type="auto"/>
            <w:tcMar>
              <w:top w:w="5" w:type="dxa"/>
              <w:left w:w="5" w:type="dxa"/>
              <w:bottom w:w="5" w:type="dxa"/>
              <w:right w:w="5" w:type="dxa"/>
            </w:tcMar>
            <w:vAlign w:val="bottom"/>
            <w:hideMark/>
          </w:tcPr>
          <w:p w14:paraId="2CAE8F0B"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B25B75"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86B75C4" w14:textId="77777777" w:rsidR="000A78F9" w:rsidRDefault="00024242">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0D91A70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7C0EA85"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EF1AE49" w14:textId="77777777" w:rsidR="000A78F9" w:rsidRDefault="00024242">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08B7E251" w14:textId="77777777" w:rsidR="000A78F9" w:rsidRDefault="00024242">
            <w:pPr>
              <w:rPr>
                <w:color w:val="000000"/>
                <w:sz w:val="20"/>
                <w:szCs w:val="20"/>
              </w:rPr>
            </w:pPr>
            <w:r>
              <w:rPr>
                <w:color w:val="000000"/>
                <w:sz w:val="20"/>
                <w:szCs w:val="20"/>
              </w:rPr>
              <w:t> </w:t>
            </w:r>
          </w:p>
        </w:tc>
      </w:tr>
      <w:tr w:rsidR="000A78F9" w14:paraId="5AFB546C" w14:textId="77777777" w:rsidTr="004551EF">
        <w:tc>
          <w:tcPr>
            <w:tcW w:w="3500" w:type="pct"/>
            <w:tcMar>
              <w:top w:w="5" w:type="dxa"/>
              <w:left w:w="5" w:type="dxa"/>
              <w:bottom w:w="5" w:type="dxa"/>
              <w:right w:w="5" w:type="dxa"/>
            </w:tcMar>
            <w:vAlign w:val="bottom"/>
            <w:hideMark/>
          </w:tcPr>
          <w:p w14:paraId="5AE8E2F3" w14:textId="77777777" w:rsidR="000A78F9" w:rsidRDefault="00024242">
            <w:pPr>
              <w:rPr>
                <w:color w:val="000000"/>
                <w:sz w:val="20"/>
                <w:szCs w:val="20"/>
              </w:rPr>
            </w:pPr>
            <w:r>
              <w:rPr>
                <w:color w:val="000000"/>
                <w:sz w:val="20"/>
                <w:szCs w:val="20"/>
              </w:rPr>
              <w:t>Net (loss) income</w:t>
            </w:r>
          </w:p>
        </w:tc>
        <w:tc>
          <w:tcPr>
            <w:tcW w:w="50" w:type="pct"/>
            <w:tcMar>
              <w:top w:w="5" w:type="dxa"/>
              <w:left w:w="5" w:type="dxa"/>
              <w:bottom w:w="5" w:type="dxa"/>
              <w:right w:w="5" w:type="dxa"/>
            </w:tcMar>
            <w:vAlign w:val="bottom"/>
            <w:hideMark/>
          </w:tcPr>
          <w:p w14:paraId="33577C17"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3E4042D7"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2510CB2" w14:textId="77777777" w:rsidR="000A78F9" w:rsidRDefault="00024242">
            <w:pPr>
              <w:jc w:val="right"/>
              <w:rPr>
                <w:color w:val="000000"/>
                <w:sz w:val="20"/>
                <w:szCs w:val="20"/>
              </w:rPr>
            </w:pPr>
            <w:r>
              <w:rPr>
                <w:b/>
                <w:bCs/>
                <w:color w:val="000000"/>
                <w:sz w:val="20"/>
                <w:szCs w:val="20"/>
              </w:rPr>
              <w:t>(3</w:t>
            </w:r>
          </w:p>
        </w:tc>
        <w:tc>
          <w:tcPr>
            <w:tcW w:w="50" w:type="pct"/>
            <w:noWrap/>
            <w:tcMar>
              <w:top w:w="5" w:type="dxa"/>
              <w:left w:w="5" w:type="dxa"/>
              <w:bottom w:w="5" w:type="dxa"/>
              <w:right w:w="5" w:type="dxa"/>
            </w:tcMar>
            <w:vAlign w:val="bottom"/>
            <w:hideMark/>
          </w:tcPr>
          <w:p w14:paraId="3A60D34B" w14:textId="77777777" w:rsidR="000A78F9" w:rsidRDefault="00024242">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F96BACA"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4488A95B"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9D5D6F5" w14:textId="77777777" w:rsidR="000A78F9" w:rsidRDefault="00024242">
            <w:pPr>
              <w:jc w:val="right"/>
              <w:rPr>
                <w:color w:val="000000"/>
                <w:sz w:val="20"/>
                <w:szCs w:val="20"/>
              </w:rPr>
            </w:pPr>
            <w:r>
              <w:rPr>
                <w:color w:val="000000"/>
                <w:sz w:val="20"/>
                <w:szCs w:val="20"/>
              </w:rPr>
              <w:t>9</w:t>
            </w:r>
          </w:p>
        </w:tc>
        <w:tc>
          <w:tcPr>
            <w:tcW w:w="50" w:type="pct"/>
            <w:noWrap/>
            <w:tcMar>
              <w:top w:w="5" w:type="dxa"/>
              <w:left w:w="5" w:type="dxa"/>
              <w:bottom w:w="5" w:type="dxa"/>
              <w:right w:w="5" w:type="dxa"/>
            </w:tcMar>
            <w:vAlign w:val="bottom"/>
            <w:hideMark/>
          </w:tcPr>
          <w:p w14:paraId="2BA4591C" w14:textId="77777777" w:rsidR="000A78F9" w:rsidRDefault="00024242">
            <w:pPr>
              <w:rPr>
                <w:color w:val="000000"/>
                <w:sz w:val="20"/>
                <w:szCs w:val="20"/>
              </w:rPr>
            </w:pPr>
            <w:r>
              <w:rPr>
                <w:color w:val="000000"/>
                <w:sz w:val="20"/>
                <w:szCs w:val="20"/>
              </w:rPr>
              <w:t> </w:t>
            </w:r>
          </w:p>
        </w:tc>
      </w:tr>
      <w:tr w:rsidR="000A78F9" w14:paraId="5E743505" w14:textId="77777777" w:rsidTr="004551EF">
        <w:tc>
          <w:tcPr>
            <w:tcW w:w="0" w:type="auto"/>
            <w:tcMar>
              <w:top w:w="5" w:type="dxa"/>
              <w:left w:w="5" w:type="dxa"/>
              <w:bottom w:w="5" w:type="dxa"/>
              <w:right w:w="5" w:type="dxa"/>
            </w:tcMar>
            <w:vAlign w:val="bottom"/>
            <w:hideMark/>
          </w:tcPr>
          <w:p w14:paraId="76E2977C" w14:textId="77777777" w:rsidR="000A78F9" w:rsidRDefault="00024242">
            <w:pPr>
              <w:rPr>
                <w:color w:val="000000"/>
                <w:sz w:val="20"/>
                <w:szCs w:val="20"/>
              </w:rPr>
            </w:pPr>
            <w:r>
              <w:rPr>
                <w:color w:val="000000"/>
                <w:sz w:val="20"/>
                <w:szCs w:val="20"/>
              </w:rPr>
              <w:t>Income tax expense</w:t>
            </w:r>
          </w:p>
        </w:tc>
        <w:tc>
          <w:tcPr>
            <w:tcW w:w="50" w:type="pct"/>
            <w:tcMar>
              <w:top w:w="5" w:type="dxa"/>
              <w:left w:w="5" w:type="dxa"/>
              <w:bottom w:w="5" w:type="dxa"/>
              <w:right w:w="5" w:type="dxa"/>
            </w:tcMar>
            <w:vAlign w:val="bottom"/>
            <w:hideMark/>
          </w:tcPr>
          <w:p w14:paraId="6DDA7198"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044D6AB"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BEC411B"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518A5A56"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B8718E"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15E92609"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C64EBC1" w14:textId="77777777" w:rsidR="000A78F9" w:rsidRDefault="00024242">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36B525B4" w14:textId="77777777" w:rsidR="000A78F9" w:rsidRDefault="00024242">
            <w:pPr>
              <w:rPr>
                <w:color w:val="000000"/>
                <w:sz w:val="20"/>
                <w:szCs w:val="20"/>
              </w:rPr>
            </w:pPr>
            <w:r>
              <w:rPr>
                <w:color w:val="000000"/>
                <w:sz w:val="20"/>
                <w:szCs w:val="20"/>
              </w:rPr>
              <w:t> </w:t>
            </w:r>
          </w:p>
        </w:tc>
      </w:tr>
      <w:tr w:rsidR="000A78F9" w14:paraId="0C7C73F3" w14:textId="77777777" w:rsidTr="004551EF">
        <w:tc>
          <w:tcPr>
            <w:tcW w:w="0" w:type="auto"/>
            <w:tcMar>
              <w:top w:w="5" w:type="dxa"/>
              <w:left w:w="5" w:type="dxa"/>
              <w:bottom w:w="5" w:type="dxa"/>
              <w:right w:w="5" w:type="dxa"/>
            </w:tcMar>
            <w:vAlign w:val="bottom"/>
            <w:hideMark/>
          </w:tcPr>
          <w:p w14:paraId="2B22D75C" w14:textId="77777777" w:rsidR="000A78F9" w:rsidRDefault="00024242">
            <w:pPr>
              <w:rPr>
                <w:color w:val="000000"/>
                <w:sz w:val="20"/>
                <w:szCs w:val="20"/>
              </w:rPr>
            </w:pPr>
            <w:r>
              <w:rPr>
                <w:color w:val="000000"/>
                <w:sz w:val="20"/>
                <w:szCs w:val="20"/>
              </w:rPr>
              <w:t>Interest expense</w:t>
            </w:r>
          </w:p>
        </w:tc>
        <w:tc>
          <w:tcPr>
            <w:tcW w:w="50" w:type="pct"/>
            <w:tcMar>
              <w:top w:w="5" w:type="dxa"/>
              <w:left w:w="5" w:type="dxa"/>
              <w:bottom w:w="5" w:type="dxa"/>
              <w:right w:w="5" w:type="dxa"/>
            </w:tcMar>
            <w:vAlign w:val="bottom"/>
            <w:hideMark/>
          </w:tcPr>
          <w:p w14:paraId="72ACB664"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66DE0F97"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008F808" w14:textId="77777777" w:rsidR="000A78F9" w:rsidRDefault="00024242">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2320457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16AC8C"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08E62C10"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13513F2" w14:textId="77777777" w:rsidR="000A78F9" w:rsidRDefault="00024242">
            <w:pPr>
              <w:jc w:val="right"/>
              <w:rPr>
                <w:color w:val="000000"/>
                <w:sz w:val="20"/>
                <w:szCs w:val="20"/>
              </w:rPr>
            </w:pPr>
            <w:r>
              <w:rPr>
                <w:color w:val="000000"/>
                <w:sz w:val="20"/>
                <w:szCs w:val="20"/>
              </w:rPr>
              <w:t>8</w:t>
            </w:r>
          </w:p>
        </w:tc>
        <w:tc>
          <w:tcPr>
            <w:tcW w:w="50" w:type="pct"/>
            <w:noWrap/>
            <w:tcMar>
              <w:top w:w="5" w:type="dxa"/>
              <w:left w:w="5" w:type="dxa"/>
              <w:bottom w:w="5" w:type="dxa"/>
              <w:right w:w="5" w:type="dxa"/>
            </w:tcMar>
            <w:vAlign w:val="bottom"/>
            <w:hideMark/>
          </w:tcPr>
          <w:p w14:paraId="6C4ACBE1" w14:textId="77777777" w:rsidR="000A78F9" w:rsidRDefault="00024242">
            <w:pPr>
              <w:rPr>
                <w:color w:val="000000"/>
                <w:sz w:val="20"/>
                <w:szCs w:val="20"/>
              </w:rPr>
            </w:pPr>
            <w:r>
              <w:rPr>
                <w:color w:val="000000"/>
                <w:sz w:val="20"/>
                <w:szCs w:val="20"/>
              </w:rPr>
              <w:t> </w:t>
            </w:r>
          </w:p>
        </w:tc>
      </w:tr>
      <w:tr w:rsidR="000A78F9" w14:paraId="0B04262C" w14:textId="77777777" w:rsidTr="004551EF">
        <w:tc>
          <w:tcPr>
            <w:tcW w:w="0" w:type="auto"/>
            <w:tcMar>
              <w:top w:w="5" w:type="dxa"/>
              <w:left w:w="5" w:type="dxa"/>
              <w:bottom w:w="5" w:type="dxa"/>
              <w:right w:w="5" w:type="dxa"/>
            </w:tcMar>
            <w:vAlign w:val="bottom"/>
            <w:hideMark/>
          </w:tcPr>
          <w:p w14:paraId="1D78DE03" w14:textId="77777777" w:rsidR="000A78F9" w:rsidRDefault="00024242">
            <w:pPr>
              <w:rPr>
                <w:color w:val="000000"/>
                <w:sz w:val="20"/>
                <w:szCs w:val="20"/>
              </w:rPr>
            </w:pPr>
            <w:r>
              <w:rPr>
                <w:color w:val="000000"/>
                <w:sz w:val="20"/>
                <w:szCs w:val="20"/>
              </w:rPr>
              <w:t>Depreciation and amortization</w:t>
            </w:r>
          </w:p>
        </w:tc>
        <w:tc>
          <w:tcPr>
            <w:tcW w:w="50" w:type="pct"/>
            <w:tcMar>
              <w:top w:w="5" w:type="dxa"/>
              <w:left w:w="5" w:type="dxa"/>
              <w:bottom w:w="5" w:type="dxa"/>
              <w:right w:w="5" w:type="dxa"/>
            </w:tcMar>
            <w:vAlign w:val="bottom"/>
            <w:hideMark/>
          </w:tcPr>
          <w:p w14:paraId="40E9DD6D"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66E06B3F"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A7F491F" w14:textId="77777777" w:rsidR="000A78F9" w:rsidRDefault="00024242">
            <w:pPr>
              <w:jc w:val="right"/>
              <w:rPr>
                <w:color w:val="000000"/>
                <w:sz w:val="20"/>
                <w:szCs w:val="20"/>
              </w:rPr>
            </w:pPr>
            <w:r>
              <w:rPr>
                <w:b/>
                <w:bCs/>
                <w:color w:val="000000"/>
                <w:sz w:val="20"/>
                <w:szCs w:val="20"/>
              </w:rPr>
              <w:t>5</w:t>
            </w:r>
          </w:p>
        </w:tc>
        <w:tc>
          <w:tcPr>
            <w:tcW w:w="50" w:type="pct"/>
            <w:noWrap/>
            <w:tcMar>
              <w:top w:w="5" w:type="dxa"/>
              <w:left w:w="5" w:type="dxa"/>
              <w:bottom w:w="5" w:type="dxa"/>
              <w:right w:w="5" w:type="dxa"/>
            </w:tcMar>
            <w:vAlign w:val="bottom"/>
            <w:hideMark/>
          </w:tcPr>
          <w:p w14:paraId="1025000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67FF219"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2577A132"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96FB53B" w14:textId="77777777" w:rsidR="000A78F9" w:rsidRDefault="00024242">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4D888FDE" w14:textId="77777777" w:rsidR="000A78F9" w:rsidRDefault="00024242">
            <w:pPr>
              <w:rPr>
                <w:color w:val="000000"/>
                <w:sz w:val="20"/>
                <w:szCs w:val="20"/>
              </w:rPr>
            </w:pPr>
            <w:r>
              <w:rPr>
                <w:color w:val="000000"/>
                <w:sz w:val="20"/>
                <w:szCs w:val="20"/>
              </w:rPr>
              <w:t> </w:t>
            </w:r>
          </w:p>
        </w:tc>
      </w:tr>
      <w:tr w:rsidR="000A78F9" w14:paraId="3E7C13CD" w14:textId="77777777" w:rsidTr="004551EF">
        <w:tc>
          <w:tcPr>
            <w:tcW w:w="0" w:type="auto"/>
            <w:tcMar>
              <w:top w:w="5" w:type="dxa"/>
              <w:left w:w="5" w:type="dxa"/>
              <w:bottom w:w="5" w:type="dxa"/>
              <w:right w:w="5" w:type="dxa"/>
            </w:tcMar>
            <w:vAlign w:val="bottom"/>
            <w:hideMark/>
          </w:tcPr>
          <w:p w14:paraId="39391664" w14:textId="77777777" w:rsidR="000A78F9" w:rsidRDefault="00024242">
            <w:pPr>
              <w:rPr>
                <w:color w:val="000000"/>
                <w:sz w:val="20"/>
                <w:szCs w:val="20"/>
              </w:rPr>
            </w:pPr>
            <w:r>
              <w:rPr>
                <w:color w:val="000000"/>
                <w:sz w:val="20"/>
                <w:szCs w:val="20"/>
              </w:rPr>
              <w:t>Amortization of intangibles</w:t>
            </w:r>
          </w:p>
        </w:tc>
        <w:tc>
          <w:tcPr>
            <w:tcW w:w="50" w:type="pct"/>
            <w:tcMar>
              <w:top w:w="5" w:type="dxa"/>
              <w:left w:w="5" w:type="dxa"/>
              <w:bottom w:w="5" w:type="dxa"/>
              <w:right w:w="5" w:type="dxa"/>
            </w:tcMar>
            <w:vAlign w:val="bottom"/>
            <w:hideMark/>
          </w:tcPr>
          <w:p w14:paraId="5E1CBAD7"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0F38B302"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D381298" w14:textId="77777777" w:rsidR="000A78F9" w:rsidRDefault="00024242">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3B2E13E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BE7814"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33119E70"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5F7FC3D" w14:textId="77777777" w:rsidR="000A78F9" w:rsidRDefault="00024242">
            <w:pPr>
              <w:jc w:val="right"/>
              <w:rPr>
                <w:color w:val="000000"/>
                <w:sz w:val="20"/>
                <w:szCs w:val="20"/>
              </w:rPr>
            </w:pPr>
            <w:r>
              <w:rPr>
                <w:color w:val="000000"/>
                <w:sz w:val="20"/>
                <w:szCs w:val="20"/>
              </w:rPr>
              <w:t>7</w:t>
            </w:r>
          </w:p>
        </w:tc>
        <w:tc>
          <w:tcPr>
            <w:tcW w:w="50" w:type="pct"/>
            <w:noWrap/>
            <w:tcMar>
              <w:top w:w="5" w:type="dxa"/>
              <w:left w:w="5" w:type="dxa"/>
              <w:bottom w:w="5" w:type="dxa"/>
              <w:right w:w="5" w:type="dxa"/>
            </w:tcMar>
            <w:vAlign w:val="bottom"/>
            <w:hideMark/>
          </w:tcPr>
          <w:p w14:paraId="559489EC" w14:textId="77777777" w:rsidR="000A78F9" w:rsidRDefault="00024242">
            <w:pPr>
              <w:rPr>
                <w:color w:val="000000"/>
                <w:sz w:val="20"/>
                <w:szCs w:val="20"/>
              </w:rPr>
            </w:pPr>
            <w:r>
              <w:rPr>
                <w:color w:val="000000"/>
                <w:sz w:val="20"/>
                <w:szCs w:val="20"/>
              </w:rPr>
              <w:t> </w:t>
            </w:r>
          </w:p>
        </w:tc>
      </w:tr>
      <w:tr w:rsidR="000A78F9" w14:paraId="7B197703" w14:textId="77777777" w:rsidTr="004551EF">
        <w:tc>
          <w:tcPr>
            <w:tcW w:w="3500" w:type="pct"/>
            <w:tcMar>
              <w:top w:w="5" w:type="dxa"/>
              <w:left w:w="5" w:type="dxa"/>
              <w:bottom w:w="5" w:type="dxa"/>
              <w:right w:w="5" w:type="dxa"/>
            </w:tcMar>
            <w:vAlign w:val="bottom"/>
            <w:hideMark/>
          </w:tcPr>
          <w:p w14:paraId="39107CFC" w14:textId="77777777" w:rsidR="000A78F9" w:rsidRDefault="00024242">
            <w:pPr>
              <w:rPr>
                <w:color w:val="000000"/>
                <w:sz w:val="20"/>
                <w:szCs w:val="20"/>
              </w:rPr>
            </w:pPr>
            <w:r>
              <w:rPr>
                <w:color w:val="000000"/>
                <w:sz w:val="20"/>
                <w:szCs w:val="20"/>
              </w:rPr>
              <w:t>Employee separation</w:t>
            </w:r>
          </w:p>
        </w:tc>
        <w:tc>
          <w:tcPr>
            <w:tcW w:w="50" w:type="pct"/>
            <w:tcMar>
              <w:top w:w="5" w:type="dxa"/>
              <w:left w:w="5" w:type="dxa"/>
              <w:bottom w:w="5" w:type="dxa"/>
              <w:right w:w="5" w:type="dxa"/>
            </w:tcMar>
            <w:vAlign w:val="bottom"/>
            <w:hideMark/>
          </w:tcPr>
          <w:p w14:paraId="48979D66"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B7E2153"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0D17419" w14:textId="77777777" w:rsidR="000A78F9" w:rsidRDefault="00024242">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6E5FC22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A8B25A"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64CF1284"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7063A66" w14:textId="77777777" w:rsidR="000A78F9" w:rsidRDefault="00024242">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4FB6333" w14:textId="77777777" w:rsidR="000A78F9" w:rsidRDefault="00024242">
            <w:pPr>
              <w:rPr>
                <w:color w:val="000000"/>
                <w:sz w:val="20"/>
                <w:szCs w:val="20"/>
              </w:rPr>
            </w:pPr>
            <w:r>
              <w:rPr>
                <w:color w:val="000000"/>
                <w:sz w:val="20"/>
                <w:szCs w:val="20"/>
              </w:rPr>
              <w:t> </w:t>
            </w:r>
          </w:p>
        </w:tc>
      </w:tr>
      <w:tr w:rsidR="000A78F9" w14:paraId="44B92E66" w14:textId="77777777" w:rsidTr="004551EF">
        <w:tc>
          <w:tcPr>
            <w:tcW w:w="0" w:type="auto"/>
            <w:tcMar>
              <w:top w:w="5" w:type="dxa"/>
              <w:left w:w="5" w:type="dxa"/>
              <w:bottom w:w="5" w:type="dxa"/>
              <w:right w:w="5" w:type="dxa"/>
            </w:tcMar>
            <w:vAlign w:val="bottom"/>
            <w:hideMark/>
          </w:tcPr>
          <w:p w14:paraId="1AF7A5FA" w14:textId="77777777" w:rsidR="000A78F9" w:rsidRDefault="00024242">
            <w:pPr>
              <w:rPr>
                <w:color w:val="000000"/>
                <w:sz w:val="20"/>
                <w:szCs w:val="20"/>
              </w:rPr>
            </w:pPr>
            <w:r>
              <w:rPr>
                <w:color w:val="000000"/>
                <w:sz w:val="20"/>
                <w:szCs w:val="20"/>
              </w:rPr>
              <w:t>Increase (decrease) in LIFO reserve</w:t>
            </w:r>
          </w:p>
        </w:tc>
        <w:tc>
          <w:tcPr>
            <w:tcW w:w="50" w:type="pct"/>
            <w:tcMar>
              <w:top w:w="5" w:type="dxa"/>
              <w:left w:w="5" w:type="dxa"/>
              <w:bottom w:w="5" w:type="dxa"/>
              <w:right w:w="5" w:type="dxa"/>
            </w:tcMar>
            <w:vAlign w:val="bottom"/>
            <w:hideMark/>
          </w:tcPr>
          <w:p w14:paraId="29A73346"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0E66DAE6"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AE8748F" w14:textId="77777777" w:rsidR="000A78F9" w:rsidRDefault="00024242">
            <w:pPr>
              <w:jc w:val="right"/>
              <w:rPr>
                <w:color w:val="000000"/>
                <w:sz w:val="20"/>
                <w:szCs w:val="20"/>
              </w:rPr>
            </w:pPr>
            <w:r>
              <w:rPr>
                <w:b/>
                <w:bCs/>
                <w:color w:val="000000"/>
                <w:sz w:val="20"/>
                <w:szCs w:val="20"/>
              </w:rPr>
              <w:t>4</w:t>
            </w:r>
          </w:p>
        </w:tc>
        <w:tc>
          <w:tcPr>
            <w:tcW w:w="50" w:type="pct"/>
            <w:noWrap/>
            <w:tcMar>
              <w:top w:w="5" w:type="dxa"/>
              <w:left w:w="5" w:type="dxa"/>
              <w:bottom w:w="5" w:type="dxa"/>
              <w:right w:w="5" w:type="dxa"/>
            </w:tcMar>
            <w:vAlign w:val="bottom"/>
            <w:hideMark/>
          </w:tcPr>
          <w:p w14:paraId="62CC64F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4A61D3"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E97AC6C"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BBEA419" w14:textId="77777777" w:rsidR="000A78F9" w:rsidRDefault="00024242">
            <w:pPr>
              <w:jc w:val="right"/>
              <w:rPr>
                <w:color w:val="000000"/>
                <w:sz w:val="20"/>
                <w:szCs w:val="20"/>
              </w:rPr>
            </w:pPr>
            <w:r>
              <w:rPr>
                <w:color w:val="000000"/>
                <w:sz w:val="20"/>
                <w:szCs w:val="20"/>
              </w:rPr>
              <w:t>(3</w:t>
            </w:r>
          </w:p>
        </w:tc>
        <w:tc>
          <w:tcPr>
            <w:tcW w:w="50" w:type="pct"/>
            <w:noWrap/>
            <w:tcMar>
              <w:top w:w="5" w:type="dxa"/>
              <w:left w:w="5" w:type="dxa"/>
              <w:bottom w:w="5" w:type="dxa"/>
              <w:right w:w="5" w:type="dxa"/>
            </w:tcMar>
            <w:vAlign w:val="bottom"/>
            <w:hideMark/>
          </w:tcPr>
          <w:p w14:paraId="7BAA061B" w14:textId="77777777" w:rsidR="000A78F9" w:rsidRDefault="00024242">
            <w:pPr>
              <w:rPr>
                <w:color w:val="000000"/>
                <w:sz w:val="20"/>
                <w:szCs w:val="20"/>
              </w:rPr>
            </w:pPr>
            <w:r>
              <w:rPr>
                <w:color w:val="000000"/>
                <w:sz w:val="20"/>
                <w:szCs w:val="20"/>
              </w:rPr>
              <w:t>)</w:t>
            </w:r>
          </w:p>
        </w:tc>
      </w:tr>
      <w:tr w:rsidR="000A78F9" w14:paraId="395E0B1E" w14:textId="77777777" w:rsidTr="004551EF">
        <w:tc>
          <w:tcPr>
            <w:tcW w:w="0" w:type="auto"/>
            <w:tcMar>
              <w:top w:w="5" w:type="dxa"/>
              <w:left w:w="5" w:type="dxa"/>
              <w:bottom w:w="5" w:type="dxa"/>
              <w:right w:w="5" w:type="dxa"/>
            </w:tcMar>
            <w:vAlign w:val="bottom"/>
            <w:hideMark/>
          </w:tcPr>
          <w:p w14:paraId="0F35CACF" w14:textId="77777777" w:rsidR="000A78F9" w:rsidRDefault="00024242">
            <w:pPr>
              <w:rPr>
                <w:color w:val="000000"/>
                <w:sz w:val="20"/>
                <w:szCs w:val="20"/>
              </w:rPr>
            </w:pPr>
            <w:r>
              <w:rPr>
                <w:color w:val="000000"/>
                <w:sz w:val="20"/>
                <w:szCs w:val="20"/>
              </w:rPr>
              <w:t>Equity-based compensation expense</w:t>
            </w:r>
          </w:p>
        </w:tc>
        <w:tc>
          <w:tcPr>
            <w:tcW w:w="50" w:type="pct"/>
            <w:tcMar>
              <w:top w:w="5" w:type="dxa"/>
              <w:left w:w="5" w:type="dxa"/>
              <w:bottom w:w="5" w:type="dxa"/>
              <w:right w:w="5" w:type="dxa"/>
            </w:tcMar>
            <w:vAlign w:val="bottom"/>
            <w:hideMark/>
          </w:tcPr>
          <w:p w14:paraId="1DB2332E"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5862263B"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86179F4" w14:textId="77777777" w:rsidR="000A78F9" w:rsidRDefault="00024242">
            <w:pPr>
              <w:jc w:val="right"/>
              <w:rPr>
                <w:color w:val="000000"/>
                <w:sz w:val="20"/>
                <w:szCs w:val="20"/>
              </w:rPr>
            </w:pPr>
            <w:r>
              <w:rPr>
                <w:b/>
                <w:bCs/>
                <w:color w:val="000000"/>
                <w:sz w:val="20"/>
                <w:szCs w:val="20"/>
              </w:rPr>
              <w:t>5</w:t>
            </w:r>
          </w:p>
        </w:tc>
        <w:tc>
          <w:tcPr>
            <w:tcW w:w="50" w:type="pct"/>
            <w:noWrap/>
            <w:tcMar>
              <w:top w:w="5" w:type="dxa"/>
              <w:left w:w="5" w:type="dxa"/>
              <w:bottom w:w="5" w:type="dxa"/>
              <w:right w:w="5" w:type="dxa"/>
            </w:tcMar>
            <w:vAlign w:val="bottom"/>
            <w:hideMark/>
          </w:tcPr>
          <w:p w14:paraId="5E905B4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0ACA99"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300B2992"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746A5A6" w14:textId="77777777" w:rsidR="000A78F9" w:rsidRDefault="00024242">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2C4DA274" w14:textId="77777777" w:rsidR="000A78F9" w:rsidRDefault="00024242">
            <w:pPr>
              <w:rPr>
                <w:color w:val="000000"/>
                <w:sz w:val="20"/>
                <w:szCs w:val="20"/>
              </w:rPr>
            </w:pPr>
            <w:r>
              <w:rPr>
                <w:color w:val="000000"/>
                <w:sz w:val="20"/>
                <w:szCs w:val="20"/>
              </w:rPr>
              <w:t> </w:t>
            </w:r>
          </w:p>
        </w:tc>
      </w:tr>
      <w:tr w:rsidR="000A78F9" w14:paraId="781D1598" w14:textId="77777777" w:rsidTr="004551EF">
        <w:tc>
          <w:tcPr>
            <w:tcW w:w="0" w:type="auto"/>
            <w:tcMar>
              <w:top w:w="5" w:type="dxa"/>
              <w:left w:w="5" w:type="dxa"/>
              <w:bottom w:w="5" w:type="dxa"/>
              <w:right w:w="5" w:type="dxa"/>
            </w:tcMar>
            <w:vAlign w:val="bottom"/>
            <w:hideMark/>
          </w:tcPr>
          <w:p w14:paraId="67DD429B" w14:textId="77777777" w:rsidR="000A78F9" w:rsidRDefault="00024242">
            <w:pPr>
              <w:rPr>
                <w:color w:val="000000"/>
                <w:sz w:val="20"/>
                <w:szCs w:val="20"/>
              </w:rPr>
            </w:pPr>
            <w:r>
              <w:rPr>
                <w:color w:val="000000"/>
                <w:sz w:val="20"/>
                <w:szCs w:val="20"/>
              </w:rPr>
              <w:t>Gain on early extinguishment of debt</w:t>
            </w:r>
          </w:p>
        </w:tc>
        <w:tc>
          <w:tcPr>
            <w:tcW w:w="50" w:type="pct"/>
            <w:tcMar>
              <w:top w:w="5" w:type="dxa"/>
              <w:left w:w="5" w:type="dxa"/>
              <w:bottom w:w="5" w:type="dxa"/>
              <w:right w:w="5" w:type="dxa"/>
            </w:tcMar>
            <w:vAlign w:val="bottom"/>
            <w:hideMark/>
          </w:tcPr>
          <w:p w14:paraId="2E5123CE"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9D75419"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4C2411C"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3B48BD1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8B071A" w14:textId="77777777" w:rsidR="000A78F9" w:rsidRDefault="00024242">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209C51EE"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7FFD714" w14:textId="77777777" w:rsidR="000A78F9" w:rsidRDefault="00024242">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1CEAD5E9" w14:textId="77777777" w:rsidR="000A78F9" w:rsidRDefault="00024242">
            <w:pPr>
              <w:rPr>
                <w:color w:val="000000"/>
                <w:sz w:val="20"/>
                <w:szCs w:val="20"/>
              </w:rPr>
            </w:pPr>
            <w:r>
              <w:rPr>
                <w:color w:val="000000"/>
                <w:sz w:val="20"/>
                <w:szCs w:val="20"/>
              </w:rPr>
              <w:t>)</w:t>
            </w:r>
          </w:p>
        </w:tc>
      </w:tr>
      <w:tr w:rsidR="000A78F9" w14:paraId="07BC69E4" w14:textId="77777777" w:rsidTr="004551EF">
        <w:tc>
          <w:tcPr>
            <w:tcW w:w="0" w:type="auto"/>
            <w:tcMar>
              <w:top w:w="5" w:type="dxa"/>
              <w:left w:w="5" w:type="dxa"/>
              <w:bottom w:w="5" w:type="dxa"/>
              <w:right w:w="5" w:type="dxa"/>
            </w:tcMar>
            <w:vAlign w:val="bottom"/>
            <w:hideMark/>
          </w:tcPr>
          <w:p w14:paraId="0ED27324" w14:textId="77777777" w:rsidR="000A78F9" w:rsidRDefault="00024242">
            <w:pPr>
              <w:rPr>
                <w:color w:val="000000"/>
                <w:sz w:val="20"/>
                <w:szCs w:val="20"/>
              </w:rPr>
            </w:pPr>
            <w:r>
              <w:rPr>
                <w:color w:val="000000"/>
                <w:sz w:val="20"/>
                <w:szCs w:val="20"/>
              </w:rPr>
              <w:t>Foreign currency losses</w:t>
            </w:r>
          </w:p>
        </w:tc>
        <w:tc>
          <w:tcPr>
            <w:tcW w:w="50" w:type="pct"/>
            <w:tcMar>
              <w:top w:w="5" w:type="dxa"/>
              <w:left w:w="5" w:type="dxa"/>
              <w:bottom w:w="5" w:type="dxa"/>
              <w:right w:w="5" w:type="dxa"/>
            </w:tcMar>
            <w:vAlign w:val="bottom"/>
            <w:hideMark/>
          </w:tcPr>
          <w:p w14:paraId="3A97D690" w14:textId="77777777" w:rsidR="000A78F9" w:rsidRDefault="00024242">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6E0F2BC6"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70F467C" w14:textId="77777777" w:rsidR="000A78F9" w:rsidRDefault="00024242">
            <w:pPr>
              <w:jc w:val="right"/>
              <w:rPr>
                <w:color w:val="000000"/>
                <w:sz w:val="20"/>
                <w:szCs w:val="20"/>
              </w:rPr>
            </w:pPr>
            <w:r>
              <w:rPr>
                <w:b/>
                <w:bCs/>
                <w:color w:val="000000"/>
                <w:sz w:val="20"/>
                <w:szCs w:val="20"/>
              </w:rPr>
              <w:t>-</w:t>
            </w:r>
          </w:p>
        </w:tc>
        <w:tc>
          <w:tcPr>
            <w:tcW w:w="50" w:type="pct"/>
            <w:noWrap/>
            <w:tcMar>
              <w:top w:w="5" w:type="dxa"/>
              <w:left w:w="5" w:type="dxa"/>
              <w:bottom w:w="20" w:type="dxa"/>
              <w:right w:w="5" w:type="dxa"/>
            </w:tcMar>
            <w:vAlign w:val="bottom"/>
            <w:hideMark/>
          </w:tcPr>
          <w:p w14:paraId="000FF11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A1DF37" w14:textId="77777777" w:rsidR="000A78F9" w:rsidRDefault="00024242">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22FD4096"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8A3887E" w14:textId="77777777" w:rsidR="000A78F9" w:rsidRDefault="00024242">
            <w:pPr>
              <w:jc w:val="right"/>
              <w:rPr>
                <w:color w:val="000000"/>
                <w:sz w:val="20"/>
                <w:szCs w:val="20"/>
              </w:rPr>
            </w:pPr>
            <w:r>
              <w:rPr>
                <w:color w:val="000000"/>
                <w:sz w:val="20"/>
                <w:szCs w:val="20"/>
              </w:rPr>
              <w:t>2</w:t>
            </w:r>
          </w:p>
        </w:tc>
        <w:tc>
          <w:tcPr>
            <w:tcW w:w="50" w:type="pct"/>
            <w:noWrap/>
            <w:tcMar>
              <w:top w:w="5" w:type="dxa"/>
              <w:left w:w="5" w:type="dxa"/>
              <w:bottom w:w="20" w:type="dxa"/>
              <w:right w:w="5" w:type="dxa"/>
            </w:tcMar>
            <w:vAlign w:val="bottom"/>
            <w:hideMark/>
          </w:tcPr>
          <w:p w14:paraId="64B826FB" w14:textId="77777777" w:rsidR="000A78F9" w:rsidRDefault="00024242">
            <w:pPr>
              <w:rPr>
                <w:color w:val="000000"/>
                <w:sz w:val="20"/>
                <w:szCs w:val="20"/>
              </w:rPr>
            </w:pPr>
            <w:r>
              <w:rPr>
                <w:color w:val="000000"/>
                <w:sz w:val="20"/>
                <w:szCs w:val="20"/>
              </w:rPr>
              <w:t> </w:t>
            </w:r>
          </w:p>
        </w:tc>
      </w:tr>
      <w:tr w:rsidR="000A78F9" w14:paraId="5A9F5B51" w14:textId="77777777" w:rsidTr="004551EF">
        <w:tc>
          <w:tcPr>
            <w:tcW w:w="0" w:type="auto"/>
            <w:tcMar>
              <w:top w:w="5" w:type="dxa"/>
              <w:left w:w="5" w:type="dxa"/>
              <w:bottom w:w="5" w:type="dxa"/>
              <w:right w:w="5" w:type="dxa"/>
            </w:tcMar>
            <w:vAlign w:val="bottom"/>
            <w:hideMark/>
          </w:tcPr>
          <w:p w14:paraId="62370939" w14:textId="77777777" w:rsidR="000A78F9" w:rsidRDefault="00024242">
            <w:pPr>
              <w:rPr>
                <w:color w:val="000000"/>
                <w:sz w:val="20"/>
                <w:szCs w:val="20"/>
              </w:rPr>
            </w:pPr>
            <w:r>
              <w:rPr>
                <w:color w:val="000000"/>
                <w:sz w:val="20"/>
                <w:szCs w:val="20"/>
              </w:rPr>
              <w:t>Adjusted EBITDA</w:t>
            </w:r>
          </w:p>
        </w:tc>
        <w:tc>
          <w:tcPr>
            <w:tcW w:w="50" w:type="pct"/>
            <w:tcMar>
              <w:top w:w="5" w:type="dxa"/>
              <w:left w:w="5" w:type="dxa"/>
              <w:bottom w:w="5" w:type="dxa"/>
              <w:right w:w="5" w:type="dxa"/>
            </w:tcMar>
            <w:vAlign w:val="bottom"/>
            <w:hideMark/>
          </w:tcPr>
          <w:p w14:paraId="7469AECA" w14:textId="77777777" w:rsidR="000A78F9" w:rsidRDefault="00024242">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1563687B"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21ABFC25" w14:textId="77777777" w:rsidR="000A78F9" w:rsidRDefault="00024242">
            <w:pPr>
              <w:jc w:val="right"/>
              <w:rPr>
                <w:color w:val="000000"/>
                <w:sz w:val="20"/>
                <w:szCs w:val="20"/>
              </w:rPr>
            </w:pPr>
            <w:r>
              <w:rPr>
                <w:b/>
                <w:bCs/>
                <w:color w:val="000000"/>
                <w:sz w:val="20"/>
                <w:szCs w:val="20"/>
              </w:rPr>
              <w:t>24</w:t>
            </w:r>
          </w:p>
        </w:tc>
        <w:tc>
          <w:tcPr>
            <w:tcW w:w="50" w:type="pct"/>
            <w:noWrap/>
            <w:tcMar>
              <w:top w:w="5" w:type="dxa"/>
              <w:left w:w="5" w:type="dxa"/>
              <w:bottom w:w="50" w:type="dxa"/>
              <w:right w:w="5" w:type="dxa"/>
            </w:tcMar>
            <w:vAlign w:val="bottom"/>
            <w:hideMark/>
          </w:tcPr>
          <w:p w14:paraId="5DF4D987"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49F1D4" w14:textId="77777777" w:rsidR="000A78F9" w:rsidRDefault="00024242">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50CF0710"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14EE1BB" w14:textId="77777777" w:rsidR="000A78F9" w:rsidRDefault="00024242">
            <w:pPr>
              <w:jc w:val="right"/>
              <w:rPr>
                <w:color w:val="000000"/>
                <w:sz w:val="20"/>
                <w:szCs w:val="20"/>
              </w:rPr>
            </w:pPr>
            <w:r>
              <w:rPr>
                <w:color w:val="000000"/>
                <w:sz w:val="20"/>
                <w:szCs w:val="20"/>
              </w:rPr>
              <w:t>34</w:t>
            </w:r>
          </w:p>
        </w:tc>
        <w:tc>
          <w:tcPr>
            <w:tcW w:w="50" w:type="pct"/>
            <w:noWrap/>
            <w:tcMar>
              <w:top w:w="5" w:type="dxa"/>
              <w:left w:w="5" w:type="dxa"/>
              <w:bottom w:w="50" w:type="dxa"/>
              <w:right w:w="5" w:type="dxa"/>
            </w:tcMar>
            <w:vAlign w:val="bottom"/>
            <w:hideMark/>
          </w:tcPr>
          <w:p w14:paraId="3A369282" w14:textId="77777777" w:rsidR="000A78F9" w:rsidRDefault="00024242">
            <w:pPr>
              <w:rPr>
                <w:color w:val="000000"/>
                <w:sz w:val="20"/>
                <w:szCs w:val="20"/>
              </w:rPr>
            </w:pPr>
            <w:r>
              <w:rPr>
                <w:color w:val="000000"/>
                <w:sz w:val="20"/>
                <w:szCs w:val="20"/>
              </w:rPr>
              <w:t> </w:t>
            </w:r>
          </w:p>
        </w:tc>
      </w:tr>
    </w:tbl>
    <w:p w14:paraId="5F140FB0" w14:textId="158AB9BD" w:rsidR="000A78F9" w:rsidRDefault="00024242">
      <w:pPr>
        <w:ind w:left="144" w:right="144"/>
        <w:rPr>
          <w:sz w:val="20"/>
          <w:szCs w:val="20"/>
        </w:rPr>
      </w:pPr>
      <w:r>
        <w:rPr>
          <w:sz w:val="20"/>
          <w:szCs w:val="20"/>
        </w:rPr>
        <w:t> </w:t>
      </w:r>
    </w:p>
    <w:p w14:paraId="1FAAB4CC" w14:textId="77777777" w:rsidR="000A78F9" w:rsidRDefault="00024242">
      <w:pPr>
        <w:ind w:left="144" w:right="144"/>
        <w:rPr>
          <w:sz w:val="20"/>
          <w:szCs w:val="20"/>
        </w:rPr>
      </w:pPr>
      <w:r>
        <w:rPr>
          <w:b/>
          <w:bCs/>
          <w:sz w:val="20"/>
          <w:szCs w:val="20"/>
        </w:rPr>
        <w:t xml:space="preserve">Liquidity and Capital Resources </w:t>
      </w:r>
    </w:p>
    <w:p w14:paraId="174C626C" w14:textId="44050E8D" w:rsidR="000A78F9" w:rsidRDefault="00024242">
      <w:pPr>
        <w:ind w:left="144" w:right="144"/>
        <w:rPr>
          <w:sz w:val="20"/>
          <w:szCs w:val="20"/>
        </w:rPr>
      </w:pPr>
      <w:r>
        <w:rPr>
          <w:sz w:val="20"/>
          <w:szCs w:val="20"/>
        </w:rPr>
        <w:t>Our primary credit facilities consist of a Term Loan maturing in September 2024 with an original principal amount of $400 million and an $800 million Global ABL Facility. As of March 31, 2021, the outstanding balance on our Term Loan, net of original issue discount and issuance costs, was $382 million. On an annual basis, we are required to repay an amount equal to 50% of excess cash flow, as defined in the Term Loan agreement, reducing to 25% if the Company’s senior secured leverage ratio is no more than 2.75 to 1.00. No payment of excess cash flow is required if the Company’s senior secured leverage ratio is less than or equal to 2.50 to 1.00. Under the terms of the Term Loan, the amount of cash used in the determination of the senior secured leverage ratio is limited to $75 million. Under this provision of the Term Loan, we are required to make a payment of $105 million in April 2021 as a result of excess cash flow generation in 2020. As a result of stronger cash generated during the first quarter of 2021 and higher cash balances as of March 31, 2021 than previously forecasted, we now expect to source the payment from cash on hand and, if necessary, from availability on our Global ABL Facility. As such, the payment would reduce overall liquidity and result in lower interest expense going forward.</w:t>
      </w:r>
    </w:p>
    <w:p w14:paraId="6868992E" w14:textId="77777777" w:rsidR="000A78F9" w:rsidRDefault="00024242">
      <w:pPr>
        <w:ind w:left="144" w:right="144"/>
        <w:rPr>
          <w:sz w:val="20"/>
          <w:szCs w:val="20"/>
        </w:rPr>
      </w:pPr>
      <w:r>
        <w:rPr>
          <w:sz w:val="20"/>
          <w:szCs w:val="20"/>
        </w:rPr>
        <w:t> </w:t>
      </w:r>
    </w:p>
    <w:p w14:paraId="0FC972A6" w14:textId="77777777" w:rsidR="000A78F9" w:rsidRDefault="00024242">
      <w:pPr>
        <w:ind w:left="144" w:right="144"/>
        <w:rPr>
          <w:sz w:val="20"/>
          <w:szCs w:val="20"/>
        </w:rPr>
      </w:pPr>
      <w:r>
        <w:rPr>
          <w:sz w:val="20"/>
          <w:szCs w:val="20"/>
        </w:rPr>
        <w:t>The Global ABL Facility matures in September 2022 and provides $675 million in revolver commitments in the United States, $65 million in Canada, $18 million in Norway, $15 million in Australia, $13 million in the Netherlands, $7 million in the United Kingdom and $7 million in Belgium. The Global ABL Facility contains an accordion feature that allows us to increase the principal amount of the facility by up to $200 million, subject to securing additional lender commitments. Availability is dependent on a borrowing base comprised of a percentage of eligible accounts receivable and inventory which is subject to redetermination from time to time. As of March 31, 2021, we had no borrowings outstanding and $395 million of Excess Availability, as defined under our Global ABL Facility.</w:t>
      </w:r>
    </w:p>
    <w:p w14:paraId="3E40043A" w14:textId="77777777" w:rsidR="000A78F9" w:rsidRDefault="00024242">
      <w:pPr>
        <w:ind w:left="144" w:right="144"/>
        <w:rPr>
          <w:sz w:val="20"/>
          <w:szCs w:val="20"/>
        </w:rPr>
      </w:pPr>
      <w:r>
        <w:rPr>
          <w:sz w:val="20"/>
          <w:szCs w:val="20"/>
        </w:rPr>
        <w:t> </w:t>
      </w:r>
    </w:p>
    <w:p w14:paraId="38EEE835" w14:textId="77777777" w:rsidR="000A78F9" w:rsidRDefault="00024242">
      <w:pPr>
        <w:ind w:left="144" w:right="144"/>
        <w:rPr>
          <w:sz w:val="20"/>
          <w:szCs w:val="20"/>
        </w:rPr>
      </w:pPr>
      <w:r>
        <w:rPr>
          <w:sz w:val="20"/>
          <w:szCs w:val="20"/>
        </w:rPr>
        <w:t>Our primary sources of liquidity consist of cash generated from our operating activities, existing cash balances and borrowings under our Global ABL Facility. Our ability to generate sufficient cash flows from our operating activities will continue to be primarily dependent on our sales of products and services to our customers at margins sufficient to cover our fixed and variable expenses. At March 31, 2021, our total liquidity, consisting of cash on hand and amounts available under our Global ABL Facility, was $527 million. As of March 31, 2021 and December 31, 2020, we had cash of $132 million and $119 million, respectively, a significant portion of which was maintained in the accounts of our various foreign subsidiaries and, if transferred among countries or repatriated to the U.S., may be subject to additional tax liabilities, which would be recognized in our financial statements in the period during which the transfer decision was made.</w:t>
      </w:r>
    </w:p>
    <w:p w14:paraId="404F0981" w14:textId="77777777" w:rsidR="000A78F9" w:rsidRDefault="00024242">
      <w:pPr>
        <w:ind w:left="144" w:right="144"/>
        <w:rPr>
          <w:sz w:val="20"/>
          <w:szCs w:val="20"/>
        </w:rPr>
      </w:pPr>
      <w:r>
        <w:rPr>
          <w:sz w:val="20"/>
          <w:szCs w:val="20"/>
        </w:rPr>
        <w:t> </w:t>
      </w:r>
    </w:p>
    <w:p w14:paraId="332C61F2" w14:textId="77777777" w:rsidR="000A78F9" w:rsidRDefault="00024242">
      <w:pPr>
        <w:ind w:left="144" w:right="144"/>
        <w:rPr>
          <w:sz w:val="20"/>
          <w:szCs w:val="20"/>
        </w:rPr>
      </w:pPr>
      <w:r>
        <w:rPr>
          <w:sz w:val="20"/>
          <w:szCs w:val="20"/>
        </w:rPr>
        <w:t>Our credit ratings are below “investment grade” and, as such, could impact both our ability to raise new funds as well as the interest rates on our future borrowings. In the first quarter of 2021, Moody's Investor Services changed our ratings outlook from negative to stable. Our existing obligations restrict our ability to incur additional debt. We were in compliance with the covenants contained in our various credit facilities as of and during the three months ended March 31, 2021 and, based on our current forecasts, we expect to remain in compliance. Our credit facilities contain provisions that address the potential need to transition away from LIBOR if LIBOR is discontinued or replaced.</w:t>
      </w:r>
    </w:p>
    <w:p w14:paraId="48B650B6" w14:textId="77777777" w:rsidR="000A78F9" w:rsidRDefault="00024242">
      <w:pPr>
        <w:ind w:left="144" w:right="144"/>
        <w:rPr>
          <w:sz w:val="20"/>
          <w:szCs w:val="20"/>
        </w:rPr>
      </w:pPr>
      <w:r>
        <w:rPr>
          <w:sz w:val="20"/>
          <w:szCs w:val="20"/>
        </w:rPr>
        <w:t> </w:t>
      </w:r>
    </w:p>
    <w:p w14:paraId="342751D2" w14:textId="3B0CFD02" w:rsidR="000A78F9" w:rsidRDefault="00024242" w:rsidP="004551EF">
      <w:pPr>
        <w:ind w:left="144" w:right="144"/>
        <w:rPr>
          <w:sz w:val="20"/>
          <w:szCs w:val="20"/>
        </w:rPr>
      </w:pPr>
      <w:r>
        <w:rPr>
          <w:sz w:val="20"/>
          <w:szCs w:val="20"/>
        </w:rPr>
        <w:t>We believe our sources of liquidity will be sufficient to satisfy the anticipated cash requirements associated with our existing operations for the foreseeable future. However, our future cash requirements could be higher than we currently expect as a result of various factors. Additionally, our ability to generate sufficient cash from our operating activities depends on our future performance, which is subject to general economic, political, financial, competitive and other factors beyond our control. We may, from time to time, seek to raise additional debt or equity financing or re-price or refinance existing debt in the public or private markets, based on market conditions. Any such capital markets activities would be subject to market conditions, reaching final agreement with lenders or investors, and other factors, and there can be no assurance that we would successfully consummate any such transactions.</w:t>
      </w:r>
      <w:r w:rsidR="004551EF">
        <w:rPr>
          <w:sz w:val="20"/>
          <w:szCs w:val="20"/>
        </w:rPr>
        <w:tab/>
      </w:r>
      <w:r w:rsidR="004551EF">
        <w:rPr>
          <w:sz w:val="20"/>
          <w:szCs w:val="20"/>
        </w:rPr>
        <w:tab/>
      </w:r>
      <w:r w:rsidR="004551EF">
        <w:rPr>
          <w:sz w:val="20"/>
          <w:szCs w:val="20"/>
        </w:rPr>
        <w:tab/>
      </w:r>
      <w:r w:rsidR="004551EF">
        <w:rPr>
          <w:sz w:val="20"/>
          <w:szCs w:val="20"/>
        </w:rPr>
        <w:tab/>
      </w:r>
      <w:r w:rsidR="004551EF">
        <w:rPr>
          <w:sz w:val="20"/>
          <w:szCs w:val="20"/>
        </w:rPr>
        <w:tab/>
      </w:r>
      <w:r>
        <w:rPr>
          <w:sz w:val="20"/>
          <w:szCs w:val="20"/>
        </w:rPr>
        <w:t>24</w:t>
      </w:r>
    </w:p>
    <w:p w14:paraId="637AB037"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74C72065" w14:textId="77777777" w:rsidR="000A78F9" w:rsidRDefault="00024242">
      <w:pPr>
        <w:ind w:left="144" w:right="144"/>
        <w:rPr>
          <w:sz w:val="20"/>
          <w:szCs w:val="20"/>
        </w:rPr>
      </w:pPr>
      <w:r>
        <w:rPr>
          <w:sz w:val="20"/>
          <w:szCs w:val="20"/>
        </w:rPr>
        <w:t> </w:t>
      </w:r>
    </w:p>
    <w:p w14:paraId="1632AA8B" w14:textId="77777777" w:rsidR="000A78F9" w:rsidRDefault="00024242">
      <w:pPr>
        <w:ind w:left="144" w:right="144"/>
        <w:rPr>
          <w:sz w:val="20"/>
          <w:szCs w:val="20"/>
        </w:rPr>
      </w:pPr>
      <w:r>
        <w:rPr>
          <w:b/>
          <w:bCs/>
          <w:i/>
          <w:iCs/>
          <w:sz w:val="20"/>
          <w:szCs w:val="20"/>
        </w:rPr>
        <w:t xml:space="preserve">Cash Flows </w:t>
      </w:r>
    </w:p>
    <w:p w14:paraId="30C5670C" w14:textId="77777777" w:rsidR="000A78F9" w:rsidRDefault="00024242">
      <w:pPr>
        <w:ind w:left="144" w:right="144"/>
        <w:rPr>
          <w:sz w:val="20"/>
          <w:szCs w:val="20"/>
        </w:rPr>
      </w:pPr>
      <w:r>
        <w:rPr>
          <w:sz w:val="20"/>
          <w:szCs w:val="20"/>
        </w:rPr>
        <w:t> </w:t>
      </w:r>
    </w:p>
    <w:p w14:paraId="200EF4F4" w14:textId="77777777" w:rsidR="000A78F9" w:rsidRDefault="00024242">
      <w:pPr>
        <w:ind w:left="144" w:right="144"/>
        <w:rPr>
          <w:sz w:val="20"/>
          <w:szCs w:val="20"/>
        </w:rPr>
      </w:pPr>
      <w:r>
        <w:rPr>
          <w:sz w:val="20"/>
          <w:szCs w:val="20"/>
        </w:rPr>
        <w:t>The following table sets forth our cash flows for the periods indicated below (in millions):</w:t>
      </w:r>
    </w:p>
    <w:p w14:paraId="78D7F3F4" w14:textId="77777777" w:rsidR="000A78F9" w:rsidRDefault="00024242">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1"/>
        <w:gridCol w:w="1295"/>
        <w:gridCol w:w="107"/>
        <w:gridCol w:w="107"/>
        <w:gridCol w:w="111"/>
        <w:gridCol w:w="1295"/>
        <w:gridCol w:w="108"/>
      </w:tblGrid>
      <w:tr w:rsidR="000A78F9" w14:paraId="5D3AEBBC" w14:textId="77777777">
        <w:tc>
          <w:tcPr>
            <w:tcW w:w="0" w:type="auto"/>
            <w:tcMar>
              <w:top w:w="5" w:type="dxa"/>
              <w:left w:w="5" w:type="dxa"/>
              <w:bottom w:w="5" w:type="dxa"/>
              <w:right w:w="5" w:type="dxa"/>
            </w:tcMar>
            <w:vAlign w:val="bottom"/>
            <w:hideMark/>
          </w:tcPr>
          <w:p w14:paraId="0FB6C42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8F4D27" w14:textId="77777777" w:rsidR="000A78F9" w:rsidRDefault="00024242">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218FB43A" w14:textId="77777777" w:rsidR="000A78F9" w:rsidRDefault="00024242">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2101CDA5" w14:textId="77777777" w:rsidR="000A78F9" w:rsidRDefault="00024242">
            <w:pPr>
              <w:rPr>
                <w:color w:val="000000"/>
                <w:sz w:val="20"/>
                <w:szCs w:val="20"/>
              </w:rPr>
            </w:pPr>
            <w:r>
              <w:rPr>
                <w:color w:val="000000"/>
                <w:sz w:val="20"/>
                <w:szCs w:val="20"/>
              </w:rPr>
              <w:t> </w:t>
            </w:r>
          </w:p>
        </w:tc>
      </w:tr>
      <w:tr w:rsidR="000A78F9" w14:paraId="1476B15E" w14:textId="77777777">
        <w:tc>
          <w:tcPr>
            <w:tcW w:w="0" w:type="auto"/>
            <w:tcMar>
              <w:top w:w="5" w:type="dxa"/>
              <w:left w:w="5" w:type="dxa"/>
              <w:bottom w:w="5" w:type="dxa"/>
              <w:right w:w="5" w:type="dxa"/>
            </w:tcMar>
            <w:vAlign w:val="bottom"/>
            <w:hideMark/>
          </w:tcPr>
          <w:p w14:paraId="38727F5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8CD420"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4B29217"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519B344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30686C" w14:textId="77777777" w:rsidR="000A78F9" w:rsidRDefault="00024242">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3E22C3A9" w14:textId="77777777" w:rsidR="000A78F9" w:rsidRDefault="00024242">
            <w:pPr>
              <w:jc w:val="center"/>
              <w:rPr>
                <w:color w:val="000000"/>
                <w:sz w:val="20"/>
                <w:szCs w:val="20"/>
              </w:rPr>
            </w:pPr>
            <w:r>
              <w:rPr>
                <w:b/>
                <w:bCs/>
                <w:color w:val="000000"/>
                <w:sz w:val="20"/>
                <w:szCs w:val="20"/>
              </w:rPr>
              <w:t>March 31,</w:t>
            </w:r>
          </w:p>
        </w:tc>
        <w:tc>
          <w:tcPr>
            <w:tcW w:w="0" w:type="auto"/>
            <w:tcMar>
              <w:top w:w="5" w:type="dxa"/>
              <w:left w:w="5" w:type="dxa"/>
              <w:bottom w:w="5" w:type="dxa"/>
              <w:right w:w="5" w:type="dxa"/>
            </w:tcMar>
            <w:vAlign w:val="bottom"/>
            <w:hideMark/>
          </w:tcPr>
          <w:p w14:paraId="56B90EB9" w14:textId="77777777" w:rsidR="000A78F9" w:rsidRDefault="00024242">
            <w:pPr>
              <w:rPr>
                <w:color w:val="000000"/>
                <w:sz w:val="20"/>
                <w:szCs w:val="20"/>
              </w:rPr>
            </w:pPr>
            <w:r>
              <w:rPr>
                <w:color w:val="000000"/>
                <w:sz w:val="20"/>
                <w:szCs w:val="20"/>
              </w:rPr>
              <w:t> </w:t>
            </w:r>
          </w:p>
        </w:tc>
      </w:tr>
      <w:tr w:rsidR="000A78F9" w14:paraId="34C0D888" w14:textId="77777777">
        <w:tc>
          <w:tcPr>
            <w:tcW w:w="0" w:type="auto"/>
            <w:tcMar>
              <w:top w:w="5" w:type="dxa"/>
              <w:left w:w="5" w:type="dxa"/>
              <w:bottom w:w="5" w:type="dxa"/>
              <w:right w:w="5" w:type="dxa"/>
            </w:tcMar>
            <w:vAlign w:val="bottom"/>
            <w:hideMark/>
          </w:tcPr>
          <w:p w14:paraId="287F14AE"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490D29"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38AAF57" w14:textId="77777777" w:rsidR="000A78F9" w:rsidRDefault="00024242">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3A758774"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9DA47BB" w14:textId="77777777" w:rsidR="000A78F9" w:rsidRDefault="00024242">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5FE9B90" w14:textId="77777777" w:rsidR="000A78F9" w:rsidRDefault="00024242">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23A2B9DB" w14:textId="77777777" w:rsidR="000A78F9" w:rsidRDefault="00024242">
            <w:pPr>
              <w:rPr>
                <w:color w:val="000000"/>
                <w:sz w:val="20"/>
                <w:szCs w:val="20"/>
              </w:rPr>
            </w:pPr>
            <w:r>
              <w:rPr>
                <w:color w:val="000000"/>
                <w:sz w:val="20"/>
                <w:szCs w:val="20"/>
              </w:rPr>
              <w:t> </w:t>
            </w:r>
          </w:p>
        </w:tc>
      </w:tr>
      <w:tr w:rsidR="000A78F9" w14:paraId="380D2AD7" w14:textId="77777777">
        <w:tc>
          <w:tcPr>
            <w:tcW w:w="3500" w:type="pct"/>
            <w:tcMar>
              <w:top w:w="5" w:type="dxa"/>
              <w:left w:w="5" w:type="dxa"/>
              <w:bottom w:w="5" w:type="dxa"/>
              <w:right w:w="5" w:type="dxa"/>
            </w:tcMar>
            <w:vAlign w:val="bottom"/>
            <w:hideMark/>
          </w:tcPr>
          <w:p w14:paraId="653FA84E" w14:textId="77777777" w:rsidR="000A78F9" w:rsidRDefault="00024242">
            <w:pPr>
              <w:rPr>
                <w:color w:val="000000"/>
                <w:sz w:val="20"/>
                <w:szCs w:val="20"/>
              </w:rPr>
            </w:pPr>
            <w:r>
              <w:rPr>
                <w:color w:val="000000"/>
                <w:sz w:val="20"/>
                <w:szCs w:val="20"/>
              </w:rPr>
              <w:t>Net cash provided by (used in) :</w:t>
            </w:r>
          </w:p>
        </w:tc>
        <w:tc>
          <w:tcPr>
            <w:tcW w:w="0" w:type="auto"/>
            <w:tcMar>
              <w:top w:w="5" w:type="dxa"/>
              <w:left w:w="5" w:type="dxa"/>
              <w:bottom w:w="5" w:type="dxa"/>
              <w:right w:w="5" w:type="dxa"/>
            </w:tcMar>
            <w:vAlign w:val="bottom"/>
            <w:hideMark/>
          </w:tcPr>
          <w:p w14:paraId="56289C70"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06684D"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DC363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192A69"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7CC1BA"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20F6A1"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A25435" w14:textId="77777777" w:rsidR="000A78F9" w:rsidRDefault="00024242">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85474C" w14:textId="77777777" w:rsidR="000A78F9" w:rsidRDefault="00024242">
            <w:pPr>
              <w:rPr>
                <w:color w:val="000000"/>
                <w:sz w:val="20"/>
                <w:szCs w:val="20"/>
              </w:rPr>
            </w:pPr>
            <w:r>
              <w:rPr>
                <w:color w:val="000000"/>
                <w:sz w:val="20"/>
                <w:szCs w:val="20"/>
              </w:rPr>
              <w:t> </w:t>
            </w:r>
          </w:p>
        </w:tc>
      </w:tr>
      <w:tr w:rsidR="000A78F9" w14:paraId="193073A0" w14:textId="77777777">
        <w:tc>
          <w:tcPr>
            <w:tcW w:w="0" w:type="auto"/>
            <w:tcMar>
              <w:top w:w="5" w:type="dxa"/>
              <w:left w:w="5" w:type="dxa"/>
              <w:bottom w:w="5" w:type="dxa"/>
              <w:right w:w="5" w:type="dxa"/>
            </w:tcMar>
            <w:vAlign w:val="bottom"/>
            <w:hideMark/>
          </w:tcPr>
          <w:p w14:paraId="6C315A3C" w14:textId="77777777" w:rsidR="000A78F9" w:rsidRDefault="00024242">
            <w:pPr>
              <w:ind w:left="180"/>
              <w:rPr>
                <w:color w:val="000000"/>
                <w:sz w:val="20"/>
                <w:szCs w:val="20"/>
              </w:rPr>
            </w:pPr>
            <w:r>
              <w:rPr>
                <w:color w:val="000000"/>
                <w:sz w:val="20"/>
                <w:szCs w:val="20"/>
              </w:rPr>
              <w:t>Operating activities</w:t>
            </w:r>
          </w:p>
        </w:tc>
        <w:tc>
          <w:tcPr>
            <w:tcW w:w="50" w:type="pct"/>
            <w:tcMar>
              <w:top w:w="5" w:type="dxa"/>
              <w:left w:w="5" w:type="dxa"/>
              <w:bottom w:w="5" w:type="dxa"/>
              <w:right w:w="5" w:type="dxa"/>
            </w:tcMar>
            <w:vAlign w:val="bottom"/>
            <w:hideMark/>
          </w:tcPr>
          <w:p w14:paraId="3C5FB1B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31DED9"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A3F001A" w14:textId="77777777" w:rsidR="000A78F9" w:rsidRDefault="00024242">
            <w:pPr>
              <w:jc w:val="right"/>
              <w:rPr>
                <w:color w:val="000000"/>
                <w:sz w:val="20"/>
                <w:szCs w:val="20"/>
              </w:rPr>
            </w:pPr>
            <w:r>
              <w:rPr>
                <w:b/>
                <w:bCs/>
                <w:color w:val="000000"/>
                <w:sz w:val="20"/>
                <w:szCs w:val="20"/>
              </w:rPr>
              <w:t>24</w:t>
            </w:r>
          </w:p>
        </w:tc>
        <w:tc>
          <w:tcPr>
            <w:tcW w:w="50" w:type="pct"/>
            <w:noWrap/>
            <w:tcMar>
              <w:top w:w="5" w:type="dxa"/>
              <w:left w:w="5" w:type="dxa"/>
              <w:bottom w:w="5" w:type="dxa"/>
              <w:right w:w="5" w:type="dxa"/>
            </w:tcMar>
            <w:vAlign w:val="bottom"/>
            <w:hideMark/>
          </w:tcPr>
          <w:p w14:paraId="7DF3B40B"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4EF89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A39697" w14:textId="77777777" w:rsidR="000A78F9" w:rsidRDefault="00024242">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FD5019C" w14:textId="77777777" w:rsidR="000A78F9" w:rsidRDefault="00024242">
            <w:pPr>
              <w:jc w:val="right"/>
              <w:rPr>
                <w:color w:val="000000"/>
                <w:sz w:val="20"/>
                <w:szCs w:val="20"/>
              </w:rPr>
            </w:pPr>
            <w:r>
              <w:rPr>
                <w:color w:val="000000"/>
                <w:sz w:val="20"/>
                <w:szCs w:val="20"/>
              </w:rPr>
              <w:t>37</w:t>
            </w:r>
          </w:p>
        </w:tc>
        <w:tc>
          <w:tcPr>
            <w:tcW w:w="50" w:type="pct"/>
            <w:noWrap/>
            <w:tcMar>
              <w:top w:w="5" w:type="dxa"/>
              <w:left w:w="5" w:type="dxa"/>
              <w:bottom w:w="5" w:type="dxa"/>
              <w:right w:w="5" w:type="dxa"/>
            </w:tcMar>
            <w:vAlign w:val="bottom"/>
            <w:hideMark/>
          </w:tcPr>
          <w:p w14:paraId="09ABA6F3" w14:textId="77777777" w:rsidR="000A78F9" w:rsidRDefault="00024242">
            <w:pPr>
              <w:rPr>
                <w:color w:val="000000"/>
                <w:sz w:val="20"/>
                <w:szCs w:val="20"/>
              </w:rPr>
            </w:pPr>
            <w:r>
              <w:rPr>
                <w:color w:val="000000"/>
                <w:sz w:val="20"/>
                <w:szCs w:val="20"/>
              </w:rPr>
              <w:t> </w:t>
            </w:r>
          </w:p>
        </w:tc>
      </w:tr>
      <w:tr w:rsidR="000A78F9" w14:paraId="43944B3B" w14:textId="77777777">
        <w:tc>
          <w:tcPr>
            <w:tcW w:w="0" w:type="auto"/>
            <w:tcMar>
              <w:top w:w="5" w:type="dxa"/>
              <w:left w:w="5" w:type="dxa"/>
              <w:bottom w:w="5" w:type="dxa"/>
              <w:right w:w="5" w:type="dxa"/>
            </w:tcMar>
            <w:vAlign w:val="bottom"/>
            <w:hideMark/>
          </w:tcPr>
          <w:p w14:paraId="72D06F34" w14:textId="77777777" w:rsidR="000A78F9" w:rsidRDefault="00024242">
            <w:pPr>
              <w:ind w:left="180"/>
              <w:rPr>
                <w:color w:val="000000"/>
                <w:sz w:val="20"/>
                <w:szCs w:val="20"/>
              </w:rPr>
            </w:pPr>
            <w:r>
              <w:rPr>
                <w:color w:val="000000"/>
                <w:sz w:val="20"/>
                <w:szCs w:val="20"/>
              </w:rPr>
              <w:t>Investing activities</w:t>
            </w:r>
          </w:p>
        </w:tc>
        <w:tc>
          <w:tcPr>
            <w:tcW w:w="50" w:type="pct"/>
            <w:tcMar>
              <w:top w:w="5" w:type="dxa"/>
              <w:left w:w="5" w:type="dxa"/>
              <w:bottom w:w="5" w:type="dxa"/>
              <w:right w:w="5" w:type="dxa"/>
            </w:tcMar>
            <w:vAlign w:val="bottom"/>
            <w:hideMark/>
          </w:tcPr>
          <w:p w14:paraId="414712E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EAE03CF"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4D503C0" w14:textId="77777777" w:rsidR="000A78F9" w:rsidRDefault="00024242">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0AFDB7A4" w14:textId="77777777" w:rsidR="000A78F9" w:rsidRDefault="00024242">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27ACEB8"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592EE6" w14:textId="77777777" w:rsidR="000A78F9" w:rsidRDefault="00024242">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4692764" w14:textId="77777777" w:rsidR="000A78F9" w:rsidRDefault="00024242">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5118E84A" w14:textId="77777777" w:rsidR="000A78F9" w:rsidRDefault="00024242">
            <w:pPr>
              <w:rPr>
                <w:color w:val="000000"/>
                <w:sz w:val="20"/>
                <w:szCs w:val="20"/>
              </w:rPr>
            </w:pPr>
            <w:r>
              <w:rPr>
                <w:color w:val="000000"/>
                <w:sz w:val="20"/>
                <w:szCs w:val="20"/>
              </w:rPr>
              <w:t>)</w:t>
            </w:r>
          </w:p>
        </w:tc>
      </w:tr>
      <w:tr w:rsidR="000A78F9" w14:paraId="05A90A3C" w14:textId="77777777">
        <w:tc>
          <w:tcPr>
            <w:tcW w:w="0" w:type="auto"/>
            <w:tcMar>
              <w:top w:w="5" w:type="dxa"/>
              <w:left w:w="5" w:type="dxa"/>
              <w:bottom w:w="5" w:type="dxa"/>
              <w:right w:w="5" w:type="dxa"/>
            </w:tcMar>
            <w:vAlign w:val="bottom"/>
            <w:hideMark/>
          </w:tcPr>
          <w:p w14:paraId="2B16E2F0" w14:textId="77777777" w:rsidR="000A78F9" w:rsidRDefault="00024242">
            <w:pPr>
              <w:ind w:left="180"/>
              <w:rPr>
                <w:color w:val="000000"/>
                <w:sz w:val="20"/>
                <w:szCs w:val="20"/>
              </w:rPr>
            </w:pPr>
            <w:r>
              <w:rPr>
                <w:color w:val="000000"/>
                <w:sz w:val="20"/>
                <w:szCs w:val="20"/>
              </w:rPr>
              <w:t>Financing activities</w:t>
            </w:r>
          </w:p>
        </w:tc>
        <w:tc>
          <w:tcPr>
            <w:tcW w:w="50" w:type="pct"/>
            <w:tcMar>
              <w:top w:w="5" w:type="dxa"/>
              <w:left w:w="5" w:type="dxa"/>
              <w:bottom w:w="20" w:type="dxa"/>
              <w:right w:w="5" w:type="dxa"/>
            </w:tcMar>
            <w:vAlign w:val="bottom"/>
            <w:hideMark/>
          </w:tcPr>
          <w:p w14:paraId="280CD620"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F7F414D"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FF8D8E1" w14:textId="77777777" w:rsidR="000A78F9" w:rsidRDefault="00024242">
            <w:pPr>
              <w:jc w:val="right"/>
              <w:rPr>
                <w:color w:val="000000"/>
                <w:sz w:val="20"/>
                <w:szCs w:val="20"/>
              </w:rPr>
            </w:pPr>
            <w:r>
              <w:rPr>
                <w:b/>
                <w:bCs/>
                <w:color w:val="000000"/>
                <w:sz w:val="20"/>
                <w:szCs w:val="20"/>
              </w:rPr>
              <w:t>(9</w:t>
            </w:r>
          </w:p>
        </w:tc>
        <w:tc>
          <w:tcPr>
            <w:tcW w:w="50" w:type="pct"/>
            <w:noWrap/>
            <w:tcMar>
              <w:top w:w="5" w:type="dxa"/>
              <w:left w:w="5" w:type="dxa"/>
              <w:bottom w:w="20" w:type="dxa"/>
              <w:right w:w="5" w:type="dxa"/>
            </w:tcMar>
            <w:vAlign w:val="bottom"/>
            <w:hideMark/>
          </w:tcPr>
          <w:p w14:paraId="28A4E22B" w14:textId="77777777" w:rsidR="000A78F9" w:rsidRDefault="00024242">
            <w:pPr>
              <w:rPr>
                <w:color w:val="000000"/>
                <w:sz w:val="20"/>
                <w:szCs w:val="20"/>
              </w:rPr>
            </w:pPr>
            <w:r>
              <w:rPr>
                <w:b/>
                <w:bCs/>
                <w:color w:val="000000"/>
                <w:sz w:val="20"/>
                <w:szCs w:val="20"/>
              </w:rPr>
              <w:t>)</w:t>
            </w:r>
          </w:p>
        </w:tc>
        <w:tc>
          <w:tcPr>
            <w:tcW w:w="50" w:type="pct"/>
            <w:tcMar>
              <w:top w:w="5" w:type="dxa"/>
              <w:left w:w="5" w:type="dxa"/>
              <w:bottom w:w="20" w:type="dxa"/>
              <w:right w:w="5" w:type="dxa"/>
            </w:tcMar>
            <w:vAlign w:val="bottom"/>
            <w:hideMark/>
          </w:tcPr>
          <w:p w14:paraId="58854876" w14:textId="77777777" w:rsidR="000A78F9" w:rsidRDefault="00024242">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C39C397" w14:textId="77777777" w:rsidR="000A78F9" w:rsidRDefault="00024242">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F1140D7" w14:textId="77777777" w:rsidR="000A78F9" w:rsidRDefault="00024242">
            <w:pPr>
              <w:jc w:val="right"/>
              <w:rPr>
                <w:color w:val="000000"/>
                <w:sz w:val="20"/>
                <w:szCs w:val="20"/>
              </w:rPr>
            </w:pPr>
            <w:r>
              <w:rPr>
                <w:color w:val="000000"/>
                <w:sz w:val="20"/>
                <w:szCs w:val="20"/>
              </w:rPr>
              <w:t>(36</w:t>
            </w:r>
          </w:p>
        </w:tc>
        <w:tc>
          <w:tcPr>
            <w:tcW w:w="50" w:type="pct"/>
            <w:noWrap/>
            <w:tcMar>
              <w:top w:w="5" w:type="dxa"/>
              <w:left w:w="5" w:type="dxa"/>
              <w:bottom w:w="20" w:type="dxa"/>
              <w:right w:w="5" w:type="dxa"/>
            </w:tcMar>
            <w:vAlign w:val="bottom"/>
            <w:hideMark/>
          </w:tcPr>
          <w:p w14:paraId="73F1286E" w14:textId="77777777" w:rsidR="000A78F9" w:rsidRDefault="00024242">
            <w:pPr>
              <w:rPr>
                <w:color w:val="000000"/>
                <w:sz w:val="20"/>
                <w:szCs w:val="20"/>
              </w:rPr>
            </w:pPr>
            <w:r>
              <w:rPr>
                <w:color w:val="000000"/>
                <w:sz w:val="20"/>
                <w:szCs w:val="20"/>
              </w:rPr>
              <w:t>)</w:t>
            </w:r>
          </w:p>
        </w:tc>
      </w:tr>
      <w:tr w:rsidR="000A78F9" w14:paraId="04190791" w14:textId="77777777">
        <w:tc>
          <w:tcPr>
            <w:tcW w:w="0" w:type="auto"/>
            <w:tcMar>
              <w:top w:w="5" w:type="dxa"/>
              <w:left w:w="5" w:type="dxa"/>
              <w:bottom w:w="5" w:type="dxa"/>
              <w:right w:w="5" w:type="dxa"/>
            </w:tcMar>
            <w:vAlign w:val="bottom"/>
            <w:hideMark/>
          </w:tcPr>
          <w:p w14:paraId="40FA6674" w14:textId="77777777" w:rsidR="000A78F9" w:rsidRDefault="00024242">
            <w:pPr>
              <w:rPr>
                <w:color w:val="000000"/>
                <w:sz w:val="20"/>
                <w:szCs w:val="20"/>
              </w:rPr>
            </w:pPr>
            <w:r>
              <w:rPr>
                <w:color w:val="000000"/>
                <w:sz w:val="20"/>
                <w:szCs w:val="20"/>
              </w:rPr>
              <w:t>Net increase (decrease) in cash and cash equivalents</w:t>
            </w:r>
          </w:p>
        </w:tc>
        <w:tc>
          <w:tcPr>
            <w:tcW w:w="50" w:type="pct"/>
            <w:tcMar>
              <w:top w:w="5" w:type="dxa"/>
              <w:left w:w="5" w:type="dxa"/>
              <w:bottom w:w="5" w:type="dxa"/>
              <w:right w:w="5" w:type="dxa"/>
            </w:tcMar>
            <w:vAlign w:val="bottom"/>
            <w:hideMark/>
          </w:tcPr>
          <w:p w14:paraId="613954FE"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F7E80D8"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321BFE0" w14:textId="77777777" w:rsidR="000A78F9" w:rsidRDefault="00024242">
            <w:pPr>
              <w:jc w:val="right"/>
              <w:rPr>
                <w:color w:val="000000"/>
                <w:sz w:val="20"/>
                <w:szCs w:val="20"/>
              </w:rPr>
            </w:pPr>
            <w:r>
              <w:rPr>
                <w:b/>
                <w:bCs/>
                <w:color w:val="000000"/>
                <w:sz w:val="20"/>
                <w:szCs w:val="20"/>
              </w:rPr>
              <w:t>14</w:t>
            </w:r>
          </w:p>
        </w:tc>
        <w:tc>
          <w:tcPr>
            <w:tcW w:w="50" w:type="pct"/>
            <w:noWrap/>
            <w:tcMar>
              <w:top w:w="5" w:type="dxa"/>
              <w:left w:w="5" w:type="dxa"/>
              <w:bottom w:w="50" w:type="dxa"/>
              <w:right w:w="5" w:type="dxa"/>
            </w:tcMar>
            <w:vAlign w:val="bottom"/>
            <w:hideMark/>
          </w:tcPr>
          <w:p w14:paraId="20CAD350"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0195CDC" w14:textId="77777777" w:rsidR="000A78F9" w:rsidRDefault="00024242">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80C31A0" w14:textId="77777777" w:rsidR="000A78F9" w:rsidRDefault="00024242">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56D88876" w14:textId="77777777" w:rsidR="000A78F9" w:rsidRDefault="00024242">
            <w:pPr>
              <w:jc w:val="right"/>
              <w:rPr>
                <w:color w:val="000000"/>
                <w:sz w:val="20"/>
                <w:szCs w:val="20"/>
              </w:rPr>
            </w:pPr>
            <w:r>
              <w:rPr>
                <w:color w:val="000000"/>
                <w:sz w:val="20"/>
                <w:szCs w:val="20"/>
              </w:rPr>
              <w:t>(1</w:t>
            </w:r>
          </w:p>
        </w:tc>
        <w:tc>
          <w:tcPr>
            <w:tcW w:w="50" w:type="pct"/>
            <w:noWrap/>
            <w:tcMar>
              <w:top w:w="5" w:type="dxa"/>
              <w:left w:w="5" w:type="dxa"/>
              <w:bottom w:w="50" w:type="dxa"/>
              <w:right w:w="5" w:type="dxa"/>
            </w:tcMar>
            <w:vAlign w:val="bottom"/>
            <w:hideMark/>
          </w:tcPr>
          <w:p w14:paraId="4BF7FFB1" w14:textId="77777777" w:rsidR="000A78F9" w:rsidRDefault="00024242">
            <w:pPr>
              <w:rPr>
                <w:color w:val="000000"/>
                <w:sz w:val="20"/>
                <w:szCs w:val="20"/>
              </w:rPr>
            </w:pPr>
            <w:r>
              <w:rPr>
                <w:color w:val="000000"/>
                <w:sz w:val="20"/>
                <w:szCs w:val="20"/>
              </w:rPr>
              <w:t>)</w:t>
            </w:r>
          </w:p>
        </w:tc>
      </w:tr>
    </w:tbl>
    <w:p w14:paraId="4F43E61E" w14:textId="77777777" w:rsidR="000A78F9" w:rsidRDefault="00024242">
      <w:pPr>
        <w:ind w:left="144" w:right="144"/>
        <w:rPr>
          <w:sz w:val="20"/>
          <w:szCs w:val="20"/>
        </w:rPr>
      </w:pPr>
      <w:r>
        <w:rPr>
          <w:sz w:val="20"/>
          <w:szCs w:val="20"/>
        </w:rPr>
        <w:t> </w:t>
      </w:r>
    </w:p>
    <w:p w14:paraId="7ADFFFAF" w14:textId="77777777" w:rsidR="000A78F9" w:rsidRDefault="00024242">
      <w:pPr>
        <w:ind w:left="144" w:right="144"/>
        <w:rPr>
          <w:sz w:val="20"/>
          <w:szCs w:val="20"/>
        </w:rPr>
      </w:pPr>
      <w:r>
        <w:rPr>
          <w:b/>
          <w:bCs/>
          <w:i/>
          <w:iCs/>
          <w:sz w:val="20"/>
          <w:szCs w:val="20"/>
        </w:rPr>
        <w:t xml:space="preserve">Operating Activities </w:t>
      </w:r>
    </w:p>
    <w:p w14:paraId="7E60E743" w14:textId="77777777" w:rsidR="000A78F9" w:rsidRDefault="00024242">
      <w:pPr>
        <w:ind w:left="144" w:right="144"/>
        <w:rPr>
          <w:sz w:val="20"/>
          <w:szCs w:val="20"/>
        </w:rPr>
      </w:pPr>
      <w:r>
        <w:rPr>
          <w:sz w:val="20"/>
          <w:szCs w:val="20"/>
        </w:rPr>
        <w:t> </w:t>
      </w:r>
    </w:p>
    <w:p w14:paraId="6694FDEF" w14:textId="77777777" w:rsidR="000A78F9" w:rsidRDefault="00024242">
      <w:pPr>
        <w:ind w:left="144" w:right="144"/>
        <w:rPr>
          <w:sz w:val="20"/>
          <w:szCs w:val="20"/>
        </w:rPr>
      </w:pPr>
      <w:r>
        <w:rPr>
          <w:sz w:val="20"/>
          <w:szCs w:val="20"/>
        </w:rPr>
        <w:t xml:space="preserve">Net cash provided by operating activities was </w:t>
      </w:r>
      <w:bookmarkStart w:id="85" w:name="led65149F20206121594587173448"/>
      <w:r>
        <w:rPr>
          <w:sz w:val="20"/>
          <w:szCs w:val="20"/>
        </w:rPr>
        <w:t>$24</w:t>
      </w:r>
      <w:bookmarkEnd w:id="85"/>
      <w:r>
        <w:rPr>
          <w:sz w:val="20"/>
          <w:szCs w:val="20"/>
        </w:rPr>
        <w:t xml:space="preserve"> million during the </w:t>
      </w:r>
      <w:bookmarkStart w:id="86" w:name="led65141F20205261593196131835"/>
      <w:r>
        <w:rPr>
          <w:sz w:val="20"/>
          <w:szCs w:val="20"/>
        </w:rPr>
        <w:t xml:space="preserve">three months ended March 31, 2021 compared to </w:t>
      </w:r>
      <w:bookmarkStart w:id="87" w:name="led65149F20206121594587204944"/>
      <w:r>
        <w:rPr>
          <w:sz w:val="20"/>
          <w:szCs w:val="20"/>
        </w:rPr>
        <w:t>$37</w:t>
      </w:r>
      <w:bookmarkEnd w:id="87"/>
      <w:r>
        <w:rPr>
          <w:sz w:val="20"/>
          <w:szCs w:val="20"/>
        </w:rPr>
        <w:t> million during the three months ended March 31, 2020. The change in operating cash flows was primarily the result of lower profitability due to declining sales in the first three months of 2021 as compared to the first three months of 2020. In addition, a reduction in working capital provided cash of $7 million in the first three months of 2021 compared to $9 million in the first three months of 2020. Accounts receivable used $50 million of cash in the first three months of 2021 compared to $33 million in the first three months of 2020. In addition, inventory used no cash in the first three months of 2021 as compared to $4 million in the same period of 2020. The accounts receivable and inventory decreases in cash were offset by $75 million of cash provided by an increase in accounts payable in the first three months of 2021 as compared to $49 million cash provided in the first three months of 2020.</w:t>
      </w:r>
    </w:p>
    <w:p w14:paraId="7CDE98C1" w14:textId="77777777" w:rsidR="000A78F9" w:rsidRDefault="00024242">
      <w:pPr>
        <w:ind w:left="144" w:right="144"/>
        <w:rPr>
          <w:sz w:val="20"/>
          <w:szCs w:val="20"/>
        </w:rPr>
      </w:pPr>
      <w:r>
        <w:rPr>
          <w:sz w:val="20"/>
          <w:szCs w:val="20"/>
        </w:rPr>
        <w:t> </w:t>
      </w:r>
    </w:p>
    <w:p w14:paraId="029729A4" w14:textId="77777777" w:rsidR="000A78F9" w:rsidRDefault="00024242">
      <w:pPr>
        <w:ind w:left="144" w:right="144"/>
        <w:rPr>
          <w:sz w:val="20"/>
          <w:szCs w:val="20"/>
        </w:rPr>
      </w:pPr>
      <w:r>
        <w:rPr>
          <w:b/>
          <w:bCs/>
          <w:i/>
          <w:iCs/>
          <w:sz w:val="20"/>
          <w:szCs w:val="20"/>
        </w:rPr>
        <w:t xml:space="preserve">Investing Activities </w:t>
      </w:r>
    </w:p>
    <w:p w14:paraId="7C252010" w14:textId="77777777" w:rsidR="000A78F9" w:rsidRDefault="00024242">
      <w:pPr>
        <w:ind w:left="144" w:right="144"/>
        <w:rPr>
          <w:sz w:val="20"/>
          <w:szCs w:val="20"/>
        </w:rPr>
      </w:pPr>
      <w:r>
        <w:rPr>
          <w:sz w:val="20"/>
          <w:szCs w:val="20"/>
        </w:rPr>
        <w:t> </w:t>
      </w:r>
    </w:p>
    <w:p w14:paraId="374BFB74" w14:textId="77777777" w:rsidR="000A78F9" w:rsidRDefault="00024242">
      <w:pPr>
        <w:ind w:left="144" w:right="144"/>
        <w:rPr>
          <w:sz w:val="20"/>
          <w:szCs w:val="20"/>
        </w:rPr>
      </w:pPr>
      <w:r>
        <w:rPr>
          <w:sz w:val="20"/>
          <w:szCs w:val="20"/>
        </w:rPr>
        <w:t xml:space="preserve">Net cash used in investing activities was primarily comprised of capital expenditures totaling $2 million for the </w:t>
      </w:r>
      <w:bookmarkStart w:id="88" w:name="led65141F20205261593196173093"/>
      <w:r>
        <w:rPr>
          <w:sz w:val="20"/>
          <w:szCs w:val="20"/>
        </w:rPr>
        <w:t>three months ended March 31, 2021 and 2020.</w:t>
      </w:r>
    </w:p>
    <w:p w14:paraId="78FA626F" w14:textId="77777777" w:rsidR="000A78F9" w:rsidRDefault="00024242">
      <w:pPr>
        <w:ind w:left="144" w:right="144"/>
        <w:rPr>
          <w:sz w:val="20"/>
          <w:szCs w:val="20"/>
        </w:rPr>
      </w:pPr>
      <w:r>
        <w:rPr>
          <w:sz w:val="20"/>
          <w:szCs w:val="20"/>
        </w:rPr>
        <w:t> </w:t>
      </w:r>
    </w:p>
    <w:p w14:paraId="389F3F99" w14:textId="77777777" w:rsidR="000A78F9" w:rsidRDefault="00024242">
      <w:pPr>
        <w:ind w:left="144" w:right="144"/>
        <w:rPr>
          <w:sz w:val="20"/>
          <w:szCs w:val="20"/>
        </w:rPr>
      </w:pPr>
      <w:r>
        <w:rPr>
          <w:b/>
          <w:bCs/>
          <w:i/>
          <w:iCs/>
          <w:sz w:val="20"/>
          <w:szCs w:val="20"/>
        </w:rPr>
        <w:t xml:space="preserve">Financing Activities </w:t>
      </w:r>
    </w:p>
    <w:p w14:paraId="5057B369" w14:textId="77777777" w:rsidR="000A78F9" w:rsidRDefault="00024242">
      <w:pPr>
        <w:ind w:left="144" w:right="144"/>
        <w:rPr>
          <w:sz w:val="20"/>
          <w:szCs w:val="20"/>
        </w:rPr>
      </w:pPr>
      <w:r>
        <w:rPr>
          <w:sz w:val="20"/>
          <w:szCs w:val="20"/>
        </w:rPr>
        <w:t> </w:t>
      </w:r>
    </w:p>
    <w:p w14:paraId="1700CC7A" w14:textId="77777777" w:rsidR="004551EF" w:rsidRDefault="00024242">
      <w:pPr>
        <w:ind w:left="144" w:right="144"/>
        <w:rPr>
          <w:sz w:val="20"/>
          <w:szCs w:val="20"/>
        </w:rPr>
      </w:pPr>
      <w:r>
        <w:rPr>
          <w:sz w:val="20"/>
          <w:szCs w:val="20"/>
        </w:rPr>
        <w:t xml:space="preserve">Net cash used in financing activities was </w:t>
      </w:r>
      <w:bookmarkStart w:id="89" w:name="led65149F20206121594587323250"/>
      <w:r>
        <w:rPr>
          <w:sz w:val="20"/>
          <w:szCs w:val="20"/>
        </w:rPr>
        <w:t>$9</w:t>
      </w:r>
      <w:bookmarkEnd w:id="89"/>
      <w:r>
        <w:rPr>
          <w:sz w:val="20"/>
          <w:szCs w:val="20"/>
        </w:rPr>
        <w:t> million for the three months ended March 31, 2021</w:t>
      </w:r>
      <w:bookmarkEnd w:id="86"/>
      <w:r>
        <w:rPr>
          <w:sz w:val="20"/>
          <w:szCs w:val="20"/>
        </w:rPr>
        <w:t xml:space="preserve"> compared to </w:t>
      </w:r>
      <w:bookmarkStart w:id="90" w:name="led65149F20206121594587344195"/>
      <w:r>
        <w:rPr>
          <w:sz w:val="20"/>
          <w:szCs w:val="20"/>
        </w:rPr>
        <w:t>$36</w:t>
      </w:r>
      <w:bookmarkEnd w:id="90"/>
      <w:r>
        <w:rPr>
          <w:sz w:val="20"/>
          <w:szCs w:val="20"/>
        </w:rPr>
        <w:t> million for the three months ended March 31, 2020</w:t>
      </w:r>
      <w:bookmarkEnd w:id="29"/>
      <w:r>
        <w:rPr>
          <w:sz w:val="20"/>
          <w:szCs w:val="20"/>
        </w:rPr>
        <w:t xml:space="preserve">. In the first three months of 2021, we had net payments under revolving credit facilities of </w:t>
      </w:r>
    </w:p>
    <w:p w14:paraId="4F8AB363" w14:textId="7C52FEAA" w:rsidR="000A78F9" w:rsidRDefault="00024242">
      <w:pPr>
        <w:ind w:left="144" w:right="144"/>
        <w:rPr>
          <w:sz w:val="20"/>
          <w:szCs w:val="20"/>
        </w:rPr>
      </w:pPr>
      <w:r>
        <w:rPr>
          <w:sz w:val="20"/>
          <w:szCs w:val="20"/>
        </w:rPr>
        <w:t>$0 million as compared to net payments of $23 million in the first three</w:t>
      </w:r>
      <w:bookmarkEnd w:id="18"/>
      <w:r>
        <w:rPr>
          <w:sz w:val="20"/>
          <w:szCs w:val="20"/>
        </w:rPr>
        <w:t xml:space="preserve"> months of 2020</w:t>
      </w:r>
      <w:bookmarkEnd w:id="20"/>
      <w:r>
        <w:rPr>
          <w:sz w:val="20"/>
          <w:szCs w:val="20"/>
        </w:rPr>
        <w:t>. We used $6 million to pay dividends on preferred stock for the three months ended March 31, 2021 and 2020</w:t>
      </w:r>
      <w:bookmarkEnd w:id="88"/>
      <w:r>
        <w:rPr>
          <w:sz w:val="20"/>
          <w:szCs w:val="20"/>
        </w:rPr>
        <w:t>. In addition, we repurchased and retired $3 million of our outstanding Term Loan in March 2020.</w:t>
      </w:r>
    </w:p>
    <w:p w14:paraId="1710BA8E" w14:textId="77777777" w:rsidR="000A78F9" w:rsidRDefault="00024242">
      <w:pPr>
        <w:ind w:left="144" w:right="144"/>
        <w:rPr>
          <w:sz w:val="20"/>
          <w:szCs w:val="20"/>
        </w:rPr>
      </w:pPr>
      <w:r>
        <w:rPr>
          <w:sz w:val="20"/>
          <w:szCs w:val="20"/>
        </w:rPr>
        <w:t> </w:t>
      </w:r>
    </w:p>
    <w:p w14:paraId="77D1880A" w14:textId="77777777" w:rsidR="000A78F9" w:rsidRDefault="00024242">
      <w:pPr>
        <w:ind w:left="144" w:right="144"/>
        <w:rPr>
          <w:sz w:val="20"/>
          <w:szCs w:val="20"/>
        </w:rPr>
      </w:pPr>
      <w:r>
        <w:rPr>
          <w:b/>
          <w:bCs/>
          <w:i/>
          <w:iCs/>
          <w:sz w:val="20"/>
          <w:szCs w:val="20"/>
        </w:rPr>
        <w:t>Critical Accounting Policies</w:t>
      </w:r>
    </w:p>
    <w:p w14:paraId="3C5CD926" w14:textId="77777777" w:rsidR="000A78F9" w:rsidRDefault="00024242">
      <w:pPr>
        <w:ind w:left="144" w:right="144"/>
        <w:rPr>
          <w:sz w:val="20"/>
          <w:szCs w:val="20"/>
        </w:rPr>
      </w:pPr>
      <w:r>
        <w:rPr>
          <w:sz w:val="20"/>
          <w:szCs w:val="20"/>
        </w:rPr>
        <w:t> </w:t>
      </w:r>
    </w:p>
    <w:p w14:paraId="510367D6" w14:textId="77777777" w:rsidR="000A78F9" w:rsidRDefault="00024242">
      <w:pPr>
        <w:ind w:left="144" w:right="144"/>
        <w:rPr>
          <w:sz w:val="20"/>
          <w:szCs w:val="20"/>
        </w:rPr>
      </w:pPr>
      <w:r>
        <w:rPr>
          <w:sz w:val="20"/>
          <w:szCs w:val="20"/>
        </w:rPr>
        <w:t>The preparation of financial statements, in conformity with accounting principles generally accepted in the United States of America, requires management to make judgments, estimates and assumptions that affect the reported amounts of assets, liabilities, revenue and expense in the financial statements. Management bases its estimates on historical experience and other assumptions, which it believes are reasonable. If actual amounts are ultimately different from these estimates, the revisions are included in our results of operations for the period in which the actual amounts become known.</w:t>
      </w:r>
    </w:p>
    <w:p w14:paraId="0AB35F34" w14:textId="77777777" w:rsidR="000A78F9" w:rsidRDefault="00024242">
      <w:pPr>
        <w:ind w:left="144" w:right="144"/>
        <w:rPr>
          <w:sz w:val="20"/>
          <w:szCs w:val="20"/>
        </w:rPr>
      </w:pPr>
      <w:r>
        <w:rPr>
          <w:sz w:val="20"/>
          <w:szCs w:val="20"/>
        </w:rPr>
        <w:t> </w:t>
      </w:r>
    </w:p>
    <w:p w14:paraId="1E57F4EE" w14:textId="77777777" w:rsidR="000A78F9" w:rsidRDefault="00024242">
      <w:pPr>
        <w:ind w:left="144" w:right="144"/>
        <w:rPr>
          <w:sz w:val="20"/>
          <w:szCs w:val="20"/>
        </w:rPr>
      </w:pPr>
      <w:r>
        <w:rPr>
          <w:sz w:val="20"/>
          <w:szCs w:val="20"/>
        </w:rPr>
        <w:t>Accounting policies are considered critical when they require management to make assumptions about matters that are highly uncertain at the time the estimates are made and when there are different estimates that management reasonably could have made, which would have a material impact on the presentation of our financial condition, changes in our financial condition or results of operations. For a description of our critical accounting policies, see “Item 7: Management’s Discussion and Analysis of Financial Condition and Results of Operations” in our Annual Report on Form 10-K for the fiscal year ended December 31, 2020. </w:t>
      </w:r>
    </w:p>
    <w:p w14:paraId="2F5C1A4A" w14:textId="77777777" w:rsidR="000A78F9" w:rsidRDefault="00024242">
      <w:pPr>
        <w:ind w:left="144" w:right="144"/>
        <w:rPr>
          <w:sz w:val="20"/>
          <w:szCs w:val="20"/>
        </w:rPr>
      </w:pPr>
      <w:r>
        <w:rPr>
          <w:sz w:val="20"/>
          <w:szCs w:val="20"/>
        </w:rPr>
        <w:t> </w:t>
      </w:r>
    </w:p>
    <w:p w14:paraId="7B695BD3" w14:textId="77777777" w:rsidR="000A78F9" w:rsidRDefault="00024242">
      <w:pPr>
        <w:ind w:left="144" w:right="144"/>
        <w:rPr>
          <w:sz w:val="20"/>
          <w:szCs w:val="20"/>
        </w:rPr>
      </w:pPr>
      <w:bookmarkStart w:id="91" w:name="Item3_QQ"/>
      <w:bookmarkEnd w:id="91"/>
      <w:r>
        <w:rPr>
          <w:b/>
          <w:bCs/>
          <w:sz w:val="20"/>
          <w:szCs w:val="20"/>
        </w:rPr>
        <w:t>ITEM 3. QUANTITATIVE AND QUALITATIVE DISCLOSURES ABOUT MARKET RISK</w:t>
      </w:r>
    </w:p>
    <w:p w14:paraId="13F4B0C8" w14:textId="77777777" w:rsidR="000A78F9" w:rsidRDefault="00024242">
      <w:pPr>
        <w:ind w:left="144" w:right="144"/>
        <w:rPr>
          <w:sz w:val="20"/>
          <w:szCs w:val="20"/>
        </w:rPr>
      </w:pPr>
      <w:r>
        <w:rPr>
          <w:sz w:val="20"/>
          <w:szCs w:val="20"/>
        </w:rPr>
        <w:t> </w:t>
      </w:r>
    </w:p>
    <w:p w14:paraId="2D2E9757" w14:textId="77777777" w:rsidR="000A78F9" w:rsidRDefault="00024242">
      <w:pPr>
        <w:ind w:left="144" w:right="144"/>
        <w:rPr>
          <w:sz w:val="20"/>
          <w:szCs w:val="20"/>
        </w:rPr>
      </w:pPr>
      <w:r>
        <w:rPr>
          <w:sz w:val="20"/>
          <w:szCs w:val="20"/>
        </w:rPr>
        <w:t>We are primarily exposed to the market risk associated with unfavorable movements in interest rates, foreign currencies and steel price volatility. There have been no material changes to our market risk policies or our market risk sensitive instruments and positions as described in our Annual Report on Form 10-K for the fiscal year ended December 31, 2020.</w:t>
      </w:r>
    </w:p>
    <w:p w14:paraId="6F709E4C" w14:textId="77777777" w:rsidR="000A78F9" w:rsidRDefault="00024242">
      <w:pPr>
        <w:ind w:left="144" w:right="144"/>
        <w:jc w:val="center"/>
        <w:rPr>
          <w:sz w:val="20"/>
          <w:szCs w:val="20"/>
        </w:rPr>
      </w:pPr>
      <w:r>
        <w:rPr>
          <w:sz w:val="20"/>
          <w:szCs w:val="20"/>
        </w:rPr>
        <w:t> </w:t>
      </w:r>
    </w:p>
    <w:p w14:paraId="4E75C491" w14:textId="77777777" w:rsidR="000A78F9" w:rsidRDefault="00024242">
      <w:pPr>
        <w:ind w:left="144" w:right="144"/>
        <w:jc w:val="center"/>
        <w:rPr>
          <w:sz w:val="20"/>
          <w:szCs w:val="20"/>
        </w:rPr>
      </w:pPr>
      <w:r>
        <w:rPr>
          <w:sz w:val="20"/>
          <w:szCs w:val="20"/>
        </w:rPr>
        <w:t>25</w:t>
      </w:r>
    </w:p>
    <w:p w14:paraId="1702CB5D"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61407CB5" w14:textId="77777777" w:rsidR="000A78F9" w:rsidRDefault="00024242">
      <w:pPr>
        <w:ind w:left="144" w:right="144"/>
        <w:rPr>
          <w:sz w:val="20"/>
          <w:szCs w:val="20"/>
        </w:rPr>
      </w:pPr>
      <w:r>
        <w:rPr>
          <w:sz w:val="20"/>
          <w:szCs w:val="20"/>
        </w:rPr>
        <w:t> </w:t>
      </w:r>
    </w:p>
    <w:p w14:paraId="01FD285D" w14:textId="77777777" w:rsidR="000A78F9" w:rsidRDefault="00024242">
      <w:pPr>
        <w:ind w:left="144" w:right="144"/>
        <w:rPr>
          <w:sz w:val="20"/>
          <w:szCs w:val="20"/>
        </w:rPr>
      </w:pPr>
      <w:bookmarkStart w:id="92" w:name="Item4_Controls"/>
      <w:bookmarkEnd w:id="92"/>
      <w:r>
        <w:rPr>
          <w:b/>
          <w:bCs/>
          <w:sz w:val="20"/>
          <w:szCs w:val="20"/>
        </w:rPr>
        <w:t xml:space="preserve">ITEM 4. CONTROLS AND PROCEDURES </w:t>
      </w:r>
    </w:p>
    <w:p w14:paraId="68022DE2" w14:textId="77777777" w:rsidR="000A78F9" w:rsidRDefault="00024242">
      <w:pPr>
        <w:ind w:left="144" w:right="144"/>
        <w:rPr>
          <w:sz w:val="20"/>
          <w:szCs w:val="20"/>
        </w:rPr>
      </w:pPr>
      <w:r>
        <w:rPr>
          <w:sz w:val="20"/>
          <w:szCs w:val="20"/>
        </w:rPr>
        <w:t> </w:t>
      </w:r>
    </w:p>
    <w:p w14:paraId="36A7167D" w14:textId="77777777" w:rsidR="000A78F9" w:rsidRDefault="00024242">
      <w:pPr>
        <w:ind w:left="144" w:right="144"/>
        <w:rPr>
          <w:sz w:val="20"/>
          <w:szCs w:val="20"/>
        </w:rPr>
      </w:pPr>
      <w:r>
        <w:rPr>
          <w:b/>
          <w:bCs/>
          <w:i/>
          <w:iCs/>
          <w:sz w:val="20"/>
          <w:szCs w:val="20"/>
        </w:rPr>
        <w:t>Evaluation of disclosure controls and procedures</w:t>
      </w:r>
      <w:r>
        <w:rPr>
          <w:i/>
          <w:iCs/>
          <w:sz w:val="20"/>
          <w:szCs w:val="20"/>
        </w:rPr>
        <w:t xml:space="preserve">. </w:t>
      </w:r>
    </w:p>
    <w:p w14:paraId="43168CA8" w14:textId="77777777" w:rsidR="000A78F9" w:rsidRDefault="00024242">
      <w:pPr>
        <w:ind w:left="144" w:right="144"/>
        <w:rPr>
          <w:sz w:val="20"/>
          <w:szCs w:val="20"/>
        </w:rPr>
      </w:pPr>
      <w:r>
        <w:rPr>
          <w:sz w:val="20"/>
          <w:szCs w:val="20"/>
        </w:rPr>
        <w:t> </w:t>
      </w:r>
    </w:p>
    <w:p w14:paraId="531EDB4D" w14:textId="77777777" w:rsidR="000A78F9" w:rsidRDefault="00024242">
      <w:pPr>
        <w:ind w:left="144" w:right="144"/>
        <w:rPr>
          <w:sz w:val="20"/>
          <w:szCs w:val="20"/>
        </w:rPr>
      </w:pPr>
      <w:r>
        <w:rPr>
          <w:sz w:val="20"/>
          <w:szCs w:val="20"/>
        </w:rPr>
        <w:t>As of March 31, 2021, we have reviewed, under the direction of our Chief Executive Officer and Chief Financial Officer, the Company’s disclosure controls and procedures, as defined in Exchange Act Rule 13a-15(e). Based upon and as of the date of that review, the Company’s Chief Executive Officer and Chief Financial Officer concluded that the Company’s disclosure controls and procedures were effective to ensure that information required to be disclosed in the reports that the Company files or submits under the Exchange Act is recorded, processed, summarized and reported within the time periods specified in the SEC’s rules and forms, and that such information is accumulated and communicated to the Company’s management, including the Chief Executive Officer and Chief Financial Officer, as appropriate, to allow timely decisions regarding required disclosures.</w:t>
      </w:r>
    </w:p>
    <w:p w14:paraId="61D003BE" w14:textId="77777777" w:rsidR="000A78F9" w:rsidRDefault="00024242">
      <w:pPr>
        <w:ind w:left="144" w:right="144"/>
        <w:rPr>
          <w:sz w:val="20"/>
          <w:szCs w:val="20"/>
        </w:rPr>
      </w:pPr>
      <w:r>
        <w:rPr>
          <w:sz w:val="20"/>
          <w:szCs w:val="20"/>
        </w:rPr>
        <w:t> </w:t>
      </w:r>
    </w:p>
    <w:p w14:paraId="042C8A03" w14:textId="77777777" w:rsidR="000A78F9" w:rsidRDefault="00024242">
      <w:pPr>
        <w:ind w:left="144" w:right="144"/>
        <w:rPr>
          <w:sz w:val="20"/>
          <w:szCs w:val="20"/>
        </w:rPr>
      </w:pPr>
      <w:r>
        <w:rPr>
          <w:b/>
          <w:bCs/>
          <w:i/>
          <w:iCs/>
          <w:sz w:val="20"/>
          <w:szCs w:val="20"/>
        </w:rPr>
        <w:t>Changes in internal control over financial reporting</w:t>
      </w:r>
      <w:r>
        <w:rPr>
          <w:i/>
          <w:iCs/>
          <w:sz w:val="20"/>
          <w:szCs w:val="20"/>
        </w:rPr>
        <w:t>.</w:t>
      </w:r>
    </w:p>
    <w:p w14:paraId="3BB73D7A" w14:textId="77777777" w:rsidR="000A78F9" w:rsidRDefault="00024242">
      <w:pPr>
        <w:ind w:left="144" w:right="144"/>
        <w:rPr>
          <w:sz w:val="20"/>
          <w:szCs w:val="20"/>
        </w:rPr>
      </w:pPr>
      <w:r>
        <w:rPr>
          <w:sz w:val="20"/>
          <w:szCs w:val="20"/>
        </w:rPr>
        <w:t> </w:t>
      </w:r>
    </w:p>
    <w:p w14:paraId="7FBE477C" w14:textId="77777777" w:rsidR="000A78F9" w:rsidRDefault="00024242">
      <w:pPr>
        <w:ind w:left="144" w:right="144"/>
        <w:rPr>
          <w:sz w:val="20"/>
          <w:szCs w:val="20"/>
        </w:rPr>
      </w:pPr>
      <w:r>
        <w:rPr>
          <w:sz w:val="20"/>
          <w:szCs w:val="20"/>
        </w:rPr>
        <w:t xml:space="preserve">There were no changes in our internal control over financial reporting that occurred during the </w:t>
      </w:r>
      <w:bookmarkStart w:id="93" w:name="led65141F20208111599842608897"/>
      <w:r>
        <w:rPr>
          <w:sz w:val="20"/>
          <w:szCs w:val="20"/>
        </w:rPr>
        <w:t>first</w:t>
      </w:r>
      <w:bookmarkEnd w:id="93"/>
      <w:r>
        <w:rPr>
          <w:sz w:val="20"/>
          <w:szCs w:val="20"/>
        </w:rPr>
        <w:t> quarter of 2021</w:t>
      </w:r>
      <w:bookmarkEnd w:id="14"/>
      <w:r>
        <w:rPr>
          <w:sz w:val="20"/>
          <w:szCs w:val="20"/>
        </w:rPr>
        <w:t xml:space="preserve"> that have materially affected, or are reasonably likely to materially affect, our internal control over financial reporting.</w:t>
      </w:r>
    </w:p>
    <w:p w14:paraId="41C95BE7" w14:textId="77777777" w:rsidR="000A78F9" w:rsidRDefault="00024242">
      <w:pPr>
        <w:ind w:left="144" w:right="144"/>
        <w:rPr>
          <w:caps/>
          <w:sz w:val="20"/>
          <w:szCs w:val="20"/>
        </w:rPr>
      </w:pPr>
      <w:r>
        <w:rPr>
          <w:caps/>
          <w:sz w:val="20"/>
          <w:szCs w:val="20"/>
        </w:rPr>
        <w:t> </w:t>
      </w:r>
    </w:p>
    <w:p w14:paraId="64D7907F" w14:textId="77777777" w:rsidR="000A78F9" w:rsidRDefault="00024242">
      <w:pPr>
        <w:ind w:left="144" w:right="144"/>
        <w:jc w:val="center"/>
        <w:rPr>
          <w:sz w:val="20"/>
          <w:szCs w:val="20"/>
        </w:rPr>
      </w:pPr>
      <w:r>
        <w:rPr>
          <w:sz w:val="20"/>
          <w:szCs w:val="20"/>
        </w:rPr>
        <w:t>26</w:t>
      </w:r>
    </w:p>
    <w:p w14:paraId="3CCF4156"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760A5AFA" w14:textId="77777777" w:rsidR="000A78F9" w:rsidRDefault="00024242">
      <w:pPr>
        <w:ind w:left="144" w:right="144"/>
        <w:rPr>
          <w:sz w:val="20"/>
          <w:szCs w:val="20"/>
        </w:rPr>
      </w:pPr>
      <w:r>
        <w:rPr>
          <w:sz w:val="20"/>
          <w:szCs w:val="20"/>
        </w:rPr>
        <w:t> </w:t>
      </w:r>
    </w:p>
    <w:p w14:paraId="065127C1" w14:textId="77777777" w:rsidR="000A78F9" w:rsidRDefault="00024242">
      <w:pPr>
        <w:ind w:left="144" w:right="144"/>
        <w:rPr>
          <w:sz w:val="20"/>
          <w:szCs w:val="20"/>
        </w:rPr>
      </w:pPr>
      <w:r>
        <w:rPr>
          <w:sz w:val="20"/>
          <w:szCs w:val="20"/>
        </w:rPr>
        <w:t> </w:t>
      </w:r>
    </w:p>
    <w:p w14:paraId="726EBF32" w14:textId="77777777" w:rsidR="000A78F9" w:rsidRDefault="00024242">
      <w:pPr>
        <w:ind w:left="144" w:right="144"/>
        <w:jc w:val="center"/>
        <w:rPr>
          <w:caps/>
          <w:sz w:val="20"/>
          <w:szCs w:val="20"/>
        </w:rPr>
      </w:pPr>
      <w:r>
        <w:rPr>
          <w:b/>
          <w:bCs/>
          <w:caps/>
          <w:sz w:val="20"/>
          <w:szCs w:val="20"/>
        </w:rPr>
        <w:t>Part II</w:t>
      </w:r>
      <w:r>
        <w:rPr>
          <w:caps/>
          <w:sz w:val="20"/>
          <w:szCs w:val="20"/>
        </w:rPr>
        <w:t>—</w:t>
      </w:r>
      <w:r>
        <w:rPr>
          <w:b/>
          <w:bCs/>
          <w:caps/>
          <w:sz w:val="20"/>
          <w:szCs w:val="20"/>
        </w:rPr>
        <w:t>other information</w:t>
      </w:r>
    </w:p>
    <w:p w14:paraId="1DA9E830" w14:textId="77777777" w:rsidR="000A78F9" w:rsidRDefault="00024242">
      <w:pPr>
        <w:ind w:left="144" w:right="144"/>
        <w:jc w:val="center"/>
        <w:rPr>
          <w:caps/>
          <w:sz w:val="20"/>
          <w:szCs w:val="20"/>
        </w:rPr>
      </w:pPr>
      <w:r>
        <w:rPr>
          <w:caps/>
          <w:sz w:val="20"/>
          <w:szCs w:val="20"/>
        </w:rPr>
        <w:t> </w:t>
      </w:r>
    </w:p>
    <w:p w14:paraId="1A3D3934" w14:textId="77777777" w:rsidR="000A78F9" w:rsidRDefault="00024242">
      <w:pPr>
        <w:ind w:left="1584" w:right="144" w:hanging="1440"/>
        <w:rPr>
          <w:caps/>
          <w:sz w:val="20"/>
          <w:szCs w:val="20"/>
        </w:rPr>
      </w:pPr>
      <w:bookmarkStart w:id="94" w:name="Item1_Legal"/>
      <w:bookmarkEnd w:id="94"/>
      <w:r>
        <w:rPr>
          <w:b/>
          <w:bCs/>
          <w:caps/>
          <w:sz w:val="20"/>
          <w:szCs w:val="20"/>
        </w:rPr>
        <w:t>ITEM 1. LEGAL PROCEEDINGS</w:t>
      </w:r>
    </w:p>
    <w:p w14:paraId="39C84979" w14:textId="77777777" w:rsidR="000A78F9" w:rsidRDefault="00024242">
      <w:pPr>
        <w:ind w:left="1584" w:right="144" w:hanging="1440"/>
        <w:rPr>
          <w:caps/>
          <w:sz w:val="20"/>
          <w:szCs w:val="20"/>
        </w:rPr>
      </w:pPr>
      <w:r>
        <w:rPr>
          <w:caps/>
          <w:sz w:val="20"/>
          <w:szCs w:val="20"/>
        </w:rPr>
        <w:t> </w:t>
      </w:r>
    </w:p>
    <w:p w14:paraId="53B768AB" w14:textId="77777777" w:rsidR="000A78F9" w:rsidRDefault="00024242">
      <w:pPr>
        <w:ind w:left="144" w:right="144"/>
        <w:rPr>
          <w:sz w:val="20"/>
          <w:szCs w:val="20"/>
        </w:rPr>
      </w:pPr>
      <w:r>
        <w:rPr>
          <w:sz w:val="20"/>
          <w:szCs w:val="20"/>
        </w:rPr>
        <w:t>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there are no pending legal proceedings that are likely to have a material effect on our business, financial condition, results of operations or cash flows, although it is possible that the resolution of certain actual, threatened or anticipated claims or proceedings could have a material adverse effect on our results of operations in the period of resolution.</w:t>
      </w:r>
    </w:p>
    <w:p w14:paraId="3E374D6D" w14:textId="77777777" w:rsidR="000A78F9" w:rsidRDefault="00024242">
      <w:pPr>
        <w:ind w:left="144" w:right="144"/>
        <w:rPr>
          <w:sz w:val="20"/>
          <w:szCs w:val="20"/>
        </w:rPr>
      </w:pPr>
      <w:r>
        <w:rPr>
          <w:sz w:val="20"/>
          <w:szCs w:val="20"/>
        </w:rPr>
        <w:t> </w:t>
      </w:r>
    </w:p>
    <w:p w14:paraId="6AA21840" w14:textId="77777777" w:rsidR="000A78F9" w:rsidRDefault="00024242">
      <w:pPr>
        <w:ind w:left="144" w:right="144"/>
        <w:rPr>
          <w:sz w:val="20"/>
          <w:szCs w:val="20"/>
        </w:rPr>
      </w:pPr>
      <w:r>
        <w:rPr>
          <w:sz w:val="20"/>
          <w:szCs w:val="20"/>
        </w:rPr>
        <w:t>Also,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recovery from the manufacturer for our expense. In the opinion of management, the ultimate disposition of these claims and proceedings is not expected to have a material adverse effect on our financial condition, results of operations or cash flows.</w:t>
      </w:r>
    </w:p>
    <w:p w14:paraId="67893E4B" w14:textId="77777777" w:rsidR="000A78F9" w:rsidRDefault="00024242">
      <w:pPr>
        <w:ind w:left="144" w:right="144"/>
        <w:rPr>
          <w:sz w:val="20"/>
          <w:szCs w:val="20"/>
        </w:rPr>
      </w:pPr>
      <w:r>
        <w:rPr>
          <w:sz w:val="20"/>
          <w:szCs w:val="20"/>
        </w:rPr>
        <w:t> </w:t>
      </w:r>
    </w:p>
    <w:p w14:paraId="1727A46E" w14:textId="77777777" w:rsidR="000A78F9" w:rsidRDefault="00024242">
      <w:pPr>
        <w:ind w:left="144" w:right="144"/>
        <w:rPr>
          <w:sz w:val="20"/>
          <w:szCs w:val="20"/>
        </w:rPr>
      </w:pPr>
      <w:r>
        <w:rPr>
          <w:sz w:val="20"/>
          <w:szCs w:val="20"/>
        </w:rPr>
        <w:t>For information regarding asbestos cases in which we are a defendant and other claims and proceedings, see “Note 11-Commitments and Contingencies” to our unaudited condensed consolidated financial statements.</w:t>
      </w:r>
    </w:p>
    <w:p w14:paraId="66DBD9FD" w14:textId="77777777" w:rsidR="000A78F9" w:rsidRDefault="00024242">
      <w:pPr>
        <w:ind w:left="144" w:right="144"/>
        <w:rPr>
          <w:caps/>
          <w:sz w:val="20"/>
          <w:szCs w:val="20"/>
        </w:rPr>
      </w:pPr>
      <w:r>
        <w:rPr>
          <w:caps/>
          <w:sz w:val="20"/>
          <w:szCs w:val="20"/>
        </w:rPr>
        <w:t> </w:t>
      </w:r>
    </w:p>
    <w:p w14:paraId="1B46AA6F" w14:textId="77777777" w:rsidR="000A78F9" w:rsidRDefault="00024242">
      <w:pPr>
        <w:ind w:left="144" w:right="144"/>
        <w:rPr>
          <w:caps/>
          <w:sz w:val="20"/>
          <w:szCs w:val="20"/>
        </w:rPr>
      </w:pPr>
      <w:bookmarkStart w:id="95" w:name="Item1A_Risk"/>
      <w:bookmarkEnd w:id="95"/>
      <w:r>
        <w:rPr>
          <w:b/>
          <w:bCs/>
          <w:caps/>
          <w:sz w:val="20"/>
          <w:szCs w:val="20"/>
        </w:rPr>
        <w:t>Item 1A.  Risk Factors</w:t>
      </w:r>
    </w:p>
    <w:p w14:paraId="010530E8" w14:textId="77777777" w:rsidR="000A78F9" w:rsidRDefault="00024242">
      <w:pPr>
        <w:ind w:left="144" w:right="144"/>
        <w:rPr>
          <w:sz w:val="20"/>
          <w:szCs w:val="20"/>
        </w:rPr>
      </w:pPr>
      <w:r>
        <w:rPr>
          <w:sz w:val="20"/>
          <w:szCs w:val="20"/>
        </w:rPr>
        <w:t> </w:t>
      </w:r>
    </w:p>
    <w:p w14:paraId="3F31D9D2" w14:textId="77777777" w:rsidR="000A78F9" w:rsidRDefault="00024242">
      <w:pPr>
        <w:ind w:left="144" w:right="144"/>
        <w:rPr>
          <w:sz w:val="20"/>
          <w:szCs w:val="20"/>
        </w:rPr>
      </w:pPr>
      <w:r>
        <w:rPr>
          <w:sz w:val="20"/>
          <w:szCs w:val="20"/>
        </w:rPr>
        <w:t>We are affected by risks specific to us as well as factors that affect all businesses operating in a global market. The significant factors known to us that could materially adversely affect our business, financial condition or operating results are described in Part I, Item 2 of this Quarterly Report on Form 10-Q and in Part I, Item 1A of our Annual Report on Form 10-K for the year ended December 31, 2020 under “Risk Factors”.</w:t>
      </w:r>
    </w:p>
    <w:p w14:paraId="767E2734" w14:textId="77777777" w:rsidR="000A78F9" w:rsidRDefault="00024242">
      <w:pPr>
        <w:ind w:left="144" w:right="144"/>
        <w:rPr>
          <w:caps/>
          <w:sz w:val="20"/>
          <w:szCs w:val="20"/>
        </w:rPr>
      </w:pPr>
      <w:r>
        <w:rPr>
          <w:caps/>
          <w:sz w:val="20"/>
          <w:szCs w:val="20"/>
        </w:rPr>
        <w:t> </w:t>
      </w:r>
    </w:p>
    <w:p w14:paraId="60B2D9FE" w14:textId="77777777" w:rsidR="000A78F9" w:rsidRDefault="00024242">
      <w:pPr>
        <w:ind w:left="144" w:right="144"/>
        <w:rPr>
          <w:caps/>
          <w:sz w:val="20"/>
          <w:szCs w:val="20"/>
        </w:rPr>
      </w:pPr>
      <w:bookmarkStart w:id="96" w:name="Item2_Unreg"/>
      <w:bookmarkEnd w:id="96"/>
      <w:r>
        <w:rPr>
          <w:b/>
          <w:bCs/>
          <w:caps/>
          <w:sz w:val="20"/>
          <w:szCs w:val="20"/>
        </w:rPr>
        <w:t>Item 2.  Unregistered Sales of Equity Securities and Use of Proceeds</w:t>
      </w:r>
    </w:p>
    <w:p w14:paraId="4861D8E3" w14:textId="77777777" w:rsidR="000A78F9" w:rsidRDefault="00024242">
      <w:pPr>
        <w:ind w:left="144" w:right="144"/>
        <w:rPr>
          <w:sz w:val="20"/>
          <w:szCs w:val="20"/>
        </w:rPr>
      </w:pPr>
      <w:r>
        <w:rPr>
          <w:sz w:val="20"/>
          <w:szCs w:val="20"/>
        </w:rPr>
        <w:t> </w:t>
      </w:r>
    </w:p>
    <w:p w14:paraId="6CCA60B7" w14:textId="77777777" w:rsidR="000A78F9" w:rsidRDefault="00024242">
      <w:pPr>
        <w:ind w:left="144" w:right="144"/>
        <w:rPr>
          <w:sz w:val="20"/>
          <w:szCs w:val="20"/>
        </w:rPr>
      </w:pPr>
      <w:r>
        <w:rPr>
          <w:sz w:val="20"/>
          <w:szCs w:val="20"/>
        </w:rPr>
        <w:t>None.</w:t>
      </w:r>
    </w:p>
    <w:p w14:paraId="2AED4E08" w14:textId="77777777" w:rsidR="000A78F9" w:rsidRDefault="00024242">
      <w:pPr>
        <w:ind w:left="144" w:right="144"/>
        <w:rPr>
          <w:caps/>
          <w:sz w:val="20"/>
          <w:szCs w:val="20"/>
        </w:rPr>
      </w:pPr>
      <w:r>
        <w:rPr>
          <w:caps/>
          <w:sz w:val="20"/>
          <w:szCs w:val="20"/>
        </w:rPr>
        <w:t> </w:t>
      </w:r>
    </w:p>
    <w:p w14:paraId="6CD764FE" w14:textId="77777777" w:rsidR="000A78F9" w:rsidRDefault="00024242">
      <w:pPr>
        <w:ind w:left="144" w:right="144"/>
        <w:rPr>
          <w:caps/>
          <w:sz w:val="20"/>
          <w:szCs w:val="20"/>
        </w:rPr>
      </w:pPr>
      <w:bookmarkStart w:id="97" w:name="ITem3_Defaults"/>
      <w:bookmarkEnd w:id="97"/>
      <w:r>
        <w:rPr>
          <w:b/>
          <w:bCs/>
          <w:caps/>
          <w:sz w:val="20"/>
          <w:szCs w:val="20"/>
        </w:rPr>
        <w:t>Item 3.  Defaults Upon Senior Securities</w:t>
      </w:r>
    </w:p>
    <w:p w14:paraId="1E4A472E" w14:textId="77777777" w:rsidR="000A78F9" w:rsidRDefault="00024242">
      <w:pPr>
        <w:ind w:left="144" w:right="144"/>
        <w:rPr>
          <w:sz w:val="20"/>
          <w:szCs w:val="20"/>
        </w:rPr>
      </w:pPr>
      <w:r>
        <w:rPr>
          <w:sz w:val="20"/>
          <w:szCs w:val="20"/>
        </w:rPr>
        <w:t> </w:t>
      </w:r>
    </w:p>
    <w:p w14:paraId="22998090" w14:textId="77777777" w:rsidR="000A78F9" w:rsidRDefault="00024242">
      <w:pPr>
        <w:ind w:left="144" w:right="144"/>
        <w:rPr>
          <w:sz w:val="20"/>
          <w:szCs w:val="20"/>
        </w:rPr>
      </w:pPr>
      <w:r>
        <w:rPr>
          <w:sz w:val="20"/>
          <w:szCs w:val="20"/>
        </w:rPr>
        <w:t>None.</w:t>
      </w:r>
    </w:p>
    <w:p w14:paraId="75E5C769" w14:textId="77777777" w:rsidR="000A78F9" w:rsidRDefault="00024242">
      <w:pPr>
        <w:ind w:left="144" w:right="144"/>
        <w:rPr>
          <w:caps/>
          <w:sz w:val="20"/>
          <w:szCs w:val="20"/>
        </w:rPr>
      </w:pPr>
      <w:r>
        <w:rPr>
          <w:caps/>
          <w:sz w:val="20"/>
          <w:szCs w:val="20"/>
        </w:rPr>
        <w:t> </w:t>
      </w:r>
    </w:p>
    <w:p w14:paraId="0B2002B4" w14:textId="77777777" w:rsidR="000A78F9" w:rsidRDefault="00024242">
      <w:pPr>
        <w:ind w:left="144" w:right="144"/>
        <w:jc w:val="center"/>
        <w:rPr>
          <w:sz w:val="20"/>
          <w:szCs w:val="20"/>
        </w:rPr>
      </w:pPr>
      <w:r>
        <w:rPr>
          <w:sz w:val="20"/>
          <w:szCs w:val="20"/>
        </w:rPr>
        <w:t>27</w:t>
      </w:r>
    </w:p>
    <w:p w14:paraId="66147B18"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3AC34167" w14:textId="77777777" w:rsidR="000A78F9" w:rsidRDefault="00024242">
      <w:pPr>
        <w:ind w:left="144" w:right="144"/>
        <w:rPr>
          <w:sz w:val="20"/>
          <w:szCs w:val="20"/>
        </w:rPr>
      </w:pPr>
      <w:r>
        <w:rPr>
          <w:sz w:val="20"/>
          <w:szCs w:val="20"/>
        </w:rPr>
        <w:t> </w:t>
      </w:r>
    </w:p>
    <w:p w14:paraId="6FB0E5A8" w14:textId="77777777" w:rsidR="000A78F9" w:rsidRDefault="00024242">
      <w:pPr>
        <w:ind w:left="144" w:right="144"/>
        <w:rPr>
          <w:caps/>
          <w:sz w:val="20"/>
          <w:szCs w:val="20"/>
        </w:rPr>
      </w:pPr>
      <w:bookmarkStart w:id="98" w:name="Item4_Mine"/>
      <w:bookmarkEnd w:id="98"/>
      <w:r>
        <w:rPr>
          <w:b/>
          <w:bCs/>
          <w:caps/>
          <w:sz w:val="20"/>
          <w:szCs w:val="20"/>
        </w:rPr>
        <w:t>Item 4.  MINING SAFETY DISCLOSURES</w:t>
      </w:r>
    </w:p>
    <w:p w14:paraId="706744AE" w14:textId="77777777" w:rsidR="000A78F9" w:rsidRDefault="00024242">
      <w:pPr>
        <w:ind w:left="144" w:right="144"/>
        <w:rPr>
          <w:caps/>
          <w:sz w:val="20"/>
          <w:szCs w:val="20"/>
        </w:rPr>
      </w:pPr>
      <w:r>
        <w:rPr>
          <w:caps/>
          <w:sz w:val="20"/>
          <w:szCs w:val="20"/>
        </w:rPr>
        <w:t> </w:t>
      </w:r>
    </w:p>
    <w:p w14:paraId="44C2C1B8" w14:textId="77777777" w:rsidR="000A78F9" w:rsidRDefault="00024242">
      <w:pPr>
        <w:ind w:left="144" w:right="144"/>
        <w:rPr>
          <w:sz w:val="20"/>
          <w:szCs w:val="20"/>
        </w:rPr>
      </w:pPr>
      <w:r>
        <w:rPr>
          <w:sz w:val="20"/>
          <w:szCs w:val="20"/>
        </w:rPr>
        <w:t>None.</w:t>
      </w:r>
    </w:p>
    <w:p w14:paraId="7E8E8914" w14:textId="77777777" w:rsidR="000A78F9" w:rsidRDefault="00024242">
      <w:pPr>
        <w:ind w:left="144" w:right="144"/>
        <w:rPr>
          <w:sz w:val="20"/>
          <w:szCs w:val="20"/>
        </w:rPr>
      </w:pPr>
      <w:r>
        <w:rPr>
          <w:sz w:val="20"/>
          <w:szCs w:val="20"/>
        </w:rPr>
        <w:t> </w:t>
      </w:r>
    </w:p>
    <w:p w14:paraId="3D2DD148" w14:textId="77777777" w:rsidR="000A78F9" w:rsidRDefault="00024242">
      <w:pPr>
        <w:ind w:left="144" w:right="144"/>
        <w:rPr>
          <w:caps/>
          <w:sz w:val="20"/>
          <w:szCs w:val="20"/>
        </w:rPr>
      </w:pPr>
      <w:bookmarkStart w:id="99" w:name="Item5_Other"/>
      <w:bookmarkEnd w:id="99"/>
      <w:r>
        <w:rPr>
          <w:b/>
          <w:bCs/>
          <w:caps/>
          <w:sz w:val="20"/>
          <w:szCs w:val="20"/>
        </w:rPr>
        <w:t>Item 5.  Other Information</w:t>
      </w:r>
    </w:p>
    <w:p w14:paraId="21C28B4E" w14:textId="77777777" w:rsidR="000A78F9" w:rsidRDefault="00024242">
      <w:pPr>
        <w:ind w:left="144" w:right="144"/>
        <w:rPr>
          <w:caps/>
          <w:sz w:val="20"/>
          <w:szCs w:val="20"/>
        </w:rPr>
      </w:pPr>
      <w:r>
        <w:rPr>
          <w:caps/>
          <w:sz w:val="20"/>
          <w:szCs w:val="20"/>
        </w:rPr>
        <w:t> </w:t>
      </w:r>
    </w:p>
    <w:p w14:paraId="3F66E223" w14:textId="77777777" w:rsidR="000A78F9" w:rsidRDefault="00024242">
      <w:pPr>
        <w:ind w:left="144" w:right="144"/>
        <w:rPr>
          <w:sz w:val="20"/>
          <w:szCs w:val="20"/>
        </w:rPr>
      </w:pPr>
      <w:r>
        <w:rPr>
          <w:sz w:val="20"/>
          <w:szCs w:val="20"/>
        </w:rPr>
        <w:t>None.</w:t>
      </w:r>
    </w:p>
    <w:p w14:paraId="68FE3865" w14:textId="77777777" w:rsidR="000A78F9" w:rsidRDefault="00024242">
      <w:pPr>
        <w:ind w:left="144" w:right="144"/>
        <w:rPr>
          <w:caps/>
          <w:sz w:val="20"/>
          <w:szCs w:val="20"/>
        </w:rPr>
      </w:pPr>
      <w:r>
        <w:rPr>
          <w:caps/>
          <w:sz w:val="20"/>
          <w:szCs w:val="20"/>
        </w:rPr>
        <w:t> </w:t>
      </w:r>
    </w:p>
    <w:p w14:paraId="7BC6792B" w14:textId="77777777" w:rsidR="000A78F9" w:rsidRDefault="00024242">
      <w:pPr>
        <w:ind w:left="144" w:right="144"/>
        <w:jc w:val="center"/>
        <w:rPr>
          <w:sz w:val="20"/>
          <w:szCs w:val="20"/>
        </w:rPr>
      </w:pPr>
      <w:r>
        <w:rPr>
          <w:sz w:val="20"/>
          <w:szCs w:val="20"/>
        </w:rPr>
        <w:t>28</w:t>
      </w:r>
    </w:p>
    <w:p w14:paraId="082357D7"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4EED9844" w14:textId="77777777" w:rsidR="000A78F9" w:rsidRDefault="00024242">
      <w:pPr>
        <w:ind w:left="144" w:right="144"/>
        <w:rPr>
          <w:sz w:val="20"/>
          <w:szCs w:val="20"/>
        </w:rPr>
      </w:pPr>
      <w:r>
        <w:rPr>
          <w:sz w:val="20"/>
          <w:szCs w:val="20"/>
        </w:rPr>
        <w:t> </w:t>
      </w:r>
    </w:p>
    <w:p w14:paraId="0BF73549" w14:textId="77777777" w:rsidR="000A78F9" w:rsidRDefault="00024242">
      <w:pPr>
        <w:ind w:left="144" w:right="144"/>
        <w:rPr>
          <w:caps/>
          <w:sz w:val="20"/>
          <w:szCs w:val="20"/>
        </w:rPr>
      </w:pPr>
      <w:bookmarkStart w:id="100" w:name="Item6_exhibits"/>
      <w:bookmarkEnd w:id="100"/>
      <w:r>
        <w:rPr>
          <w:b/>
          <w:bCs/>
          <w:caps/>
          <w:sz w:val="20"/>
          <w:szCs w:val="20"/>
        </w:rPr>
        <w:t>Item 6.  Exhibits</w:t>
      </w:r>
    </w:p>
    <w:p w14:paraId="25C3D70F" w14:textId="77777777" w:rsidR="000A78F9" w:rsidRDefault="00024242">
      <w:pPr>
        <w:ind w:left="144" w:right="144"/>
        <w:rPr>
          <w:caps/>
          <w:sz w:val="20"/>
          <w:szCs w:val="20"/>
        </w:rPr>
      </w:pPr>
      <w:r>
        <w:rPr>
          <w:caps/>
          <w:sz w:val="20"/>
          <w:szCs w:val="20"/>
        </w:rPr>
        <w:t> </w:t>
      </w:r>
    </w:p>
    <w:tbl>
      <w:tblPr>
        <w:tblW w:w="5000" w:type="pct"/>
        <w:tblInd w:w="149" w:type="dxa"/>
        <w:tblCellMar>
          <w:left w:w="0" w:type="dxa"/>
          <w:right w:w="0" w:type="dxa"/>
        </w:tblCellMar>
        <w:tblLook w:val="04A0" w:firstRow="1" w:lastRow="0" w:firstColumn="1" w:lastColumn="0" w:noHBand="0" w:noVBand="1"/>
      </w:tblPr>
      <w:tblGrid>
        <w:gridCol w:w="972"/>
        <w:gridCol w:w="108"/>
        <w:gridCol w:w="9720"/>
      </w:tblGrid>
      <w:tr w:rsidR="000A78F9" w14:paraId="7CE8613F" w14:textId="77777777">
        <w:tc>
          <w:tcPr>
            <w:tcW w:w="450" w:type="pct"/>
            <w:tcBorders>
              <w:bottom w:val="single" w:sz="6" w:space="0" w:color="000000"/>
            </w:tcBorders>
            <w:tcMar>
              <w:top w:w="5" w:type="dxa"/>
              <w:left w:w="5" w:type="dxa"/>
              <w:bottom w:w="8" w:type="dxa"/>
              <w:right w:w="5" w:type="dxa"/>
            </w:tcMar>
            <w:vAlign w:val="bottom"/>
            <w:hideMark/>
          </w:tcPr>
          <w:p w14:paraId="651E345C" w14:textId="77777777" w:rsidR="000A78F9" w:rsidRDefault="00024242">
            <w:pPr>
              <w:jc w:val="center"/>
              <w:rPr>
                <w:color w:val="000000"/>
                <w:sz w:val="20"/>
                <w:szCs w:val="20"/>
              </w:rPr>
            </w:pPr>
            <w:r>
              <w:rPr>
                <w:b/>
                <w:bCs/>
                <w:color w:val="000000"/>
                <w:sz w:val="20"/>
                <w:szCs w:val="20"/>
              </w:rPr>
              <w:t>Number</w:t>
            </w:r>
          </w:p>
        </w:tc>
        <w:tc>
          <w:tcPr>
            <w:tcW w:w="50" w:type="pct"/>
            <w:tcMar>
              <w:top w:w="5" w:type="dxa"/>
              <w:left w:w="5" w:type="dxa"/>
              <w:bottom w:w="5" w:type="dxa"/>
              <w:right w:w="5" w:type="dxa"/>
            </w:tcMar>
            <w:vAlign w:val="bottom"/>
            <w:hideMark/>
          </w:tcPr>
          <w:p w14:paraId="52CBAC6D" w14:textId="77777777" w:rsidR="000A78F9" w:rsidRDefault="00024242">
            <w:pPr>
              <w:rPr>
                <w:color w:val="000000"/>
                <w:sz w:val="20"/>
                <w:szCs w:val="20"/>
              </w:rPr>
            </w:pPr>
            <w:r>
              <w:rPr>
                <w:color w:val="000000"/>
                <w:sz w:val="20"/>
                <w:szCs w:val="20"/>
              </w:rPr>
              <w:t> </w:t>
            </w:r>
          </w:p>
        </w:tc>
        <w:tc>
          <w:tcPr>
            <w:tcW w:w="4500" w:type="pct"/>
            <w:tcBorders>
              <w:bottom w:val="single" w:sz="6" w:space="0" w:color="000000"/>
            </w:tcBorders>
            <w:tcMar>
              <w:top w:w="5" w:type="dxa"/>
              <w:left w:w="5" w:type="dxa"/>
              <w:bottom w:w="8" w:type="dxa"/>
              <w:right w:w="5" w:type="dxa"/>
            </w:tcMar>
            <w:vAlign w:val="bottom"/>
            <w:hideMark/>
          </w:tcPr>
          <w:p w14:paraId="6AA2A6DD" w14:textId="77777777" w:rsidR="000A78F9" w:rsidRDefault="00024242">
            <w:pPr>
              <w:jc w:val="center"/>
              <w:rPr>
                <w:color w:val="000000"/>
                <w:sz w:val="20"/>
                <w:szCs w:val="20"/>
              </w:rPr>
            </w:pPr>
            <w:r>
              <w:rPr>
                <w:b/>
                <w:bCs/>
                <w:color w:val="000000"/>
                <w:sz w:val="20"/>
                <w:szCs w:val="20"/>
              </w:rPr>
              <w:t>Description</w:t>
            </w:r>
          </w:p>
        </w:tc>
      </w:tr>
      <w:tr w:rsidR="000A78F9" w14:paraId="419FDA45" w14:textId="77777777">
        <w:tc>
          <w:tcPr>
            <w:tcW w:w="450" w:type="pct"/>
            <w:tcMar>
              <w:top w:w="5" w:type="dxa"/>
              <w:left w:w="5" w:type="dxa"/>
              <w:bottom w:w="5" w:type="dxa"/>
              <w:right w:w="5" w:type="dxa"/>
            </w:tcMar>
            <w:vAlign w:val="center"/>
            <w:hideMark/>
          </w:tcPr>
          <w:p w14:paraId="79E79C7A"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center"/>
            <w:hideMark/>
          </w:tcPr>
          <w:p w14:paraId="456AF86B"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vAlign w:val="center"/>
            <w:hideMark/>
          </w:tcPr>
          <w:p w14:paraId="33C903B4" w14:textId="77777777" w:rsidR="000A78F9" w:rsidRDefault="00024242">
            <w:pPr>
              <w:rPr>
                <w:color w:val="000000"/>
                <w:sz w:val="20"/>
                <w:szCs w:val="20"/>
              </w:rPr>
            </w:pPr>
            <w:r>
              <w:rPr>
                <w:color w:val="000000"/>
                <w:sz w:val="20"/>
                <w:szCs w:val="20"/>
              </w:rPr>
              <w:t> </w:t>
            </w:r>
          </w:p>
        </w:tc>
      </w:tr>
      <w:tr w:rsidR="000A78F9" w14:paraId="742D1444" w14:textId="77777777">
        <w:tc>
          <w:tcPr>
            <w:tcW w:w="450" w:type="pct"/>
            <w:tcMar>
              <w:top w:w="5" w:type="dxa"/>
              <w:left w:w="5" w:type="dxa"/>
              <w:bottom w:w="5" w:type="dxa"/>
              <w:right w:w="5" w:type="dxa"/>
            </w:tcMar>
            <w:hideMark/>
          </w:tcPr>
          <w:p w14:paraId="2C8566A7" w14:textId="77777777" w:rsidR="000A78F9" w:rsidRDefault="00024242">
            <w:pPr>
              <w:ind w:left="245" w:hanging="245"/>
              <w:rPr>
                <w:color w:val="000000"/>
                <w:sz w:val="20"/>
                <w:szCs w:val="20"/>
              </w:rPr>
            </w:pPr>
            <w:r>
              <w:rPr>
                <w:color w:val="000000"/>
                <w:sz w:val="20"/>
                <w:szCs w:val="20"/>
              </w:rPr>
              <w:t>3.1</w:t>
            </w:r>
          </w:p>
        </w:tc>
        <w:tc>
          <w:tcPr>
            <w:tcW w:w="50" w:type="pct"/>
            <w:tcMar>
              <w:top w:w="5" w:type="dxa"/>
              <w:left w:w="5" w:type="dxa"/>
              <w:bottom w:w="5" w:type="dxa"/>
              <w:right w:w="5" w:type="dxa"/>
            </w:tcMar>
            <w:hideMark/>
          </w:tcPr>
          <w:p w14:paraId="14BFE97D"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216D2B91" w14:textId="77777777" w:rsidR="000A78F9" w:rsidRDefault="001C6EE9">
            <w:pPr>
              <w:rPr>
                <w:color w:val="000000"/>
                <w:sz w:val="20"/>
                <w:szCs w:val="20"/>
              </w:rPr>
            </w:pPr>
            <w:hyperlink r:id="rId4" w:history="1">
              <w:r w:rsidR="00024242">
                <w:rPr>
                  <w:color w:val="0000EE"/>
                  <w:sz w:val="20"/>
                  <w:szCs w:val="20"/>
                  <w:u w:val="single" w:color="0000EE"/>
                </w:rPr>
                <w:t>Amended and Restated Certificate of Incorporation of MRC Global Inc. dated April 11, 2012. (Incorporated by reference to Exhibit 3.1 to the Current Report on Form 8-K of MRC Global Inc. filed with the SEC on April 17, 2012, File No. 001-35479).</w:t>
              </w:r>
            </w:hyperlink>
          </w:p>
        </w:tc>
      </w:tr>
      <w:tr w:rsidR="000A78F9" w14:paraId="5DBD1DF2" w14:textId="77777777">
        <w:tc>
          <w:tcPr>
            <w:tcW w:w="450" w:type="pct"/>
            <w:tcMar>
              <w:top w:w="5" w:type="dxa"/>
              <w:left w:w="5" w:type="dxa"/>
              <w:bottom w:w="5" w:type="dxa"/>
              <w:right w:w="5" w:type="dxa"/>
            </w:tcMar>
            <w:hideMark/>
          </w:tcPr>
          <w:p w14:paraId="006F768F"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hideMark/>
          </w:tcPr>
          <w:p w14:paraId="4F23F72F"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31CE987F" w14:textId="77777777" w:rsidR="000A78F9" w:rsidRDefault="00024242">
            <w:pPr>
              <w:rPr>
                <w:color w:val="000000"/>
                <w:sz w:val="20"/>
                <w:szCs w:val="20"/>
              </w:rPr>
            </w:pPr>
            <w:r>
              <w:rPr>
                <w:color w:val="000000"/>
                <w:sz w:val="20"/>
                <w:szCs w:val="20"/>
              </w:rPr>
              <w:t> </w:t>
            </w:r>
          </w:p>
        </w:tc>
      </w:tr>
      <w:tr w:rsidR="000A78F9" w14:paraId="48B6B05B" w14:textId="77777777">
        <w:tc>
          <w:tcPr>
            <w:tcW w:w="450" w:type="pct"/>
            <w:tcMar>
              <w:top w:w="5" w:type="dxa"/>
              <w:left w:w="5" w:type="dxa"/>
              <w:bottom w:w="5" w:type="dxa"/>
              <w:right w:w="5" w:type="dxa"/>
            </w:tcMar>
            <w:hideMark/>
          </w:tcPr>
          <w:p w14:paraId="3B32B6A3" w14:textId="77777777" w:rsidR="000A78F9" w:rsidRDefault="00024242">
            <w:pPr>
              <w:ind w:left="245" w:hanging="245"/>
              <w:rPr>
                <w:color w:val="000000"/>
                <w:sz w:val="20"/>
                <w:szCs w:val="20"/>
              </w:rPr>
            </w:pPr>
            <w:r>
              <w:rPr>
                <w:color w:val="000000"/>
                <w:sz w:val="20"/>
                <w:szCs w:val="20"/>
              </w:rPr>
              <w:t>3.2</w:t>
            </w:r>
          </w:p>
        </w:tc>
        <w:tc>
          <w:tcPr>
            <w:tcW w:w="50" w:type="pct"/>
            <w:tcMar>
              <w:top w:w="5" w:type="dxa"/>
              <w:left w:w="5" w:type="dxa"/>
              <w:bottom w:w="5" w:type="dxa"/>
              <w:right w:w="5" w:type="dxa"/>
            </w:tcMar>
            <w:hideMark/>
          </w:tcPr>
          <w:p w14:paraId="2395705F"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3704A83B" w14:textId="77777777" w:rsidR="000A78F9" w:rsidRDefault="001C6EE9">
            <w:pPr>
              <w:rPr>
                <w:color w:val="000000"/>
                <w:sz w:val="20"/>
                <w:szCs w:val="20"/>
              </w:rPr>
            </w:pPr>
            <w:hyperlink r:id="rId5" w:history="1">
              <w:r w:rsidR="00024242">
                <w:rPr>
                  <w:color w:val="0000EE"/>
                  <w:sz w:val="20"/>
                  <w:szCs w:val="20"/>
                  <w:u w:val="single" w:color="0000EE"/>
                </w:rPr>
                <w:t>Amended and Restated Bylaws of MRC Global Inc. dated November 7, 2013. (Incorporated by reference to Exhibit 3.1 to the Current Report on Form 8-K of MRC Global Inc. filed with the SEC on November 13, 2013, File No. 001-35479).</w:t>
              </w:r>
            </w:hyperlink>
          </w:p>
        </w:tc>
      </w:tr>
      <w:tr w:rsidR="000A78F9" w14:paraId="49089DEF" w14:textId="77777777">
        <w:tc>
          <w:tcPr>
            <w:tcW w:w="450" w:type="pct"/>
            <w:tcMar>
              <w:top w:w="5" w:type="dxa"/>
              <w:left w:w="5" w:type="dxa"/>
              <w:bottom w:w="5" w:type="dxa"/>
              <w:right w:w="5" w:type="dxa"/>
            </w:tcMar>
            <w:hideMark/>
          </w:tcPr>
          <w:p w14:paraId="2398737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hideMark/>
          </w:tcPr>
          <w:p w14:paraId="2A9379D9"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76B641D6" w14:textId="77777777" w:rsidR="000A78F9" w:rsidRDefault="00024242">
            <w:pPr>
              <w:rPr>
                <w:color w:val="000000"/>
                <w:sz w:val="20"/>
                <w:szCs w:val="20"/>
              </w:rPr>
            </w:pPr>
            <w:r>
              <w:rPr>
                <w:color w:val="000000"/>
                <w:sz w:val="20"/>
                <w:szCs w:val="20"/>
              </w:rPr>
              <w:t> </w:t>
            </w:r>
          </w:p>
        </w:tc>
      </w:tr>
      <w:tr w:rsidR="000A78F9" w14:paraId="656F8781" w14:textId="77777777">
        <w:tc>
          <w:tcPr>
            <w:tcW w:w="450" w:type="pct"/>
            <w:tcMar>
              <w:top w:w="5" w:type="dxa"/>
              <w:left w:w="5" w:type="dxa"/>
              <w:bottom w:w="5" w:type="dxa"/>
              <w:right w:w="5" w:type="dxa"/>
            </w:tcMar>
            <w:hideMark/>
          </w:tcPr>
          <w:p w14:paraId="6A9FC8F1" w14:textId="77777777" w:rsidR="000A78F9" w:rsidRDefault="00024242">
            <w:pPr>
              <w:ind w:left="245" w:hanging="245"/>
              <w:rPr>
                <w:color w:val="000000"/>
                <w:sz w:val="20"/>
                <w:szCs w:val="20"/>
              </w:rPr>
            </w:pPr>
            <w:r>
              <w:rPr>
                <w:color w:val="000000"/>
                <w:sz w:val="20"/>
                <w:szCs w:val="20"/>
              </w:rPr>
              <w:t>3.3</w:t>
            </w:r>
          </w:p>
        </w:tc>
        <w:tc>
          <w:tcPr>
            <w:tcW w:w="50" w:type="pct"/>
            <w:tcMar>
              <w:top w:w="5" w:type="dxa"/>
              <w:left w:w="5" w:type="dxa"/>
              <w:bottom w:w="5" w:type="dxa"/>
              <w:right w:w="5" w:type="dxa"/>
            </w:tcMar>
            <w:hideMark/>
          </w:tcPr>
          <w:p w14:paraId="0EECADB4"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28D0984D" w14:textId="77777777" w:rsidR="000A78F9" w:rsidRDefault="001C6EE9">
            <w:pPr>
              <w:rPr>
                <w:color w:val="000000"/>
                <w:sz w:val="20"/>
                <w:szCs w:val="20"/>
              </w:rPr>
            </w:pPr>
            <w:hyperlink r:id="rId6" w:history="1">
              <w:r w:rsidR="00024242">
                <w:rPr>
                  <w:color w:val="0000EE"/>
                  <w:sz w:val="20"/>
                  <w:szCs w:val="20"/>
                  <w:u w:val="single" w:color="0000EE"/>
                </w:rPr>
                <w:t>Certificate of Designations, Preferences, Rights and Limitations of Series A Convertible Perpetual Preferred Stock of MRC Global Inc. (Incorporated by reference to Exhibit 3.1 to the Current Report on Form 8-K of MRC Global Inc. filed with the SEC on June 11, 2015, File No. 001-35479).</w:t>
              </w:r>
            </w:hyperlink>
          </w:p>
        </w:tc>
      </w:tr>
      <w:tr w:rsidR="000A78F9" w14:paraId="35DF4D84" w14:textId="77777777">
        <w:tc>
          <w:tcPr>
            <w:tcW w:w="450" w:type="pct"/>
            <w:tcMar>
              <w:top w:w="5" w:type="dxa"/>
              <w:left w:w="5" w:type="dxa"/>
              <w:bottom w:w="5" w:type="dxa"/>
              <w:right w:w="5" w:type="dxa"/>
            </w:tcMar>
            <w:hideMark/>
          </w:tcPr>
          <w:p w14:paraId="02AE4F4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hideMark/>
          </w:tcPr>
          <w:p w14:paraId="74245AD0"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31BCDFB7" w14:textId="77777777" w:rsidR="000A78F9" w:rsidRDefault="00024242">
            <w:pPr>
              <w:rPr>
                <w:color w:val="000000"/>
                <w:sz w:val="20"/>
                <w:szCs w:val="20"/>
              </w:rPr>
            </w:pPr>
            <w:r>
              <w:rPr>
                <w:color w:val="000000"/>
                <w:sz w:val="20"/>
                <w:szCs w:val="20"/>
              </w:rPr>
              <w:t> </w:t>
            </w:r>
          </w:p>
        </w:tc>
      </w:tr>
      <w:tr w:rsidR="000A78F9" w14:paraId="688E454E" w14:textId="77777777">
        <w:tc>
          <w:tcPr>
            <w:tcW w:w="450" w:type="pct"/>
            <w:tcMar>
              <w:top w:w="5" w:type="dxa"/>
              <w:left w:w="5" w:type="dxa"/>
              <w:bottom w:w="5" w:type="dxa"/>
              <w:right w:w="5" w:type="dxa"/>
            </w:tcMar>
            <w:hideMark/>
          </w:tcPr>
          <w:p w14:paraId="52AD9938" w14:textId="77777777" w:rsidR="000A78F9" w:rsidRDefault="00024242">
            <w:pPr>
              <w:ind w:left="245" w:hanging="245"/>
              <w:rPr>
                <w:color w:val="000000"/>
                <w:sz w:val="20"/>
                <w:szCs w:val="20"/>
              </w:rPr>
            </w:pPr>
            <w:r>
              <w:rPr>
                <w:color w:val="000000"/>
                <w:sz w:val="20"/>
                <w:szCs w:val="20"/>
              </w:rPr>
              <w:t>31.1*</w:t>
            </w:r>
          </w:p>
        </w:tc>
        <w:tc>
          <w:tcPr>
            <w:tcW w:w="50" w:type="pct"/>
            <w:tcMar>
              <w:top w:w="5" w:type="dxa"/>
              <w:left w:w="5" w:type="dxa"/>
              <w:bottom w:w="5" w:type="dxa"/>
              <w:right w:w="5" w:type="dxa"/>
            </w:tcMar>
            <w:hideMark/>
          </w:tcPr>
          <w:p w14:paraId="68DBD222"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5419458E" w14:textId="77777777" w:rsidR="000A78F9" w:rsidRDefault="001C6EE9">
            <w:pPr>
              <w:rPr>
                <w:color w:val="000000"/>
                <w:sz w:val="20"/>
                <w:szCs w:val="20"/>
              </w:rPr>
            </w:pPr>
            <w:hyperlink r:id="rId7" w:history="1">
              <w:r w:rsidR="00024242">
                <w:rPr>
                  <w:color w:val="0000EE"/>
                  <w:sz w:val="20"/>
                  <w:szCs w:val="20"/>
                  <w:u w:val="single" w:color="0000EE"/>
                </w:rPr>
                <w:t>Certification of the Chief Executive Officer pursuant to Rules 13a-14(a) and 15d-14(a) promulgated under the Securities Exchange Act of 1934, as amended, and Item 601(b)(31) of Regulation S-K, as adopted pursuant to Section 302 of the Sarbanes-Oxley Act of 2002.</w:t>
              </w:r>
            </w:hyperlink>
          </w:p>
        </w:tc>
      </w:tr>
      <w:tr w:rsidR="000A78F9" w14:paraId="752955AC" w14:textId="77777777">
        <w:tc>
          <w:tcPr>
            <w:tcW w:w="450" w:type="pct"/>
            <w:tcMar>
              <w:top w:w="5" w:type="dxa"/>
              <w:left w:w="5" w:type="dxa"/>
              <w:bottom w:w="5" w:type="dxa"/>
              <w:right w:w="5" w:type="dxa"/>
            </w:tcMar>
            <w:vAlign w:val="center"/>
            <w:hideMark/>
          </w:tcPr>
          <w:p w14:paraId="3505B0AE"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center"/>
            <w:hideMark/>
          </w:tcPr>
          <w:p w14:paraId="3657D9E7"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vAlign w:val="center"/>
            <w:hideMark/>
          </w:tcPr>
          <w:p w14:paraId="634F52D3" w14:textId="77777777" w:rsidR="000A78F9" w:rsidRDefault="00024242">
            <w:pPr>
              <w:rPr>
                <w:color w:val="000000"/>
                <w:sz w:val="20"/>
                <w:szCs w:val="20"/>
              </w:rPr>
            </w:pPr>
            <w:r>
              <w:rPr>
                <w:color w:val="000000"/>
                <w:sz w:val="20"/>
                <w:szCs w:val="20"/>
              </w:rPr>
              <w:t> </w:t>
            </w:r>
          </w:p>
        </w:tc>
      </w:tr>
      <w:tr w:rsidR="000A78F9" w14:paraId="3CE87BCF" w14:textId="77777777">
        <w:tc>
          <w:tcPr>
            <w:tcW w:w="450" w:type="pct"/>
            <w:tcMar>
              <w:top w:w="5" w:type="dxa"/>
              <w:left w:w="5" w:type="dxa"/>
              <w:bottom w:w="5" w:type="dxa"/>
              <w:right w:w="5" w:type="dxa"/>
            </w:tcMar>
            <w:hideMark/>
          </w:tcPr>
          <w:p w14:paraId="4DC88C56" w14:textId="77777777" w:rsidR="000A78F9" w:rsidRDefault="00024242">
            <w:pPr>
              <w:ind w:left="245" w:hanging="245"/>
              <w:rPr>
                <w:color w:val="000000"/>
                <w:sz w:val="20"/>
                <w:szCs w:val="20"/>
              </w:rPr>
            </w:pPr>
            <w:r>
              <w:rPr>
                <w:color w:val="000000"/>
                <w:sz w:val="20"/>
                <w:szCs w:val="20"/>
              </w:rPr>
              <w:t>31.2*</w:t>
            </w:r>
          </w:p>
        </w:tc>
        <w:tc>
          <w:tcPr>
            <w:tcW w:w="50" w:type="pct"/>
            <w:tcMar>
              <w:top w:w="5" w:type="dxa"/>
              <w:left w:w="5" w:type="dxa"/>
              <w:bottom w:w="5" w:type="dxa"/>
              <w:right w:w="5" w:type="dxa"/>
            </w:tcMar>
            <w:hideMark/>
          </w:tcPr>
          <w:p w14:paraId="21BCABF7"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5E1DEBB6" w14:textId="77777777" w:rsidR="000A78F9" w:rsidRDefault="001C6EE9">
            <w:pPr>
              <w:rPr>
                <w:color w:val="000000"/>
                <w:sz w:val="20"/>
                <w:szCs w:val="20"/>
              </w:rPr>
            </w:pPr>
            <w:hyperlink r:id="rId8" w:history="1">
              <w:r w:rsidR="00024242">
                <w:rPr>
                  <w:color w:val="0000EE"/>
                  <w:sz w:val="20"/>
                  <w:szCs w:val="20"/>
                  <w:u w:val="single" w:color="0000EE"/>
                </w:rPr>
                <w:t>Certification of the Chief Financial Officer pursuant to Rules 13a-14(a) and 15d-14(a) promulgated under the Securities Exchange Act of 1934, as amended, and Item 601(b)(31) of Regulation S-K, as adopted pursuant to Section 302 of the Sarbanes-Oxley Act of 2002.</w:t>
              </w:r>
            </w:hyperlink>
          </w:p>
        </w:tc>
      </w:tr>
      <w:tr w:rsidR="000A78F9" w14:paraId="1FF53239" w14:textId="77777777">
        <w:tc>
          <w:tcPr>
            <w:tcW w:w="450" w:type="pct"/>
            <w:tcMar>
              <w:top w:w="5" w:type="dxa"/>
              <w:left w:w="5" w:type="dxa"/>
              <w:bottom w:w="5" w:type="dxa"/>
              <w:right w:w="5" w:type="dxa"/>
            </w:tcMar>
            <w:vAlign w:val="center"/>
            <w:hideMark/>
          </w:tcPr>
          <w:p w14:paraId="3DE2941C"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center"/>
            <w:hideMark/>
          </w:tcPr>
          <w:p w14:paraId="3858BCD4"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vAlign w:val="center"/>
            <w:hideMark/>
          </w:tcPr>
          <w:p w14:paraId="3F50F5DF" w14:textId="77777777" w:rsidR="000A78F9" w:rsidRDefault="00024242">
            <w:pPr>
              <w:rPr>
                <w:color w:val="000000"/>
                <w:sz w:val="20"/>
                <w:szCs w:val="20"/>
              </w:rPr>
            </w:pPr>
            <w:r>
              <w:rPr>
                <w:color w:val="000000"/>
                <w:sz w:val="20"/>
                <w:szCs w:val="20"/>
              </w:rPr>
              <w:t> </w:t>
            </w:r>
          </w:p>
        </w:tc>
      </w:tr>
      <w:tr w:rsidR="000A78F9" w14:paraId="3650A100" w14:textId="77777777">
        <w:tc>
          <w:tcPr>
            <w:tcW w:w="450" w:type="pct"/>
            <w:tcMar>
              <w:top w:w="5" w:type="dxa"/>
              <w:left w:w="5" w:type="dxa"/>
              <w:bottom w:w="5" w:type="dxa"/>
              <w:right w:w="5" w:type="dxa"/>
            </w:tcMar>
            <w:hideMark/>
          </w:tcPr>
          <w:p w14:paraId="1C946FC1" w14:textId="77777777" w:rsidR="000A78F9" w:rsidRDefault="00024242">
            <w:pPr>
              <w:ind w:left="245" w:hanging="245"/>
              <w:rPr>
                <w:color w:val="000000"/>
                <w:sz w:val="20"/>
                <w:szCs w:val="20"/>
              </w:rPr>
            </w:pPr>
            <w:r>
              <w:rPr>
                <w:color w:val="000000"/>
                <w:sz w:val="20"/>
                <w:szCs w:val="20"/>
              </w:rPr>
              <w:t>32**</w:t>
            </w:r>
          </w:p>
        </w:tc>
        <w:tc>
          <w:tcPr>
            <w:tcW w:w="50" w:type="pct"/>
            <w:tcMar>
              <w:top w:w="5" w:type="dxa"/>
              <w:left w:w="5" w:type="dxa"/>
              <w:bottom w:w="5" w:type="dxa"/>
              <w:right w:w="5" w:type="dxa"/>
            </w:tcMar>
            <w:hideMark/>
          </w:tcPr>
          <w:p w14:paraId="058FF7B0"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7F1DD3BB" w14:textId="77777777" w:rsidR="000A78F9" w:rsidRDefault="001C6EE9">
            <w:pPr>
              <w:rPr>
                <w:color w:val="000000"/>
                <w:sz w:val="20"/>
                <w:szCs w:val="20"/>
              </w:rPr>
            </w:pPr>
            <w:hyperlink r:id="rId9" w:history="1">
              <w:r w:rsidR="00024242">
                <w:rPr>
                  <w:color w:val="0000EE"/>
                  <w:sz w:val="20"/>
                  <w:szCs w:val="20"/>
                  <w:u w:val="single" w:color="0000EE"/>
                </w:rPr>
                <w:t>Certification of the Chief Executive Officer and the Chief Financial Officer pursuant to 18 U.S.C. Section 1350, as adopted pursuant to Section 906 of the Sarbanes-Oxley Act of 2002.</w:t>
              </w:r>
            </w:hyperlink>
          </w:p>
        </w:tc>
      </w:tr>
      <w:tr w:rsidR="000A78F9" w14:paraId="3D3EC3B3" w14:textId="77777777">
        <w:tc>
          <w:tcPr>
            <w:tcW w:w="450" w:type="pct"/>
            <w:tcMar>
              <w:top w:w="5" w:type="dxa"/>
              <w:left w:w="5" w:type="dxa"/>
              <w:bottom w:w="5" w:type="dxa"/>
              <w:right w:w="5" w:type="dxa"/>
            </w:tcMar>
            <w:vAlign w:val="center"/>
            <w:hideMark/>
          </w:tcPr>
          <w:p w14:paraId="4E3D3E69"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center"/>
            <w:hideMark/>
          </w:tcPr>
          <w:p w14:paraId="1E9031F1"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vAlign w:val="center"/>
            <w:hideMark/>
          </w:tcPr>
          <w:p w14:paraId="1CD89E54" w14:textId="77777777" w:rsidR="000A78F9" w:rsidRDefault="00024242">
            <w:pPr>
              <w:rPr>
                <w:color w:val="000000"/>
                <w:sz w:val="20"/>
                <w:szCs w:val="20"/>
              </w:rPr>
            </w:pPr>
            <w:r>
              <w:rPr>
                <w:color w:val="000000"/>
                <w:sz w:val="20"/>
                <w:szCs w:val="20"/>
              </w:rPr>
              <w:t> </w:t>
            </w:r>
          </w:p>
        </w:tc>
      </w:tr>
      <w:tr w:rsidR="000A78F9" w14:paraId="774E711C" w14:textId="77777777">
        <w:tc>
          <w:tcPr>
            <w:tcW w:w="450" w:type="pct"/>
            <w:tcMar>
              <w:top w:w="5" w:type="dxa"/>
              <w:left w:w="5" w:type="dxa"/>
              <w:bottom w:w="5" w:type="dxa"/>
              <w:right w:w="5" w:type="dxa"/>
            </w:tcMar>
            <w:hideMark/>
          </w:tcPr>
          <w:p w14:paraId="2BE672EF" w14:textId="77777777" w:rsidR="000A78F9" w:rsidRDefault="00024242">
            <w:pPr>
              <w:ind w:left="245" w:hanging="245"/>
              <w:rPr>
                <w:color w:val="000000"/>
                <w:sz w:val="20"/>
                <w:szCs w:val="20"/>
              </w:rPr>
            </w:pPr>
            <w:r>
              <w:rPr>
                <w:color w:val="000000"/>
                <w:sz w:val="20"/>
                <w:szCs w:val="20"/>
              </w:rPr>
              <w:t>101*</w:t>
            </w:r>
          </w:p>
        </w:tc>
        <w:tc>
          <w:tcPr>
            <w:tcW w:w="50" w:type="pct"/>
            <w:tcMar>
              <w:top w:w="5" w:type="dxa"/>
              <w:left w:w="5" w:type="dxa"/>
              <w:bottom w:w="5" w:type="dxa"/>
              <w:right w:w="5" w:type="dxa"/>
            </w:tcMar>
            <w:hideMark/>
          </w:tcPr>
          <w:p w14:paraId="42D40A8C"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5BA580E3" w14:textId="77777777" w:rsidR="000A78F9" w:rsidRDefault="00024242">
            <w:pPr>
              <w:rPr>
                <w:color w:val="000000"/>
                <w:sz w:val="20"/>
                <w:szCs w:val="20"/>
              </w:rPr>
            </w:pPr>
            <w:r>
              <w:rPr>
                <w:color w:val="000000"/>
                <w:sz w:val="20"/>
                <w:szCs w:val="20"/>
              </w:rPr>
              <w:t>The following financial information from MRC Global Inc.’s Quarterly Report on Form 10-Q for the period ended March 31, 2021, formatted in Inline Extensible Business Reporting Language (iXBRL): (i) the Condensed Consolidated Balance Sheets at March 31, 2021 and December 31, 2020</w:t>
            </w:r>
            <w:bookmarkEnd w:id="9"/>
            <w:r>
              <w:rPr>
                <w:color w:val="000000"/>
                <w:sz w:val="20"/>
                <w:szCs w:val="20"/>
              </w:rPr>
              <w:t xml:space="preserve">, (ii) the Condensed Consolidated Statements of Operations for the </w:t>
            </w:r>
            <w:bookmarkStart w:id="101" w:name="led65141F20205261593196314379"/>
            <w:r>
              <w:rPr>
                <w:color w:val="000000"/>
                <w:sz w:val="20"/>
                <w:szCs w:val="20"/>
              </w:rPr>
              <w:t>three months ended March 31, 2021 and 2020, (iii) the Condensed Consolidated Statements of Comprehensive Income for the three months ended March 31, 2021 and 2020</w:t>
            </w:r>
            <w:bookmarkEnd w:id="101"/>
            <w:r>
              <w:rPr>
                <w:color w:val="000000"/>
                <w:sz w:val="20"/>
                <w:szCs w:val="20"/>
              </w:rPr>
              <w:t xml:space="preserve">, (iv) the Condensed Statements of Stockholders’ Equity for the </w:t>
            </w:r>
            <w:bookmarkStart w:id="102" w:name="led65141F20205261593196635192"/>
            <w:r>
              <w:rPr>
                <w:color w:val="000000"/>
                <w:sz w:val="20"/>
                <w:szCs w:val="20"/>
              </w:rPr>
              <w:t>three months ended March 31, 2021 and 2020, (v) the Condensed Consolidated Statements of Cash Flows for the three months ended March 31, 2021 and 2020</w:t>
            </w:r>
            <w:bookmarkEnd w:id="102"/>
            <w:r>
              <w:rPr>
                <w:color w:val="000000"/>
                <w:sz w:val="20"/>
                <w:szCs w:val="20"/>
              </w:rPr>
              <w:t xml:space="preserve"> and (vi) Notes to Condensed Consolidated Financial Statements.</w:t>
            </w:r>
          </w:p>
        </w:tc>
      </w:tr>
      <w:tr w:rsidR="000A78F9" w14:paraId="3DFA41E3" w14:textId="77777777">
        <w:tc>
          <w:tcPr>
            <w:tcW w:w="450" w:type="pct"/>
            <w:tcMar>
              <w:top w:w="5" w:type="dxa"/>
              <w:left w:w="5" w:type="dxa"/>
              <w:bottom w:w="5" w:type="dxa"/>
              <w:right w:w="5" w:type="dxa"/>
            </w:tcMar>
            <w:vAlign w:val="center"/>
            <w:hideMark/>
          </w:tcPr>
          <w:p w14:paraId="1756278D" w14:textId="77777777" w:rsidR="000A78F9" w:rsidRDefault="00024242">
            <w:pPr>
              <w:rPr>
                <w:color w:val="000000"/>
                <w:sz w:val="20"/>
                <w:szCs w:val="20"/>
              </w:rPr>
            </w:pPr>
            <w:r>
              <w:rPr>
                <w:color w:val="000000"/>
                <w:sz w:val="20"/>
                <w:szCs w:val="20"/>
              </w:rPr>
              <w:t> </w:t>
            </w:r>
          </w:p>
        </w:tc>
        <w:tc>
          <w:tcPr>
            <w:tcW w:w="50" w:type="pct"/>
            <w:tcMar>
              <w:top w:w="5" w:type="dxa"/>
              <w:left w:w="5" w:type="dxa"/>
              <w:bottom w:w="5" w:type="dxa"/>
              <w:right w:w="5" w:type="dxa"/>
            </w:tcMar>
            <w:vAlign w:val="center"/>
            <w:hideMark/>
          </w:tcPr>
          <w:p w14:paraId="5F3800BF"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vAlign w:val="center"/>
            <w:hideMark/>
          </w:tcPr>
          <w:p w14:paraId="028185E5" w14:textId="77777777" w:rsidR="000A78F9" w:rsidRDefault="00024242">
            <w:pPr>
              <w:rPr>
                <w:color w:val="000000"/>
                <w:sz w:val="20"/>
                <w:szCs w:val="20"/>
              </w:rPr>
            </w:pPr>
            <w:r>
              <w:rPr>
                <w:color w:val="000000"/>
                <w:sz w:val="20"/>
                <w:szCs w:val="20"/>
              </w:rPr>
              <w:t> </w:t>
            </w:r>
          </w:p>
        </w:tc>
      </w:tr>
      <w:tr w:rsidR="000A78F9" w14:paraId="6D9EEF52" w14:textId="77777777">
        <w:tc>
          <w:tcPr>
            <w:tcW w:w="450" w:type="pct"/>
            <w:tcMar>
              <w:top w:w="5" w:type="dxa"/>
              <w:left w:w="5" w:type="dxa"/>
              <w:bottom w:w="5" w:type="dxa"/>
              <w:right w:w="5" w:type="dxa"/>
            </w:tcMar>
            <w:hideMark/>
          </w:tcPr>
          <w:p w14:paraId="44BE74F0" w14:textId="77777777" w:rsidR="000A78F9" w:rsidRDefault="00024242">
            <w:pPr>
              <w:ind w:left="245" w:hanging="245"/>
              <w:rPr>
                <w:color w:val="000000"/>
                <w:sz w:val="20"/>
                <w:szCs w:val="20"/>
              </w:rPr>
            </w:pPr>
            <w:r>
              <w:rPr>
                <w:color w:val="000000"/>
                <w:sz w:val="20"/>
                <w:szCs w:val="20"/>
              </w:rPr>
              <w:t>104*</w:t>
            </w:r>
          </w:p>
        </w:tc>
        <w:tc>
          <w:tcPr>
            <w:tcW w:w="50" w:type="pct"/>
            <w:tcMar>
              <w:top w:w="5" w:type="dxa"/>
              <w:left w:w="5" w:type="dxa"/>
              <w:bottom w:w="5" w:type="dxa"/>
              <w:right w:w="5" w:type="dxa"/>
            </w:tcMar>
            <w:hideMark/>
          </w:tcPr>
          <w:p w14:paraId="5998F301" w14:textId="77777777" w:rsidR="000A78F9" w:rsidRDefault="00024242">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5BAF42B5" w14:textId="77777777" w:rsidR="000A78F9" w:rsidRDefault="00024242">
            <w:pPr>
              <w:rPr>
                <w:color w:val="000000"/>
                <w:sz w:val="20"/>
                <w:szCs w:val="20"/>
              </w:rPr>
            </w:pPr>
            <w:r>
              <w:rPr>
                <w:color w:val="000000"/>
                <w:sz w:val="20"/>
                <w:szCs w:val="20"/>
              </w:rPr>
              <w:t>The cover page from the Company’s Quarterly Report on Form 10-Q for the quarter ended March 31, 2021</w:t>
            </w:r>
            <w:bookmarkEnd w:id="0"/>
            <w:r>
              <w:rPr>
                <w:color w:val="000000"/>
                <w:sz w:val="20"/>
                <w:szCs w:val="20"/>
              </w:rPr>
              <w:t xml:space="preserve"> formatted in Inline XBRL.</w:t>
            </w:r>
          </w:p>
        </w:tc>
      </w:tr>
    </w:tbl>
    <w:p w14:paraId="05500744" w14:textId="77777777" w:rsidR="000A78F9" w:rsidRDefault="00024242">
      <w:pPr>
        <w:ind w:left="144" w:right="144"/>
        <w:rPr>
          <w:sz w:val="20"/>
          <w:szCs w:val="20"/>
        </w:rPr>
      </w:pPr>
      <w:r>
        <w:rPr>
          <w:sz w:val="20"/>
          <w:szCs w:val="20"/>
        </w:rPr>
        <w:t> </w:t>
      </w:r>
    </w:p>
    <w:p w14:paraId="6A337386" w14:textId="77777777" w:rsidR="000A78F9" w:rsidRDefault="00024242">
      <w:pPr>
        <w:ind w:left="144" w:right="144"/>
        <w:rPr>
          <w:sz w:val="20"/>
          <w:szCs w:val="20"/>
        </w:rPr>
      </w:pPr>
      <w:r>
        <w:rPr>
          <w:sz w:val="20"/>
          <w:szCs w:val="20"/>
        </w:rPr>
        <w:t>* Filed herewith.</w:t>
      </w:r>
    </w:p>
    <w:p w14:paraId="52E3C1E2" w14:textId="77777777" w:rsidR="000A78F9" w:rsidRDefault="00024242">
      <w:pPr>
        <w:ind w:left="144" w:right="144"/>
        <w:rPr>
          <w:sz w:val="20"/>
          <w:szCs w:val="20"/>
        </w:rPr>
      </w:pPr>
      <w:r>
        <w:rPr>
          <w:sz w:val="20"/>
          <w:szCs w:val="20"/>
        </w:rPr>
        <w:t>** Furnished herewith.</w:t>
      </w:r>
    </w:p>
    <w:p w14:paraId="0691CBA7" w14:textId="77777777" w:rsidR="000A78F9" w:rsidRDefault="00024242">
      <w:pPr>
        <w:ind w:left="144" w:right="144"/>
        <w:jc w:val="center"/>
        <w:rPr>
          <w:sz w:val="20"/>
          <w:szCs w:val="20"/>
        </w:rPr>
      </w:pPr>
      <w:r>
        <w:rPr>
          <w:sz w:val="20"/>
          <w:szCs w:val="20"/>
        </w:rPr>
        <w:t> </w:t>
      </w:r>
    </w:p>
    <w:p w14:paraId="223E8343" w14:textId="77777777" w:rsidR="000A78F9" w:rsidRDefault="00024242">
      <w:pPr>
        <w:ind w:left="144" w:right="144"/>
        <w:jc w:val="center"/>
        <w:rPr>
          <w:sz w:val="20"/>
          <w:szCs w:val="20"/>
        </w:rPr>
      </w:pPr>
      <w:r>
        <w:rPr>
          <w:sz w:val="20"/>
          <w:szCs w:val="20"/>
        </w:rPr>
        <w:t>29</w:t>
      </w:r>
    </w:p>
    <w:p w14:paraId="533E60A7" w14:textId="77777777" w:rsidR="000A78F9" w:rsidRDefault="00024242">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1B0ED32B" w14:textId="77777777" w:rsidR="000A78F9" w:rsidRDefault="00024242">
      <w:pPr>
        <w:ind w:left="144" w:right="144"/>
        <w:rPr>
          <w:sz w:val="20"/>
          <w:szCs w:val="20"/>
        </w:rPr>
      </w:pPr>
      <w:r>
        <w:rPr>
          <w:sz w:val="20"/>
          <w:szCs w:val="20"/>
        </w:rPr>
        <w:t> </w:t>
      </w:r>
    </w:p>
    <w:p w14:paraId="22C7CCB3" w14:textId="77777777" w:rsidR="000A78F9" w:rsidRDefault="00024242">
      <w:pPr>
        <w:ind w:left="144" w:right="144"/>
        <w:jc w:val="center"/>
        <w:rPr>
          <w:sz w:val="20"/>
          <w:szCs w:val="20"/>
        </w:rPr>
      </w:pPr>
      <w:r>
        <w:rPr>
          <w:b/>
          <w:bCs/>
          <w:sz w:val="20"/>
          <w:szCs w:val="20"/>
          <w:u w:val="single"/>
        </w:rPr>
        <w:t>SIGNATURES</w:t>
      </w:r>
    </w:p>
    <w:p w14:paraId="6604ABB8" w14:textId="77777777" w:rsidR="000A78F9" w:rsidRDefault="00024242">
      <w:pPr>
        <w:ind w:left="144" w:right="144"/>
        <w:jc w:val="center"/>
        <w:rPr>
          <w:sz w:val="20"/>
          <w:szCs w:val="20"/>
        </w:rPr>
      </w:pPr>
      <w:r>
        <w:rPr>
          <w:sz w:val="20"/>
          <w:szCs w:val="20"/>
        </w:rPr>
        <w:t> </w:t>
      </w:r>
    </w:p>
    <w:p w14:paraId="5C3C90A0" w14:textId="77777777" w:rsidR="000A78F9" w:rsidRDefault="00024242">
      <w:pPr>
        <w:ind w:left="144" w:right="144"/>
        <w:rPr>
          <w:sz w:val="20"/>
          <w:szCs w:val="20"/>
        </w:rPr>
      </w:pPr>
      <w:r>
        <w:rPr>
          <w:sz w:val="20"/>
          <w:szCs w:val="20"/>
        </w:rPr>
        <w:t>Pursuant to the requirements of the Securities Exchange Act of 1934, the registrant has duly caused this report to be signed on its behalf by the undersigned, thereunto duly authorized.</w:t>
      </w:r>
    </w:p>
    <w:p w14:paraId="1A8541B7" w14:textId="77777777" w:rsidR="000A78F9" w:rsidRDefault="00024242">
      <w:pPr>
        <w:ind w:left="144" w:right="144"/>
        <w:rPr>
          <w:sz w:val="20"/>
          <w:szCs w:val="20"/>
        </w:rPr>
      </w:pPr>
      <w:r>
        <w:rPr>
          <w:sz w:val="20"/>
          <w:szCs w:val="20"/>
        </w:rPr>
        <w:t> </w:t>
      </w:r>
    </w:p>
    <w:p w14:paraId="0536B910" w14:textId="77777777" w:rsidR="000A78F9" w:rsidRDefault="00024242">
      <w:pPr>
        <w:ind w:left="144" w:right="144"/>
        <w:rPr>
          <w:sz w:val="20"/>
          <w:szCs w:val="20"/>
        </w:rPr>
      </w:pPr>
      <w:r>
        <w:rPr>
          <w:sz w:val="20"/>
          <w:szCs w:val="20"/>
        </w:rPr>
        <w:t>Date: April 28, 2021</w:t>
      </w:r>
    </w:p>
    <w:p w14:paraId="1F665B67"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586"/>
        <w:gridCol w:w="3214"/>
      </w:tblGrid>
      <w:tr w:rsidR="000A78F9" w14:paraId="207F6688" w14:textId="77777777">
        <w:tc>
          <w:tcPr>
            <w:tcW w:w="18465" w:type="dxa"/>
            <w:tcMar>
              <w:top w:w="5" w:type="dxa"/>
              <w:left w:w="5" w:type="dxa"/>
              <w:bottom w:w="5" w:type="dxa"/>
              <w:right w:w="5" w:type="dxa"/>
            </w:tcMar>
            <w:vAlign w:val="bottom"/>
            <w:hideMark/>
          </w:tcPr>
          <w:p w14:paraId="34CD47EC" w14:textId="77777777" w:rsidR="000A78F9" w:rsidRDefault="00024242">
            <w:pPr>
              <w:rPr>
                <w:color w:val="000000"/>
                <w:sz w:val="20"/>
                <w:szCs w:val="20"/>
              </w:rPr>
            </w:pPr>
            <w:r>
              <w:rPr>
                <w:color w:val="000000"/>
                <w:sz w:val="20"/>
                <w:szCs w:val="20"/>
              </w:rPr>
              <w:t> </w:t>
            </w:r>
          </w:p>
        </w:tc>
        <w:tc>
          <w:tcPr>
            <w:tcW w:w="5880" w:type="dxa"/>
            <w:tcMar>
              <w:top w:w="5" w:type="dxa"/>
              <w:left w:w="5" w:type="dxa"/>
              <w:bottom w:w="5" w:type="dxa"/>
              <w:right w:w="5" w:type="dxa"/>
            </w:tcMar>
            <w:vAlign w:val="bottom"/>
            <w:hideMark/>
          </w:tcPr>
          <w:p w14:paraId="424D09D7" w14:textId="77777777" w:rsidR="000A78F9" w:rsidRDefault="00024242">
            <w:pPr>
              <w:rPr>
                <w:color w:val="000000"/>
                <w:sz w:val="20"/>
                <w:szCs w:val="20"/>
              </w:rPr>
            </w:pPr>
            <w:r>
              <w:rPr>
                <w:color w:val="000000"/>
                <w:sz w:val="20"/>
                <w:szCs w:val="20"/>
              </w:rPr>
              <w:t>MRC GLOBAL INC.</w:t>
            </w:r>
          </w:p>
        </w:tc>
      </w:tr>
      <w:tr w:rsidR="000A78F9" w14:paraId="240E2881" w14:textId="77777777">
        <w:tc>
          <w:tcPr>
            <w:tcW w:w="18465" w:type="dxa"/>
            <w:tcMar>
              <w:top w:w="5" w:type="dxa"/>
              <w:left w:w="5" w:type="dxa"/>
              <w:bottom w:w="5" w:type="dxa"/>
              <w:right w:w="5" w:type="dxa"/>
            </w:tcMar>
            <w:vAlign w:val="bottom"/>
            <w:hideMark/>
          </w:tcPr>
          <w:p w14:paraId="528D38AF" w14:textId="77777777" w:rsidR="000A78F9" w:rsidRDefault="00024242">
            <w:pPr>
              <w:rPr>
                <w:color w:val="000000"/>
                <w:sz w:val="20"/>
                <w:szCs w:val="20"/>
              </w:rPr>
            </w:pPr>
            <w:r>
              <w:rPr>
                <w:color w:val="000000"/>
                <w:sz w:val="20"/>
                <w:szCs w:val="20"/>
              </w:rPr>
              <w:t> </w:t>
            </w:r>
          </w:p>
        </w:tc>
        <w:tc>
          <w:tcPr>
            <w:tcW w:w="5880" w:type="dxa"/>
            <w:tcMar>
              <w:top w:w="5" w:type="dxa"/>
              <w:left w:w="5" w:type="dxa"/>
              <w:bottom w:w="5" w:type="dxa"/>
              <w:right w:w="5" w:type="dxa"/>
            </w:tcMar>
            <w:vAlign w:val="bottom"/>
            <w:hideMark/>
          </w:tcPr>
          <w:p w14:paraId="0EC48425" w14:textId="77777777" w:rsidR="000A78F9" w:rsidRDefault="00024242">
            <w:pPr>
              <w:rPr>
                <w:color w:val="000000"/>
                <w:sz w:val="20"/>
                <w:szCs w:val="20"/>
              </w:rPr>
            </w:pPr>
            <w:r>
              <w:rPr>
                <w:color w:val="000000"/>
                <w:sz w:val="20"/>
                <w:szCs w:val="20"/>
              </w:rPr>
              <w:t> </w:t>
            </w:r>
          </w:p>
        </w:tc>
      </w:tr>
      <w:tr w:rsidR="000A78F9" w14:paraId="537D4601" w14:textId="77777777">
        <w:tc>
          <w:tcPr>
            <w:tcW w:w="18465" w:type="dxa"/>
            <w:tcMar>
              <w:top w:w="5" w:type="dxa"/>
              <w:left w:w="5" w:type="dxa"/>
              <w:bottom w:w="5" w:type="dxa"/>
              <w:right w:w="5" w:type="dxa"/>
            </w:tcMar>
            <w:vAlign w:val="bottom"/>
            <w:hideMark/>
          </w:tcPr>
          <w:p w14:paraId="4E34A505" w14:textId="77777777" w:rsidR="000A78F9" w:rsidRDefault="00024242">
            <w:pPr>
              <w:rPr>
                <w:color w:val="000000"/>
                <w:sz w:val="20"/>
                <w:szCs w:val="20"/>
              </w:rPr>
            </w:pPr>
            <w:r>
              <w:rPr>
                <w:color w:val="000000"/>
                <w:sz w:val="20"/>
                <w:szCs w:val="20"/>
              </w:rPr>
              <w:t> </w:t>
            </w:r>
          </w:p>
        </w:tc>
        <w:tc>
          <w:tcPr>
            <w:tcW w:w="5880" w:type="dxa"/>
            <w:tcMar>
              <w:top w:w="5" w:type="dxa"/>
              <w:left w:w="5" w:type="dxa"/>
              <w:bottom w:w="5" w:type="dxa"/>
              <w:right w:w="5" w:type="dxa"/>
            </w:tcMar>
            <w:vAlign w:val="bottom"/>
            <w:hideMark/>
          </w:tcPr>
          <w:p w14:paraId="54AB8795" w14:textId="77777777" w:rsidR="000A78F9" w:rsidRDefault="00024242">
            <w:pPr>
              <w:ind w:left="259" w:hanging="259"/>
              <w:rPr>
                <w:color w:val="000000"/>
                <w:sz w:val="20"/>
                <w:szCs w:val="20"/>
              </w:rPr>
            </w:pPr>
            <w:r>
              <w:rPr>
                <w:color w:val="000000"/>
                <w:sz w:val="20"/>
                <w:szCs w:val="20"/>
              </w:rPr>
              <w:t xml:space="preserve">By: </w:t>
            </w:r>
            <w:r>
              <w:rPr>
                <w:color w:val="000000"/>
                <w:sz w:val="20"/>
                <w:szCs w:val="20"/>
                <w:u w:val="single" w:color="000000"/>
              </w:rPr>
              <w:t>/s/ Kelly Youngblood  </w:t>
            </w:r>
          </w:p>
        </w:tc>
      </w:tr>
      <w:tr w:rsidR="000A78F9" w14:paraId="1E679BBA" w14:textId="77777777">
        <w:tc>
          <w:tcPr>
            <w:tcW w:w="18465" w:type="dxa"/>
            <w:tcMar>
              <w:top w:w="5" w:type="dxa"/>
              <w:left w:w="5" w:type="dxa"/>
              <w:bottom w:w="5" w:type="dxa"/>
              <w:right w:w="5" w:type="dxa"/>
            </w:tcMar>
            <w:vAlign w:val="bottom"/>
            <w:hideMark/>
          </w:tcPr>
          <w:p w14:paraId="07F37D44" w14:textId="77777777" w:rsidR="000A78F9" w:rsidRDefault="00024242">
            <w:pPr>
              <w:rPr>
                <w:color w:val="000000"/>
                <w:sz w:val="20"/>
                <w:szCs w:val="20"/>
              </w:rPr>
            </w:pPr>
            <w:r>
              <w:rPr>
                <w:color w:val="000000"/>
                <w:sz w:val="20"/>
                <w:szCs w:val="20"/>
              </w:rPr>
              <w:t> </w:t>
            </w:r>
          </w:p>
        </w:tc>
        <w:tc>
          <w:tcPr>
            <w:tcW w:w="5880" w:type="dxa"/>
            <w:tcMar>
              <w:top w:w="5" w:type="dxa"/>
              <w:left w:w="5" w:type="dxa"/>
              <w:bottom w:w="5" w:type="dxa"/>
              <w:right w:w="5" w:type="dxa"/>
            </w:tcMar>
            <w:vAlign w:val="bottom"/>
            <w:hideMark/>
          </w:tcPr>
          <w:p w14:paraId="23195892" w14:textId="77777777" w:rsidR="000A78F9" w:rsidRDefault="00024242">
            <w:pPr>
              <w:ind w:left="331"/>
              <w:rPr>
                <w:color w:val="000000"/>
                <w:sz w:val="20"/>
                <w:szCs w:val="20"/>
              </w:rPr>
            </w:pPr>
            <w:r>
              <w:rPr>
                <w:color w:val="000000"/>
                <w:sz w:val="20"/>
                <w:szCs w:val="20"/>
              </w:rPr>
              <w:t>Kelly Youngblood</w:t>
            </w:r>
            <w:r>
              <w:rPr>
                <w:color w:val="000000"/>
                <w:sz w:val="20"/>
                <w:szCs w:val="20"/>
              </w:rPr>
              <w:br/>
              <w:t>Executive Vice President and Chief Financial Officer</w:t>
            </w:r>
          </w:p>
        </w:tc>
      </w:tr>
    </w:tbl>
    <w:p w14:paraId="07CDFB60" w14:textId="77777777" w:rsidR="000A78F9" w:rsidRDefault="00024242">
      <w:pPr>
        <w:ind w:left="144" w:right="144"/>
        <w:rPr>
          <w:sz w:val="20"/>
          <w:szCs w:val="20"/>
        </w:rPr>
      </w:pPr>
      <w:r>
        <w:rPr>
          <w:sz w:val="20"/>
          <w:szCs w:val="20"/>
        </w:rPr>
        <w:t> </w:t>
      </w:r>
    </w:p>
    <w:p w14:paraId="04314C53" w14:textId="77777777" w:rsidR="000A78F9" w:rsidRDefault="00024242">
      <w:pPr>
        <w:ind w:left="144" w:right="144"/>
        <w:jc w:val="center"/>
        <w:rPr>
          <w:sz w:val="20"/>
          <w:szCs w:val="20"/>
        </w:rPr>
        <w:sectPr w:rsidR="000A78F9">
          <w:pgSz w:w="12240" w:h="15840"/>
          <w:pgMar w:top="576" w:right="720" w:bottom="576" w:left="720" w:header="144" w:footer="432" w:gutter="0"/>
          <w:cols w:space="720"/>
        </w:sectPr>
      </w:pPr>
      <w:r>
        <w:rPr>
          <w:sz w:val="20"/>
          <w:szCs w:val="20"/>
        </w:rPr>
        <w:t>30</w:t>
      </w:r>
    </w:p>
    <w:p w14:paraId="7249B356" w14:textId="77777777" w:rsidR="000A78F9" w:rsidRDefault="00024242">
      <w:pPr>
        <w:ind w:left="144" w:right="144"/>
        <w:rPr>
          <w:rFonts w:ascii="Calibri" w:eastAsia="Calibri" w:hAnsi="Calibri" w:cs="Calibri"/>
          <w:sz w:val="2"/>
          <w:szCs w:val="2"/>
        </w:rPr>
      </w:pPr>
      <w:r>
        <w:rPr>
          <w:rFonts w:ascii="Calibri" w:eastAsia="Calibri" w:hAnsi="Calibri" w:cs="Calibri"/>
          <w:sz w:val="2"/>
          <w:szCs w:val="2"/>
        </w:rPr>
        <w:lastRenderedPageBreak/>
        <w:t>  </w:t>
      </w:r>
    </w:p>
    <w:p w14:paraId="1071EA5F" w14:textId="77777777" w:rsidR="000A78F9" w:rsidRDefault="00024242">
      <w:pPr>
        <w:ind w:left="144" w:right="144"/>
        <w:rPr>
          <w:sz w:val="20"/>
          <w:szCs w:val="20"/>
        </w:rPr>
      </w:pPr>
      <w:r>
        <w:rPr>
          <w:sz w:val="20"/>
          <w:szCs w:val="20"/>
        </w:rPr>
        <w:t> </w:t>
      </w:r>
    </w:p>
    <w:p w14:paraId="7D39095D" w14:textId="77777777" w:rsidR="000A78F9" w:rsidRDefault="00024242">
      <w:pPr>
        <w:ind w:left="144" w:right="144"/>
        <w:jc w:val="right"/>
        <w:rPr>
          <w:sz w:val="20"/>
          <w:szCs w:val="20"/>
        </w:rPr>
      </w:pPr>
      <w:r>
        <w:rPr>
          <w:b/>
          <w:bCs/>
          <w:sz w:val="20"/>
          <w:szCs w:val="20"/>
        </w:rPr>
        <w:t xml:space="preserve">Exhibit 31.1 </w:t>
      </w:r>
    </w:p>
    <w:p w14:paraId="1029203C" w14:textId="77777777" w:rsidR="000A78F9" w:rsidRDefault="00024242">
      <w:pPr>
        <w:ind w:left="144" w:right="144"/>
        <w:rPr>
          <w:sz w:val="20"/>
          <w:szCs w:val="20"/>
        </w:rPr>
      </w:pPr>
      <w:r>
        <w:rPr>
          <w:sz w:val="20"/>
          <w:szCs w:val="20"/>
        </w:rPr>
        <w:t> </w:t>
      </w:r>
    </w:p>
    <w:p w14:paraId="14C6638F" w14:textId="77777777" w:rsidR="000A78F9" w:rsidRDefault="00024242">
      <w:pPr>
        <w:ind w:left="144" w:right="144"/>
        <w:jc w:val="center"/>
        <w:rPr>
          <w:sz w:val="20"/>
          <w:szCs w:val="20"/>
        </w:rPr>
      </w:pPr>
      <w:r>
        <w:rPr>
          <w:b/>
          <w:bCs/>
          <w:sz w:val="20"/>
          <w:szCs w:val="20"/>
        </w:rPr>
        <w:t xml:space="preserve">CERTIFICATION </w:t>
      </w:r>
    </w:p>
    <w:p w14:paraId="19E61C8C" w14:textId="77777777" w:rsidR="000A78F9" w:rsidRDefault="00024242">
      <w:pPr>
        <w:ind w:left="144" w:right="144"/>
        <w:rPr>
          <w:sz w:val="20"/>
          <w:szCs w:val="20"/>
        </w:rPr>
      </w:pPr>
      <w:r>
        <w:rPr>
          <w:sz w:val="20"/>
          <w:szCs w:val="20"/>
        </w:rPr>
        <w:t> </w:t>
      </w:r>
    </w:p>
    <w:p w14:paraId="2BE1F828" w14:textId="77777777" w:rsidR="000A78F9" w:rsidRDefault="00024242">
      <w:pPr>
        <w:ind w:left="144" w:right="144"/>
        <w:rPr>
          <w:sz w:val="20"/>
          <w:szCs w:val="20"/>
        </w:rPr>
      </w:pPr>
      <w:r>
        <w:rPr>
          <w:sz w:val="20"/>
          <w:szCs w:val="20"/>
        </w:rPr>
        <w:t>I, Robert J. Saltiel, Jr., certify that:</w:t>
      </w:r>
    </w:p>
    <w:p w14:paraId="16F9F372"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0A78F9" w14:paraId="265EFDC5" w14:textId="77777777">
        <w:tc>
          <w:tcPr>
            <w:tcW w:w="720" w:type="dxa"/>
            <w:tcMar>
              <w:top w:w="5" w:type="dxa"/>
              <w:left w:w="5" w:type="dxa"/>
              <w:bottom w:w="5" w:type="dxa"/>
              <w:right w:w="5" w:type="dxa"/>
            </w:tcMar>
            <w:hideMark/>
          </w:tcPr>
          <w:p w14:paraId="0DFD18E2" w14:textId="77777777" w:rsidR="000A78F9" w:rsidRDefault="00024242">
            <w:pPr>
              <w:rPr>
                <w:color w:val="000000"/>
                <w:sz w:val="20"/>
                <w:szCs w:val="20"/>
              </w:rPr>
            </w:pPr>
            <w:r>
              <w:rPr>
                <w:color w:val="000000"/>
                <w:sz w:val="20"/>
                <w:szCs w:val="20"/>
              </w:rPr>
              <w:t>1.</w:t>
            </w:r>
          </w:p>
        </w:tc>
        <w:tc>
          <w:tcPr>
            <w:tcW w:w="0" w:type="auto"/>
            <w:tcMar>
              <w:top w:w="5" w:type="dxa"/>
              <w:left w:w="5" w:type="dxa"/>
              <w:bottom w:w="5" w:type="dxa"/>
              <w:right w:w="5" w:type="dxa"/>
            </w:tcMar>
            <w:hideMark/>
          </w:tcPr>
          <w:p w14:paraId="41B05FFB" w14:textId="77777777" w:rsidR="000A78F9" w:rsidRDefault="00024242">
            <w:pPr>
              <w:rPr>
                <w:color w:val="000000"/>
                <w:sz w:val="20"/>
                <w:szCs w:val="20"/>
              </w:rPr>
            </w:pPr>
            <w:r>
              <w:rPr>
                <w:color w:val="000000"/>
                <w:sz w:val="20"/>
                <w:szCs w:val="20"/>
              </w:rPr>
              <w:t xml:space="preserve">I have reviewed this Quarterly Report on Form 10-Q for the period ended </w:t>
            </w:r>
            <w:bookmarkStart w:id="103" w:name="led65141F20208111599842440824"/>
            <w:r>
              <w:rPr>
                <w:color w:val="000000"/>
                <w:sz w:val="20"/>
                <w:szCs w:val="20"/>
              </w:rPr>
              <w:t>March 31, 2021</w:t>
            </w:r>
            <w:bookmarkEnd w:id="103"/>
            <w:r>
              <w:rPr>
                <w:color w:val="000000"/>
                <w:sz w:val="20"/>
                <w:szCs w:val="20"/>
              </w:rPr>
              <w:t> of MRC Global Inc.;</w:t>
            </w:r>
          </w:p>
        </w:tc>
      </w:tr>
    </w:tbl>
    <w:p w14:paraId="253A4363"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0A78F9" w14:paraId="49A0E80C" w14:textId="77777777">
        <w:tc>
          <w:tcPr>
            <w:tcW w:w="720" w:type="dxa"/>
            <w:tcMar>
              <w:top w:w="5" w:type="dxa"/>
              <w:left w:w="5" w:type="dxa"/>
              <w:bottom w:w="5" w:type="dxa"/>
              <w:right w:w="5" w:type="dxa"/>
            </w:tcMar>
            <w:hideMark/>
          </w:tcPr>
          <w:p w14:paraId="4737F81E" w14:textId="77777777" w:rsidR="000A78F9" w:rsidRDefault="00024242">
            <w:pPr>
              <w:rPr>
                <w:color w:val="000000"/>
                <w:sz w:val="20"/>
                <w:szCs w:val="20"/>
              </w:rPr>
            </w:pPr>
            <w:r>
              <w:rPr>
                <w:color w:val="000000"/>
                <w:sz w:val="20"/>
                <w:szCs w:val="20"/>
              </w:rPr>
              <w:t>2.</w:t>
            </w:r>
          </w:p>
        </w:tc>
        <w:tc>
          <w:tcPr>
            <w:tcW w:w="0" w:type="auto"/>
            <w:tcMar>
              <w:top w:w="5" w:type="dxa"/>
              <w:left w:w="5" w:type="dxa"/>
              <w:bottom w:w="5" w:type="dxa"/>
              <w:right w:w="5" w:type="dxa"/>
            </w:tcMar>
            <w:hideMark/>
          </w:tcPr>
          <w:p w14:paraId="493677DB" w14:textId="77777777" w:rsidR="000A78F9" w:rsidRDefault="00024242">
            <w:pPr>
              <w:rPr>
                <w:color w:val="000000"/>
                <w:sz w:val="20"/>
                <w:szCs w:val="20"/>
              </w:rPr>
            </w:pPr>
            <w:r>
              <w:rPr>
                <w:color w:val="000000"/>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bl>
    <w:p w14:paraId="3CF2E5E2"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0A78F9" w14:paraId="1AF5F417" w14:textId="77777777">
        <w:tc>
          <w:tcPr>
            <w:tcW w:w="720" w:type="dxa"/>
            <w:tcMar>
              <w:top w:w="5" w:type="dxa"/>
              <w:left w:w="5" w:type="dxa"/>
              <w:bottom w:w="5" w:type="dxa"/>
              <w:right w:w="5" w:type="dxa"/>
            </w:tcMar>
            <w:hideMark/>
          </w:tcPr>
          <w:p w14:paraId="4D69DA8E" w14:textId="77777777" w:rsidR="000A78F9" w:rsidRDefault="00024242">
            <w:pPr>
              <w:rPr>
                <w:color w:val="000000"/>
                <w:sz w:val="20"/>
                <w:szCs w:val="20"/>
              </w:rPr>
            </w:pPr>
            <w:r>
              <w:rPr>
                <w:color w:val="000000"/>
                <w:sz w:val="20"/>
                <w:szCs w:val="20"/>
              </w:rPr>
              <w:t>3.</w:t>
            </w:r>
          </w:p>
        </w:tc>
        <w:tc>
          <w:tcPr>
            <w:tcW w:w="0" w:type="auto"/>
            <w:tcMar>
              <w:top w:w="5" w:type="dxa"/>
              <w:left w:w="5" w:type="dxa"/>
              <w:bottom w:w="5" w:type="dxa"/>
              <w:right w:w="5" w:type="dxa"/>
            </w:tcMar>
            <w:hideMark/>
          </w:tcPr>
          <w:p w14:paraId="70F2500D" w14:textId="77777777" w:rsidR="000A78F9" w:rsidRDefault="00024242">
            <w:pPr>
              <w:rPr>
                <w:color w:val="000000"/>
                <w:sz w:val="20"/>
                <w:szCs w:val="20"/>
              </w:rPr>
            </w:pPr>
            <w:r>
              <w:rPr>
                <w:color w:val="000000"/>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bl>
    <w:p w14:paraId="68A1E973"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0A78F9" w14:paraId="0D5FCA55" w14:textId="77777777">
        <w:tc>
          <w:tcPr>
            <w:tcW w:w="720" w:type="dxa"/>
            <w:tcMar>
              <w:top w:w="5" w:type="dxa"/>
              <w:left w:w="5" w:type="dxa"/>
              <w:bottom w:w="5" w:type="dxa"/>
              <w:right w:w="5" w:type="dxa"/>
            </w:tcMar>
            <w:hideMark/>
          </w:tcPr>
          <w:p w14:paraId="2685CB7A" w14:textId="77777777" w:rsidR="000A78F9" w:rsidRDefault="00024242">
            <w:pPr>
              <w:rPr>
                <w:color w:val="000000"/>
                <w:sz w:val="20"/>
                <w:szCs w:val="20"/>
              </w:rPr>
            </w:pPr>
            <w:r>
              <w:rPr>
                <w:color w:val="000000"/>
                <w:sz w:val="20"/>
                <w:szCs w:val="20"/>
              </w:rPr>
              <w:t>4.</w:t>
            </w:r>
          </w:p>
        </w:tc>
        <w:tc>
          <w:tcPr>
            <w:tcW w:w="0" w:type="auto"/>
            <w:tcMar>
              <w:top w:w="5" w:type="dxa"/>
              <w:left w:w="5" w:type="dxa"/>
              <w:bottom w:w="5" w:type="dxa"/>
              <w:right w:w="5" w:type="dxa"/>
            </w:tcMar>
            <w:hideMark/>
          </w:tcPr>
          <w:p w14:paraId="75DBD3F8" w14:textId="77777777" w:rsidR="000A78F9" w:rsidRDefault="00024242">
            <w:pPr>
              <w:rPr>
                <w:color w:val="000000"/>
                <w:sz w:val="20"/>
                <w:szCs w:val="20"/>
              </w:rPr>
            </w:pPr>
            <w:r>
              <w:rPr>
                <w:color w:val="000000"/>
                <w:sz w:val="20"/>
                <w:szCs w:val="20"/>
              </w:rPr>
              <w:t>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w:t>
            </w:r>
          </w:p>
        </w:tc>
      </w:tr>
    </w:tbl>
    <w:p w14:paraId="2EE1CE76"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0A78F9" w14:paraId="6A87E8CD" w14:textId="77777777">
        <w:tc>
          <w:tcPr>
            <w:tcW w:w="720" w:type="dxa"/>
            <w:tcMar>
              <w:top w:w="5" w:type="dxa"/>
              <w:left w:w="5" w:type="dxa"/>
              <w:bottom w:w="5" w:type="dxa"/>
              <w:right w:w="5" w:type="dxa"/>
            </w:tcMar>
            <w:hideMark/>
          </w:tcPr>
          <w:p w14:paraId="27BA4575" w14:textId="77777777" w:rsidR="000A78F9" w:rsidRDefault="00024242">
            <w:pPr>
              <w:rPr>
                <w:color w:val="000000"/>
              </w:rPr>
            </w:pPr>
            <w:r>
              <w:rPr>
                <w:color w:val="000000"/>
              </w:rPr>
              <w:t> </w:t>
            </w:r>
          </w:p>
        </w:tc>
        <w:tc>
          <w:tcPr>
            <w:tcW w:w="720" w:type="dxa"/>
            <w:tcMar>
              <w:top w:w="5" w:type="dxa"/>
              <w:left w:w="5" w:type="dxa"/>
              <w:bottom w:w="5" w:type="dxa"/>
              <w:right w:w="5" w:type="dxa"/>
            </w:tcMar>
            <w:hideMark/>
          </w:tcPr>
          <w:p w14:paraId="30076303" w14:textId="77777777" w:rsidR="000A78F9" w:rsidRDefault="00024242">
            <w:pPr>
              <w:rPr>
                <w:color w:val="000000"/>
                <w:sz w:val="20"/>
                <w:szCs w:val="20"/>
              </w:rPr>
            </w:pPr>
            <w:r>
              <w:rPr>
                <w:color w:val="000000"/>
                <w:sz w:val="20"/>
                <w:szCs w:val="20"/>
              </w:rPr>
              <w:t>a.</w:t>
            </w:r>
          </w:p>
        </w:tc>
        <w:tc>
          <w:tcPr>
            <w:tcW w:w="0" w:type="auto"/>
            <w:tcMar>
              <w:top w:w="5" w:type="dxa"/>
              <w:left w:w="5" w:type="dxa"/>
              <w:bottom w:w="5" w:type="dxa"/>
              <w:right w:w="5" w:type="dxa"/>
            </w:tcMar>
            <w:hideMark/>
          </w:tcPr>
          <w:p w14:paraId="266E24D6" w14:textId="77777777" w:rsidR="000A78F9" w:rsidRDefault="00024242">
            <w:pPr>
              <w:rPr>
                <w:color w:val="000000"/>
                <w:sz w:val="20"/>
                <w:szCs w:val="20"/>
              </w:rPr>
            </w:pPr>
            <w:r>
              <w:rPr>
                <w:color w:val="000000"/>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bl>
    <w:p w14:paraId="7AFAF01D"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0A78F9" w14:paraId="5E11F447" w14:textId="77777777">
        <w:tc>
          <w:tcPr>
            <w:tcW w:w="720" w:type="dxa"/>
            <w:tcMar>
              <w:top w:w="5" w:type="dxa"/>
              <w:left w:w="5" w:type="dxa"/>
              <w:bottom w:w="5" w:type="dxa"/>
              <w:right w:w="5" w:type="dxa"/>
            </w:tcMar>
            <w:hideMark/>
          </w:tcPr>
          <w:p w14:paraId="07DA7B1B" w14:textId="77777777" w:rsidR="000A78F9" w:rsidRDefault="00024242">
            <w:pPr>
              <w:rPr>
                <w:color w:val="000000"/>
              </w:rPr>
            </w:pPr>
            <w:r>
              <w:rPr>
                <w:color w:val="000000"/>
              </w:rPr>
              <w:t> </w:t>
            </w:r>
          </w:p>
        </w:tc>
        <w:tc>
          <w:tcPr>
            <w:tcW w:w="720" w:type="dxa"/>
            <w:tcMar>
              <w:top w:w="5" w:type="dxa"/>
              <w:left w:w="5" w:type="dxa"/>
              <w:bottom w:w="5" w:type="dxa"/>
              <w:right w:w="5" w:type="dxa"/>
            </w:tcMar>
            <w:hideMark/>
          </w:tcPr>
          <w:p w14:paraId="63B163F1" w14:textId="77777777" w:rsidR="000A78F9" w:rsidRDefault="00024242">
            <w:pPr>
              <w:rPr>
                <w:color w:val="000000"/>
                <w:sz w:val="20"/>
                <w:szCs w:val="20"/>
              </w:rPr>
            </w:pPr>
            <w:r>
              <w:rPr>
                <w:color w:val="000000"/>
                <w:sz w:val="20"/>
                <w:szCs w:val="20"/>
              </w:rPr>
              <w:t>b.</w:t>
            </w:r>
          </w:p>
        </w:tc>
        <w:tc>
          <w:tcPr>
            <w:tcW w:w="0" w:type="auto"/>
            <w:tcMar>
              <w:top w:w="5" w:type="dxa"/>
              <w:left w:w="5" w:type="dxa"/>
              <w:bottom w:w="5" w:type="dxa"/>
              <w:right w:w="5" w:type="dxa"/>
            </w:tcMar>
            <w:hideMark/>
          </w:tcPr>
          <w:p w14:paraId="27540A0A" w14:textId="77777777" w:rsidR="000A78F9" w:rsidRDefault="00024242">
            <w:pPr>
              <w:rPr>
                <w:color w:val="000000"/>
                <w:sz w:val="20"/>
                <w:szCs w:val="20"/>
              </w:rPr>
            </w:pPr>
            <w:r>
              <w:rPr>
                <w:color w:val="000000"/>
                <w:sz w:val="20"/>
                <w:szCs w:val="20"/>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bl>
    <w:p w14:paraId="71D52F0B"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0A78F9" w14:paraId="15D9F2E6" w14:textId="77777777">
        <w:tc>
          <w:tcPr>
            <w:tcW w:w="720" w:type="dxa"/>
            <w:tcMar>
              <w:top w:w="5" w:type="dxa"/>
              <w:left w:w="5" w:type="dxa"/>
              <w:bottom w:w="5" w:type="dxa"/>
              <w:right w:w="5" w:type="dxa"/>
            </w:tcMar>
            <w:hideMark/>
          </w:tcPr>
          <w:p w14:paraId="1A7A9E60" w14:textId="77777777" w:rsidR="000A78F9" w:rsidRDefault="00024242">
            <w:pPr>
              <w:rPr>
                <w:color w:val="000000"/>
              </w:rPr>
            </w:pPr>
            <w:r>
              <w:rPr>
                <w:color w:val="000000"/>
              </w:rPr>
              <w:t> </w:t>
            </w:r>
          </w:p>
        </w:tc>
        <w:tc>
          <w:tcPr>
            <w:tcW w:w="720" w:type="dxa"/>
            <w:tcMar>
              <w:top w:w="5" w:type="dxa"/>
              <w:left w:w="5" w:type="dxa"/>
              <w:bottom w:w="5" w:type="dxa"/>
              <w:right w:w="5" w:type="dxa"/>
            </w:tcMar>
            <w:hideMark/>
          </w:tcPr>
          <w:p w14:paraId="6D1A9992" w14:textId="77777777" w:rsidR="000A78F9" w:rsidRDefault="00024242">
            <w:pPr>
              <w:rPr>
                <w:color w:val="000000"/>
                <w:sz w:val="20"/>
                <w:szCs w:val="20"/>
              </w:rPr>
            </w:pPr>
            <w:r>
              <w:rPr>
                <w:color w:val="000000"/>
                <w:sz w:val="20"/>
                <w:szCs w:val="20"/>
              </w:rPr>
              <w:t>c.</w:t>
            </w:r>
          </w:p>
        </w:tc>
        <w:tc>
          <w:tcPr>
            <w:tcW w:w="0" w:type="auto"/>
            <w:tcMar>
              <w:top w:w="5" w:type="dxa"/>
              <w:left w:w="5" w:type="dxa"/>
              <w:bottom w:w="5" w:type="dxa"/>
              <w:right w:w="5" w:type="dxa"/>
            </w:tcMar>
            <w:hideMark/>
          </w:tcPr>
          <w:p w14:paraId="308267EE" w14:textId="77777777" w:rsidR="000A78F9" w:rsidRDefault="00024242">
            <w:pPr>
              <w:rPr>
                <w:color w:val="000000"/>
                <w:sz w:val="20"/>
                <w:szCs w:val="20"/>
              </w:rPr>
            </w:pPr>
            <w:r>
              <w:rPr>
                <w:color w:val="000000"/>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bl>
    <w:p w14:paraId="6548286F"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0A78F9" w14:paraId="6A5D96DF" w14:textId="77777777">
        <w:tc>
          <w:tcPr>
            <w:tcW w:w="720" w:type="dxa"/>
            <w:tcMar>
              <w:top w:w="5" w:type="dxa"/>
              <w:left w:w="5" w:type="dxa"/>
              <w:bottom w:w="5" w:type="dxa"/>
              <w:right w:w="5" w:type="dxa"/>
            </w:tcMar>
            <w:hideMark/>
          </w:tcPr>
          <w:p w14:paraId="1C442416" w14:textId="77777777" w:rsidR="000A78F9" w:rsidRDefault="00024242">
            <w:pPr>
              <w:rPr>
                <w:color w:val="000000"/>
              </w:rPr>
            </w:pPr>
            <w:r>
              <w:rPr>
                <w:color w:val="000000"/>
              </w:rPr>
              <w:t> </w:t>
            </w:r>
          </w:p>
        </w:tc>
        <w:tc>
          <w:tcPr>
            <w:tcW w:w="720" w:type="dxa"/>
            <w:tcMar>
              <w:top w:w="5" w:type="dxa"/>
              <w:left w:w="5" w:type="dxa"/>
              <w:bottom w:w="5" w:type="dxa"/>
              <w:right w:w="5" w:type="dxa"/>
            </w:tcMar>
            <w:hideMark/>
          </w:tcPr>
          <w:p w14:paraId="7D2919D5" w14:textId="77777777" w:rsidR="000A78F9" w:rsidRDefault="00024242">
            <w:pPr>
              <w:rPr>
                <w:color w:val="000000"/>
                <w:sz w:val="20"/>
                <w:szCs w:val="20"/>
              </w:rPr>
            </w:pPr>
            <w:r>
              <w:rPr>
                <w:color w:val="000000"/>
                <w:sz w:val="20"/>
                <w:szCs w:val="20"/>
              </w:rPr>
              <w:t>d.</w:t>
            </w:r>
          </w:p>
        </w:tc>
        <w:tc>
          <w:tcPr>
            <w:tcW w:w="0" w:type="auto"/>
            <w:tcMar>
              <w:top w:w="5" w:type="dxa"/>
              <w:left w:w="5" w:type="dxa"/>
              <w:bottom w:w="5" w:type="dxa"/>
              <w:right w:w="5" w:type="dxa"/>
            </w:tcMar>
            <w:hideMark/>
          </w:tcPr>
          <w:p w14:paraId="2CD10946" w14:textId="77777777" w:rsidR="000A78F9" w:rsidRDefault="00024242">
            <w:pPr>
              <w:rPr>
                <w:color w:val="000000"/>
                <w:sz w:val="20"/>
                <w:szCs w:val="20"/>
              </w:rPr>
            </w:pPr>
            <w:r>
              <w:rPr>
                <w:color w:val="000000"/>
                <w:sz w:val="20"/>
                <w:szCs w:val="20"/>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tc>
      </w:tr>
    </w:tbl>
    <w:p w14:paraId="2371DE0D"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0A78F9" w14:paraId="66841376" w14:textId="77777777">
        <w:tc>
          <w:tcPr>
            <w:tcW w:w="720" w:type="dxa"/>
            <w:tcMar>
              <w:top w:w="5" w:type="dxa"/>
              <w:left w:w="5" w:type="dxa"/>
              <w:bottom w:w="5" w:type="dxa"/>
              <w:right w:w="5" w:type="dxa"/>
            </w:tcMar>
            <w:hideMark/>
          </w:tcPr>
          <w:p w14:paraId="626067EC" w14:textId="77777777" w:rsidR="000A78F9" w:rsidRDefault="00024242">
            <w:pPr>
              <w:rPr>
                <w:color w:val="000000"/>
                <w:sz w:val="20"/>
                <w:szCs w:val="20"/>
              </w:rPr>
            </w:pPr>
            <w:r>
              <w:rPr>
                <w:color w:val="000000"/>
                <w:sz w:val="20"/>
                <w:szCs w:val="20"/>
              </w:rPr>
              <w:t>5.</w:t>
            </w:r>
          </w:p>
        </w:tc>
        <w:tc>
          <w:tcPr>
            <w:tcW w:w="0" w:type="auto"/>
            <w:tcMar>
              <w:top w:w="5" w:type="dxa"/>
              <w:left w:w="5" w:type="dxa"/>
              <w:bottom w:w="5" w:type="dxa"/>
              <w:right w:w="5" w:type="dxa"/>
            </w:tcMar>
            <w:hideMark/>
          </w:tcPr>
          <w:p w14:paraId="277FA25A" w14:textId="77777777" w:rsidR="000A78F9" w:rsidRDefault="00024242">
            <w:pPr>
              <w:rPr>
                <w:color w:val="000000"/>
                <w:sz w:val="20"/>
                <w:szCs w:val="20"/>
              </w:rPr>
            </w:pPr>
            <w:r>
              <w:rPr>
                <w:color w:val="000000"/>
                <w:sz w:val="20"/>
                <w:szCs w:val="20"/>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p w14:paraId="73EB7B9E"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0A78F9" w14:paraId="52C88207" w14:textId="77777777">
        <w:tc>
          <w:tcPr>
            <w:tcW w:w="720" w:type="dxa"/>
            <w:tcMar>
              <w:top w:w="5" w:type="dxa"/>
              <w:left w:w="5" w:type="dxa"/>
              <w:bottom w:w="5" w:type="dxa"/>
              <w:right w:w="5" w:type="dxa"/>
            </w:tcMar>
            <w:hideMark/>
          </w:tcPr>
          <w:p w14:paraId="2BF24FDD" w14:textId="77777777" w:rsidR="000A78F9" w:rsidRDefault="00024242">
            <w:pPr>
              <w:rPr>
                <w:color w:val="000000"/>
              </w:rPr>
            </w:pPr>
            <w:r>
              <w:rPr>
                <w:color w:val="000000"/>
              </w:rPr>
              <w:t> </w:t>
            </w:r>
          </w:p>
        </w:tc>
        <w:tc>
          <w:tcPr>
            <w:tcW w:w="720" w:type="dxa"/>
            <w:tcMar>
              <w:top w:w="5" w:type="dxa"/>
              <w:left w:w="5" w:type="dxa"/>
              <w:bottom w:w="5" w:type="dxa"/>
              <w:right w:w="5" w:type="dxa"/>
            </w:tcMar>
            <w:hideMark/>
          </w:tcPr>
          <w:p w14:paraId="09EEA7AE" w14:textId="77777777" w:rsidR="000A78F9" w:rsidRDefault="00024242">
            <w:pPr>
              <w:rPr>
                <w:color w:val="000000"/>
                <w:sz w:val="20"/>
                <w:szCs w:val="20"/>
              </w:rPr>
            </w:pPr>
            <w:r>
              <w:rPr>
                <w:color w:val="000000"/>
                <w:sz w:val="20"/>
                <w:szCs w:val="20"/>
              </w:rPr>
              <w:t>a.</w:t>
            </w:r>
          </w:p>
        </w:tc>
        <w:tc>
          <w:tcPr>
            <w:tcW w:w="0" w:type="auto"/>
            <w:tcMar>
              <w:top w:w="5" w:type="dxa"/>
              <w:left w:w="5" w:type="dxa"/>
              <w:bottom w:w="5" w:type="dxa"/>
              <w:right w:w="5" w:type="dxa"/>
            </w:tcMar>
            <w:hideMark/>
          </w:tcPr>
          <w:p w14:paraId="23A3823F" w14:textId="77777777" w:rsidR="000A78F9" w:rsidRDefault="00024242">
            <w:pPr>
              <w:rPr>
                <w:color w:val="000000"/>
                <w:sz w:val="20"/>
                <w:szCs w:val="20"/>
              </w:rPr>
            </w:pPr>
            <w:r>
              <w:rPr>
                <w:color w:val="000000"/>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bl>
    <w:p w14:paraId="713129E5"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0A78F9" w14:paraId="72C86E75" w14:textId="77777777">
        <w:tc>
          <w:tcPr>
            <w:tcW w:w="720" w:type="dxa"/>
            <w:tcMar>
              <w:top w:w="5" w:type="dxa"/>
              <w:left w:w="5" w:type="dxa"/>
              <w:bottom w:w="5" w:type="dxa"/>
              <w:right w:w="5" w:type="dxa"/>
            </w:tcMar>
            <w:hideMark/>
          </w:tcPr>
          <w:p w14:paraId="062130DA" w14:textId="77777777" w:rsidR="000A78F9" w:rsidRDefault="00024242">
            <w:pPr>
              <w:rPr>
                <w:color w:val="000000"/>
              </w:rPr>
            </w:pPr>
            <w:r>
              <w:rPr>
                <w:color w:val="000000"/>
              </w:rPr>
              <w:t> </w:t>
            </w:r>
          </w:p>
        </w:tc>
        <w:tc>
          <w:tcPr>
            <w:tcW w:w="720" w:type="dxa"/>
            <w:tcMar>
              <w:top w:w="5" w:type="dxa"/>
              <w:left w:w="5" w:type="dxa"/>
              <w:bottom w:w="5" w:type="dxa"/>
              <w:right w:w="5" w:type="dxa"/>
            </w:tcMar>
            <w:hideMark/>
          </w:tcPr>
          <w:p w14:paraId="425BDC02" w14:textId="77777777" w:rsidR="000A78F9" w:rsidRDefault="00024242">
            <w:pPr>
              <w:rPr>
                <w:color w:val="000000"/>
                <w:sz w:val="20"/>
                <w:szCs w:val="20"/>
              </w:rPr>
            </w:pPr>
            <w:r>
              <w:rPr>
                <w:color w:val="000000"/>
                <w:sz w:val="20"/>
                <w:szCs w:val="20"/>
              </w:rPr>
              <w:t>b.</w:t>
            </w:r>
          </w:p>
        </w:tc>
        <w:tc>
          <w:tcPr>
            <w:tcW w:w="0" w:type="auto"/>
            <w:tcMar>
              <w:top w:w="5" w:type="dxa"/>
              <w:left w:w="5" w:type="dxa"/>
              <w:bottom w:w="5" w:type="dxa"/>
              <w:right w:w="5" w:type="dxa"/>
            </w:tcMar>
            <w:hideMark/>
          </w:tcPr>
          <w:p w14:paraId="59141723" w14:textId="77777777" w:rsidR="000A78F9" w:rsidRDefault="00024242">
            <w:pPr>
              <w:rPr>
                <w:color w:val="000000"/>
                <w:sz w:val="20"/>
                <w:szCs w:val="20"/>
              </w:rPr>
            </w:pPr>
            <w:r>
              <w:rPr>
                <w:color w:val="000000"/>
                <w:sz w:val="20"/>
                <w:szCs w:val="20"/>
              </w:rPr>
              <w:t>Any fraud, whether or not material, that involves management or other employees who have a significant role in the registrant’s internal control over financial reporting.</w:t>
            </w:r>
          </w:p>
        </w:tc>
      </w:tr>
    </w:tbl>
    <w:p w14:paraId="0E42690E" w14:textId="77777777" w:rsidR="000A78F9" w:rsidRDefault="00024242">
      <w:pPr>
        <w:ind w:left="144" w:right="144"/>
        <w:rPr>
          <w:sz w:val="20"/>
          <w:szCs w:val="20"/>
        </w:rPr>
      </w:pPr>
      <w:r>
        <w:rPr>
          <w:sz w:val="20"/>
          <w:szCs w:val="20"/>
        </w:rPr>
        <w:t>  </w:t>
      </w:r>
    </w:p>
    <w:p w14:paraId="24C4FCF4" w14:textId="77777777" w:rsidR="000A78F9" w:rsidRDefault="00024242">
      <w:pPr>
        <w:ind w:left="144" w:right="144"/>
        <w:rPr>
          <w:sz w:val="20"/>
          <w:szCs w:val="20"/>
        </w:rPr>
      </w:pPr>
      <w:r>
        <w:rPr>
          <w:sz w:val="20"/>
          <w:szCs w:val="20"/>
        </w:rPr>
        <w:t>Date: April 28, 2021 </w:t>
      </w:r>
    </w:p>
    <w:p w14:paraId="3428DF54"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940"/>
        <w:gridCol w:w="1080"/>
        <w:gridCol w:w="3780"/>
      </w:tblGrid>
      <w:tr w:rsidR="000A78F9" w14:paraId="4BCE5559" w14:textId="77777777">
        <w:tc>
          <w:tcPr>
            <w:tcW w:w="2750" w:type="pct"/>
            <w:tcMar>
              <w:top w:w="5" w:type="dxa"/>
              <w:left w:w="5" w:type="dxa"/>
              <w:bottom w:w="5" w:type="dxa"/>
              <w:right w:w="5" w:type="dxa"/>
            </w:tcMar>
            <w:hideMark/>
          </w:tcPr>
          <w:p w14:paraId="1F0C6652" w14:textId="77777777" w:rsidR="000A78F9" w:rsidRDefault="00024242">
            <w:pPr>
              <w:rPr>
                <w:color w:val="000000"/>
                <w:sz w:val="20"/>
                <w:szCs w:val="20"/>
              </w:rPr>
            </w:pPr>
            <w:r>
              <w:rPr>
                <w:color w:val="000000"/>
                <w:sz w:val="20"/>
                <w:szCs w:val="20"/>
              </w:rPr>
              <w:t> </w:t>
            </w:r>
          </w:p>
        </w:tc>
        <w:tc>
          <w:tcPr>
            <w:tcW w:w="500" w:type="pct"/>
            <w:gridSpan w:val="2"/>
            <w:tcBorders>
              <w:bottom w:val="single" w:sz="12" w:space="0" w:color="000000"/>
            </w:tcBorders>
            <w:tcMar>
              <w:top w:w="5" w:type="dxa"/>
              <w:left w:w="5" w:type="dxa"/>
              <w:bottom w:w="15" w:type="dxa"/>
              <w:right w:w="5" w:type="dxa"/>
            </w:tcMar>
            <w:hideMark/>
          </w:tcPr>
          <w:p w14:paraId="39BE123C" w14:textId="77777777" w:rsidR="000A78F9" w:rsidRDefault="00024242">
            <w:pPr>
              <w:rPr>
                <w:color w:val="000000"/>
                <w:sz w:val="20"/>
                <w:szCs w:val="20"/>
              </w:rPr>
            </w:pPr>
            <w:r>
              <w:rPr>
                <w:color w:val="000000"/>
                <w:sz w:val="20"/>
                <w:szCs w:val="20"/>
              </w:rPr>
              <w:t>/s/ Robert J. Saltiel, Jr.</w:t>
            </w:r>
          </w:p>
        </w:tc>
      </w:tr>
      <w:tr w:rsidR="000A78F9" w14:paraId="1BF0A142" w14:textId="77777777">
        <w:tc>
          <w:tcPr>
            <w:tcW w:w="2750" w:type="pct"/>
            <w:tcMar>
              <w:top w:w="5" w:type="dxa"/>
              <w:left w:w="5" w:type="dxa"/>
              <w:bottom w:w="5" w:type="dxa"/>
              <w:right w:w="5" w:type="dxa"/>
            </w:tcMar>
            <w:hideMark/>
          </w:tcPr>
          <w:p w14:paraId="45AD1119"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1B75B6CA" w14:textId="77777777" w:rsidR="000A78F9" w:rsidRDefault="00024242">
            <w:pPr>
              <w:rPr>
                <w:color w:val="000000"/>
                <w:sz w:val="20"/>
                <w:szCs w:val="20"/>
              </w:rPr>
            </w:pPr>
            <w:r>
              <w:rPr>
                <w:color w:val="000000"/>
                <w:sz w:val="20"/>
                <w:szCs w:val="20"/>
              </w:rPr>
              <w:t>Name: </w:t>
            </w:r>
          </w:p>
        </w:tc>
        <w:tc>
          <w:tcPr>
            <w:tcW w:w="1750" w:type="pct"/>
            <w:tcMar>
              <w:top w:w="5" w:type="dxa"/>
              <w:left w:w="5" w:type="dxa"/>
              <w:bottom w:w="5" w:type="dxa"/>
              <w:right w:w="5" w:type="dxa"/>
            </w:tcMar>
            <w:vAlign w:val="bottom"/>
            <w:hideMark/>
          </w:tcPr>
          <w:p w14:paraId="0DF21A89" w14:textId="77777777" w:rsidR="000A78F9" w:rsidRDefault="00024242">
            <w:pPr>
              <w:rPr>
                <w:color w:val="000000"/>
                <w:sz w:val="20"/>
                <w:szCs w:val="20"/>
              </w:rPr>
            </w:pPr>
            <w:r>
              <w:rPr>
                <w:color w:val="000000"/>
                <w:sz w:val="20"/>
                <w:szCs w:val="20"/>
              </w:rPr>
              <w:t>Robert J. Saltiel, Jr.</w:t>
            </w:r>
          </w:p>
        </w:tc>
      </w:tr>
      <w:tr w:rsidR="000A78F9" w14:paraId="50625CF6" w14:textId="77777777">
        <w:tc>
          <w:tcPr>
            <w:tcW w:w="2750" w:type="pct"/>
            <w:tcMar>
              <w:top w:w="5" w:type="dxa"/>
              <w:left w:w="5" w:type="dxa"/>
              <w:bottom w:w="5" w:type="dxa"/>
              <w:right w:w="5" w:type="dxa"/>
            </w:tcMar>
            <w:hideMark/>
          </w:tcPr>
          <w:p w14:paraId="7967303F"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06B2E7D6" w14:textId="77777777" w:rsidR="000A78F9" w:rsidRDefault="00024242">
            <w:pPr>
              <w:rPr>
                <w:color w:val="000000"/>
                <w:sz w:val="20"/>
                <w:szCs w:val="20"/>
              </w:rPr>
            </w:pPr>
            <w:r>
              <w:rPr>
                <w:color w:val="000000"/>
                <w:sz w:val="20"/>
                <w:szCs w:val="20"/>
              </w:rPr>
              <w:t>Title:</w:t>
            </w:r>
          </w:p>
        </w:tc>
        <w:tc>
          <w:tcPr>
            <w:tcW w:w="1750" w:type="pct"/>
            <w:tcMar>
              <w:top w:w="5" w:type="dxa"/>
              <w:left w:w="5" w:type="dxa"/>
              <w:bottom w:w="5" w:type="dxa"/>
              <w:right w:w="5" w:type="dxa"/>
            </w:tcMar>
            <w:vAlign w:val="bottom"/>
            <w:hideMark/>
          </w:tcPr>
          <w:p w14:paraId="1874B577" w14:textId="77777777" w:rsidR="000A78F9" w:rsidRDefault="00024242">
            <w:pPr>
              <w:rPr>
                <w:color w:val="000000"/>
                <w:sz w:val="20"/>
                <w:szCs w:val="20"/>
              </w:rPr>
            </w:pPr>
            <w:r>
              <w:rPr>
                <w:color w:val="000000"/>
                <w:sz w:val="20"/>
                <w:szCs w:val="20"/>
              </w:rPr>
              <w:t>President and Chief Executive Officer</w:t>
            </w:r>
          </w:p>
        </w:tc>
      </w:tr>
    </w:tbl>
    <w:p w14:paraId="68953530" w14:textId="77777777" w:rsidR="000A78F9" w:rsidRDefault="00024242">
      <w:pPr>
        <w:ind w:left="144" w:right="144"/>
        <w:rPr>
          <w:sz w:val="20"/>
          <w:szCs w:val="20"/>
        </w:rPr>
      </w:pPr>
      <w:r>
        <w:rPr>
          <w:sz w:val="20"/>
          <w:szCs w:val="20"/>
        </w:rPr>
        <w:t>﻿ </w:t>
      </w:r>
    </w:p>
    <w:p w14:paraId="3F265AE3" w14:textId="77777777" w:rsidR="000A78F9" w:rsidRDefault="00024242">
      <w:pPr>
        <w:ind w:left="144" w:right="144"/>
        <w:rPr>
          <w:sz w:val="20"/>
          <w:szCs w:val="20"/>
        </w:rPr>
        <w:sectPr w:rsidR="000A78F9">
          <w:pgSz w:w="12240" w:h="15840"/>
          <w:pgMar w:top="576" w:right="720" w:bottom="576" w:left="720" w:header="144" w:footer="432" w:gutter="0"/>
          <w:cols w:space="720"/>
        </w:sectPr>
      </w:pPr>
      <w:r>
        <w:rPr>
          <w:sz w:val="20"/>
          <w:szCs w:val="20"/>
        </w:rPr>
        <w:t> </w:t>
      </w:r>
    </w:p>
    <w:p w14:paraId="3D79983F" w14:textId="77777777" w:rsidR="000A78F9" w:rsidRDefault="00024242">
      <w:pPr>
        <w:ind w:left="144" w:right="144"/>
        <w:rPr>
          <w:rFonts w:ascii="Calibri" w:eastAsia="Calibri" w:hAnsi="Calibri" w:cs="Calibri"/>
          <w:sz w:val="2"/>
          <w:szCs w:val="2"/>
        </w:rPr>
      </w:pPr>
      <w:r>
        <w:rPr>
          <w:rFonts w:ascii="Calibri" w:eastAsia="Calibri" w:hAnsi="Calibri" w:cs="Calibri"/>
          <w:sz w:val="2"/>
          <w:szCs w:val="2"/>
        </w:rPr>
        <w:lastRenderedPageBreak/>
        <w:t>  </w:t>
      </w:r>
    </w:p>
    <w:p w14:paraId="7CD2844C" w14:textId="77777777" w:rsidR="000A78F9" w:rsidRDefault="00024242">
      <w:pPr>
        <w:ind w:left="144" w:right="144"/>
        <w:rPr>
          <w:sz w:val="20"/>
          <w:szCs w:val="20"/>
        </w:rPr>
      </w:pPr>
      <w:r>
        <w:rPr>
          <w:sz w:val="20"/>
          <w:szCs w:val="20"/>
        </w:rPr>
        <w:t> </w:t>
      </w:r>
    </w:p>
    <w:p w14:paraId="332A4887" w14:textId="77777777" w:rsidR="000A78F9" w:rsidRDefault="00024242">
      <w:pPr>
        <w:ind w:left="144" w:right="144"/>
        <w:jc w:val="right"/>
        <w:rPr>
          <w:sz w:val="20"/>
          <w:szCs w:val="20"/>
        </w:rPr>
      </w:pPr>
      <w:r>
        <w:rPr>
          <w:b/>
          <w:bCs/>
          <w:sz w:val="20"/>
          <w:szCs w:val="20"/>
        </w:rPr>
        <w:t xml:space="preserve">Exhibit 31.2 </w:t>
      </w:r>
    </w:p>
    <w:p w14:paraId="782D32B0" w14:textId="77777777" w:rsidR="000A78F9" w:rsidRDefault="00024242">
      <w:pPr>
        <w:ind w:left="144" w:right="144"/>
        <w:rPr>
          <w:sz w:val="20"/>
          <w:szCs w:val="20"/>
        </w:rPr>
      </w:pPr>
      <w:r>
        <w:rPr>
          <w:sz w:val="20"/>
          <w:szCs w:val="20"/>
        </w:rPr>
        <w:t> </w:t>
      </w:r>
    </w:p>
    <w:p w14:paraId="78FE8D5C" w14:textId="77777777" w:rsidR="000A78F9" w:rsidRDefault="00024242">
      <w:pPr>
        <w:ind w:left="144" w:right="144"/>
        <w:jc w:val="center"/>
        <w:rPr>
          <w:sz w:val="20"/>
          <w:szCs w:val="20"/>
        </w:rPr>
      </w:pPr>
      <w:r>
        <w:rPr>
          <w:b/>
          <w:bCs/>
          <w:sz w:val="20"/>
          <w:szCs w:val="20"/>
        </w:rPr>
        <w:t xml:space="preserve">CERTIFICATION </w:t>
      </w:r>
    </w:p>
    <w:p w14:paraId="5881F356" w14:textId="77777777" w:rsidR="000A78F9" w:rsidRDefault="00024242">
      <w:pPr>
        <w:ind w:left="144" w:right="144"/>
        <w:rPr>
          <w:sz w:val="20"/>
          <w:szCs w:val="20"/>
        </w:rPr>
      </w:pPr>
      <w:r>
        <w:rPr>
          <w:sz w:val="20"/>
          <w:szCs w:val="20"/>
        </w:rPr>
        <w:t> </w:t>
      </w:r>
    </w:p>
    <w:p w14:paraId="0C612042" w14:textId="77777777" w:rsidR="000A78F9" w:rsidRDefault="00024242">
      <w:pPr>
        <w:ind w:left="144" w:right="144"/>
        <w:rPr>
          <w:sz w:val="20"/>
          <w:szCs w:val="20"/>
        </w:rPr>
      </w:pPr>
      <w:r>
        <w:rPr>
          <w:sz w:val="20"/>
          <w:szCs w:val="20"/>
        </w:rPr>
        <w:t>I, Kelly Youngblood, certify that:</w:t>
      </w:r>
    </w:p>
    <w:p w14:paraId="051F3AAE"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0A78F9" w14:paraId="05896997" w14:textId="77777777">
        <w:tc>
          <w:tcPr>
            <w:tcW w:w="720" w:type="dxa"/>
            <w:tcMar>
              <w:top w:w="5" w:type="dxa"/>
              <w:left w:w="5" w:type="dxa"/>
              <w:bottom w:w="5" w:type="dxa"/>
              <w:right w:w="5" w:type="dxa"/>
            </w:tcMar>
            <w:hideMark/>
          </w:tcPr>
          <w:p w14:paraId="1A1AC941" w14:textId="77777777" w:rsidR="000A78F9" w:rsidRDefault="00024242">
            <w:pPr>
              <w:rPr>
                <w:color w:val="000000"/>
                <w:sz w:val="20"/>
                <w:szCs w:val="20"/>
              </w:rPr>
            </w:pPr>
            <w:r>
              <w:rPr>
                <w:color w:val="000000"/>
                <w:sz w:val="20"/>
                <w:szCs w:val="20"/>
              </w:rPr>
              <w:t>1.</w:t>
            </w:r>
          </w:p>
        </w:tc>
        <w:tc>
          <w:tcPr>
            <w:tcW w:w="0" w:type="auto"/>
            <w:tcMar>
              <w:top w:w="5" w:type="dxa"/>
              <w:left w:w="5" w:type="dxa"/>
              <w:bottom w:w="5" w:type="dxa"/>
              <w:right w:w="5" w:type="dxa"/>
            </w:tcMar>
            <w:hideMark/>
          </w:tcPr>
          <w:p w14:paraId="10A78441" w14:textId="77777777" w:rsidR="000A78F9" w:rsidRDefault="00024242">
            <w:pPr>
              <w:rPr>
                <w:color w:val="000000"/>
                <w:sz w:val="20"/>
                <w:szCs w:val="20"/>
              </w:rPr>
            </w:pPr>
            <w:r>
              <w:rPr>
                <w:color w:val="000000"/>
                <w:sz w:val="20"/>
                <w:szCs w:val="20"/>
              </w:rPr>
              <w:t xml:space="preserve">I have reviewed this Quarterly Report on Form 10-Q for the period ended </w:t>
            </w:r>
            <w:bookmarkStart w:id="104" w:name="led65141F20208111599842495305"/>
            <w:r>
              <w:rPr>
                <w:color w:val="000000"/>
                <w:sz w:val="20"/>
                <w:szCs w:val="20"/>
              </w:rPr>
              <w:t>March 31, 2021</w:t>
            </w:r>
            <w:bookmarkEnd w:id="104"/>
            <w:r>
              <w:rPr>
                <w:color w:val="000000"/>
                <w:sz w:val="20"/>
                <w:szCs w:val="20"/>
              </w:rPr>
              <w:t> of MRC Global Inc.;</w:t>
            </w:r>
          </w:p>
        </w:tc>
      </w:tr>
    </w:tbl>
    <w:p w14:paraId="03A46D46"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0A78F9" w14:paraId="513E919D" w14:textId="77777777">
        <w:tc>
          <w:tcPr>
            <w:tcW w:w="720" w:type="dxa"/>
            <w:tcMar>
              <w:top w:w="5" w:type="dxa"/>
              <w:left w:w="5" w:type="dxa"/>
              <w:bottom w:w="5" w:type="dxa"/>
              <w:right w:w="5" w:type="dxa"/>
            </w:tcMar>
            <w:hideMark/>
          </w:tcPr>
          <w:p w14:paraId="5600B85F" w14:textId="77777777" w:rsidR="000A78F9" w:rsidRDefault="00024242">
            <w:pPr>
              <w:rPr>
                <w:color w:val="000000"/>
                <w:sz w:val="20"/>
                <w:szCs w:val="20"/>
              </w:rPr>
            </w:pPr>
            <w:r>
              <w:rPr>
                <w:color w:val="000000"/>
                <w:sz w:val="20"/>
                <w:szCs w:val="20"/>
              </w:rPr>
              <w:t>2.</w:t>
            </w:r>
          </w:p>
        </w:tc>
        <w:tc>
          <w:tcPr>
            <w:tcW w:w="0" w:type="auto"/>
            <w:tcMar>
              <w:top w:w="5" w:type="dxa"/>
              <w:left w:w="5" w:type="dxa"/>
              <w:bottom w:w="5" w:type="dxa"/>
              <w:right w:w="5" w:type="dxa"/>
            </w:tcMar>
            <w:hideMark/>
          </w:tcPr>
          <w:p w14:paraId="74ADF936" w14:textId="77777777" w:rsidR="000A78F9" w:rsidRDefault="00024242">
            <w:pPr>
              <w:rPr>
                <w:color w:val="000000"/>
                <w:sz w:val="20"/>
                <w:szCs w:val="20"/>
              </w:rPr>
            </w:pPr>
            <w:r>
              <w:rPr>
                <w:color w:val="000000"/>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bl>
    <w:p w14:paraId="68651DC2"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0A78F9" w14:paraId="7DCFEBF5" w14:textId="77777777">
        <w:tc>
          <w:tcPr>
            <w:tcW w:w="720" w:type="dxa"/>
            <w:tcMar>
              <w:top w:w="5" w:type="dxa"/>
              <w:left w:w="5" w:type="dxa"/>
              <w:bottom w:w="5" w:type="dxa"/>
              <w:right w:w="5" w:type="dxa"/>
            </w:tcMar>
            <w:hideMark/>
          </w:tcPr>
          <w:p w14:paraId="0A3380A2" w14:textId="77777777" w:rsidR="000A78F9" w:rsidRDefault="00024242">
            <w:pPr>
              <w:rPr>
                <w:color w:val="000000"/>
                <w:sz w:val="20"/>
                <w:szCs w:val="20"/>
              </w:rPr>
            </w:pPr>
            <w:r>
              <w:rPr>
                <w:color w:val="000000"/>
                <w:sz w:val="20"/>
                <w:szCs w:val="20"/>
              </w:rPr>
              <w:t>3.</w:t>
            </w:r>
          </w:p>
        </w:tc>
        <w:tc>
          <w:tcPr>
            <w:tcW w:w="0" w:type="auto"/>
            <w:tcMar>
              <w:top w:w="5" w:type="dxa"/>
              <w:left w:w="5" w:type="dxa"/>
              <w:bottom w:w="5" w:type="dxa"/>
              <w:right w:w="5" w:type="dxa"/>
            </w:tcMar>
            <w:hideMark/>
          </w:tcPr>
          <w:p w14:paraId="74DA8291" w14:textId="77777777" w:rsidR="000A78F9" w:rsidRDefault="00024242">
            <w:pPr>
              <w:rPr>
                <w:color w:val="000000"/>
                <w:sz w:val="20"/>
                <w:szCs w:val="20"/>
              </w:rPr>
            </w:pPr>
            <w:r>
              <w:rPr>
                <w:color w:val="000000"/>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bl>
    <w:p w14:paraId="2C9C1CCD"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0A78F9" w14:paraId="00C40E86" w14:textId="77777777">
        <w:tc>
          <w:tcPr>
            <w:tcW w:w="720" w:type="dxa"/>
            <w:tcMar>
              <w:top w:w="5" w:type="dxa"/>
              <w:left w:w="5" w:type="dxa"/>
              <w:bottom w:w="5" w:type="dxa"/>
              <w:right w:w="5" w:type="dxa"/>
            </w:tcMar>
            <w:hideMark/>
          </w:tcPr>
          <w:p w14:paraId="7C09B59E" w14:textId="77777777" w:rsidR="000A78F9" w:rsidRDefault="00024242">
            <w:pPr>
              <w:rPr>
                <w:color w:val="000000"/>
                <w:sz w:val="20"/>
                <w:szCs w:val="20"/>
              </w:rPr>
            </w:pPr>
            <w:r>
              <w:rPr>
                <w:color w:val="000000"/>
                <w:sz w:val="20"/>
                <w:szCs w:val="20"/>
              </w:rPr>
              <w:t>4.</w:t>
            </w:r>
          </w:p>
        </w:tc>
        <w:tc>
          <w:tcPr>
            <w:tcW w:w="0" w:type="auto"/>
            <w:tcMar>
              <w:top w:w="5" w:type="dxa"/>
              <w:left w:w="5" w:type="dxa"/>
              <w:bottom w:w="5" w:type="dxa"/>
              <w:right w:w="5" w:type="dxa"/>
            </w:tcMar>
            <w:hideMark/>
          </w:tcPr>
          <w:p w14:paraId="1B8963BD" w14:textId="77777777" w:rsidR="000A78F9" w:rsidRDefault="00024242">
            <w:pPr>
              <w:rPr>
                <w:color w:val="000000"/>
                <w:sz w:val="20"/>
                <w:szCs w:val="20"/>
              </w:rPr>
            </w:pPr>
            <w:r>
              <w:rPr>
                <w:color w:val="000000"/>
                <w:sz w:val="20"/>
                <w:szCs w:val="20"/>
              </w:rPr>
              <w:t>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w:t>
            </w:r>
          </w:p>
        </w:tc>
      </w:tr>
    </w:tbl>
    <w:p w14:paraId="7C6DDB61"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0A78F9" w14:paraId="52CBC1C1" w14:textId="77777777">
        <w:tc>
          <w:tcPr>
            <w:tcW w:w="720" w:type="dxa"/>
            <w:tcMar>
              <w:top w:w="5" w:type="dxa"/>
              <w:left w:w="5" w:type="dxa"/>
              <w:bottom w:w="5" w:type="dxa"/>
              <w:right w:w="5" w:type="dxa"/>
            </w:tcMar>
            <w:hideMark/>
          </w:tcPr>
          <w:p w14:paraId="1D861AFE" w14:textId="77777777" w:rsidR="000A78F9" w:rsidRDefault="00024242">
            <w:pPr>
              <w:rPr>
                <w:color w:val="000000"/>
              </w:rPr>
            </w:pPr>
            <w:r>
              <w:rPr>
                <w:color w:val="000000"/>
              </w:rPr>
              <w:t> </w:t>
            </w:r>
          </w:p>
        </w:tc>
        <w:tc>
          <w:tcPr>
            <w:tcW w:w="720" w:type="dxa"/>
            <w:tcMar>
              <w:top w:w="5" w:type="dxa"/>
              <w:left w:w="5" w:type="dxa"/>
              <w:bottom w:w="5" w:type="dxa"/>
              <w:right w:w="5" w:type="dxa"/>
            </w:tcMar>
            <w:hideMark/>
          </w:tcPr>
          <w:p w14:paraId="3CC63FF1" w14:textId="77777777" w:rsidR="000A78F9" w:rsidRDefault="00024242">
            <w:pPr>
              <w:rPr>
                <w:color w:val="000000"/>
                <w:sz w:val="20"/>
                <w:szCs w:val="20"/>
              </w:rPr>
            </w:pPr>
            <w:r>
              <w:rPr>
                <w:color w:val="000000"/>
                <w:sz w:val="20"/>
                <w:szCs w:val="20"/>
              </w:rPr>
              <w:t>a.</w:t>
            </w:r>
          </w:p>
        </w:tc>
        <w:tc>
          <w:tcPr>
            <w:tcW w:w="0" w:type="auto"/>
            <w:tcMar>
              <w:top w:w="5" w:type="dxa"/>
              <w:left w:w="5" w:type="dxa"/>
              <w:bottom w:w="5" w:type="dxa"/>
              <w:right w:w="5" w:type="dxa"/>
            </w:tcMar>
            <w:hideMark/>
          </w:tcPr>
          <w:p w14:paraId="1C8FC6D6" w14:textId="77777777" w:rsidR="000A78F9" w:rsidRDefault="00024242">
            <w:pPr>
              <w:rPr>
                <w:color w:val="000000"/>
                <w:sz w:val="20"/>
                <w:szCs w:val="20"/>
              </w:rPr>
            </w:pPr>
            <w:r>
              <w:rPr>
                <w:color w:val="000000"/>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bl>
    <w:p w14:paraId="6DD4E3ED"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0A78F9" w14:paraId="6F631DBC" w14:textId="77777777">
        <w:tc>
          <w:tcPr>
            <w:tcW w:w="720" w:type="dxa"/>
            <w:tcMar>
              <w:top w:w="5" w:type="dxa"/>
              <w:left w:w="5" w:type="dxa"/>
              <w:bottom w:w="5" w:type="dxa"/>
              <w:right w:w="5" w:type="dxa"/>
            </w:tcMar>
            <w:hideMark/>
          </w:tcPr>
          <w:p w14:paraId="1B38DAA2" w14:textId="77777777" w:rsidR="000A78F9" w:rsidRDefault="00024242">
            <w:pPr>
              <w:rPr>
                <w:color w:val="000000"/>
              </w:rPr>
            </w:pPr>
            <w:r>
              <w:rPr>
                <w:color w:val="000000"/>
              </w:rPr>
              <w:t> </w:t>
            </w:r>
          </w:p>
        </w:tc>
        <w:tc>
          <w:tcPr>
            <w:tcW w:w="720" w:type="dxa"/>
            <w:tcMar>
              <w:top w:w="5" w:type="dxa"/>
              <w:left w:w="5" w:type="dxa"/>
              <w:bottom w:w="5" w:type="dxa"/>
              <w:right w:w="5" w:type="dxa"/>
            </w:tcMar>
            <w:hideMark/>
          </w:tcPr>
          <w:p w14:paraId="6F28431A" w14:textId="77777777" w:rsidR="000A78F9" w:rsidRDefault="00024242">
            <w:pPr>
              <w:rPr>
                <w:color w:val="000000"/>
                <w:sz w:val="20"/>
                <w:szCs w:val="20"/>
              </w:rPr>
            </w:pPr>
            <w:r>
              <w:rPr>
                <w:color w:val="000000"/>
                <w:sz w:val="20"/>
                <w:szCs w:val="20"/>
              </w:rPr>
              <w:t>b.</w:t>
            </w:r>
          </w:p>
        </w:tc>
        <w:tc>
          <w:tcPr>
            <w:tcW w:w="0" w:type="auto"/>
            <w:tcMar>
              <w:top w:w="5" w:type="dxa"/>
              <w:left w:w="5" w:type="dxa"/>
              <w:bottom w:w="5" w:type="dxa"/>
              <w:right w:w="5" w:type="dxa"/>
            </w:tcMar>
            <w:hideMark/>
          </w:tcPr>
          <w:p w14:paraId="76A33CDF" w14:textId="77777777" w:rsidR="000A78F9" w:rsidRDefault="00024242">
            <w:pPr>
              <w:rPr>
                <w:color w:val="000000"/>
                <w:sz w:val="20"/>
                <w:szCs w:val="20"/>
              </w:rPr>
            </w:pPr>
            <w:r>
              <w:rPr>
                <w:color w:val="000000"/>
                <w:sz w:val="20"/>
                <w:szCs w:val="20"/>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bl>
    <w:p w14:paraId="4878B6B3"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0A78F9" w14:paraId="3940C24E" w14:textId="77777777">
        <w:tc>
          <w:tcPr>
            <w:tcW w:w="720" w:type="dxa"/>
            <w:tcMar>
              <w:top w:w="5" w:type="dxa"/>
              <w:left w:w="5" w:type="dxa"/>
              <w:bottom w:w="5" w:type="dxa"/>
              <w:right w:w="5" w:type="dxa"/>
            </w:tcMar>
            <w:hideMark/>
          </w:tcPr>
          <w:p w14:paraId="5A05BF2D" w14:textId="77777777" w:rsidR="000A78F9" w:rsidRDefault="00024242">
            <w:pPr>
              <w:rPr>
                <w:color w:val="000000"/>
              </w:rPr>
            </w:pPr>
            <w:r>
              <w:rPr>
                <w:color w:val="000000"/>
              </w:rPr>
              <w:t> </w:t>
            </w:r>
          </w:p>
        </w:tc>
        <w:tc>
          <w:tcPr>
            <w:tcW w:w="720" w:type="dxa"/>
            <w:tcMar>
              <w:top w:w="5" w:type="dxa"/>
              <w:left w:w="5" w:type="dxa"/>
              <w:bottom w:w="5" w:type="dxa"/>
              <w:right w:w="5" w:type="dxa"/>
            </w:tcMar>
            <w:hideMark/>
          </w:tcPr>
          <w:p w14:paraId="29840C7F" w14:textId="77777777" w:rsidR="000A78F9" w:rsidRDefault="00024242">
            <w:pPr>
              <w:rPr>
                <w:color w:val="000000"/>
                <w:sz w:val="20"/>
                <w:szCs w:val="20"/>
              </w:rPr>
            </w:pPr>
            <w:r>
              <w:rPr>
                <w:color w:val="000000"/>
                <w:sz w:val="20"/>
                <w:szCs w:val="20"/>
              </w:rPr>
              <w:t>c.</w:t>
            </w:r>
          </w:p>
        </w:tc>
        <w:tc>
          <w:tcPr>
            <w:tcW w:w="0" w:type="auto"/>
            <w:tcMar>
              <w:top w:w="5" w:type="dxa"/>
              <w:left w:w="5" w:type="dxa"/>
              <w:bottom w:w="5" w:type="dxa"/>
              <w:right w:w="5" w:type="dxa"/>
            </w:tcMar>
            <w:hideMark/>
          </w:tcPr>
          <w:p w14:paraId="49E0343C" w14:textId="77777777" w:rsidR="000A78F9" w:rsidRDefault="00024242">
            <w:pPr>
              <w:rPr>
                <w:color w:val="000000"/>
                <w:sz w:val="20"/>
                <w:szCs w:val="20"/>
              </w:rPr>
            </w:pPr>
            <w:r>
              <w:rPr>
                <w:color w:val="000000"/>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bl>
    <w:p w14:paraId="046B0261"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0A78F9" w14:paraId="7F6CA194" w14:textId="77777777">
        <w:tc>
          <w:tcPr>
            <w:tcW w:w="720" w:type="dxa"/>
            <w:tcMar>
              <w:top w:w="5" w:type="dxa"/>
              <w:left w:w="5" w:type="dxa"/>
              <w:bottom w:w="5" w:type="dxa"/>
              <w:right w:w="5" w:type="dxa"/>
            </w:tcMar>
            <w:hideMark/>
          </w:tcPr>
          <w:p w14:paraId="18470720" w14:textId="77777777" w:rsidR="000A78F9" w:rsidRDefault="00024242">
            <w:pPr>
              <w:rPr>
                <w:color w:val="000000"/>
              </w:rPr>
            </w:pPr>
            <w:r>
              <w:rPr>
                <w:color w:val="000000"/>
              </w:rPr>
              <w:t> </w:t>
            </w:r>
          </w:p>
        </w:tc>
        <w:tc>
          <w:tcPr>
            <w:tcW w:w="720" w:type="dxa"/>
            <w:tcMar>
              <w:top w:w="5" w:type="dxa"/>
              <w:left w:w="5" w:type="dxa"/>
              <w:bottom w:w="5" w:type="dxa"/>
              <w:right w:w="5" w:type="dxa"/>
            </w:tcMar>
            <w:hideMark/>
          </w:tcPr>
          <w:p w14:paraId="77E91FD4" w14:textId="77777777" w:rsidR="000A78F9" w:rsidRDefault="00024242">
            <w:pPr>
              <w:rPr>
                <w:color w:val="000000"/>
                <w:sz w:val="20"/>
                <w:szCs w:val="20"/>
              </w:rPr>
            </w:pPr>
            <w:r>
              <w:rPr>
                <w:color w:val="000000"/>
                <w:sz w:val="20"/>
                <w:szCs w:val="20"/>
              </w:rPr>
              <w:t>d.</w:t>
            </w:r>
          </w:p>
        </w:tc>
        <w:tc>
          <w:tcPr>
            <w:tcW w:w="0" w:type="auto"/>
            <w:tcMar>
              <w:top w:w="5" w:type="dxa"/>
              <w:left w:w="5" w:type="dxa"/>
              <w:bottom w:w="5" w:type="dxa"/>
              <w:right w:w="5" w:type="dxa"/>
            </w:tcMar>
            <w:hideMark/>
          </w:tcPr>
          <w:p w14:paraId="4576F39D" w14:textId="77777777" w:rsidR="000A78F9" w:rsidRDefault="00024242">
            <w:pPr>
              <w:rPr>
                <w:color w:val="000000"/>
                <w:sz w:val="20"/>
                <w:szCs w:val="20"/>
              </w:rPr>
            </w:pPr>
            <w:r>
              <w:rPr>
                <w:color w:val="000000"/>
                <w:sz w:val="20"/>
                <w:szCs w:val="20"/>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tc>
      </w:tr>
    </w:tbl>
    <w:p w14:paraId="057F98EA"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0A78F9" w14:paraId="7B5AA55B" w14:textId="77777777">
        <w:tc>
          <w:tcPr>
            <w:tcW w:w="720" w:type="dxa"/>
            <w:tcMar>
              <w:top w:w="5" w:type="dxa"/>
              <w:left w:w="5" w:type="dxa"/>
              <w:bottom w:w="5" w:type="dxa"/>
              <w:right w:w="5" w:type="dxa"/>
            </w:tcMar>
            <w:hideMark/>
          </w:tcPr>
          <w:p w14:paraId="0B19FD16" w14:textId="77777777" w:rsidR="000A78F9" w:rsidRDefault="00024242">
            <w:pPr>
              <w:rPr>
                <w:color w:val="000000"/>
                <w:sz w:val="20"/>
                <w:szCs w:val="20"/>
              </w:rPr>
            </w:pPr>
            <w:r>
              <w:rPr>
                <w:color w:val="000000"/>
                <w:sz w:val="20"/>
                <w:szCs w:val="20"/>
              </w:rPr>
              <w:t>5.</w:t>
            </w:r>
          </w:p>
        </w:tc>
        <w:tc>
          <w:tcPr>
            <w:tcW w:w="0" w:type="auto"/>
            <w:tcMar>
              <w:top w:w="5" w:type="dxa"/>
              <w:left w:w="5" w:type="dxa"/>
              <w:bottom w:w="5" w:type="dxa"/>
              <w:right w:w="5" w:type="dxa"/>
            </w:tcMar>
            <w:hideMark/>
          </w:tcPr>
          <w:p w14:paraId="7F0EF1AE" w14:textId="77777777" w:rsidR="000A78F9" w:rsidRDefault="00024242">
            <w:pPr>
              <w:rPr>
                <w:color w:val="000000"/>
                <w:sz w:val="20"/>
                <w:szCs w:val="20"/>
              </w:rPr>
            </w:pPr>
            <w:r>
              <w:rPr>
                <w:color w:val="000000"/>
                <w:sz w:val="20"/>
                <w:szCs w:val="20"/>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p w14:paraId="5F868BB8"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0A78F9" w14:paraId="4466B689" w14:textId="77777777">
        <w:tc>
          <w:tcPr>
            <w:tcW w:w="720" w:type="dxa"/>
            <w:tcMar>
              <w:top w:w="5" w:type="dxa"/>
              <w:left w:w="5" w:type="dxa"/>
              <w:bottom w:w="5" w:type="dxa"/>
              <w:right w:w="5" w:type="dxa"/>
            </w:tcMar>
            <w:hideMark/>
          </w:tcPr>
          <w:p w14:paraId="47AAEED4" w14:textId="77777777" w:rsidR="000A78F9" w:rsidRDefault="00024242">
            <w:pPr>
              <w:rPr>
                <w:color w:val="000000"/>
              </w:rPr>
            </w:pPr>
            <w:r>
              <w:rPr>
                <w:color w:val="000000"/>
              </w:rPr>
              <w:t> </w:t>
            </w:r>
          </w:p>
        </w:tc>
        <w:tc>
          <w:tcPr>
            <w:tcW w:w="720" w:type="dxa"/>
            <w:tcMar>
              <w:top w:w="5" w:type="dxa"/>
              <w:left w:w="5" w:type="dxa"/>
              <w:bottom w:w="5" w:type="dxa"/>
              <w:right w:w="5" w:type="dxa"/>
            </w:tcMar>
            <w:hideMark/>
          </w:tcPr>
          <w:p w14:paraId="039924D2" w14:textId="77777777" w:rsidR="000A78F9" w:rsidRDefault="00024242">
            <w:pPr>
              <w:rPr>
                <w:color w:val="000000"/>
                <w:sz w:val="20"/>
                <w:szCs w:val="20"/>
              </w:rPr>
            </w:pPr>
            <w:r>
              <w:rPr>
                <w:color w:val="000000"/>
                <w:sz w:val="20"/>
                <w:szCs w:val="20"/>
              </w:rPr>
              <w:t>a.</w:t>
            </w:r>
          </w:p>
        </w:tc>
        <w:tc>
          <w:tcPr>
            <w:tcW w:w="0" w:type="auto"/>
            <w:tcMar>
              <w:top w:w="5" w:type="dxa"/>
              <w:left w:w="5" w:type="dxa"/>
              <w:bottom w:w="5" w:type="dxa"/>
              <w:right w:w="5" w:type="dxa"/>
            </w:tcMar>
            <w:hideMark/>
          </w:tcPr>
          <w:p w14:paraId="25262BB0" w14:textId="77777777" w:rsidR="000A78F9" w:rsidRDefault="00024242">
            <w:pPr>
              <w:rPr>
                <w:color w:val="000000"/>
                <w:sz w:val="20"/>
                <w:szCs w:val="20"/>
              </w:rPr>
            </w:pPr>
            <w:r>
              <w:rPr>
                <w:color w:val="000000"/>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bl>
    <w:p w14:paraId="33757711"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0A78F9" w14:paraId="577958FE" w14:textId="77777777">
        <w:tc>
          <w:tcPr>
            <w:tcW w:w="720" w:type="dxa"/>
            <w:tcMar>
              <w:top w:w="5" w:type="dxa"/>
              <w:left w:w="5" w:type="dxa"/>
              <w:bottom w:w="5" w:type="dxa"/>
              <w:right w:w="5" w:type="dxa"/>
            </w:tcMar>
            <w:hideMark/>
          </w:tcPr>
          <w:p w14:paraId="3C65A416" w14:textId="77777777" w:rsidR="000A78F9" w:rsidRDefault="00024242">
            <w:pPr>
              <w:rPr>
                <w:color w:val="000000"/>
              </w:rPr>
            </w:pPr>
            <w:r>
              <w:rPr>
                <w:color w:val="000000"/>
              </w:rPr>
              <w:t> </w:t>
            </w:r>
          </w:p>
        </w:tc>
        <w:tc>
          <w:tcPr>
            <w:tcW w:w="720" w:type="dxa"/>
            <w:tcMar>
              <w:top w:w="5" w:type="dxa"/>
              <w:left w:w="5" w:type="dxa"/>
              <w:bottom w:w="5" w:type="dxa"/>
              <w:right w:w="5" w:type="dxa"/>
            </w:tcMar>
            <w:hideMark/>
          </w:tcPr>
          <w:p w14:paraId="2254C2D3" w14:textId="77777777" w:rsidR="000A78F9" w:rsidRDefault="00024242">
            <w:pPr>
              <w:rPr>
                <w:color w:val="000000"/>
                <w:sz w:val="20"/>
                <w:szCs w:val="20"/>
              </w:rPr>
            </w:pPr>
            <w:r>
              <w:rPr>
                <w:color w:val="000000"/>
                <w:sz w:val="20"/>
                <w:szCs w:val="20"/>
              </w:rPr>
              <w:t>b.</w:t>
            </w:r>
          </w:p>
        </w:tc>
        <w:tc>
          <w:tcPr>
            <w:tcW w:w="0" w:type="auto"/>
            <w:tcMar>
              <w:top w:w="5" w:type="dxa"/>
              <w:left w:w="5" w:type="dxa"/>
              <w:bottom w:w="5" w:type="dxa"/>
              <w:right w:w="5" w:type="dxa"/>
            </w:tcMar>
            <w:hideMark/>
          </w:tcPr>
          <w:p w14:paraId="28C2E289" w14:textId="77777777" w:rsidR="000A78F9" w:rsidRDefault="00024242">
            <w:pPr>
              <w:rPr>
                <w:color w:val="000000"/>
                <w:sz w:val="20"/>
                <w:szCs w:val="20"/>
              </w:rPr>
            </w:pPr>
            <w:r>
              <w:rPr>
                <w:color w:val="000000"/>
                <w:sz w:val="20"/>
                <w:szCs w:val="20"/>
              </w:rPr>
              <w:t>Any fraud, whether or not material, that involves management or other employees who have a significant role in the registrant’s internal control over financial reporting.</w:t>
            </w:r>
          </w:p>
        </w:tc>
      </w:tr>
    </w:tbl>
    <w:p w14:paraId="6557DD17" w14:textId="77777777" w:rsidR="000A78F9" w:rsidRDefault="00024242">
      <w:pPr>
        <w:ind w:left="144" w:right="144"/>
        <w:rPr>
          <w:sz w:val="20"/>
          <w:szCs w:val="20"/>
        </w:rPr>
      </w:pPr>
      <w:r>
        <w:rPr>
          <w:sz w:val="20"/>
          <w:szCs w:val="20"/>
        </w:rPr>
        <w:t>  </w:t>
      </w:r>
    </w:p>
    <w:p w14:paraId="76C9ACDE" w14:textId="77777777" w:rsidR="000A78F9" w:rsidRDefault="00024242">
      <w:pPr>
        <w:ind w:left="144" w:right="144"/>
        <w:rPr>
          <w:sz w:val="20"/>
          <w:szCs w:val="20"/>
        </w:rPr>
      </w:pPr>
      <w:r>
        <w:rPr>
          <w:sz w:val="20"/>
          <w:szCs w:val="20"/>
        </w:rPr>
        <w:t>Date: April 28, 2021 </w:t>
      </w:r>
    </w:p>
    <w:p w14:paraId="31F9C7F8"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940"/>
        <w:gridCol w:w="1080"/>
        <w:gridCol w:w="3780"/>
      </w:tblGrid>
      <w:tr w:rsidR="000A78F9" w14:paraId="5E5B0322" w14:textId="77777777">
        <w:tc>
          <w:tcPr>
            <w:tcW w:w="2750" w:type="pct"/>
            <w:tcMar>
              <w:top w:w="5" w:type="dxa"/>
              <w:left w:w="5" w:type="dxa"/>
              <w:bottom w:w="5" w:type="dxa"/>
              <w:right w:w="5" w:type="dxa"/>
            </w:tcMar>
            <w:vAlign w:val="center"/>
            <w:hideMark/>
          </w:tcPr>
          <w:p w14:paraId="567950BB"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vAlign w:val="center"/>
            <w:hideMark/>
          </w:tcPr>
          <w:p w14:paraId="071AF565" w14:textId="77777777" w:rsidR="000A78F9" w:rsidRDefault="00024242">
            <w:pPr>
              <w:rPr>
                <w:rFonts w:ascii="Calibri" w:eastAsia="Calibri" w:hAnsi="Calibri" w:cs="Calibri"/>
                <w:color w:val="000000"/>
                <w:sz w:val="2"/>
                <w:szCs w:val="2"/>
              </w:rPr>
            </w:pPr>
            <w:r>
              <w:rPr>
                <w:rFonts w:ascii="Calibri" w:eastAsia="Calibri" w:hAnsi="Calibri" w:cs="Calibri"/>
                <w:color w:val="000000"/>
                <w:sz w:val="2"/>
                <w:szCs w:val="2"/>
              </w:rPr>
              <w:t>﻿</w:t>
            </w:r>
          </w:p>
        </w:tc>
        <w:tc>
          <w:tcPr>
            <w:tcW w:w="1750" w:type="pct"/>
            <w:tcMar>
              <w:top w:w="5" w:type="dxa"/>
              <w:left w:w="5" w:type="dxa"/>
              <w:bottom w:w="5" w:type="dxa"/>
              <w:right w:w="5" w:type="dxa"/>
            </w:tcMar>
            <w:vAlign w:val="center"/>
            <w:hideMark/>
          </w:tcPr>
          <w:p w14:paraId="3044E6E7" w14:textId="77777777" w:rsidR="000A78F9" w:rsidRDefault="00024242">
            <w:pPr>
              <w:rPr>
                <w:rFonts w:ascii="Calibri" w:eastAsia="Calibri" w:hAnsi="Calibri" w:cs="Calibri"/>
                <w:color w:val="000000"/>
                <w:sz w:val="2"/>
                <w:szCs w:val="2"/>
              </w:rPr>
            </w:pPr>
            <w:r>
              <w:rPr>
                <w:rFonts w:ascii="Calibri" w:eastAsia="Calibri" w:hAnsi="Calibri" w:cs="Calibri"/>
                <w:color w:val="000000"/>
                <w:sz w:val="2"/>
                <w:szCs w:val="2"/>
              </w:rPr>
              <w:t> </w:t>
            </w:r>
          </w:p>
        </w:tc>
      </w:tr>
      <w:tr w:rsidR="000A78F9" w14:paraId="29379E2B" w14:textId="77777777">
        <w:tc>
          <w:tcPr>
            <w:tcW w:w="2750" w:type="pct"/>
            <w:tcMar>
              <w:top w:w="5" w:type="dxa"/>
              <w:left w:w="5" w:type="dxa"/>
              <w:bottom w:w="5" w:type="dxa"/>
              <w:right w:w="5" w:type="dxa"/>
            </w:tcMar>
            <w:vAlign w:val="center"/>
            <w:hideMark/>
          </w:tcPr>
          <w:p w14:paraId="649419AC"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vAlign w:val="center"/>
            <w:hideMark/>
          </w:tcPr>
          <w:p w14:paraId="20A9D206" w14:textId="77777777" w:rsidR="000A78F9" w:rsidRDefault="00024242">
            <w:pPr>
              <w:rPr>
                <w:rFonts w:ascii="Tahoma" w:eastAsia="Tahoma" w:hAnsi="Tahoma" w:cs="Tahoma"/>
                <w:color w:val="000000"/>
                <w:sz w:val="2"/>
                <w:szCs w:val="2"/>
              </w:rPr>
            </w:pPr>
            <w:r>
              <w:rPr>
                <w:rFonts w:ascii="Tahoma" w:eastAsia="Tahoma" w:hAnsi="Tahoma" w:cs="Tahoma"/>
                <w:color w:val="000000"/>
                <w:sz w:val="2"/>
                <w:szCs w:val="2"/>
              </w:rPr>
              <w:t>﻿</w:t>
            </w:r>
          </w:p>
        </w:tc>
        <w:tc>
          <w:tcPr>
            <w:tcW w:w="1750" w:type="pct"/>
            <w:tcMar>
              <w:top w:w="5" w:type="dxa"/>
              <w:left w:w="5" w:type="dxa"/>
              <w:bottom w:w="5" w:type="dxa"/>
              <w:right w:w="5" w:type="dxa"/>
            </w:tcMar>
            <w:vAlign w:val="center"/>
            <w:hideMark/>
          </w:tcPr>
          <w:p w14:paraId="2DEAF14B" w14:textId="77777777" w:rsidR="000A78F9" w:rsidRDefault="00024242">
            <w:pPr>
              <w:rPr>
                <w:color w:val="000000"/>
                <w:sz w:val="20"/>
                <w:szCs w:val="20"/>
              </w:rPr>
            </w:pPr>
            <w:r>
              <w:rPr>
                <w:color w:val="000000"/>
                <w:sz w:val="20"/>
                <w:szCs w:val="20"/>
              </w:rPr>
              <w:t> </w:t>
            </w:r>
          </w:p>
        </w:tc>
      </w:tr>
      <w:tr w:rsidR="000A78F9" w14:paraId="5E09E003" w14:textId="77777777">
        <w:tc>
          <w:tcPr>
            <w:tcW w:w="2750" w:type="pct"/>
            <w:tcMar>
              <w:top w:w="5" w:type="dxa"/>
              <w:left w:w="5" w:type="dxa"/>
              <w:bottom w:w="5" w:type="dxa"/>
              <w:right w:w="5" w:type="dxa"/>
            </w:tcMar>
            <w:hideMark/>
          </w:tcPr>
          <w:p w14:paraId="55BB9BE1" w14:textId="77777777" w:rsidR="000A78F9" w:rsidRDefault="00024242">
            <w:pPr>
              <w:rPr>
                <w:color w:val="000000"/>
                <w:sz w:val="20"/>
                <w:szCs w:val="20"/>
              </w:rPr>
            </w:pPr>
            <w:r>
              <w:rPr>
                <w:color w:val="000000"/>
                <w:sz w:val="20"/>
                <w:szCs w:val="20"/>
              </w:rPr>
              <w:t> </w:t>
            </w:r>
          </w:p>
        </w:tc>
        <w:tc>
          <w:tcPr>
            <w:tcW w:w="500" w:type="pct"/>
            <w:gridSpan w:val="2"/>
            <w:tcBorders>
              <w:bottom w:val="single" w:sz="6" w:space="0" w:color="000000"/>
            </w:tcBorders>
            <w:tcMar>
              <w:top w:w="5" w:type="dxa"/>
              <w:left w:w="5" w:type="dxa"/>
              <w:bottom w:w="8" w:type="dxa"/>
              <w:right w:w="5" w:type="dxa"/>
            </w:tcMar>
            <w:hideMark/>
          </w:tcPr>
          <w:p w14:paraId="1957F2CA" w14:textId="77777777" w:rsidR="000A78F9" w:rsidRDefault="00024242">
            <w:pPr>
              <w:rPr>
                <w:color w:val="000000"/>
                <w:sz w:val="20"/>
                <w:szCs w:val="20"/>
              </w:rPr>
            </w:pPr>
            <w:r>
              <w:rPr>
                <w:color w:val="000000"/>
                <w:sz w:val="20"/>
                <w:szCs w:val="20"/>
              </w:rPr>
              <w:t>/s/ Kelly Youngblood</w:t>
            </w:r>
          </w:p>
        </w:tc>
      </w:tr>
      <w:tr w:rsidR="000A78F9" w14:paraId="4E4D1049" w14:textId="77777777">
        <w:tc>
          <w:tcPr>
            <w:tcW w:w="2750" w:type="pct"/>
            <w:tcMar>
              <w:top w:w="5" w:type="dxa"/>
              <w:left w:w="5" w:type="dxa"/>
              <w:bottom w:w="5" w:type="dxa"/>
              <w:right w:w="5" w:type="dxa"/>
            </w:tcMar>
            <w:hideMark/>
          </w:tcPr>
          <w:p w14:paraId="3BE3A882"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27C45FC4" w14:textId="77777777" w:rsidR="000A78F9" w:rsidRDefault="00024242">
            <w:pPr>
              <w:rPr>
                <w:color w:val="000000"/>
                <w:sz w:val="20"/>
                <w:szCs w:val="20"/>
              </w:rPr>
            </w:pPr>
            <w:r>
              <w:rPr>
                <w:color w:val="000000"/>
                <w:sz w:val="20"/>
                <w:szCs w:val="20"/>
              </w:rPr>
              <w:t>Name: </w:t>
            </w:r>
          </w:p>
        </w:tc>
        <w:tc>
          <w:tcPr>
            <w:tcW w:w="1750" w:type="pct"/>
            <w:tcMar>
              <w:top w:w="5" w:type="dxa"/>
              <w:left w:w="5" w:type="dxa"/>
              <w:bottom w:w="5" w:type="dxa"/>
              <w:right w:w="5" w:type="dxa"/>
            </w:tcMar>
            <w:hideMark/>
          </w:tcPr>
          <w:p w14:paraId="339AA231" w14:textId="77777777" w:rsidR="000A78F9" w:rsidRDefault="00024242">
            <w:pPr>
              <w:rPr>
                <w:color w:val="000000"/>
                <w:sz w:val="20"/>
                <w:szCs w:val="20"/>
              </w:rPr>
            </w:pPr>
            <w:r>
              <w:rPr>
                <w:color w:val="000000"/>
                <w:sz w:val="20"/>
                <w:szCs w:val="20"/>
              </w:rPr>
              <w:t>Kelly Youngblood</w:t>
            </w:r>
          </w:p>
        </w:tc>
      </w:tr>
      <w:tr w:rsidR="000A78F9" w14:paraId="4E60D456" w14:textId="77777777">
        <w:tc>
          <w:tcPr>
            <w:tcW w:w="2750" w:type="pct"/>
            <w:tcMar>
              <w:top w:w="5" w:type="dxa"/>
              <w:left w:w="5" w:type="dxa"/>
              <w:bottom w:w="5" w:type="dxa"/>
              <w:right w:w="5" w:type="dxa"/>
            </w:tcMar>
            <w:hideMark/>
          </w:tcPr>
          <w:p w14:paraId="7D769C3A"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4A5469DC" w14:textId="77777777" w:rsidR="000A78F9" w:rsidRDefault="00024242">
            <w:pPr>
              <w:rPr>
                <w:color w:val="000000"/>
                <w:sz w:val="20"/>
                <w:szCs w:val="20"/>
              </w:rPr>
            </w:pPr>
            <w:r>
              <w:rPr>
                <w:color w:val="000000"/>
                <w:sz w:val="20"/>
                <w:szCs w:val="20"/>
              </w:rPr>
              <w:t>Title:</w:t>
            </w:r>
          </w:p>
        </w:tc>
        <w:tc>
          <w:tcPr>
            <w:tcW w:w="1750" w:type="pct"/>
            <w:tcMar>
              <w:top w:w="5" w:type="dxa"/>
              <w:left w:w="5" w:type="dxa"/>
              <w:bottom w:w="5" w:type="dxa"/>
              <w:right w:w="5" w:type="dxa"/>
            </w:tcMar>
            <w:hideMark/>
          </w:tcPr>
          <w:p w14:paraId="236E0274" w14:textId="77777777" w:rsidR="000A78F9" w:rsidRDefault="00024242">
            <w:pPr>
              <w:rPr>
                <w:color w:val="000000"/>
                <w:sz w:val="20"/>
                <w:szCs w:val="20"/>
              </w:rPr>
            </w:pPr>
            <w:r>
              <w:rPr>
                <w:color w:val="000000"/>
                <w:sz w:val="20"/>
                <w:szCs w:val="20"/>
              </w:rPr>
              <w:t>Executive Vice President and Chief Financial Officer</w:t>
            </w:r>
          </w:p>
        </w:tc>
      </w:tr>
    </w:tbl>
    <w:p w14:paraId="73BEC9EB" w14:textId="77777777" w:rsidR="000A78F9" w:rsidRDefault="00024242">
      <w:pPr>
        <w:ind w:left="144" w:right="144"/>
        <w:rPr>
          <w:sz w:val="20"/>
          <w:szCs w:val="20"/>
        </w:rPr>
      </w:pPr>
      <w:r>
        <w:rPr>
          <w:sz w:val="20"/>
          <w:szCs w:val="20"/>
        </w:rPr>
        <w:t>﻿ </w:t>
      </w:r>
    </w:p>
    <w:p w14:paraId="7955450A" w14:textId="77777777" w:rsidR="000A78F9" w:rsidRDefault="00024242">
      <w:pPr>
        <w:ind w:left="144" w:right="144"/>
        <w:jc w:val="center"/>
        <w:rPr>
          <w:sz w:val="20"/>
          <w:szCs w:val="20"/>
        </w:rPr>
      </w:pPr>
      <w:r>
        <w:rPr>
          <w:sz w:val="20"/>
          <w:szCs w:val="20"/>
        </w:rPr>
        <w:t> </w:t>
      </w:r>
    </w:p>
    <w:p w14:paraId="57467676" w14:textId="77777777" w:rsidR="000A78F9" w:rsidRDefault="00024242">
      <w:pPr>
        <w:ind w:left="144" w:right="144"/>
        <w:rPr>
          <w:sz w:val="20"/>
          <w:szCs w:val="20"/>
        </w:rPr>
        <w:sectPr w:rsidR="000A78F9">
          <w:pgSz w:w="12240" w:h="15840"/>
          <w:pgMar w:top="576" w:right="720" w:bottom="576" w:left="720" w:header="144" w:footer="432" w:gutter="0"/>
          <w:cols w:space="720"/>
        </w:sectPr>
      </w:pPr>
      <w:r>
        <w:rPr>
          <w:sz w:val="20"/>
          <w:szCs w:val="20"/>
        </w:rPr>
        <w:t> </w:t>
      </w:r>
    </w:p>
    <w:p w14:paraId="453B6103" w14:textId="77777777" w:rsidR="000A78F9" w:rsidRDefault="00024242">
      <w:pPr>
        <w:ind w:left="144" w:right="144"/>
        <w:rPr>
          <w:sz w:val="2"/>
          <w:szCs w:val="2"/>
        </w:rPr>
      </w:pPr>
      <w:r>
        <w:rPr>
          <w:sz w:val="2"/>
          <w:szCs w:val="2"/>
        </w:rPr>
        <w:lastRenderedPageBreak/>
        <w:t>  </w:t>
      </w:r>
    </w:p>
    <w:p w14:paraId="12058942" w14:textId="77777777" w:rsidR="000A78F9" w:rsidRDefault="00024242">
      <w:pPr>
        <w:ind w:left="144" w:right="144"/>
        <w:rPr>
          <w:sz w:val="20"/>
          <w:szCs w:val="20"/>
        </w:rPr>
      </w:pPr>
      <w:r>
        <w:rPr>
          <w:sz w:val="20"/>
          <w:szCs w:val="20"/>
        </w:rPr>
        <w:t> </w:t>
      </w:r>
    </w:p>
    <w:p w14:paraId="796F624B" w14:textId="77777777" w:rsidR="000A78F9" w:rsidRDefault="00024242">
      <w:pPr>
        <w:ind w:left="144" w:right="144"/>
        <w:jc w:val="right"/>
        <w:rPr>
          <w:sz w:val="20"/>
          <w:szCs w:val="20"/>
        </w:rPr>
      </w:pPr>
      <w:r>
        <w:rPr>
          <w:b/>
          <w:bCs/>
          <w:sz w:val="20"/>
          <w:szCs w:val="20"/>
        </w:rPr>
        <w:t xml:space="preserve">Exhibit 32 </w:t>
      </w:r>
    </w:p>
    <w:p w14:paraId="411AD5BA" w14:textId="77777777" w:rsidR="000A78F9" w:rsidRDefault="00024242">
      <w:pPr>
        <w:ind w:left="144" w:right="144"/>
        <w:rPr>
          <w:sz w:val="20"/>
          <w:szCs w:val="20"/>
        </w:rPr>
      </w:pPr>
      <w:r>
        <w:rPr>
          <w:sz w:val="20"/>
          <w:szCs w:val="20"/>
        </w:rPr>
        <w:t> </w:t>
      </w:r>
    </w:p>
    <w:p w14:paraId="3D860B6D" w14:textId="77777777" w:rsidR="000A78F9" w:rsidRDefault="00024242">
      <w:pPr>
        <w:ind w:left="144" w:right="144"/>
        <w:jc w:val="center"/>
        <w:rPr>
          <w:sz w:val="20"/>
          <w:szCs w:val="20"/>
        </w:rPr>
      </w:pPr>
      <w:r>
        <w:rPr>
          <w:b/>
          <w:bCs/>
          <w:sz w:val="20"/>
          <w:szCs w:val="20"/>
        </w:rPr>
        <w:t xml:space="preserve">CERTIFICATION PURSUANT TO 18 U.S.C. SECTION 1350, </w:t>
      </w:r>
    </w:p>
    <w:p w14:paraId="5A7119AE" w14:textId="77777777" w:rsidR="000A78F9" w:rsidRDefault="00024242">
      <w:pPr>
        <w:ind w:left="144" w:right="144"/>
        <w:jc w:val="center"/>
        <w:rPr>
          <w:sz w:val="20"/>
          <w:szCs w:val="20"/>
        </w:rPr>
      </w:pPr>
      <w:r>
        <w:rPr>
          <w:b/>
          <w:bCs/>
          <w:sz w:val="20"/>
          <w:szCs w:val="20"/>
        </w:rPr>
        <w:t xml:space="preserve">AS ADOPTED PURSUANT TO SECTION 906 OF THE SARBANES-OXLEY ACT OF 2002 </w:t>
      </w:r>
    </w:p>
    <w:p w14:paraId="3FF3142F" w14:textId="77777777" w:rsidR="000A78F9" w:rsidRDefault="00024242">
      <w:pPr>
        <w:ind w:left="144" w:right="144"/>
        <w:rPr>
          <w:sz w:val="20"/>
          <w:szCs w:val="20"/>
        </w:rPr>
      </w:pPr>
      <w:r>
        <w:rPr>
          <w:sz w:val="20"/>
          <w:szCs w:val="20"/>
        </w:rPr>
        <w:t> </w:t>
      </w:r>
    </w:p>
    <w:p w14:paraId="6B5A1F18" w14:textId="77777777" w:rsidR="000A78F9" w:rsidRDefault="00024242">
      <w:pPr>
        <w:ind w:left="144" w:right="144" w:firstLine="490"/>
        <w:rPr>
          <w:sz w:val="20"/>
          <w:szCs w:val="20"/>
        </w:rPr>
      </w:pPr>
      <w:r>
        <w:rPr>
          <w:sz w:val="20"/>
          <w:szCs w:val="20"/>
        </w:rPr>
        <w:t xml:space="preserve">In connection with the filing of the Quarterly Report on Form 10-Q of MRC Global Inc., a Delaware corporation (the “Company”), for the period ended </w:t>
      </w:r>
      <w:bookmarkStart w:id="105" w:name="led65144F20207261598474194287"/>
      <w:r>
        <w:rPr>
          <w:sz w:val="20"/>
          <w:szCs w:val="20"/>
        </w:rPr>
        <w:t>March 31, 2021</w:t>
      </w:r>
      <w:bookmarkEnd w:id="105"/>
      <w:r>
        <w:rPr>
          <w:sz w:val="20"/>
          <w:szCs w:val="20"/>
        </w:rPr>
        <w:t xml:space="preserve"> (the “Report”), each of the undersigned officers of the Company certifies, pursuant to 18 U.S.C. § 1350, as adopted pursuant to § 906 of the Sarbanes-Oxley Act of 2002, that to his knowledge:</w:t>
      </w:r>
    </w:p>
    <w:p w14:paraId="7B67DB9E"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540"/>
        <w:gridCol w:w="9720"/>
      </w:tblGrid>
      <w:tr w:rsidR="000A78F9" w14:paraId="142A2AFD" w14:textId="77777777">
        <w:tc>
          <w:tcPr>
            <w:tcW w:w="540" w:type="dxa"/>
            <w:tcMar>
              <w:top w:w="5" w:type="dxa"/>
              <w:left w:w="5" w:type="dxa"/>
              <w:bottom w:w="5" w:type="dxa"/>
              <w:right w:w="5" w:type="dxa"/>
            </w:tcMar>
            <w:hideMark/>
          </w:tcPr>
          <w:p w14:paraId="5A613EFF"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5FBAAD8D" w14:textId="77777777" w:rsidR="000A78F9" w:rsidRDefault="00024242">
            <w:pPr>
              <w:rPr>
                <w:color w:val="000000"/>
                <w:sz w:val="20"/>
                <w:szCs w:val="20"/>
              </w:rPr>
            </w:pPr>
            <w:r>
              <w:rPr>
                <w:color w:val="000000"/>
                <w:sz w:val="20"/>
                <w:szCs w:val="20"/>
              </w:rPr>
              <w:t>(1)</w:t>
            </w:r>
          </w:p>
        </w:tc>
        <w:tc>
          <w:tcPr>
            <w:tcW w:w="0" w:type="auto"/>
            <w:tcMar>
              <w:top w:w="5" w:type="dxa"/>
              <w:left w:w="5" w:type="dxa"/>
              <w:bottom w:w="5" w:type="dxa"/>
              <w:right w:w="5" w:type="dxa"/>
            </w:tcMar>
            <w:hideMark/>
          </w:tcPr>
          <w:p w14:paraId="17A0F02A" w14:textId="77777777" w:rsidR="000A78F9" w:rsidRDefault="00024242">
            <w:pPr>
              <w:rPr>
                <w:color w:val="000000"/>
                <w:sz w:val="20"/>
                <w:szCs w:val="20"/>
              </w:rPr>
            </w:pPr>
            <w:r>
              <w:rPr>
                <w:color w:val="000000"/>
                <w:sz w:val="20"/>
                <w:szCs w:val="20"/>
              </w:rPr>
              <w:t>The Report fully complies with the requirements of Section 13(a) or 15(d) of the Securities Exchange Act of 1934; and</w:t>
            </w:r>
          </w:p>
        </w:tc>
      </w:tr>
    </w:tbl>
    <w:p w14:paraId="30BFFA70"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540"/>
        <w:gridCol w:w="9720"/>
      </w:tblGrid>
      <w:tr w:rsidR="000A78F9" w14:paraId="5E8A37BA" w14:textId="77777777">
        <w:tc>
          <w:tcPr>
            <w:tcW w:w="540" w:type="dxa"/>
            <w:tcMar>
              <w:top w:w="5" w:type="dxa"/>
              <w:left w:w="5" w:type="dxa"/>
              <w:bottom w:w="5" w:type="dxa"/>
              <w:right w:w="5" w:type="dxa"/>
            </w:tcMar>
            <w:hideMark/>
          </w:tcPr>
          <w:p w14:paraId="4FF75BF3" w14:textId="77777777" w:rsidR="000A78F9" w:rsidRDefault="00024242">
            <w:pPr>
              <w:rPr>
                <w:color w:val="000000"/>
              </w:rPr>
            </w:pPr>
            <w:r>
              <w:rPr>
                <w:color w:val="000000"/>
              </w:rPr>
              <w:t> </w:t>
            </w:r>
          </w:p>
        </w:tc>
        <w:tc>
          <w:tcPr>
            <w:tcW w:w="540" w:type="dxa"/>
            <w:tcMar>
              <w:top w:w="5" w:type="dxa"/>
              <w:left w:w="5" w:type="dxa"/>
              <w:bottom w:w="5" w:type="dxa"/>
              <w:right w:w="5" w:type="dxa"/>
            </w:tcMar>
            <w:hideMark/>
          </w:tcPr>
          <w:p w14:paraId="5F8F5B22" w14:textId="77777777" w:rsidR="000A78F9" w:rsidRDefault="00024242">
            <w:pPr>
              <w:rPr>
                <w:color w:val="000000"/>
                <w:sz w:val="20"/>
                <w:szCs w:val="20"/>
              </w:rPr>
            </w:pPr>
            <w:r>
              <w:rPr>
                <w:color w:val="000000"/>
                <w:sz w:val="20"/>
                <w:szCs w:val="20"/>
              </w:rPr>
              <w:t>(2)</w:t>
            </w:r>
          </w:p>
        </w:tc>
        <w:tc>
          <w:tcPr>
            <w:tcW w:w="0" w:type="auto"/>
            <w:tcMar>
              <w:top w:w="5" w:type="dxa"/>
              <w:left w:w="5" w:type="dxa"/>
              <w:bottom w:w="5" w:type="dxa"/>
              <w:right w:w="5" w:type="dxa"/>
            </w:tcMar>
            <w:hideMark/>
          </w:tcPr>
          <w:p w14:paraId="19A809BC" w14:textId="77777777" w:rsidR="000A78F9" w:rsidRDefault="00024242">
            <w:pPr>
              <w:rPr>
                <w:color w:val="000000"/>
                <w:sz w:val="20"/>
                <w:szCs w:val="20"/>
              </w:rPr>
            </w:pPr>
            <w:r>
              <w:rPr>
                <w:color w:val="000000"/>
                <w:sz w:val="20"/>
                <w:szCs w:val="20"/>
              </w:rPr>
              <w:t>The information contained in the Report fairly presents, in all material respects, the financial condition and results of operations of the Company.</w:t>
            </w:r>
          </w:p>
        </w:tc>
      </w:tr>
    </w:tbl>
    <w:p w14:paraId="7788D0E1" w14:textId="77777777" w:rsidR="000A78F9" w:rsidRDefault="00024242">
      <w:pPr>
        <w:ind w:left="144" w:right="144"/>
        <w:rPr>
          <w:sz w:val="20"/>
          <w:szCs w:val="20"/>
        </w:rPr>
      </w:pPr>
      <w:r>
        <w:rPr>
          <w:sz w:val="20"/>
          <w:szCs w:val="20"/>
        </w:rPr>
        <w:t>﻿ </w:t>
      </w:r>
    </w:p>
    <w:p w14:paraId="56C240AC" w14:textId="77777777" w:rsidR="000A78F9" w:rsidRDefault="00024242">
      <w:pPr>
        <w:ind w:left="144" w:right="144"/>
        <w:rPr>
          <w:sz w:val="20"/>
          <w:szCs w:val="20"/>
        </w:rPr>
      </w:pPr>
      <w:r>
        <w:rPr>
          <w:sz w:val="20"/>
          <w:szCs w:val="20"/>
        </w:rPr>
        <w:t>Date: April 28, 2021</w:t>
      </w:r>
    </w:p>
    <w:p w14:paraId="7537E6EA" w14:textId="77777777" w:rsidR="000A78F9" w:rsidRDefault="00024242">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6000"/>
        <w:gridCol w:w="1091"/>
        <w:gridCol w:w="3709"/>
      </w:tblGrid>
      <w:tr w:rsidR="000A78F9" w14:paraId="322FC6E2" w14:textId="77777777">
        <w:tc>
          <w:tcPr>
            <w:tcW w:w="2750" w:type="pct"/>
            <w:tcMar>
              <w:top w:w="5" w:type="dxa"/>
              <w:left w:w="5" w:type="dxa"/>
              <w:bottom w:w="5" w:type="dxa"/>
              <w:right w:w="5" w:type="dxa"/>
            </w:tcMar>
            <w:hideMark/>
          </w:tcPr>
          <w:p w14:paraId="7CA29671" w14:textId="77777777" w:rsidR="000A78F9" w:rsidRDefault="00024242">
            <w:pPr>
              <w:rPr>
                <w:color w:val="000000"/>
                <w:sz w:val="20"/>
                <w:szCs w:val="20"/>
              </w:rPr>
            </w:pPr>
            <w:r>
              <w:rPr>
                <w:color w:val="000000"/>
                <w:sz w:val="20"/>
                <w:szCs w:val="20"/>
              </w:rPr>
              <w:t> </w:t>
            </w:r>
          </w:p>
        </w:tc>
        <w:tc>
          <w:tcPr>
            <w:tcW w:w="550" w:type="pct"/>
            <w:gridSpan w:val="2"/>
            <w:tcBorders>
              <w:bottom w:val="single" w:sz="12" w:space="0" w:color="000000"/>
            </w:tcBorders>
            <w:tcMar>
              <w:top w:w="5" w:type="dxa"/>
              <w:left w:w="5" w:type="dxa"/>
              <w:bottom w:w="15" w:type="dxa"/>
              <w:right w:w="5" w:type="dxa"/>
            </w:tcMar>
            <w:hideMark/>
          </w:tcPr>
          <w:p w14:paraId="04725B93" w14:textId="77777777" w:rsidR="000A78F9" w:rsidRDefault="00024242">
            <w:pPr>
              <w:rPr>
                <w:color w:val="000000"/>
                <w:sz w:val="20"/>
                <w:szCs w:val="20"/>
              </w:rPr>
            </w:pPr>
            <w:r>
              <w:rPr>
                <w:color w:val="000000"/>
                <w:sz w:val="20"/>
                <w:szCs w:val="20"/>
              </w:rPr>
              <w:t>/s/ Robert J. Saltiel, Jr.</w:t>
            </w:r>
          </w:p>
        </w:tc>
      </w:tr>
      <w:tr w:rsidR="000A78F9" w14:paraId="0F12DF81" w14:textId="77777777">
        <w:tc>
          <w:tcPr>
            <w:tcW w:w="2750" w:type="pct"/>
            <w:tcMar>
              <w:top w:w="5" w:type="dxa"/>
              <w:left w:w="5" w:type="dxa"/>
              <w:bottom w:w="5" w:type="dxa"/>
              <w:right w:w="5" w:type="dxa"/>
            </w:tcMar>
            <w:hideMark/>
          </w:tcPr>
          <w:p w14:paraId="6DED9395"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4E439FE8" w14:textId="77777777" w:rsidR="000A78F9" w:rsidRDefault="00024242">
            <w:pPr>
              <w:rPr>
                <w:color w:val="000000"/>
                <w:sz w:val="20"/>
                <w:szCs w:val="20"/>
              </w:rPr>
            </w:pPr>
            <w:r>
              <w:rPr>
                <w:color w:val="000000"/>
                <w:sz w:val="20"/>
                <w:szCs w:val="20"/>
              </w:rPr>
              <w:t>Name:</w:t>
            </w:r>
          </w:p>
        </w:tc>
        <w:tc>
          <w:tcPr>
            <w:tcW w:w="1700" w:type="pct"/>
            <w:tcMar>
              <w:top w:w="5" w:type="dxa"/>
              <w:left w:w="5" w:type="dxa"/>
              <w:bottom w:w="5" w:type="dxa"/>
              <w:right w:w="5" w:type="dxa"/>
            </w:tcMar>
            <w:vAlign w:val="bottom"/>
            <w:hideMark/>
          </w:tcPr>
          <w:p w14:paraId="135A6CF6" w14:textId="77777777" w:rsidR="000A78F9" w:rsidRDefault="00024242">
            <w:pPr>
              <w:rPr>
                <w:color w:val="000000"/>
                <w:sz w:val="20"/>
                <w:szCs w:val="20"/>
              </w:rPr>
            </w:pPr>
            <w:r>
              <w:rPr>
                <w:color w:val="000000"/>
                <w:sz w:val="20"/>
                <w:szCs w:val="20"/>
              </w:rPr>
              <w:t>Robert J. Saltiel, Jr.</w:t>
            </w:r>
          </w:p>
        </w:tc>
      </w:tr>
      <w:tr w:rsidR="000A78F9" w14:paraId="3889EDEC" w14:textId="77777777">
        <w:tc>
          <w:tcPr>
            <w:tcW w:w="2750" w:type="pct"/>
            <w:tcMar>
              <w:top w:w="5" w:type="dxa"/>
              <w:left w:w="5" w:type="dxa"/>
              <w:bottom w:w="5" w:type="dxa"/>
              <w:right w:w="5" w:type="dxa"/>
            </w:tcMar>
            <w:hideMark/>
          </w:tcPr>
          <w:p w14:paraId="62150BF0"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5C77D93E" w14:textId="77777777" w:rsidR="000A78F9" w:rsidRDefault="00024242">
            <w:pPr>
              <w:rPr>
                <w:color w:val="000000"/>
                <w:sz w:val="20"/>
                <w:szCs w:val="20"/>
              </w:rPr>
            </w:pPr>
            <w:r>
              <w:rPr>
                <w:color w:val="000000"/>
                <w:sz w:val="20"/>
                <w:szCs w:val="20"/>
              </w:rPr>
              <w:t>Title:</w:t>
            </w:r>
          </w:p>
        </w:tc>
        <w:tc>
          <w:tcPr>
            <w:tcW w:w="1700" w:type="pct"/>
            <w:tcMar>
              <w:top w:w="5" w:type="dxa"/>
              <w:left w:w="5" w:type="dxa"/>
              <w:bottom w:w="5" w:type="dxa"/>
              <w:right w:w="5" w:type="dxa"/>
            </w:tcMar>
            <w:vAlign w:val="bottom"/>
            <w:hideMark/>
          </w:tcPr>
          <w:p w14:paraId="7CD5FE4E" w14:textId="77777777" w:rsidR="000A78F9" w:rsidRDefault="00024242">
            <w:pPr>
              <w:rPr>
                <w:color w:val="000000"/>
                <w:sz w:val="20"/>
                <w:szCs w:val="20"/>
              </w:rPr>
            </w:pPr>
            <w:r>
              <w:rPr>
                <w:color w:val="000000"/>
                <w:sz w:val="20"/>
                <w:szCs w:val="20"/>
              </w:rPr>
              <w:t>President and Chief Executive Officer</w:t>
            </w:r>
          </w:p>
        </w:tc>
      </w:tr>
      <w:tr w:rsidR="000A78F9" w14:paraId="69F0D4FA" w14:textId="77777777">
        <w:tc>
          <w:tcPr>
            <w:tcW w:w="2750" w:type="pct"/>
            <w:tcMar>
              <w:top w:w="5" w:type="dxa"/>
              <w:left w:w="5" w:type="dxa"/>
              <w:bottom w:w="5" w:type="dxa"/>
              <w:right w:w="5" w:type="dxa"/>
            </w:tcMar>
            <w:vAlign w:val="center"/>
            <w:hideMark/>
          </w:tcPr>
          <w:p w14:paraId="1E794CAE" w14:textId="77777777" w:rsidR="000A78F9" w:rsidRDefault="00024242">
            <w:pPr>
              <w:rPr>
                <w:color w:val="000000"/>
                <w:sz w:val="20"/>
                <w:szCs w:val="20"/>
              </w:rPr>
            </w:pPr>
            <w:r>
              <w:rPr>
                <w:color w:val="000000"/>
                <w:sz w:val="20"/>
                <w:szCs w:val="20"/>
              </w:rPr>
              <w:t> </w:t>
            </w:r>
          </w:p>
        </w:tc>
        <w:tc>
          <w:tcPr>
            <w:tcW w:w="550" w:type="pct"/>
            <w:gridSpan w:val="2"/>
            <w:tcMar>
              <w:top w:w="5" w:type="dxa"/>
              <w:left w:w="5" w:type="dxa"/>
              <w:bottom w:w="5" w:type="dxa"/>
              <w:right w:w="5" w:type="dxa"/>
            </w:tcMar>
            <w:vAlign w:val="center"/>
            <w:hideMark/>
          </w:tcPr>
          <w:p w14:paraId="2E7F6FCD" w14:textId="77777777" w:rsidR="000A78F9" w:rsidRDefault="00024242">
            <w:pPr>
              <w:rPr>
                <w:color w:val="000000"/>
                <w:sz w:val="20"/>
                <w:szCs w:val="20"/>
              </w:rPr>
            </w:pPr>
            <w:r>
              <w:rPr>
                <w:color w:val="000000"/>
                <w:sz w:val="20"/>
                <w:szCs w:val="20"/>
              </w:rPr>
              <w:t>﻿</w:t>
            </w:r>
          </w:p>
        </w:tc>
      </w:tr>
      <w:tr w:rsidR="000A78F9" w14:paraId="0CFBE9F7" w14:textId="77777777">
        <w:tc>
          <w:tcPr>
            <w:tcW w:w="2750" w:type="pct"/>
            <w:tcMar>
              <w:top w:w="5" w:type="dxa"/>
              <w:left w:w="5" w:type="dxa"/>
              <w:bottom w:w="5" w:type="dxa"/>
              <w:right w:w="5" w:type="dxa"/>
            </w:tcMar>
            <w:hideMark/>
          </w:tcPr>
          <w:p w14:paraId="57275BED" w14:textId="77777777" w:rsidR="000A78F9" w:rsidRDefault="00024242">
            <w:pPr>
              <w:rPr>
                <w:color w:val="000000"/>
                <w:sz w:val="20"/>
                <w:szCs w:val="20"/>
              </w:rPr>
            </w:pPr>
            <w:r>
              <w:rPr>
                <w:color w:val="000000"/>
                <w:sz w:val="20"/>
                <w:szCs w:val="20"/>
              </w:rPr>
              <w:t> </w:t>
            </w:r>
          </w:p>
        </w:tc>
        <w:tc>
          <w:tcPr>
            <w:tcW w:w="550" w:type="pct"/>
            <w:gridSpan w:val="2"/>
            <w:tcBorders>
              <w:bottom w:val="single" w:sz="12" w:space="0" w:color="000000"/>
            </w:tcBorders>
            <w:tcMar>
              <w:top w:w="5" w:type="dxa"/>
              <w:left w:w="5" w:type="dxa"/>
              <w:bottom w:w="15" w:type="dxa"/>
              <w:right w:w="5" w:type="dxa"/>
            </w:tcMar>
            <w:hideMark/>
          </w:tcPr>
          <w:p w14:paraId="1BFE7C86" w14:textId="77777777" w:rsidR="000A78F9" w:rsidRDefault="00024242">
            <w:pPr>
              <w:rPr>
                <w:color w:val="000000"/>
                <w:sz w:val="20"/>
                <w:szCs w:val="20"/>
              </w:rPr>
            </w:pPr>
            <w:r>
              <w:rPr>
                <w:color w:val="000000"/>
                <w:sz w:val="20"/>
                <w:szCs w:val="20"/>
              </w:rPr>
              <w:t>/s/ Kelly Youngblood</w:t>
            </w:r>
          </w:p>
        </w:tc>
      </w:tr>
      <w:tr w:rsidR="000A78F9" w14:paraId="6E1D6BBB" w14:textId="77777777">
        <w:tc>
          <w:tcPr>
            <w:tcW w:w="2750" w:type="pct"/>
            <w:tcMar>
              <w:top w:w="5" w:type="dxa"/>
              <w:left w:w="5" w:type="dxa"/>
              <w:bottom w:w="5" w:type="dxa"/>
              <w:right w:w="5" w:type="dxa"/>
            </w:tcMar>
            <w:hideMark/>
          </w:tcPr>
          <w:p w14:paraId="374B4E92"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5F120676" w14:textId="77777777" w:rsidR="000A78F9" w:rsidRDefault="00024242">
            <w:pPr>
              <w:rPr>
                <w:color w:val="000000"/>
                <w:sz w:val="20"/>
                <w:szCs w:val="20"/>
              </w:rPr>
            </w:pPr>
            <w:r>
              <w:rPr>
                <w:color w:val="000000"/>
                <w:sz w:val="20"/>
                <w:szCs w:val="20"/>
              </w:rPr>
              <w:t>Name:</w:t>
            </w:r>
          </w:p>
        </w:tc>
        <w:tc>
          <w:tcPr>
            <w:tcW w:w="1700" w:type="pct"/>
            <w:tcMar>
              <w:top w:w="5" w:type="dxa"/>
              <w:left w:w="5" w:type="dxa"/>
              <w:bottom w:w="5" w:type="dxa"/>
              <w:right w:w="5" w:type="dxa"/>
            </w:tcMar>
            <w:hideMark/>
          </w:tcPr>
          <w:p w14:paraId="518ECB63" w14:textId="77777777" w:rsidR="000A78F9" w:rsidRDefault="00024242">
            <w:pPr>
              <w:rPr>
                <w:color w:val="000000"/>
                <w:sz w:val="20"/>
                <w:szCs w:val="20"/>
              </w:rPr>
            </w:pPr>
            <w:r>
              <w:rPr>
                <w:color w:val="000000"/>
                <w:sz w:val="20"/>
                <w:szCs w:val="20"/>
              </w:rPr>
              <w:t>Kelly Youngblood</w:t>
            </w:r>
          </w:p>
        </w:tc>
      </w:tr>
      <w:tr w:rsidR="000A78F9" w14:paraId="4D377282" w14:textId="77777777">
        <w:tc>
          <w:tcPr>
            <w:tcW w:w="2750" w:type="pct"/>
            <w:tcMar>
              <w:top w:w="5" w:type="dxa"/>
              <w:left w:w="5" w:type="dxa"/>
              <w:bottom w:w="5" w:type="dxa"/>
              <w:right w:w="5" w:type="dxa"/>
            </w:tcMar>
            <w:hideMark/>
          </w:tcPr>
          <w:p w14:paraId="79BACBCF" w14:textId="77777777" w:rsidR="000A78F9" w:rsidRDefault="00024242">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0E29AD2D" w14:textId="77777777" w:rsidR="000A78F9" w:rsidRDefault="00024242">
            <w:pPr>
              <w:rPr>
                <w:color w:val="000000"/>
                <w:sz w:val="20"/>
                <w:szCs w:val="20"/>
              </w:rPr>
            </w:pPr>
            <w:r>
              <w:rPr>
                <w:color w:val="000000"/>
                <w:sz w:val="20"/>
                <w:szCs w:val="20"/>
              </w:rPr>
              <w:t>Title:</w:t>
            </w:r>
          </w:p>
        </w:tc>
        <w:tc>
          <w:tcPr>
            <w:tcW w:w="1700" w:type="pct"/>
            <w:tcMar>
              <w:top w:w="5" w:type="dxa"/>
              <w:left w:w="5" w:type="dxa"/>
              <w:bottom w:w="5" w:type="dxa"/>
              <w:right w:w="5" w:type="dxa"/>
            </w:tcMar>
            <w:vAlign w:val="bottom"/>
            <w:hideMark/>
          </w:tcPr>
          <w:p w14:paraId="6FE55D41" w14:textId="77777777" w:rsidR="000A78F9" w:rsidRDefault="00024242">
            <w:pPr>
              <w:rPr>
                <w:color w:val="000000"/>
                <w:sz w:val="20"/>
                <w:szCs w:val="20"/>
              </w:rPr>
            </w:pPr>
            <w:r>
              <w:rPr>
                <w:color w:val="000000"/>
                <w:sz w:val="20"/>
                <w:szCs w:val="20"/>
              </w:rPr>
              <w:t>Executive Vice President and Chief Financial Officer</w:t>
            </w:r>
          </w:p>
        </w:tc>
      </w:tr>
    </w:tbl>
    <w:p w14:paraId="6330D4A5" w14:textId="77777777" w:rsidR="000A78F9" w:rsidRDefault="00024242">
      <w:pPr>
        <w:ind w:left="144" w:right="144"/>
        <w:rPr>
          <w:sz w:val="20"/>
          <w:szCs w:val="20"/>
        </w:rPr>
      </w:pPr>
      <w:r>
        <w:rPr>
          <w:sz w:val="20"/>
          <w:szCs w:val="20"/>
        </w:rPr>
        <w:t>﻿ </w:t>
      </w:r>
    </w:p>
    <w:p w14:paraId="635A9B9A" w14:textId="77777777" w:rsidR="000A78F9" w:rsidRDefault="00024242">
      <w:pPr>
        <w:ind w:left="144" w:right="144"/>
        <w:rPr>
          <w:sz w:val="20"/>
          <w:szCs w:val="20"/>
        </w:rPr>
      </w:pPr>
      <w:r>
        <w:rPr>
          <w:sz w:val="20"/>
          <w:szCs w:val="20"/>
        </w:rPr>
        <w:t> </w:t>
      </w:r>
    </w:p>
    <w:sectPr w:rsidR="000A78F9">
      <w:pgSz w:w="12240" w:h="15840"/>
      <w:pgMar w:top="576" w:right="720" w:bottom="576" w:left="720" w:header="144"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8F9"/>
    <w:rsid w:val="00003B08"/>
    <w:rsid w:val="00024242"/>
    <w:rsid w:val="000A78F9"/>
    <w:rsid w:val="001C6EE9"/>
    <w:rsid w:val="00401871"/>
    <w:rsid w:val="004551EF"/>
    <w:rsid w:val="00586E53"/>
    <w:rsid w:val="00E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98CD"/>
  <w15:docId w15:val="{1BD20132-FDB8-4237-8593-D9A875DA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rdg-iis\proofapi\App_Data\ex_227778.htm" TargetMode="External"/><Relationship Id="rId3" Type="http://schemas.openxmlformats.org/officeDocument/2006/relationships/webSettings" Target="webSettings.xml"/><Relationship Id="rId7" Type="http://schemas.openxmlformats.org/officeDocument/2006/relationships/hyperlink" Target="file:///C:\rdg-iis\proofapi\App_Data\ex_22777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c.gov/Archives/edgar/data/1439095/000119312515220651/d939010dex31.htm" TargetMode="External"/><Relationship Id="rId11" Type="http://schemas.openxmlformats.org/officeDocument/2006/relationships/theme" Target="theme/theme1.xml"/><Relationship Id="rId5" Type="http://schemas.openxmlformats.org/officeDocument/2006/relationships/hyperlink" Target="http://www.sec.gov/Archives/edgar/data/1439095/000119312513440228/d627585dex31.htm" TargetMode="External"/><Relationship Id="rId10" Type="http://schemas.openxmlformats.org/officeDocument/2006/relationships/fontTable" Target="fontTable.xml"/><Relationship Id="rId4" Type="http://schemas.openxmlformats.org/officeDocument/2006/relationships/hyperlink" Target="http://www.sec.gov/Archives/edgar/data/1439095/000119312512166449/d334321dex31.htm" TargetMode="External"/><Relationship Id="rId9" Type="http://schemas.openxmlformats.org/officeDocument/2006/relationships/hyperlink" Target="file:///C:\rdg-iis\proofapi\App_Data\ex_22777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16905</Words>
  <Characters>96361</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mrc20200630_10q.htm</vt:lpstr>
    </vt:vector>
  </TitlesOfParts>
  <Company/>
  <LinksUpToDate>false</LinksUpToDate>
  <CharactersWithSpaces>113040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mrc20200630_10q.htm</dc:title>
  <dc:creator>Dabney, Sarah</dc:creator>
  <cp:lastModifiedBy>De castro, Jose ibrahim G.</cp:lastModifiedBy>
  <cp:revision>2</cp:revision>
  <dcterms:created xsi:type="dcterms:W3CDTF">2021-04-28T17:14:00Z</dcterms:created>
  <dcterms:modified xsi:type="dcterms:W3CDTF">2021-04-28T17:14:00Z</dcterms:modified>
</cp:coreProperties>
</file>