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D93A" w14:textId="77777777" w:rsidR="000C1324" w:rsidRDefault="00291700">
      <w:pPr>
        <w:ind w:left="144" w:right="144"/>
        <w:rPr>
          <w:sz w:val="20"/>
          <w:szCs w:val="20"/>
        </w:rPr>
      </w:pPr>
      <w:hyperlink w:anchor="toc" w:history="1">
        <w:r>
          <w:rPr>
            <w:color w:val="0000EE"/>
            <w:sz w:val="20"/>
            <w:szCs w:val="20"/>
            <w:u w:val="single" w:color="0000EE"/>
          </w:rPr>
          <w:t>Table of Contents</w:t>
        </w:r>
      </w:hyperlink>
    </w:p>
    <w:p w14:paraId="44017FC1" w14:textId="77777777" w:rsidR="000C1324" w:rsidRDefault="00424CAD">
      <w:pPr>
        <w:spacing w:before="60" w:after="60"/>
        <w:ind w:left="159" w:right="159"/>
        <w:rPr>
          <w:color w:val="000000"/>
          <w:sz w:val="20"/>
          <w:szCs w:val="20"/>
        </w:rPr>
      </w:pPr>
      <w:r>
        <w:pict w14:anchorId="0A6904ED">
          <v:rect id="_x0000_i1025" style="width:468pt;height:3.75pt" o:hrstd="t" o:hr="t" fillcolor="gray" stroked="f">
            <v:path strokeok="f"/>
          </v:rect>
        </w:pict>
      </w:r>
    </w:p>
    <w:p w14:paraId="088EE85B" w14:textId="77777777" w:rsidR="000C1324" w:rsidRDefault="00424CAD">
      <w:pPr>
        <w:spacing w:after="60"/>
        <w:ind w:left="159" w:right="159"/>
        <w:rPr>
          <w:color w:val="000000"/>
          <w:sz w:val="20"/>
          <w:szCs w:val="20"/>
        </w:rPr>
      </w:pPr>
      <w:r>
        <w:pict w14:anchorId="79EEBEFA">
          <v:rect id="_x0000_i1026" style="width:468pt;height:2.25pt" o:hrstd="t" o:hr="t" fillcolor="gray" stroked="f">
            <v:path strokeok="f"/>
          </v:rect>
        </w:pict>
      </w:r>
    </w:p>
    <w:p w14:paraId="6D74AB58" w14:textId="77777777" w:rsidR="000C1324" w:rsidRDefault="00291700">
      <w:pPr>
        <w:ind w:left="144" w:right="144"/>
        <w:jc w:val="center"/>
        <w:rPr>
          <w:sz w:val="36"/>
          <w:szCs w:val="36"/>
        </w:rPr>
      </w:pPr>
      <w:r>
        <w:rPr>
          <w:b/>
          <w:bCs/>
          <w:sz w:val="36"/>
          <w:szCs w:val="36"/>
        </w:rPr>
        <w:t xml:space="preserve">UNITED STATES </w:t>
      </w:r>
    </w:p>
    <w:p w14:paraId="2FDE4954" w14:textId="77777777" w:rsidR="000C1324" w:rsidRDefault="00291700">
      <w:pPr>
        <w:ind w:left="144" w:right="144"/>
        <w:jc w:val="center"/>
        <w:rPr>
          <w:sz w:val="36"/>
          <w:szCs w:val="36"/>
        </w:rPr>
      </w:pPr>
      <w:r>
        <w:rPr>
          <w:b/>
          <w:bCs/>
          <w:sz w:val="36"/>
          <w:szCs w:val="36"/>
        </w:rPr>
        <w:t xml:space="preserve">SECURITIES AND EXCHANGE COMMISSION </w:t>
      </w:r>
    </w:p>
    <w:p w14:paraId="7DAFE6D1" w14:textId="77777777" w:rsidR="000C1324" w:rsidRDefault="00291700">
      <w:pPr>
        <w:ind w:left="144" w:right="144"/>
        <w:jc w:val="center"/>
        <w:rPr>
          <w:sz w:val="20"/>
          <w:szCs w:val="20"/>
        </w:rPr>
      </w:pPr>
      <w:r>
        <w:rPr>
          <w:b/>
          <w:bCs/>
          <w:sz w:val="20"/>
          <w:szCs w:val="20"/>
        </w:rPr>
        <w:t xml:space="preserve">Washington, D.C. 20549 </w:t>
      </w:r>
    </w:p>
    <w:p w14:paraId="31A92189" w14:textId="2B35C110" w:rsidR="000C1324" w:rsidRDefault="00424CAD" w:rsidP="00FA29AA">
      <w:pPr>
        <w:ind w:left="144" w:right="144"/>
        <w:jc w:val="center"/>
        <w:rPr>
          <w:color w:val="000000"/>
          <w:sz w:val="20"/>
          <w:szCs w:val="20"/>
        </w:rPr>
      </w:pPr>
      <w:r>
        <w:pict w14:anchorId="57217694">
          <v:rect id="_x0000_i1027" style="width:117pt;height:2.25pt" o:hrpct="250" o:hralign="center" o:hrstd="t" o:hr="t" fillcolor="gray" stroked="f">
            <v:path strokeok="f"/>
          </v:rect>
        </w:pict>
      </w:r>
    </w:p>
    <w:p w14:paraId="1FE9502B" w14:textId="75AD8D0F" w:rsidR="000C1324" w:rsidRPr="00FA29AA" w:rsidRDefault="00291700" w:rsidP="00FA29AA">
      <w:pPr>
        <w:ind w:left="144" w:right="144"/>
        <w:jc w:val="center"/>
        <w:rPr>
          <w:sz w:val="36"/>
          <w:szCs w:val="36"/>
        </w:rPr>
      </w:pPr>
      <w:r>
        <w:rPr>
          <w:sz w:val="20"/>
          <w:szCs w:val="20"/>
        </w:rPr>
        <w:t> </w:t>
      </w:r>
      <w:r>
        <w:rPr>
          <w:b/>
          <w:bCs/>
          <w:sz w:val="36"/>
          <w:szCs w:val="36"/>
        </w:rPr>
        <w:t xml:space="preserve">FORM 10-K </w:t>
      </w:r>
      <w:r>
        <w:rPr>
          <w:sz w:val="20"/>
          <w:szCs w:val="20"/>
        </w:rPr>
        <w:t> </w:t>
      </w:r>
      <w:r w:rsidR="00424CAD">
        <w:pict w14:anchorId="39CEEC0D">
          <v:rect id="_x0000_i1028" style="width:117pt;height:2.25pt" o:hrpct="250" o:hralign="center" o:hrstd="t" o:hr="t" fillcolor="gray" stroked="f">
            <v:path strokeok="f"/>
          </v:rect>
        </w:pict>
      </w:r>
    </w:p>
    <w:p w14:paraId="54B557DD" w14:textId="77777777" w:rsidR="000C1324" w:rsidRDefault="00291700">
      <w:pPr>
        <w:ind w:left="144" w:right="144"/>
        <w:rPr>
          <w:sz w:val="20"/>
          <w:szCs w:val="20"/>
        </w:rPr>
      </w:pPr>
      <w:r>
        <w:rPr>
          <w:b/>
          <w:bCs/>
          <w:sz w:val="20"/>
          <w:szCs w:val="20"/>
        </w:rPr>
        <w:t xml:space="preserve">(Mark One) </w:t>
      </w:r>
    </w:p>
    <w:tbl>
      <w:tblPr>
        <w:tblW w:w="5000" w:type="pct"/>
        <w:tblInd w:w="149" w:type="dxa"/>
        <w:tblCellMar>
          <w:left w:w="0" w:type="dxa"/>
          <w:right w:w="0" w:type="dxa"/>
        </w:tblCellMar>
        <w:tblLook w:val="04A0" w:firstRow="1" w:lastRow="0" w:firstColumn="1" w:lastColumn="0" w:noHBand="0" w:noVBand="1"/>
      </w:tblPr>
      <w:tblGrid>
        <w:gridCol w:w="11750"/>
      </w:tblGrid>
      <w:tr w:rsidR="000C1324" w14:paraId="1A959FC6" w14:textId="77777777">
        <w:tc>
          <w:tcPr>
            <w:tcW w:w="540" w:type="dxa"/>
            <w:tcMar>
              <w:top w:w="5" w:type="dxa"/>
              <w:left w:w="5" w:type="dxa"/>
              <w:bottom w:w="5" w:type="dxa"/>
              <w:right w:w="5" w:type="dxa"/>
            </w:tcMar>
            <w:hideMark/>
          </w:tcPr>
          <w:p w14:paraId="4BF895BF" w14:textId="77777777" w:rsidR="000C1324" w:rsidRDefault="00291700">
            <w:pPr>
              <w:jc w:val="center"/>
              <w:rPr>
                <w:color w:val="000000"/>
                <w:sz w:val="20"/>
                <w:szCs w:val="20"/>
              </w:rPr>
            </w:pPr>
            <w:r>
              <w:rPr>
                <w:rFonts w:ascii="Segoe UI Symbol" w:eastAsia="Segoe UI Symbol" w:hAnsi="Segoe UI Symbol" w:cs="Segoe UI Symbol"/>
                <w:color w:val="000000"/>
                <w:sz w:val="20"/>
                <w:szCs w:val="20"/>
              </w:rPr>
              <w:t>☒</w:t>
            </w:r>
            <w:r>
              <w:rPr>
                <w:color w:val="000000"/>
                <w:sz w:val="20"/>
                <w:szCs w:val="20"/>
              </w:rPr>
              <w:t xml:space="preserve">     </w:t>
            </w:r>
            <w:r>
              <w:rPr>
                <w:b/>
                <w:bCs/>
                <w:color w:val="000000"/>
                <w:sz w:val="20"/>
                <w:szCs w:val="20"/>
              </w:rPr>
              <w:t>ANNUAL REPORT PURSUANT TO SECTION 13 OR 15(D) OF THE SECURITIES EXCHANGE ACT OF 1934</w:t>
            </w:r>
          </w:p>
        </w:tc>
      </w:tr>
    </w:tbl>
    <w:p w14:paraId="791F2B2B" w14:textId="77777777" w:rsidR="000C1324" w:rsidRDefault="00291700">
      <w:pPr>
        <w:ind w:left="144" w:right="144"/>
        <w:jc w:val="center"/>
        <w:rPr>
          <w:sz w:val="20"/>
          <w:szCs w:val="20"/>
        </w:rPr>
      </w:pPr>
      <w:r>
        <w:rPr>
          <w:b/>
          <w:bCs/>
          <w:sz w:val="20"/>
          <w:szCs w:val="20"/>
        </w:rPr>
        <w:t xml:space="preserve">FOR THE FISCAL YEAR ENDED </w:t>
      </w:r>
      <w:bookmarkStart w:id="0" w:name="led89060F20209201603184895920"/>
      <w:r>
        <w:rPr>
          <w:b/>
          <w:bCs/>
          <w:caps/>
          <w:sz w:val="20"/>
          <w:szCs w:val="20"/>
        </w:rPr>
        <w:t>December 31, 2020</w:t>
      </w:r>
    </w:p>
    <w:p w14:paraId="3BC81253" w14:textId="77777777" w:rsidR="000C1324" w:rsidRDefault="00291700">
      <w:pPr>
        <w:ind w:left="144" w:right="144"/>
        <w:jc w:val="center"/>
        <w:rPr>
          <w:sz w:val="20"/>
          <w:szCs w:val="20"/>
        </w:rPr>
      </w:pPr>
      <w:r>
        <w:rPr>
          <w:b/>
          <w:bCs/>
          <w:sz w:val="20"/>
          <w:szCs w:val="20"/>
        </w:rPr>
        <w:t>or</w:t>
      </w:r>
    </w:p>
    <w:tbl>
      <w:tblPr>
        <w:tblW w:w="5000" w:type="pct"/>
        <w:tblInd w:w="149" w:type="dxa"/>
        <w:tblCellMar>
          <w:left w:w="0" w:type="dxa"/>
          <w:right w:w="0" w:type="dxa"/>
        </w:tblCellMar>
        <w:tblLook w:val="04A0" w:firstRow="1" w:lastRow="0" w:firstColumn="1" w:lastColumn="0" w:noHBand="0" w:noVBand="1"/>
      </w:tblPr>
      <w:tblGrid>
        <w:gridCol w:w="11750"/>
      </w:tblGrid>
      <w:tr w:rsidR="000C1324" w14:paraId="4445AF3A" w14:textId="77777777">
        <w:tc>
          <w:tcPr>
            <w:tcW w:w="540" w:type="dxa"/>
            <w:tcMar>
              <w:top w:w="5" w:type="dxa"/>
              <w:left w:w="5" w:type="dxa"/>
              <w:bottom w:w="5" w:type="dxa"/>
              <w:right w:w="5" w:type="dxa"/>
            </w:tcMar>
            <w:hideMark/>
          </w:tcPr>
          <w:p w14:paraId="0573BDD1" w14:textId="77777777" w:rsidR="000C1324" w:rsidRDefault="00291700">
            <w:pPr>
              <w:jc w:val="center"/>
              <w:rPr>
                <w:color w:val="000000"/>
                <w:sz w:val="20"/>
                <w:szCs w:val="20"/>
              </w:rPr>
            </w:pPr>
            <w:r>
              <w:rPr>
                <w:rFonts w:ascii="Segoe UI Symbol" w:eastAsia="Segoe UI Symbol" w:hAnsi="Segoe UI Symbol" w:cs="Segoe UI Symbol"/>
                <w:color w:val="000000"/>
                <w:sz w:val="20"/>
                <w:szCs w:val="20"/>
              </w:rPr>
              <w:t>☐</w:t>
            </w:r>
            <w:r>
              <w:rPr>
                <w:color w:val="000000"/>
                <w:sz w:val="20"/>
                <w:szCs w:val="20"/>
              </w:rPr>
              <w:t xml:space="preserve">     </w:t>
            </w:r>
            <w:r>
              <w:rPr>
                <w:b/>
                <w:bCs/>
                <w:color w:val="000000"/>
                <w:sz w:val="20"/>
                <w:szCs w:val="20"/>
              </w:rPr>
              <w:t>TRANSITION REPORT PURSUANT TO SECTION 13 OR 15(D) OF THE SECURITIES EXCHANGE ACT OF 1934</w:t>
            </w:r>
          </w:p>
        </w:tc>
      </w:tr>
    </w:tbl>
    <w:p w14:paraId="406015AB" w14:textId="77777777" w:rsidR="000C1324" w:rsidRDefault="00291700">
      <w:pPr>
        <w:ind w:left="144" w:right="144"/>
        <w:jc w:val="center"/>
        <w:rPr>
          <w:sz w:val="20"/>
          <w:szCs w:val="20"/>
        </w:rPr>
      </w:pPr>
      <w:r>
        <w:rPr>
          <w:b/>
          <w:bCs/>
          <w:sz w:val="20"/>
          <w:szCs w:val="20"/>
        </w:rPr>
        <w:t>FOR THE TRANSITION PERIOD FROM              TO</w:t>
      </w:r>
    </w:p>
    <w:p w14:paraId="412C138B" w14:textId="01DC8A94" w:rsidR="000C1324" w:rsidRDefault="000C1324">
      <w:pPr>
        <w:ind w:left="144" w:right="144"/>
        <w:jc w:val="center"/>
        <w:rPr>
          <w:sz w:val="20"/>
          <w:szCs w:val="20"/>
        </w:rPr>
      </w:pPr>
    </w:p>
    <w:p w14:paraId="52F68DD7" w14:textId="77777777" w:rsidR="000C1324" w:rsidRDefault="00291700">
      <w:pPr>
        <w:ind w:left="144" w:right="144"/>
        <w:jc w:val="center"/>
        <w:rPr>
          <w:sz w:val="20"/>
          <w:szCs w:val="20"/>
        </w:rPr>
      </w:pPr>
      <w:r>
        <w:rPr>
          <w:b/>
          <w:bCs/>
          <w:sz w:val="20"/>
          <w:szCs w:val="20"/>
        </w:rPr>
        <w:t>Commission file number: 001-35479</w:t>
      </w:r>
    </w:p>
    <w:p w14:paraId="57AC62D8" w14:textId="77777777" w:rsidR="000C1324" w:rsidRDefault="00424CAD">
      <w:pPr>
        <w:spacing w:before="60" w:after="60"/>
        <w:ind w:left="159" w:right="159"/>
        <w:jc w:val="center"/>
        <w:rPr>
          <w:color w:val="000000"/>
          <w:sz w:val="20"/>
          <w:szCs w:val="20"/>
        </w:rPr>
      </w:pPr>
      <w:r>
        <w:pict w14:anchorId="524271DC">
          <v:rect id="_x0000_i1029" style="width:117pt;height:2.25pt" o:hrpct="250" o:hralign="center" o:hrstd="t" o:hr="t" fillcolor="gray" stroked="f">
            <v:path strokeok="f"/>
          </v:rect>
        </w:pict>
      </w:r>
    </w:p>
    <w:p w14:paraId="0B58EE56" w14:textId="77777777" w:rsidR="000C1324" w:rsidRDefault="00291700">
      <w:pPr>
        <w:ind w:left="144" w:right="144"/>
        <w:jc w:val="center"/>
        <w:rPr>
          <w:sz w:val="48"/>
          <w:szCs w:val="48"/>
        </w:rPr>
      </w:pPr>
      <w:r>
        <w:rPr>
          <w:b/>
          <w:bCs/>
          <w:sz w:val="48"/>
          <w:szCs w:val="48"/>
        </w:rPr>
        <w:t>MRC GLOBAL INC.</w:t>
      </w:r>
    </w:p>
    <w:p w14:paraId="6DBC0200" w14:textId="77777777" w:rsidR="000C1324" w:rsidRPr="00EB7D62" w:rsidRDefault="00291700">
      <w:pPr>
        <w:ind w:left="144" w:right="144"/>
        <w:jc w:val="center"/>
        <w:rPr>
          <w:sz w:val="18"/>
          <w:szCs w:val="18"/>
        </w:rPr>
      </w:pPr>
      <w:r w:rsidRPr="00EB7D62">
        <w:rPr>
          <w:b/>
          <w:bCs/>
          <w:sz w:val="18"/>
          <w:szCs w:val="18"/>
        </w:rPr>
        <w:t>(Exact name of registrant as specified in its charter)</w:t>
      </w:r>
    </w:p>
    <w:p w14:paraId="60A5B302" w14:textId="77777777" w:rsidR="000C1324" w:rsidRDefault="00424CAD">
      <w:pPr>
        <w:spacing w:before="60" w:after="60"/>
        <w:ind w:left="159" w:right="159"/>
        <w:jc w:val="center"/>
        <w:rPr>
          <w:color w:val="000000"/>
          <w:sz w:val="20"/>
          <w:szCs w:val="20"/>
        </w:rPr>
      </w:pPr>
      <w:r>
        <w:pict w14:anchorId="5A16D52B">
          <v:rect id="_x0000_i1030" style="width:117pt;height:2.25pt" o:hrpct="250" o:hralign="center"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5875"/>
        <w:gridCol w:w="5875"/>
      </w:tblGrid>
      <w:tr w:rsidR="000C1324" w14:paraId="7D07CBED" w14:textId="77777777">
        <w:tc>
          <w:tcPr>
            <w:tcW w:w="2500" w:type="pct"/>
            <w:tcMar>
              <w:top w:w="5" w:type="dxa"/>
              <w:left w:w="5" w:type="dxa"/>
              <w:bottom w:w="5" w:type="dxa"/>
              <w:right w:w="5" w:type="dxa"/>
            </w:tcMar>
            <w:hideMark/>
          </w:tcPr>
          <w:p w14:paraId="28D34E12" w14:textId="711FE8B1" w:rsidR="000C1324" w:rsidRDefault="00291700">
            <w:pPr>
              <w:jc w:val="center"/>
              <w:rPr>
                <w:color w:val="000000"/>
                <w:sz w:val="18"/>
                <w:szCs w:val="18"/>
              </w:rPr>
            </w:pPr>
            <w:r>
              <w:rPr>
                <w:sz w:val="18"/>
                <w:szCs w:val="18"/>
              </w:rPr>
              <w:t> </w:t>
            </w:r>
            <w:r>
              <w:rPr>
                <w:b/>
                <w:bCs/>
                <w:color w:val="000000"/>
                <w:sz w:val="18"/>
                <w:szCs w:val="18"/>
              </w:rPr>
              <w:t>Delaware</w:t>
            </w:r>
          </w:p>
        </w:tc>
        <w:tc>
          <w:tcPr>
            <w:tcW w:w="2500" w:type="pct"/>
            <w:tcMar>
              <w:top w:w="5" w:type="dxa"/>
              <w:left w:w="5" w:type="dxa"/>
              <w:bottom w:w="5" w:type="dxa"/>
              <w:right w:w="5" w:type="dxa"/>
            </w:tcMar>
            <w:hideMark/>
          </w:tcPr>
          <w:p w14:paraId="4D66D50A" w14:textId="77777777" w:rsidR="000C1324" w:rsidRDefault="00291700">
            <w:pPr>
              <w:jc w:val="center"/>
              <w:rPr>
                <w:color w:val="000000"/>
                <w:sz w:val="18"/>
                <w:szCs w:val="18"/>
              </w:rPr>
            </w:pPr>
            <w:r>
              <w:rPr>
                <w:b/>
                <w:bCs/>
                <w:color w:val="000000"/>
                <w:sz w:val="18"/>
                <w:szCs w:val="18"/>
              </w:rPr>
              <w:t>20-5956993</w:t>
            </w:r>
          </w:p>
        </w:tc>
      </w:tr>
      <w:tr w:rsidR="000C1324" w14:paraId="29F4A95A" w14:textId="77777777">
        <w:tc>
          <w:tcPr>
            <w:tcW w:w="2500" w:type="pct"/>
            <w:tcMar>
              <w:top w:w="5" w:type="dxa"/>
              <w:left w:w="5" w:type="dxa"/>
              <w:bottom w:w="5" w:type="dxa"/>
              <w:right w:w="5" w:type="dxa"/>
            </w:tcMar>
            <w:hideMark/>
          </w:tcPr>
          <w:p w14:paraId="2F27477F" w14:textId="77777777" w:rsidR="000C1324" w:rsidRDefault="00291700">
            <w:pPr>
              <w:jc w:val="center"/>
              <w:rPr>
                <w:color w:val="000000"/>
                <w:sz w:val="18"/>
                <w:szCs w:val="18"/>
              </w:rPr>
            </w:pPr>
            <w:r>
              <w:rPr>
                <w:b/>
                <w:bCs/>
                <w:color w:val="000000"/>
                <w:sz w:val="18"/>
                <w:szCs w:val="18"/>
              </w:rPr>
              <w:t>(State or Other Jurisdiction of</w:t>
            </w:r>
            <w:r>
              <w:rPr>
                <w:b/>
                <w:bCs/>
                <w:color w:val="000000"/>
                <w:sz w:val="18"/>
                <w:szCs w:val="18"/>
              </w:rPr>
              <w:br/>
              <w:t>Incorporation or Organization)</w:t>
            </w:r>
          </w:p>
        </w:tc>
        <w:tc>
          <w:tcPr>
            <w:tcW w:w="2500" w:type="pct"/>
            <w:tcMar>
              <w:top w:w="5" w:type="dxa"/>
              <w:left w:w="5" w:type="dxa"/>
              <w:bottom w:w="5" w:type="dxa"/>
              <w:right w:w="5" w:type="dxa"/>
            </w:tcMar>
            <w:hideMark/>
          </w:tcPr>
          <w:p w14:paraId="10EEAB7B" w14:textId="77777777" w:rsidR="000C1324" w:rsidRDefault="00291700">
            <w:pPr>
              <w:jc w:val="center"/>
              <w:rPr>
                <w:color w:val="000000"/>
                <w:sz w:val="18"/>
                <w:szCs w:val="18"/>
              </w:rPr>
            </w:pPr>
            <w:r>
              <w:rPr>
                <w:b/>
                <w:bCs/>
                <w:color w:val="000000"/>
                <w:sz w:val="18"/>
                <w:szCs w:val="18"/>
              </w:rPr>
              <w:t>(I.R.S. Employer</w:t>
            </w:r>
          </w:p>
          <w:p w14:paraId="2F354714" w14:textId="77777777" w:rsidR="000C1324" w:rsidRDefault="00291700">
            <w:pPr>
              <w:jc w:val="center"/>
              <w:rPr>
                <w:color w:val="000000"/>
                <w:sz w:val="18"/>
                <w:szCs w:val="18"/>
              </w:rPr>
            </w:pPr>
            <w:r>
              <w:rPr>
                <w:b/>
                <w:bCs/>
                <w:color w:val="000000"/>
                <w:sz w:val="18"/>
                <w:szCs w:val="18"/>
              </w:rPr>
              <w:t>Identification No.)</w:t>
            </w:r>
          </w:p>
        </w:tc>
      </w:tr>
      <w:tr w:rsidR="000C1324" w14:paraId="35487652" w14:textId="77777777">
        <w:tc>
          <w:tcPr>
            <w:tcW w:w="2500" w:type="pct"/>
            <w:tcMar>
              <w:top w:w="5" w:type="dxa"/>
              <w:left w:w="5" w:type="dxa"/>
              <w:bottom w:w="5" w:type="dxa"/>
              <w:right w:w="5" w:type="dxa"/>
            </w:tcMar>
            <w:vAlign w:val="center"/>
            <w:hideMark/>
          </w:tcPr>
          <w:p w14:paraId="2A11A86E" w14:textId="77777777" w:rsidR="000C1324" w:rsidRDefault="00291700">
            <w:pPr>
              <w:rPr>
                <w:color w:val="000000"/>
                <w:sz w:val="18"/>
                <w:szCs w:val="18"/>
              </w:rPr>
            </w:pPr>
            <w:r>
              <w:rPr>
                <w:color w:val="000000"/>
                <w:sz w:val="18"/>
                <w:szCs w:val="18"/>
              </w:rPr>
              <w:t> </w:t>
            </w:r>
          </w:p>
        </w:tc>
        <w:tc>
          <w:tcPr>
            <w:tcW w:w="2500" w:type="pct"/>
            <w:tcMar>
              <w:top w:w="5" w:type="dxa"/>
              <w:left w:w="5" w:type="dxa"/>
              <w:bottom w:w="5" w:type="dxa"/>
              <w:right w:w="5" w:type="dxa"/>
            </w:tcMar>
            <w:vAlign w:val="center"/>
            <w:hideMark/>
          </w:tcPr>
          <w:p w14:paraId="0277496C" w14:textId="77777777" w:rsidR="000C1324" w:rsidRDefault="00291700">
            <w:pPr>
              <w:rPr>
                <w:color w:val="000000"/>
                <w:sz w:val="18"/>
                <w:szCs w:val="18"/>
              </w:rPr>
            </w:pPr>
            <w:r>
              <w:rPr>
                <w:color w:val="000000"/>
                <w:sz w:val="18"/>
                <w:szCs w:val="18"/>
              </w:rPr>
              <w:t> </w:t>
            </w:r>
          </w:p>
        </w:tc>
      </w:tr>
      <w:tr w:rsidR="000C1324" w14:paraId="2BAAC594" w14:textId="77777777">
        <w:tc>
          <w:tcPr>
            <w:tcW w:w="2500" w:type="pct"/>
            <w:tcMar>
              <w:top w:w="5" w:type="dxa"/>
              <w:left w:w="5" w:type="dxa"/>
              <w:bottom w:w="5" w:type="dxa"/>
              <w:right w:w="5" w:type="dxa"/>
            </w:tcMar>
            <w:hideMark/>
          </w:tcPr>
          <w:p w14:paraId="37F00993" w14:textId="77777777" w:rsidR="000C1324" w:rsidRDefault="00291700">
            <w:pPr>
              <w:jc w:val="center"/>
              <w:rPr>
                <w:color w:val="000000"/>
                <w:sz w:val="18"/>
                <w:szCs w:val="18"/>
              </w:rPr>
            </w:pPr>
            <w:r>
              <w:rPr>
                <w:b/>
                <w:bCs/>
                <w:color w:val="000000"/>
                <w:sz w:val="18"/>
                <w:szCs w:val="18"/>
              </w:rPr>
              <w:t>Fulbright Tower</w:t>
            </w:r>
          </w:p>
          <w:p w14:paraId="0EAC1875" w14:textId="77777777" w:rsidR="000C1324" w:rsidRDefault="00291700">
            <w:pPr>
              <w:jc w:val="center"/>
              <w:rPr>
                <w:color w:val="000000"/>
                <w:sz w:val="18"/>
                <w:szCs w:val="18"/>
              </w:rPr>
            </w:pPr>
            <w:r>
              <w:rPr>
                <w:b/>
                <w:bCs/>
                <w:color w:val="000000"/>
                <w:sz w:val="18"/>
                <w:szCs w:val="18"/>
              </w:rPr>
              <w:t>1301 McKinney Street, Suite 2300</w:t>
            </w:r>
          </w:p>
          <w:p w14:paraId="7B3301FD" w14:textId="77777777" w:rsidR="000C1324" w:rsidRDefault="00291700">
            <w:pPr>
              <w:jc w:val="center"/>
              <w:rPr>
                <w:color w:val="000000"/>
                <w:sz w:val="18"/>
                <w:szCs w:val="18"/>
              </w:rPr>
            </w:pPr>
            <w:r>
              <w:rPr>
                <w:b/>
                <w:bCs/>
                <w:color w:val="000000"/>
                <w:sz w:val="18"/>
                <w:szCs w:val="18"/>
              </w:rPr>
              <w:t>Houston, Texas</w:t>
            </w:r>
          </w:p>
        </w:tc>
        <w:tc>
          <w:tcPr>
            <w:tcW w:w="2500" w:type="pct"/>
            <w:tcMar>
              <w:top w:w="5" w:type="dxa"/>
              <w:left w:w="5" w:type="dxa"/>
              <w:bottom w:w="5" w:type="dxa"/>
              <w:right w:w="5" w:type="dxa"/>
            </w:tcMar>
            <w:vAlign w:val="bottom"/>
            <w:hideMark/>
          </w:tcPr>
          <w:p w14:paraId="6EE03DAB" w14:textId="77777777" w:rsidR="000C1324" w:rsidRDefault="00291700">
            <w:pPr>
              <w:jc w:val="center"/>
              <w:rPr>
                <w:color w:val="000000"/>
                <w:sz w:val="18"/>
                <w:szCs w:val="18"/>
              </w:rPr>
            </w:pPr>
            <w:r>
              <w:rPr>
                <w:b/>
                <w:bCs/>
                <w:color w:val="000000"/>
                <w:sz w:val="18"/>
                <w:szCs w:val="18"/>
              </w:rPr>
              <w:t>77010</w:t>
            </w:r>
          </w:p>
        </w:tc>
      </w:tr>
      <w:tr w:rsidR="000C1324" w14:paraId="3A93C1F9" w14:textId="77777777">
        <w:tc>
          <w:tcPr>
            <w:tcW w:w="2500" w:type="pct"/>
            <w:tcMar>
              <w:top w:w="5" w:type="dxa"/>
              <w:left w:w="5" w:type="dxa"/>
              <w:bottom w:w="5" w:type="dxa"/>
              <w:right w:w="5" w:type="dxa"/>
            </w:tcMar>
            <w:hideMark/>
          </w:tcPr>
          <w:p w14:paraId="516A8D5D" w14:textId="77777777" w:rsidR="000C1324" w:rsidRDefault="00291700">
            <w:pPr>
              <w:jc w:val="center"/>
              <w:rPr>
                <w:color w:val="000000"/>
                <w:sz w:val="18"/>
                <w:szCs w:val="18"/>
              </w:rPr>
            </w:pPr>
            <w:r>
              <w:rPr>
                <w:b/>
                <w:bCs/>
                <w:color w:val="000000"/>
                <w:sz w:val="18"/>
                <w:szCs w:val="18"/>
              </w:rPr>
              <w:t>(Address of Principal Executive Offices)</w:t>
            </w:r>
          </w:p>
        </w:tc>
        <w:tc>
          <w:tcPr>
            <w:tcW w:w="2500" w:type="pct"/>
            <w:tcMar>
              <w:top w:w="5" w:type="dxa"/>
              <w:left w:w="5" w:type="dxa"/>
              <w:bottom w:w="5" w:type="dxa"/>
              <w:right w:w="5" w:type="dxa"/>
            </w:tcMar>
            <w:hideMark/>
          </w:tcPr>
          <w:p w14:paraId="7FBE1760" w14:textId="77777777" w:rsidR="000C1324" w:rsidRDefault="00291700">
            <w:pPr>
              <w:jc w:val="center"/>
              <w:rPr>
                <w:color w:val="000000"/>
                <w:sz w:val="18"/>
                <w:szCs w:val="18"/>
              </w:rPr>
            </w:pPr>
            <w:r>
              <w:rPr>
                <w:b/>
                <w:bCs/>
                <w:color w:val="000000"/>
                <w:sz w:val="18"/>
                <w:szCs w:val="18"/>
              </w:rPr>
              <w:t>(Zip Code)</w:t>
            </w:r>
          </w:p>
        </w:tc>
      </w:tr>
    </w:tbl>
    <w:p w14:paraId="0265F0C4" w14:textId="55294480" w:rsidR="000C1324" w:rsidRDefault="00291700">
      <w:pPr>
        <w:ind w:left="144" w:right="144"/>
        <w:jc w:val="center"/>
        <w:rPr>
          <w:sz w:val="18"/>
          <w:szCs w:val="18"/>
        </w:rPr>
      </w:pPr>
      <w:r>
        <w:rPr>
          <w:sz w:val="18"/>
          <w:szCs w:val="18"/>
        </w:rPr>
        <w:t> </w:t>
      </w:r>
      <w:r>
        <w:rPr>
          <w:b/>
          <w:bCs/>
          <w:sz w:val="18"/>
          <w:szCs w:val="18"/>
        </w:rPr>
        <w:t xml:space="preserve">(877) 294-7574 </w:t>
      </w:r>
    </w:p>
    <w:p w14:paraId="1BD2466E" w14:textId="77777777" w:rsidR="000C1324" w:rsidRDefault="00291700">
      <w:pPr>
        <w:ind w:left="144" w:right="144"/>
        <w:jc w:val="center"/>
        <w:rPr>
          <w:sz w:val="18"/>
          <w:szCs w:val="18"/>
        </w:rPr>
      </w:pPr>
      <w:r>
        <w:rPr>
          <w:b/>
          <w:bCs/>
          <w:sz w:val="18"/>
          <w:szCs w:val="18"/>
        </w:rPr>
        <w:t>(Registrant’s Telephone Number, including Area Code)</w:t>
      </w:r>
    </w:p>
    <w:p w14:paraId="6CE4986B" w14:textId="77777777" w:rsidR="000C1324" w:rsidRDefault="00291700">
      <w:pPr>
        <w:ind w:left="144" w:right="144"/>
        <w:jc w:val="center"/>
        <w:rPr>
          <w:sz w:val="18"/>
          <w:szCs w:val="18"/>
        </w:rPr>
      </w:pPr>
      <w:r>
        <w:rPr>
          <w:b/>
          <w:bCs/>
          <w:sz w:val="18"/>
          <w:szCs w:val="18"/>
        </w:rPr>
        <w:t>Securities registered pursuant to Section 12(b) of the Act:</w:t>
      </w:r>
    </w:p>
    <w:tbl>
      <w:tblPr>
        <w:tblW w:w="5000" w:type="pct"/>
        <w:tblInd w:w="160" w:type="dxa"/>
        <w:tblCellMar>
          <w:left w:w="0" w:type="dxa"/>
          <w:right w:w="0" w:type="dxa"/>
        </w:tblCellMar>
        <w:tblLook w:val="04A0" w:firstRow="1" w:lastRow="0" w:firstColumn="1" w:lastColumn="0" w:noHBand="0" w:noVBand="1"/>
      </w:tblPr>
      <w:tblGrid>
        <w:gridCol w:w="3912"/>
        <w:gridCol w:w="3912"/>
        <w:gridCol w:w="3910"/>
      </w:tblGrid>
      <w:tr w:rsidR="000C1324" w14:paraId="097D1978" w14:textId="77777777" w:rsidTr="00EB7D62">
        <w:tc>
          <w:tcPr>
            <w:tcW w:w="1667"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B249B95" w14:textId="63279DC5" w:rsidR="000C1324" w:rsidRDefault="00291700">
            <w:pPr>
              <w:jc w:val="center"/>
              <w:rPr>
                <w:color w:val="000000"/>
                <w:sz w:val="18"/>
                <w:szCs w:val="18"/>
              </w:rPr>
            </w:pPr>
            <w:r>
              <w:rPr>
                <w:sz w:val="18"/>
                <w:szCs w:val="18"/>
              </w:rPr>
              <w:t> </w:t>
            </w:r>
            <w:r>
              <w:rPr>
                <w:b/>
                <w:bCs/>
                <w:color w:val="000000"/>
                <w:sz w:val="18"/>
                <w:szCs w:val="18"/>
              </w:rPr>
              <w:t>Title of each class</w:t>
            </w:r>
          </w:p>
        </w:tc>
        <w:tc>
          <w:tcPr>
            <w:tcW w:w="1667" w:type="pct"/>
            <w:tcBorders>
              <w:top w:val="single" w:sz="6" w:space="0" w:color="000000"/>
              <w:bottom w:val="single" w:sz="6" w:space="0" w:color="000000"/>
            </w:tcBorders>
            <w:tcMar>
              <w:top w:w="8" w:type="dxa"/>
              <w:left w:w="5" w:type="dxa"/>
              <w:bottom w:w="8" w:type="dxa"/>
              <w:right w:w="5" w:type="dxa"/>
            </w:tcMar>
            <w:hideMark/>
          </w:tcPr>
          <w:p w14:paraId="76718D60" w14:textId="77777777" w:rsidR="000C1324" w:rsidRDefault="00291700">
            <w:pPr>
              <w:jc w:val="center"/>
              <w:rPr>
                <w:color w:val="000000"/>
                <w:sz w:val="18"/>
                <w:szCs w:val="18"/>
              </w:rPr>
            </w:pPr>
            <w:r>
              <w:rPr>
                <w:b/>
                <w:bCs/>
                <w:color w:val="000000"/>
                <w:sz w:val="18"/>
                <w:szCs w:val="18"/>
              </w:rPr>
              <w:t>Trading symbol(s)</w:t>
            </w:r>
          </w:p>
        </w:tc>
        <w:tc>
          <w:tcPr>
            <w:tcW w:w="1667"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D498B97" w14:textId="77777777" w:rsidR="000C1324" w:rsidRDefault="00291700">
            <w:pPr>
              <w:jc w:val="center"/>
              <w:rPr>
                <w:color w:val="000000"/>
                <w:sz w:val="18"/>
                <w:szCs w:val="18"/>
              </w:rPr>
            </w:pPr>
            <w:r>
              <w:rPr>
                <w:b/>
                <w:bCs/>
                <w:color w:val="000000"/>
                <w:sz w:val="18"/>
                <w:szCs w:val="18"/>
              </w:rPr>
              <w:t>Name of each exchange on which registered</w:t>
            </w:r>
          </w:p>
        </w:tc>
      </w:tr>
      <w:tr w:rsidR="000C1324" w14:paraId="64C3CBC0" w14:textId="77777777" w:rsidTr="00EB7D62">
        <w:tc>
          <w:tcPr>
            <w:tcW w:w="1667"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1F46BC94" w14:textId="77777777" w:rsidR="000C1324" w:rsidRDefault="00291700">
            <w:pPr>
              <w:jc w:val="center"/>
              <w:rPr>
                <w:color w:val="000000"/>
                <w:sz w:val="18"/>
                <w:szCs w:val="18"/>
              </w:rPr>
            </w:pPr>
            <w:r>
              <w:rPr>
                <w:b/>
                <w:bCs/>
                <w:color w:val="000000"/>
                <w:sz w:val="18"/>
                <w:szCs w:val="18"/>
              </w:rPr>
              <w:t>Common Stock</w:t>
            </w:r>
          </w:p>
        </w:tc>
        <w:tc>
          <w:tcPr>
            <w:tcW w:w="1667" w:type="pct"/>
            <w:tcBorders>
              <w:bottom w:val="single" w:sz="6" w:space="0" w:color="000000"/>
            </w:tcBorders>
            <w:tcMar>
              <w:top w:w="5" w:type="dxa"/>
              <w:left w:w="5" w:type="dxa"/>
              <w:bottom w:w="8" w:type="dxa"/>
              <w:right w:w="5" w:type="dxa"/>
            </w:tcMar>
            <w:hideMark/>
          </w:tcPr>
          <w:p w14:paraId="77BD4524" w14:textId="77777777" w:rsidR="000C1324" w:rsidRDefault="00291700">
            <w:pPr>
              <w:jc w:val="center"/>
              <w:rPr>
                <w:color w:val="000000"/>
                <w:sz w:val="18"/>
                <w:szCs w:val="18"/>
              </w:rPr>
            </w:pPr>
            <w:r>
              <w:rPr>
                <w:b/>
                <w:bCs/>
                <w:color w:val="000000"/>
                <w:sz w:val="18"/>
                <w:szCs w:val="18"/>
              </w:rPr>
              <w:t>MRC</w:t>
            </w:r>
          </w:p>
        </w:tc>
        <w:tc>
          <w:tcPr>
            <w:tcW w:w="1667"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33126BF1" w14:textId="77777777" w:rsidR="000C1324" w:rsidRDefault="00291700">
            <w:pPr>
              <w:ind w:left="130"/>
              <w:jc w:val="center"/>
              <w:rPr>
                <w:color w:val="000000"/>
                <w:sz w:val="18"/>
                <w:szCs w:val="18"/>
              </w:rPr>
            </w:pPr>
            <w:r>
              <w:rPr>
                <w:b/>
                <w:bCs/>
                <w:color w:val="000000"/>
                <w:sz w:val="18"/>
                <w:szCs w:val="18"/>
              </w:rPr>
              <w:t xml:space="preserve">New York Stock Exchange </w:t>
            </w:r>
          </w:p>
        </w:tc>
      </w:tr>
    </w:tbl>
    <w:p w14:paraId="466CF8EA" w14:textId="0110E444" w:rsidR="000C1324" w:rsidRDefault="00291700">
      <w:pPr>
        <w:ind w:left="144" w:right="144"/>
        <w:jc w:val="center"/>
        <w:rPr>
          <w:sz w:val="18"/>
          <w:szCs w:val="18"/>
        </w:rPr>
      </w:pPr>
      <w:r>
        <w:rPr>
          <w:sz w:val="18"/>
          <w:szCs w:val="18"/>
        </w:rPr>
        <w:t> </w:t>
      </w:r>
      <w:r>
        <w:rPr>
          <w:b/>
          <w:bCs/>
          <w:sz w:val="18"/>
          <w:szCs w:val="18"/>
        </w:rPr>
        <w:t>Securities registered pursuant to Section 12(g) of the Act: None</w:t>
      </w:r>
    </w:p>
    <w:p w14:paraId="5D960EC2" w14:textId="77777777" w:rsidR="000C1324" w:rsidRDefault="00291700">
      <w:pPr>
        <w:ind w:left="144" w:right="144"/>
        <w:jc w:val="center"/>
        <w:rPr>
          <w:sz w:val="18"/>
          <w:szCs w:val="18"/>
        </w:rPr>
      </w:pPr>
      <w:r>
        <w:rPr>
          <w:b/>
          <w:bCs/>
          <w:sz w:val="18"/>
          <w:szCs w:val="18"/>
        </w:rPr>
        <w:t>(Title of class)</w:t>
      </w:r>
    </w:p>
    <w:p w14:paraId="6B59C2DE" w14:textId="77777777" w:rsidR="000C1324" w:rsidRPr="00FA29AA" w:rsidRDefault="00291700">
      <w:pPr>
        <w:spacing w:after="100"/>
        <w:ind w:left="144" w:right="144" w:firstLine="360"/>
        <w:rPr>
          <w:sz w:val="16"/>
          <w:szCs w:val="16"/>
        </w:rPr>
      </w:pPr>
      <w:r w:rsidRPr="00FA29AA">
        <w:rPr>
          <w:sz w:val="16"/>
          <w:szCs w:val="16"/>
        </w:rPr>
        <w:t>Indicate by check mark if the registrant is a well-known seasoned issuer, as defined in Rule 405 of the Securities Act.    Yes  </w:t>
      </w:r>
      <w:r w:rsidRPr="00FA29AA">
        <w:rPr>
          <w:rFonts w:ascii="Segoe UI Symbol" w:eastAsia="Segoe UI Symbol" w:hAnsi="Segoe UI Symbol" w:cs="Segoe UI Symbol"/>
          <w:sz w:val="16"/>
          <w:szCs w:val="16"/>
        </w:rPr>
        <w:t>☒</w:t>
      </w:r>
      <w:r w:rsidRPr="00FA29AA">
        <w:rPr>
          <w:sz w:val="16"/>
          <w:szCs w:val="16"/>
        </w:rPr>
        <w:t>    No  </w:t>
      </w:r>
      <w:r w:rsidRPr="00FA29AA">
        <w:rPr>
          <w:rFonts w:ascii="Segoe UI Symbol" w:eastAsia="Segoe UI Symbol" w:hAnsi="Segoe UI Symbol" w:cs="Segoe UI Symbol"/>
          <w:sz w:val="16"/>
          <w:szCs w:val="16"/>
        </w:rPr>
        <w:t>☐</w:t>
      </w:r>
    </w:p>
    <w:p w14:paraId="6D95A213" w14:textId="77777777" w:rsidR="000C1324" w:rsidRPr="00FA29AA" w:rsidRDefault="00291700">
      <w:pPr>
        <w:spacing w:after="100"/>
        <w:ind w:left="144" w:right="144" w:firstLine="360"/>
        <w:rPr>
          <w:sz w:val="16"/>
          <w:szCs w:val="16"/>
        </w:rPr>
      </w:pPr>
      <w:r w:rsidRPr="00FA29AA">
        <w:rPr>
          <w:sz w:val="16"/>
          <w:szCs w:val="16"/>
        </w:rPr>
        <w:t>Indicate by check mark if the registrant is not required to file reports pursuant to Section 13 or Section 15(d) of the Exchange Act.    Yes  </w:t>
      </w:r>
      <w:r w:rsidRPr="00FA29AA">
        <w:rPr>
          <w:rFonts w:ascii="Segoe UI Symbol" w:eastAsia="Segoe UI Symbol" w:hAnsi="Segoe UI Symbol" w:cs="Segoe UI Symbol"/>
          <w:sz w:val="16"/>
          <w:szCs w:val="16"/>
        </w:rPr>
        <w:t>☐</w:t>
      </w:r>
      <w:r w:rsidRPr="00FA29AA">
        <w:rPr>
          <w:sz w:val="16"/>
          <w:szCs w:val="16"/>
        </w:rPr>
        <w:t>    No  </w:t>
      </w:r>
      <w:r w:rsidRPr="00FA29AA">
        <w:rPr>
          <w:rFonts w:ascii="Segoe UI Symbol" w:eastAsia="Segoe UI Symbol" w:hAnsi="Segoe UI Symbol" w:cs="Segoe UI Symbol"/>
          <w:sz w:val="16"/>
          <w:szCs w:val="16"/>
        </w:rPr>
        <w:t>☒</w:t>
      </w:r>
    </w:p>
    <w:p w14:paraId="2077B49B" w14:textId="77777777" w:rsidR="000C1324" w:rsidRPr="00FA29AA" w:rsidRDefault="00291700">
      <w:pPr>
        <w:spacing w:after="100"/>
        <w:ind w:left="144" w:right="144" w:firstLine="360"/>
        <w:rPr>
          <w:sz w:val="16"/>
          <w:szCs w:val="16"/>
        </w:rPr>
      </w:pPr>
      <w:r w:rsidRPr="00FA29AA">
        <w:rPr>
          <w:sz w:val="16"/>
          <w:szCs w:val="16"/>
        </w:rPr>
        <w:t>Indicate by check mark whether the registrant (1) has filed all reports required to be filed by Section 13 or 15(d) of the Securities Exchange Act of 1934 during the preceding 12 months (or such shorter period that the registrant was required to file such reports), and (2) has been subject to such filing requirements for the past 90 days.    Yes  </w:t>
      </w:r>
      <w:r w:rsidRPr="00FA29AA">
        <w:rPr>
          <w:rFonts w:ascii="Segoe UI Symbol" w:eastAsia="Segoe UI Symbol" w:hAnsi="Segoe UI Symbol" w:cs="Segoe UI Symbol"/>
          <w:sz w:val="16"/>
          <w:szCs w:val="16"/>
        </w:rPr>
        <w:t>☒</w:t>
      </w:r>
      <w:r w:rsidRPr="00FA29AA">
        <w:rPr>
          <w:sz w:val="16"/>
          <w:szCs w:val="16"/>
        </w:rPr>
        <w:t>    No  </w:t>
      </w:r>
      <w:r w:rsidRPr="00FA29AA">
        <w:rPr>
          <w:rFonts w:ascii="Segoe UI Symbol" w:eastAsia="Segoe UI Symbol" w:hAnsi="Segoe UI Symbol" w:cs="Segoe UI Symbol"/>
          <w:sz w:val="16"/>
          <w:szCs w:val="16"/>
        </w:rPr>
        <w:t>☐</w:t>
      </w:r>
    </w:p>
    <w:p w14:paraId="2B5861F8" w14:textId="77777777" w:rsidR="000C1324" w:rsidRPr="00FA29AA" w:rsidRDefault="00291700">
      <w:pPr>
        <w:spacing w:after="100"/>
        <w:ind w:left="144" w:right="144" w:firstLine="360"/>
        <w:rPr>
          <w:sz w:val="16"/>
          <w:szCs w:val="16"/>
        </w:rPr>
      </w:pPr>
      <w:r w:rsidRPr="00FA29AA">
        <w:rPr>
          <w:sz w:val="16"/>
          <w:szCs w:val="16"/>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sidRPr="00FA29AA">
        <w:rPr>
          <w:rFonts w:ascii="Segoe UI Symbol" w:eastAsia="Segoe UI Symbol" w:hAnsi="Segoe UI Symbol" w:cs="Segoe UI Symbol"/>
          <w:sz w:val="16"/>
          <w:szCs w:val="16"/>
        </w:rPr>
        <w:t>☒</w:t>
      </w:r>
      <w:r w:rsidRPr="00FA29AA">
        <w:rPr>
          <w:sz w:val="16"/>
          <w:szCs w:val="16"/>
        </w:rPr>
        <w:t>    No  </w:t>
      </w:r>
      <w:r w:rsidRPr="00FA29AA">
        <w:rPr>
          <w:rFonts w:ascii="Segoe UI Symbol" w:eastAsia="Segoe UI Symbol" w:hAnsi="Segoe UI Symbol" w:cs="Segoe UI Symbol"/>
          <w:sz w:val="16"/>
          <w:szCs w:val="16"/>
        </w:rPr>
        <w:t>☐</w:t>
      </w:r>
    </w:p>
    <w:p w14:paraId="78B341C1" w14:textId="77777777" w:rsidR="000C1324" w:rsidRPr="00FA29AA" w:rsidRDefault="00291700">
      <w:pPr>
        <w:spacing w:after="100"/>
        <w:ind w:left="144" w:right="144" w:firstLine="360"/>
        <w:rPr>
          <w:sz w:val="16"/>
          <w:szCs w:val="16"/>
        </w:rPr>
      </w:pPr>
      <w:r w:rsidRPr="00FA29AA">
        <w:rPr>
          <w:sz w:val="16"/>
          <w:szCs w:val="16"/>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5000" w:type="pct"/>
        <w:tblInd w:w="149" w:type="dxa"/>
        <w:tblCellMar>
          <w:left w:w="0" w:type="dxa"/>
          <w:right w:w="0" w:type="dxa"/>
        </w:tblCellMar>
        <w:tblLook w:val="04A0" w:firstRow="1" w:lastRow="0" w:firstColumn="1" w:lastColumn="0" w:noHBand="0" w:noVBand="1"/>
      </w:tblPr>
      <w:tblGrid>
        <w:gridCol w:w="2232"/>
        <w:gridCol w:w="6310"/>
        <w:gridCol w:w="2844"/>
        <w:gridCol w:w="364"/>
      </w:tblGrid>
      <w:tr w:rsidR="000C1324" w:rsidRPr="00FA29AA" w14:paraId="3021C671" w14:textId="77777777">
        <w:tc>
          <w:tcPr>
            <w:tcW w:w="950" w:type="pct"/>
            <w:tcMar>
              <w:top w:w="5" w:type="dxa"/>
              <w:left w:w="5" w:type="dxa"/>
              <w:bottom w:w="5" w:type="dxa"/>
              <w:right w:w="5" w:type="dxa"/>
            </w:tcMar>
            <w:vAlign w:val="bottom"/>
            <w:hideMark/>
          </w:tcPr>
          <w:p w14:paraId="0FEE8114" w14:textId="77777777" w:rsidR="000C1324" w:rsidRPr="00FA29AA" w:rsidRDefault="00291700">
            <w:pPr>
              <w:rPr>
                <w:color w:val="000000"/>
                <w:sz w:val="16"/>
                <w:szCs w:val="16"/>
              </w:rPr>
            </w:pPr>
            <w:r w:rsidRPr="00FA29AA">
              <w:rPr>
                <w:color w:val="000000"/>
                <w:sz w:val="16"/>
                <w:szCs w:val="16"/>
              </w:rPr>
              <w:t>Large Accelerated Filer</w:t>
            </w:r>
          </w:p>
        </w:tc>
        <w:tc>
          <w:tcPr>
            <w:tcW w:w="2685" w:type="pct"/>
            <w:tcMar>
              <w:top w:w="5" w:type="dxa"/>
              <w:left w:w="5" w:type="dxa"/>
              <w:bottom w:w="5" w:type="dxa"/>
              <w:right w:w="5" w:type="dxa"/>
            </w:tcMar>
            <w:vAlign w:val="bottom"/>
            <w:hideMark/>
          </w:tcPr>
          <w:p w14:paraId="4BDA8866" w14:textId="77777777" w:rsidR="000C1324" w:rsidRPr="00FA29AA" w:rsidRDefault="00291700">
            <w:pPr>
              <w:rPr>
                <w:color w:val="000000"/>
                <w:sz w:val="16"/>
                <w:szCs w:val="16"/>
              </w:rPr>
            </w:pPr>
            <w:r w:rsidRPr="00FA29AA">
              <w:rPr>
                <w:rFonts w:ascii="Segoe UI Symbol" w:eastAsia="Segoe UI Symbol" w:hAnsi="Segoe UI Symbol" w:cs="Segoe UI Symbol"/>
                <w:color w:val="000000"/>
                <w:sz w:val="16"/>
                <w:szCs w:val="16"/>
              </w:rPr>
              <w:t>☐</w:t>
            </w:r>
          </w:p>
        </w:tc>
        <w:tc>
          <w:tcPr>
            <w:tcW w:w="1210" w:type="pct"/>
            <w:tcMar>
              <w:top w:w="5" w:type="dxa"/>
              <w:left w:w="5" w:type="dxa"/>
              <w:bottom w:w="5" w:type="dxa"/>
              <w:right w:w="5" w:type="dxa"/>
            </w:tcMar>
            <w:vAlign w:val="bottom"/>
            <w:hideMark/>
          </w:tcPr>
          <w:p w14:paraId="19AF8A5F" w14:textId="77777777" w:rsidR="000C1324" w:rsidRPr="00FA29AA" w:rsidRDefault="00291700">
            <w:pPr>
              <w:rPr>
                <w:color w:val="000000"/>
                <w:sz w:val="16"/>
                <w:szCs w:val="16"/>
              </w:rPr>
            </w:pPr>
            <w:r w:rsidRPr="00FA29AA">
              <w:rPr>
                <w:color w:val="000000"/>
                <w:sz w:val="16"/>
                <w:szCs w:val="16"/>
              </w:rPr>
              <w:t>Accelerated filer</w:t>
            </w:r>
          </w:p>
        </w:tc>
        <w:tc>
          <w:tcPr>
            <w:tcW w:w="155" w:type="pct"/>
            <w:tcMar>
              <w:top w:w="5" w:type="dxa"/>
              <w:left w:w="5" w:type="dxa"/>
              <w:bottom w:w="5" w:type="dxa"/>
              <w:right w:w="5" w:type="dxa"/>
            </w:tcMar>
            <w:vAlign w:val="bottom"/>
            <w:hideMark/>
          </w:tcPr>
          <w:p w14:paraId="7E5C25C4" w14:textId="77777777" w:rsidR="000C1324" w:rsidRPr="00FA29AA" w:rsidRDefault="00291700">
            <w:pPr>
              <w:rPr>
                <w:color w:val="000000"/>
                <w:sz w:val="16"/>
                <w:szCs w:val="16"/>
              </w:rPr>
            </w:pPr>
            <w:r w:rsidRPr="00FA29AA">
              <w:rPr>
                <w:rFonts w:ascii="Segoe UI Symbol" w:eastAsia="Segoe UI Symbol" w:hAnsi="Segoe UI Symbol" w:cs="Segoe UI Symbol"/>
                <w:color w:val="000000"/>
                <w:sz w:val="16"/>
                <w:szCs w:val="16"/>
              </w:rPr>
              <w:t>☒</w:t>
            </w:r>
          </w:p>
        </w:tc>
      </w:tr>
      <w:tr w:rsidR="000C1324" w:rsidRPr="00FA29AA" w14:paraId="40873178" w14:textId="77777777">
        <w:tc>
          <w:tcPr>
            <w:tcW w:w="950" w:type="pct"/>
            <w:tcMar>
              <w:top w:w="5" w:type="dxa"/>
              <w:left w:w="5" w:type="dxa"/>
              <w:bottom w:w="5" w:type="dxa"/>
              <w:right w:w="5" w:type="dxa"/>
            </w:tcMar>
            <w:vAlign w:val="bottom"/>
            <w:hideMark/>
          </w:tcPr>
          <w:p w14:paraId="1AC6A8CE" w14:textId="77777777" w:rsidR="000C1324" w:rsidRPr="00FA29AA" w:rsidRDefault="00291700">
            <w:pPr>
              <w:rPr>
                <w:color w:val="000000"/>
                <w:sz w:val="16"/>
                <w:szCs w:val="16"/>
              </w:rPr>
            </w:pPr>
            <w:r w:rsidRPr="00FA29AA">
              <w:rPr>
                <w:color w:val="000000"/>
                <w:sz w:val="16"/>
                <w:szCs w:val="16"/>
              </w:rPr>
              <w:t>Non-accelerated filer</w:t>
            </w:r>
          </w:p>
        </w:tc>
        <w:tc>
          <w:tcPr>
            <w:tcW w:w="2685" w:type="pct"/>
            <w:tcMar>
              <w:top w:w="5" w:type="dxa"/>
              <w:left w:w="5" w:type="dxa"/>
              <w:bottom w:w="5" w:type="dxa"/>
              <w:right w:w="5" w:type="dxa"/>
            </w:tcMar>
            <w:vAlign w:val="bottom"/>
            <w:hideMark/>
          </w:tcPr>
          <w:p w14:paraId="5246B2D0" w14:textId="77777777" w:rsidR="000C1324" w:rsidRPr="00FA29AA" w:rsidRDefault="00291700">
            <w:pPr>
              <w:rPr>
                <w:color w:val="000000"/>
                <w:sz w:val="16"/>
                <w:szCs w:val="16"/>
              </w:rPr>
            </w:pPr>
            <w:r w:rsidRPr="00FA29AA">
              <w:rPr>
                <w:rFonts w:ascii="Segoe UI Symbol" w:eastAsia="Segoe UI Symbol" w:hAnsi="Segoe UI Symbol" w:cs="Segoe UI Symbol"/>
                <w:color w:val="000000"/>
                <w:sz w:val="16"/>
                <w:szCs w:val="16"/>
              </w:rPr>
              <w:t>☐</w:t>
            </w:r>
          </w:p>
        </w:tc>
        <w:tc>
          <w:tcPr>
            <w:tcW w:w="1210" w:type="pct"/>
            <w:tcMar>
              <w:top w:w="5" w:type="dxa"/>
              <w:left w:w="5" w:type="dxa"/>
              <w:bottom w:w="5" w:type="dxa"/>
              <w:right w:w="5" w:type="dxa"/>
            </w:tcMar>
            <w:vAlign w:val="bottom"/>
            <w:hideMark/>
          </w:tcPr>
          <w:p w14:paraId="7D46B671" w14:textId="77777777" w:rsidR="000C1324" w:rsidRPr="00FA29AA" w:rsidRDefault="00291700">
            <w:pPr>
              <w:rPr>
                <w:color w:val="000000"/>
                <w:sz w:val="16"/>
                <w:szCs w:val="16"/>
              </w:rPr>
            </w:pPr>
            <w:r w:rsidRPr="00FA29AA">
              <w:rPr>
                <w:color w:val="000000"/>
                <w:sz w:val="16"/>
                <w:szCs w:val="16"/>
              </w:rPr>
              <w:t>Smaller reporting company</w:t>
            </w:r>
          </w:p>
        </w:tc>
        <w:tc>
          <w:tcPr>
            <w:tcW w:w="155" w:type="pct"/>
            <w:tcMar>
              <w:top w:w="5" w:type="dxa"/>
              <w:left w:w="5" w:type="dxa"/>
              <w:bottom w:w="5" w:type="dxa"/>
              <w:right w:w="5" w:type="dxa"/>
            </w:tcMar>
            <w:vAlign w:val="bottom"/>
            <w:hideMark/>
          </w:tcPr>
          <w:p w14:paraId="1CD207F0" w14:textId="77777777" w:rsidR="000C1324" w:rsidRPr="00FA29AA" w:rsidRDefault="00291700">
            <w:pPr>
              <w:rPr>
                <w:color w:val="000000"/>
                <w:sz w:val="16"/>
                <w:szCs w:val="16"/>
              </w:rPr>
            </w:pPr>
            <w:r w:rsidRPr="00FA29AA">
              <w:rPr>
                <w:rFonts w:ascii="Segoe UI Symbol" w:eastAsia="Segoe UI Symbol" w:hAnsi="Segoe UI Symbol" w:cs="Segoe UI Symbol"/>
                <w:color w:val="000000"/>
                <w:sz w:val="16"/>
                <w:szCs w:val="16"/>
              </w:rPr>
              <w:t>☐</w:t>
            </w:r>
          </w:p>
        </w:tc>
      </w:tr>
      <w:tr w:rsidR="000C1324" w:rsidRPr="00FA29AA" w14:paraId="331ED8A1" w14:textId="77777777">
        <w:tc>
          <w:tcPr>
            <w:tcW w:w="950" w:type="pct"/>
            <w:tcMar>
              <w:top w:w="5" w:type="dxa"/>
              <w:left w:w="5" w:type="dxa"/>
              <w:bottom w:w="5" w:type="dxa"/>
              <w:right w:w="5" w:type="dxa"/>
            </w:tcMar>
            <w:vAlign w:val="bottom"/>
            <w:hideMark/>
          </w:tcPr>
          <w:p w14:paraId="1D8193AD" w14:textId="77777777" w:rsidR="000C1324" w:rsidRPr="00FA29AA" w:rsidRDefault="00291700">
            <w:pPr>
              <w:rPr>
                <w:color w:val="000000"/>
                <w:sz w:val="16"/>
                <w:szCs w:val="16"/>
              </w:rPr>
            </w:pPr>
            <w:r w:rsidRPr="00FA29AA">
              <w:rPr>
                <w:color w:val="000000"/>
                <w:sz w:val="16"/>
                <w:szCs w:val="16"/>
              </w:rPr>
              <w:t> </w:t>
            </w:r>
          </w:p>
        </w:tc>
        <w:tc>
          <w:tcPr>
            <w:tcW w:w="2685" w:type="pct"/>
            <w:tcMar>
              <w:top w:w="5" w:type="dxa"/>
              <w:left w:w="5" w:type="dxa"/>
              <w:bottom w:w="5" w:type="dxa"/>
              <w:right w:w="5" w:type="dxa"/>
            </w:tcMar>
            <w:vAlign w:val="bottom"/>
            <w:hideMark/>
          </w:tcPr>
          <w:p w14:paraId="0F0B077A" w14:textId="77777777" w:rsidR="000C1324" w:rsidRPr="00FA29AA" w:rsidRDefault="00291700">
            <w:pPr>
              <w:rPr>
                <w:color w:val="000000"/>
                <w:sz w:val="16"/>
                <w:szCs w:val="16"/>
              </w:rPr>
            </w:pPr>
            <w:r w:rsidRPr="00FA29AA">
              <w:rPr>
                <w:color w:val="000000"/>
                <w:sz w:val="16"/>
                <w:szCs w:val="16"/>
              </w:rPr>
              <w:t> </w:t>
            </w:r>
          </w:p>
        </w:tc>
        <w:tc>
          <w:tcPr>
            <w:tcW w:w="1210" w:type="pct"/>
            <w:tcMar>
              <w:top w:w="5" w:type="dxa"/>
              <w:left w:w="5" w:type="dxa"/>
              <w:bottom w:w="5" w:type="dxa"/>
              <w:right w:w="5" w:type="dxa"/>
            </w:tcMar>
            <w:vAlign w:val="bottom"/>
            <w:hideMark/>
          </w:tcPr>
          <w:p w14:paraId="352A8C91" w14:textId="77777777" w:rsidR="000C1324" w:rsidRPr="00FA29AA" w:rsidRDefault="00291700">
            <w:pPr>
              <w:rPr>
                <w:color w:val="000000"/>
                <w:sz w:val="16"/>
                <w:szCs w:val="16"/>
              </w:rPr>
            </w:pPr>
            <w:r w:rsidRPr="00FA29AA">
              <w:rPr>
                <w:color w:val="000000"/>
                <w:sz w:val="16"/>
                <w:szCs w:val="16"/>
              </w:rPr>
              <w:t>Emerging growth company</w:t>
            </w:r>
          </w:p>
        </w:tc>
        <w:tc>
          <w:tcPr>
            <w:tcW w:w="155" w:type="pct"/>
            <w:tcMar>
              <w:top w:w="5" w:type="dxa"/>
              <w:left w:w="5" w:type="dxa"/>
              <w:bottom w:w="5" w:type="dxa"/>
              <w:right w:w="5" w:type="dxa"/>
            </w:tcMar>
            <w:vAlign w:val="bottom"/>
            <w:hideMark/>
          </w:tcPr>
          <w:p w14:paraId="3C5F67D3" w14:textId="77777777" w:rsidR="000C1324" w:rsidRPr="00FA29AA" w:rsidRDefault="00291700">
            <w:pPr>
              <w:rPr>
                <w:color w:val="000000"/>
                <w:sz w:val="16"/>
                <w:szCs w:val="16"/>
              </w:rPr>
            </w:pPr>
            <w:r w:rsidRPr="00FA29AA">
              <w:rPr>
                <w:rFonts w:ascii="Segoe UI Symbol" w:eastAsia="Segoe UI Symbol" w:hAnsi="Segoe UI Symbol" w:cs="Segoe UI Symbol"/>
                <w:color w:val="000000"/>
                <w:sz w:val="16"/>
                <w:szCs w:val="16"/>
              </w:rPr>
              <w:t>☐</w:t>
            </w:r>
          </w:p>
        </w:tc>
      </w:tr>
    </w:tbl>
    <w:p w14:paraId="41695D33" w14:textId="77777777" w:rsidR="000C1324" w:rsidRPr="00FA29AA" w:rsidRDefault="00291700">
      <w:pPr>
        <w:spacing w:after="100"/>
        <w:ind w:left="144" w:right="144" w:firstLine="360"/>
        <w:rPr>
          <w:sz w:val="16"/>
          <w:szCs w:val="16"/>
        </w:rPr>
      </w:pPr>
      <w:r w:rsidRPr="00FA29AA">
        <w:rPr>
          <w:sz w:val="16"/>
          <w:szCs w:val="16"/>
        </w:rPr>
        <w:t>If an emerging growth company, indicate by check mark if the registrant has elected not to use the extended transition period for complying with any new or revised financial accounting standards provided pursuant to Section 13(a) of the Exchange Act.  </w:t>
      </w:r>
      <w:r w:rsidRPr="00FA29AA">
        <w:rPr>
          <w:rFonts w:ascii="Segoe UI Symbol" w:eastAsia="Segoe UI Symbol" w:hAnsi="Segoe UI Symbol" w:cs="Segoe UI Symbol"/>
          <w:sz w:val="16"/>
          <w:szCs w:val="16"/>
        </w:rPr>
        <w:t>☐</w:t>
      </w:r>
    </w:p>
    <w:p w14:paraId="022936A9" w14:textId="77777777" w:rsidR="000C1324" w:rsidRPr="00FA29AA" w:rsidRDefault="00291700">
      <w:pPr>
        <w:spacing w:after="100"/>
        <w:ind w:left="144" w:right="144" w:firstLine="360"/>
        <w:rPr>
          <w:sz w:val="16"/>
          <w:szCs w:val="16"/>
        </w:rPr>
      </w:pPr>
      <w:r w:rsidRPr="00FA29AA">
        <w:rPr>
          <w:sz w:val="16"/>
          <w:szCs w:val="16"/>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Yes  </w:t>
      </w:r>
      <w:r w:rsidRPr="00FA29AA">
        <w:rPr>
          <w:rFonts w:ascii="Segoe UI Symbol" w:eastAsia="Segoe UI Symbol" w:hAnsi="Segoe UI Symbol" w:cs="Segoe UI Symbol"/>
          <w:sz w:val="16"/>
          <w:szCs w:val="16"/>
        </w:rPr>
        <w:t>☒</w:t>
      </w:r>
      <w:r w:rsidRPr="00FA29AA">
        <w:rPr>
          <w:sz w:val="16"/>
          <w:szCs w:val="16"/>
        </w:rPr>
        <w:t xml:space="preserve">    No   </w:t>
      </w:r>
      <w:r w:rsidRPr="00FA29AA">
        <w:rPr>
          <w:rFonts w:ascii="Segoe UI Symbol" w:eastAsia="Segoe UI Symbol" w:hAnsi="Segoe UI Symbol" w:cs="Segoe UI Symbol"/>
          <w:sz w:val="16"/>
          <w:szCs w:val="16"/>
        </w:rPr>
        <w:t>☐</w:t>
      </w:r>
    </w:p>
    <w:p w14:paraId="0222AFAA" w14:textId="77777777" w:rsidR="000C1324" w:rsidRPr="00FA29AA" w:rsidRDefault="00291700">
      <w:pPr>
        <w:spacing w:after="100"/>
        <w:ind w:left="144" w:right="144" w:firstLine="360"/>
        <w:rPr>
          <w:sz w:val="16"/>
          <w:szCs w:val="16"/>
        </w:rPr>
      </w:pPr>
      <w:r w:rsidRPr="00FA29AA">
        <w:rPr>
          <w:sz w:val="16"/>
          <w:szCs w:val="16"/>
        </w:rPr>
        <w:t>Indicate by check mark whether the registrant is a shell company (as defined in Rule 12b-2 of the Exchange Act).    Yes  </w:t>
      </w:r>
      <w:r w:rsidRPr="00FA29AA">
        <w:rPr>
          <w:rFonts w:ascii="Segoe UI Symbol" w:eastAsia="Segoe UI Symbol" w:hAnsi="Segoe UI Symbol" w:cs="Segoe UI Symbol"/>
          <w:sz w:val="16"/>
          <w:szCs w:val="16"/>
        </w:rPr>
        <w:t>☐</w:t>
      </w:r>
      <w:r w:rsidRPr="00FA29AA">
        <w:rPr>
          <w:sz w:val="16"/>
          <w:szCs w:val="16"/>
        </w:rPr>
        <w:t xml:space="preserve">    No   </w:t>
      </w:r>
      <w:r w:rsidRPr="00FA29AA">
        <w:rPr>
          <w:rFonts w:ascii="Segoe UI Symbol" w:eastAsia="Segoe UI Symbol" w:hAnsi="Segoe UI Symbol" w:cs="Segoe UI Symbol"/>
          <w:sz w:val="16"/>
          <w:szCs w:val="16"/>
        </w:rPr>
        <w:t>☒</w:t>
      </w:r>
    </w:p>
    <w:p w14:paraId="7BBD4A37" w14:textId="41BF06FB" w:rsidR="000C1324" w:rsidRDefault="00291700" w:rsidP="00FA29AA">
      <w:pPr>
        <w:ind w:left="144" w:right="144" w:firstLine="360"/>
        <w:rPr>
          <w:color w:val="000000"/>
          <w:sz w:val="20"/>
          <w:szCs w:val="20"/>
        </w:rPr>
      </w:pPr>
      <w:r w:rsidRPr="00FA29AA">
        <w:rPr>
          <w:sz w:val="16"/>
          <w:szCs w:val="16"/>
        </w:rPr>
        <w:t>The Company’s common stock is listed on the New York Stock Exchange under the symbol “MRC”. The aggregate market value of voting common stock held by non-affiliates was $485 million as of the close of trading as reported on the New York Stock Exchange on June 30, 2020. There were 82,098,966 shares of the registrant’s common stock (excluding 169,603 unvested restricted shares), par value $0.01 per share, issued and outstanding as of February 5, 2021.</w:t>
      </w:r>
      <w:r w:rsidR="00424CAD">
        <w:pict w14:anchorId="38FCC111">
          <v:rect id="_x0000_i1031" style="width:468pt;height:2.25pt" o:hrstd="t" o:hr="t" fillcolor="gray" stroked="f">
            <v:path strokeok="f"/>
          </v:rect>
        </w:pict>
      </w:r>
    </w:p>
    <w:p w14:paraId="27D51377" w14:textId="77777777" w:rsidR="000C1324" w:rsidRPr="00FA29AA" w:rsidRDefault="00291700">
      <w:pPr>
        <w:ind w:left="144" w:right="144"/>
        <w:jc w:val="center"/>
        <w:rPr>
          <w:sz w:val="16"/>
          <w:szCs w:val="16"/>
        </w:rPr>
      </w:pPr>
      <w:r w:rsidRPr="00FA29AA">
        <w:rPr>
          <w:b/>
          <w:bCs/>
          <w:sz w:val="16"/>
          <w:szCs w:val="16"/>
        </w:rPr>
        <w:t>DOCUMENTS INCORPORATED BY REFERENCE</w:t>
      </w:r>
    </w:p>
    <w:p w14:paraId="34588AD5" w14:textId="77777777" w:rsidR="000C1324" w:rsidRPr="00FA29AA" w:rsidRDefault="00291700">
      <w:pPr>
        <w:ind w:left="144" w:right="144" w:firstLine="360"/>
        <w:rPr>
          <w:sz w:val="16"/>
          <w:szCs w:val="16"/>
        </w:rPr>
      </w:pPr>
      <w:r w:rsidRPr="00FA29AA">
        <w:rPr>
          <w:sz w:val="16"/>
          <w:szCs w:val="16"/>
        </w:rPr>
        <w:t>Portions of the registrant’s proxy statement relating to the 2021 Annual Meeting of Stockholders, to be filed within 120 days of the end of the fiscal year covered by this report, are incorporated by reference into Part III of this Annual Report on Form 10-K.</w:t>
      </w:r>
    </w:p>
    <w:p w14:paraId="43D2D59C" w14:textId="77777777" w:rsidR="000C1324" w:rsidRPr="00FA29AA" w:rsidRDefault="00291700">
      <w:pPr>
        <w:ind w:left="144" w:right="144" w:firstLine="360"/>
        <w:rPr>
          <w:sz w:val="16"/>
          <w:szCs w:val="16"/>
        </w:rPr>
      </w:pPr>
      <w:r w:rsidRPr="00FA29AA">
        <w:rPr>
          <w:sz w:val="16"/>
          <w:szCs w:val="16"/>
        </w:rPr>
        <w:t> </w:t>
      </w:r>
    </w:p>
    <w:p w14:paraId="07E4E7B5" w14:textId="77777777" w:rsidR="000C1324" w:rsidRDefault="00291700">
      <w:pPr>
        <w:ind w:left="144" w:right="144"/>
        <w:jc w:val="center"/>
        <w:rPr>
          <w:sz w:val="20"/>
          <w:szCs w:val="20"/>
        </w:rPr>
      </w:pPr>
      <w:r>
        <w:rPr>
          <w:sz w:val="20"/>
          <w:szCs w:val="20"/>
        </w:rPr>
        <w:lastRenderedPageBreak/>
        <w:t> </w:t>
      </w:r>
    </w:p>
    <w:p w14:paraId="7399B8D5" w14:textId="44EC3D59" w:rsidR="000C1324" w:rsidRDefault="00424CAD">
      <w:pPr>
        <w:ind w:left="144" w:right="144"/>
        <w:rPr>
          <w:sz w:val="20"/>
          <w:szCs w:val="20"/>
        </w:rPr>
      </w:pPr>
      <w:hyperlink w:anchor="toc" w:history="1">
        <w:r w:rsidR="00291700">
          <w:rPr>
            <w:color w:val="0000EE"/>
            <w:sz w:val="20"/>
            <w:szCs w:val="20"/>
            <w:u w:val="single" w:color="0000EE"/>
          </w:rPr>
          <w:t>Table of Contents</w:t>
        </w:r>
      </w:hyperlink>
    </w:p>
    <w:p w14:paraId="6B54B86A" w14:textId="77777777" w:rsidR="000C1324" w:rsidRDefault="00291700">
      <w:pPr>
        <w:ind w:left="144" w:right="144"/>
        <w:rPr>
          <w:sz w:val="18"/>
          <w:szCs w:val="18"/>
        </w:rPr>
      </w:pPr>
      <w:r>
        <w:rPr>
          <w:sz w:val="18"/>
          <w:szCs w:val="18"/>
        </w:rPr>
        <w:t> </w:t>
      </w:r>
    </w:p>
    <w:p w14:paraId="2C33B039" w14:textId="77777777" w:rsidR="000C1324" w:rsidRDefault="00291700">
      <w:pPr>
        <w:ind w:left="144" w:right="144"/>
        <w:rPr>
          <w:sz w:val="20"/>
          <w:szCs w:val="20"/>
        </w:rPr>
      </w:pPr>
      <w:r>
        <w:rPr>
          <w:sz w:val="20"/>
          <w:szCs w:val="20"/>
        </w:rPr>
        <w:t> </w:t>
      </w:r>
    </w:p>
    <w:p w14:paraId="55FC3BF8" w14:textId="77777777" w:rsidR="000C1324" w:rsidRDefault="00291700">
      <w:pPr>
        <w:ind w:left="144" w:right="144"/>
        <w:rPr>
          <w:sz w:val="20"/>
          <w:szCs w:val="20"/>
        </w:rPr>
      </w:pPr>
      <w:bookmarkStart w:id="1" w:name="toc"/>
      <w:bookmarkEnd w:id="1"/>
      <w:r>
        <w:rPr>
          <w:b/>
          <w:bCs/>
          <w:sz w:val="20"/>
          <w:szCs w:val="20"/>
        </w:rPr>
        <w:t xml:space="preserve">TABLE OF CONTENTS </w:t>
      </w:r>
    </w:p>
    <w:p w14:paraId="48957AF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940"/>
        <w:gridCol w:w="9870"/>
        <w:gridCol w:w="940"/>
      </w:tblGrid>
      <w:tr w:rsidR="000C1324" w14:paraId="062F514E" w14:textId="77777777">
        <w:tc>
          <w:tcPr>
            <w:tcW w:w="400" w:type="pct"/>
            <w:tcMar>
              <w:top w:w="5" w:type="dxa"/>
              <w:left w:w="5" w:type="dxa"/>
              <w:bottom w:w="5" w:type="dxa"/>
              <w:right w:w="5" w:type="dxa"/>
            </w:tcMar>
            <w:vAlign w:val="bottom"/>
            <w:hideMark/>
          </w:tcPr>
          <w:p w14:paraId="299A9EA9"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bottom"/>
            <w:hideMark/>
          </w:tcPr>
          <w:p w14:paraId="2BC57FD4"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bottom"/>
            <w:hideMark/>
          </w:tcPr>
          <w:p w14:paraId="52C5B7F7" w14:textId="77777777" w:rsidR="000C1324" w:rsidRDefault="00291700">
            <w:pPr>
              <w:jc w:val="center"/>
              <w:rPr>
                <w:color w:val="000000"/>
                <w:sz w:val="20"/>
                <w:szCs w:val="20"/>
              </w:rPr>
            </w:pPr>
            <w:r>
              <w:rPr>
                <w:b/>
                <w:bCs/>
                <w:color w:val="000000"/>
                <w:sz w:val="20"/>
                <w:szCs w:val="20"/>
              </w:rPr>
              <w:t>Page</w:t>
            </w:r>
          </w:p>
        </w:tc>
      </w:tr>
      <w:tr w:rsidR="000C1324" w14:paraId="41ECC11A" w14:textId="77777777">
        <w:tc>
          <w:tcPr>
            <w:tcW w:w="400" w:type="pct"/>
            <w:tcMar>
              <w:top w:w="5" w:type="dxa"/>
              <w:left w:w="5" w:type="dxa"/>
              <w:bottom w:w="5" w:type="dxa"/>
              <w:right w:w="5" w:type="dxa"/>
            </w:tcMar>
            <w:hideMark/>
          </w:tcPr>
          <w:p w14:paraId="604ED741"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hideMark/>
          </w:tcPr>
          <w:p w14:paraId="4BA4C21D" w14:textId="77777777" w:rsidR="000C1324" w:rsidRDefault="00291700">
            <w:pPr>
              <w:jc w:val="center"/>
              <w:rPr>
                <w:color w:val="000000"/>
                <w:sz w:val="20"/>
                <w:szCs w:val="20"/>
              </w:rPr>
            </w:pPr>
            <w:r>
              <w:rPr>
                <w:b/>
                <w:bCs/>
                <w:color w:val="000000"/>
                <w:sz w:val="20"/>
                <w:szCs w:val="20"/>
              </w:rPr>
              <w:t>PART I</w:t>
            </w:r>
          </w:p>
        </w:tc>
        <w:tc>
          <w:tcPr>
            <w:tcW w:w="400" w:type="pct"/>
            <w:tcMar>
              <w:top w:w="5" w:type="dxa"/>
              <w:left w:w="5" w:type="dxa"/>
              <w:bottom w:w="5" w:type="dxa"/>
              <w:right w:w="5" w:type="dxa"/>
            </w:tcMar>
            <w:hideMark/>
          </w:tcPr>
          <w:p w14:paraId="0AB7A2C9" w14:textId="77777777" w:rsidR="000C1324" w:rsidRDefault="00291700">
            <w:pPr>
              <w:rPr>
                <w:color w:val="000000"/>
                <w:sz w:val="20"/>
                <w:szCs w:val="20"/>
              </w:rPr>
            </w:pPr>
            <w:r>
              <w:rPr>
                <w:color w:val="000000"/>
                <w:sz w:val="20"/>
                <w:szCs w:val="20"/>
              </w:rPr>
              <w:t> </w:t>
            </w:r>
          </w:p>
        </w:tc>
      </w:tr>
      <w:tr w:rsidR="000C1324" w14:paraId="021B95EF" w14:textId="77777777">
        <w:tc>
          <w:tcPr>
            <w:tcW w:w="400" w:type="pct"/>
            <w:tcMar>
              <w:top w:w="5" w:type="dxa"/>
              <w:left w:w="5" w:type="dxa"/>
              <w:bottom w:w="5" w:type="dxa"/>
              <w:right w:w="5" w:type="dxa"/>
            </w:tcMar>
            <w:vAlign w:val="center"/>
            <w:hideMark/>
          </w:tcPr>
          <w:p w14:paraId="32B8D23F"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77667F85"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3236F9D8" w14:textId="77777777" w:rsidR="000C1324" w:rsidRDefault="00291700">
            <w:pPr>
              <w:rPr>
                <w:color w:val="000000"/>
                <w:sz w:val="20"/>
                <w:szCs w:val="20"/>
              </w:rPr>
            </w:pPr>
            <w:r>
              <w:rPr>
                <w:color w:val="000000"/>
                <w:sz w:val="20"/>
                <w:szCs w:val="20"/>
              </w:rPr>
              <w:t> </w:t>
            </w:r>
          </w:p>
        </w:tc>
      </w:tr>
      <w:tr w:rsidR="000C1324" w14:paraId="2473925E" w14:textId="77777777">
        <w:tc>
          <w:tcPr>
            <w:tcW w:w="400" w:type="pct"/>
            <w:tcMar>
              <w:top w:w="5" w:type="dxa"/>
              <w:left w:w="5" w:type="dxa"/>
              <w:bottom w:w="5" w:type="dxa"/>
              <w:right w:w="5" w:type="dxa"/>
            </w:tcMar>
            <w:hideMark/>
          </w:tcPr>
          <w:p w14:paraId="7753A9B8" w14:textId="77777777" w:rsidR="000C1324" w:rsidRDefault="00291700">
            <w:pPr>
              <w:ind w:left="245" w:hanging="245"/>
              <w:rPr>
                <w:color w:val="000000"/>
                <w:sz w:val="20"/>
                <w:szCs w:val="20"/>
              </w:rPr>
            </w:pPr>
            <w:r>
              <w:rPr>
                <w:b/>
                <w:bCs/>
                <w:color w:val="000000"/>
                <w:sz w:val="20"/>
                <w:szCs w:val="20"/>
              </w:rPr>
              <w:t>ITEM 1.</w:t>
            </w:r>
          </w:p>
        </w:tc>
        <w:tc>
          <w:tcPr>
            <w:tcW w:w="4200" w:type="pct"/>
            <w:tcMar>
              <w:top w:w="5" w:type="dxa"/>
              <w:left w:w="5" w:type="dxa"/>
              <w:bottom w:w="5" w:type="dxa"/>
              <w:right w:w="5" w:type="dxa"/>
            </w:tcMar>
            <w:vAlign w:val="bottom"/>
            <w:hideMark/>
          </w:tcPr>
          <w:p w14:paraId="5FA2E504" w14:textId="77777777" w:rsidR="000C1324" w:rsidRDefault="00424CAD">
            <w:pPr>
              <w:rPr>
                <w:color w:val="000000"/>
                <w:sz w:val="20"/>
                <w:szCs w:val="20"/>
              </w:rPr>
            </w:pPr>
            <w:hyperlink w:anchor="item1" w:history="1">
              <w:r w:rsidR="00291700">
                <w:rPr>
                  <w:b/>
                  <w:bCs/>
                  <w:color w:val="0000EE"/>
                  <w:sz w:val="20"/>
                  <w:szCs w:val="20"/>
                  <w:u w:val="single" w:color="0000EE"/>
                </w:rPr>
                <w:t>BUSINESS</w:t>
              </w:r>
            </w:hyperlink>
          </w:p>
        </w:tc>
        <w:tc>
          <w:tcPr>
            <w:tcW w:w="400" w:type="pct"/>
            <w:tcMar>
              <w:top w:w="5" w:type="dxa"/>
              <w:left w:w="5" w:type="dxa"/>
              <w:bottom w:w="5" w:type="dxa"/>
              <w:right w:w="5" w:type="dxa"/>
            </w:tcMar>
            <w:vAlign w:val="bottom"/>
            <w:hideMark/>
          </w:tcPr>
          <w:p w14:paraId="0738ADE3" w14:textId="77777777" w:rsidR="000C1324" w:rsidRDefault="00424CAD">
            <w:pPr>
              <w:jc w:val="center"/>
              <w:rPr>
                <w:color w:val="000000"/>
                <w:sz w:val="20"/>
                <w:szCs w:val="20"/>
              </w:rPr>
            </w:pPr>
            <w:hyperlink w:anchor="item1" w:history="1">
              <w:r w:rsidR="00291700">
                <w:rPr>
                  <w:color w:val="0000EE"/>
                  <w:sz w:val="20"/>
                  <w:szCs w:val="20"/>
                  <w:u w:val="single" w:color="0000EE"/>
                </w:rPr>
                <w:t>1</w:t>
              </w:r>
            </w:hyperlink>
          </w:p>
        </w:tc>
      </w:tr>
      <w:tr w:rsidR="000C1324" w14:paraId="0E8EA1EE" w14:textId="77777777">
        <w:tc>
          <w:tcPr>
            <w:tcW w:w="400" w:type="pct"/>
            <w:tcMar>
              <w:top w:w="5" w:type="dxa"/>
              <w:left w:w="5" w:type="dxa"/>
              <w:bottom w:w="5" w:type="dxa"/>
              <w:right w:w="5" w:type="dxa"/>
            </w:tcMar>
            <w:vAlign w:val="center"/>
            <w:hideMark/>
          </w:tcPr>
          <w:p w14:paraId="00C2DCC5"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4E9C2305"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56F84C29" w14:textId="77777777" w:rsidR="000C1324" w:rsidRDefault="00291700">
            <w:pPr>
              <w:rPr>
                <w:color w:val="000000"/>
                <w:sz w:val="20"/>
                <w:szCs w:val="20"/>
              </w:rPr>
            </w:pPr>
            <w:r>
              <w:rPr>
                <w:color w:val="000000"/>
                <w:sz w:val="20"/>
                <w:szCs w:val="20"/>
              </w:rPr>
              <w:t> </w:t>
            </w:r>
          </w:p>
        </w:tc>
      </w:tr>
      <w:tr w:rsidR="000C1324" w14:paraId="34D3099B" w14:textId="77777777">
        <w:tc>
          <w:tcPr>
            <w:tcW w:w="400" w:type="pct"/>
            <w:tcMar>
              <w:top w:w="5" w:type="dxa"/>
              <w:left w:w="5" w:type="dxa"/>
              <w:bottom w:w="5" w:type="dxa"/>
              <w:right w:w="5" w:type="dxa"/>
            </w:tcMar>
            <w:hideMark/>
          </w:tcPr>
          <w:p w14:paraId="10E6E38E" w14:textId="77777777" w:rsidR="000C1324" w:rsidRDefault="00291700">
            <w:pPr>
              <w:ind w:left="245" w:hanging="245"/>
              <w:rPr>
                <w:color w:val="000000"/>
                <w:sz w:val="20"/>
                <w:szCs w:val="20"/>
              </w:rPr>
            </w:pPr>
            <w:r>
              <w:rPr>
                <w:b/>
                <w:bCs/>
                <w:color w:val="000000"/>
                <w:sz w:val="20"/>
                <w:szCs w:val="20"/>
              </w:rPr>
              <w:t>ITEM 1A.</w:t>
            </w:r>
          </w:p>
        </w:tc>
        <w:tc>
          <w:tcPr>
            <w:tcW w:w="4200" w:type="pct"/>
            <w:tcMar>
              <w:top w:w="5" w:type="dxa"/>
              <w:left w:w="5" w:type="dxa"/>
              <w:bottom w:w="5" w:type="dxa"/>
              <w:right w:w="5" w:type="dxa"/>
            </w:tcMar>
            <w:vAlign w:val="bottom"/>
            <w:hideMark/>
          </w:tcPr>
          <w:p w14:paraId="04B48BFE" w14:textId="77777777" w:rsidR="000C1324" w:rsidRDefault="00424CAD">
            <w:pPr>
              <w:rPr>
                <w:color w:val="000000"/>
                <w:sz w:val="20"/>
                <w:szCs w:val="20"/>
              </w:rPr>
            </w:pPr>
            <w:hyperlink w:anchor="item1a" w:history="1">
              <w:r w:rsidR="00291700">
                <w:rPr>
                  <w:b/>
                  <w:bCs/>
                  <w:color w:val="0000EE"/>
                  <w:sz w:val="20"/>
                  <w:szCs w:val="20"/>
                  <w:u w:val="single" w:color="0000EE"/>
                </w:rPr>
                <w:t>RISK FACTORS</w:t>
              </w:r>
            </w:hyperlink>
          </w:p>
        </w:tc>
        <w:tc>
          <w:tcPr>
            <w:tcW w:w="400" w:type="pct"/>
            <w:tcMar>
              <w:top w:w="5" w:type="dxa"/>
              <w:left w:w="5" w:type="dxa"/>
              <w:bottom w:w="5" w:type="dxa"/>
              <w:right w:w="5" w:type="dxa"/>
            </w:tcMar>
            <w:vAlign w:val="bottom"/>
            <w:hideMark/>
          </w:tcPr>
          <w:p w14:paraId="1D6B34BD" w14:textId="77777777" w:rsidR="000C1324" w:rsidRDefault="00424CAD">
            <w:pPr>
              <w:jc w:val="center"/>
              <w:rPr>
                <w:color w:val="000000"/>
                <w:sz w:val="20"/>
                <w:szCs w:val="20"/>
              </w:rPr>
            </w:pPr>
            <w:hyperlink w:anchor="item1a" w:history="1">
              <w:r w:rsidR="00291700">
                <w:rPr>
                  <w:b/>
                  <w:bCs/>
                  <w:color w:val="0000EE"/>
                  <w:sz w:val="20"/>
                  <w:szCs w:val="20"/>
                  <w:u w:val="single" w:color="0000EE"/>
                </w:rPr>
                <w:t>9</w:t>
              </w:r>
            </w:hyperlink>
          </w:p>
        </w:tc>
      </w:tr>
      <w:tr w:rsidR="000C1324" w14:paraId="1A7AE141" w14:textId="77777777">
        <w:tc>
          <w:tcPr>
            <w:tcW w:w="400" w:type="pct"/>
            <w:tcMar>
              <w:top w:w="5" w:type="dxa"/>
              <w:left w:w="5" w:type="dxa"/>
              <w:bottom w:w="5" w:type="dxa"/>
              <w:right w:w="5" w:type="dxa"/>
            </w:tcMar>
            <w:vAlign w:val="center"/>
            <w:hideMark/>
          </w:tcPr>
          <w:p w14:paraId="1F245C12"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50ECF36F"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2D43BB72" w14:textId="77777777" w:rsidR="000C1324" w:rsidRDefault="00291700">
            <w:pPr>
              <w:rPr>
                <w:color w:val="000000"/>
                <w:sz w:val="20"/>
                <w:szCs w:val="20"/>
              </w:rPr>
            </w:pPr>
            <w:r>
              <w:rPr>
                <w:color w:val="000000"/>
                <w:sz w:val="20"/>
                <w:szCs w:val="20"/>
              </w:rPr>
              <w:t> </w:t>
            </w:r>
          </w:p>
        </w:tc>
      </w:tr>
      <w:tr w:rsidR="000C1324" w14:paraId="37D46F65" w14:textId="77777777">
        <w:tc>
          <w:tcPr>
            <w:tcW w:w="400" w:type="pct"/>
            <w:tcMar>
              <w:top w:w="5" w:type="dxa"/>
              <w:left w:w="5" w:type="dxa"/>
              <w:bottom w:w="5" w:type="dxa"/>
              <w:right w:w="5" w:type="dxa"/>
            </w:tcMar>
            <w:hideMark/>
          </w:tcPr>
          <w:p w14:paraId="7720301C" w14:textId="77777777" w:rsidR="000C1324" w:rsidRDefault="00291700">
            <w:pPr>
              <w:ind w:left="245" w:hanging="245"/>
              <w:rPr>
                <w:color w:val="000000"/>
                <w:sz w:val="20"/>
                <w:szCs w:val="20"/>
              </w:rPr>
            </w:pPr>
            <w:r>
              <w:rPr>
                <w:b/>
                <w:bCs/>
                <w:color w:val="000000"/>
                <w:sz w:val="20"/>
                <w:szCs w:val="20"/>
              </w:rPr>
              <w:t>ITEM 1B.</w:t>
            </w:r>
          </w:p>
        </w:tc>
        <w:tc>
          <w:tcPr>
            <w:tcW w:w="4200" w:type="pct"/>
            <w:tcMar>
              <w:top w:w="5" w:type="dxa"/>
              <w:left w:w="5" w:type="dxa"/>
              <w:bottom w:w="5" w:type="dxa"/>
              <w:right w:w="5" w:type="dxa"/>
            </w:tcMar>
            <w:vAlign w:val="bottom"/>
            <w:hideMark/>
          </w:tcPr>
          <w:p w14:paraId="28E2968A" w14:textId="77777777" w:rsidR="000C1324" w:rsidRDefault="00424CAD">
            <w:pPr>
              <w:rPr>
                <w:color w:val="000000"/>
                <w:sz w:val="20"/>
                <w:szCs w:val="20"/>
              </w:rPr>
            </w:pPr>
            <w:hyperlink w:anchor="item1b" w:history="1">
              <w:r w:rsidR="00291700">
                <w:rPr>
                  <w:b/>
                  <w:bCs/>
                  <w:color w:val="0000EE"/>
                  <w:sz w:val="20"/>
                  <w:szCs w:val="20"/>
                  <w:u w:val="single" w:color="0000EE"/>
                </w:rPr>
                <w:t>UNRESOLVED STAFF COMMENTS</w:t>
              </w:r>
            </w:hyperlink>
          </w:p>
        </w:tc>
        <w:tc>
          <w:tcPr>
            <w:tcW w:w="400" w:type="pct"/>
            <w:tcMar>
              <w:top w:w="5" w:type="dxa"/>
              <w:left w:w="5" w:type="dxa"/>
              <w:bottom w:w="5" w:type="dxa"/>
              <w:right w:w="5" w:type="dxa"/>
            </w:tcMar>
            <w:vAlign w:val="bottom"/>
            <w:hideMark/>
          </w:tcPr>
          <w:p w14:paraId="17B5E30F" w14:textId="77777777" w:rsidR="000C1324" w:rsidRDefault="00424CAD">
            <w:pPr>
              <w:jc w:val="center"/>
              <w:rPr>
                <w:color w:val="000000"/>
                <w:sz w:val="20"/>
                <w:szCs w:val="20"/>
              </w:rPr>
            </w:pPr>
            <w:hyperlink w:anchor="item1b" w:history="1">
              <w:r w:rsidR="00291700">
                <w:rPr>
                  <w:b/>
                  <w:bCs/>
                  <w:color w:val="0000EE"/>
                  <w:sz w:val="20"/>
                  <w:szCs w:val="20"/>
                  <w:u w:val="single" w:color="0000EE"/>
                </w:rPr>
                <w:t>20</w:t>
              </w:r>
            </w:hyperlink>
          </w:p>
        </w:tc>
      </w:tr>
      <w:tr w:rsidR="000C1324" w14:paraId="7B604DDC" w14:textId="77777777">
        <w:tc>
          <w:tcPr>
            <w:tcW w:w="400" w:type="pct"/>
            <w:tcMar>
              <w:top w:w="5" w:type="dxa"/>
              <w:left w:w="5" w:type="dxa"/>
              <w:bottom w:w="5" w:type="dxa"/>
              <w:right w:w="5" w:type="dxa"/>
            </w:tcMar>
            <w:vAlign w:val="center"/>
            <w:hideMark/>
          </w:tcPr>
          <w:p w14:paraId="6BC25154"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8B6E2FA"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3B2E542E" w14:textId="77777777" w:rsidR="000C1324" w:rsidRDefault="00291700">
            <w:pPr>
              <w:rPr>
                <w:color w:val="000000"/>
                <w:sz w:val="20"/>
                <w:szCs w:val="20"/>
              </w:rPr>
            </w:pPr>
            <w:r>
              <w:rPr>
                <w:color w:val="000000"/>
                <w:sz w:val="20"/>
                <w:szCs w:val="20"/>
              </w:rPr>
              <w:t> </w:t>
            </w:r>
          </w:p>
        </w:tc>
      </w:tr>
      <w:tr w:rsidR="000C1324" w14:paraId="3BF6D16C" w14:textId="77777777">
        <w:tc>
          <w:tcPr>
            <w:tcW w:w="400" w:type="pct"/>
            <w:tcMar>
              <w:top w:w="5" w:type="dxa"/>
              <w:left w:w="5" w:type="dxa"/>
              <w:bottom w:w="5" w:type="dxa"/>
              <w:right w:w="5" w:type="dxa"/>
            </w:tcMar>
            <w:hideMark/>
          </w:tcPr>
          <w:p w14:paraId="3897F95E" w14:textId="77777777" w:rsidR="000C1324" w:rsidRDefault="00291700">
            <w:pPr>
              <w:ind w:left="245" w:hanging="245"/>
              <w:rPr>
                <w:color w:val="000000"/>
                <w:sz w:val="20"/>
                <w:szCs w:val="20"/>
              </w:rPr>
            </w:pPr>
            <w:r>
              <w:rPr>
                <w:b/>
                <w:bCs/>
                <w:color w:val="000000"/>
                <w:sz w:val="20"/>
                <w:szCs w:val="20"/>
              </w:rPr>
              <w:t>ITEM 2.</w:t>
            </w:r>
          </w:p>
        </w:tc>
        <w:tc>
          <w:tcPr>
            <w:tcW w:w="4200" w:type="pct"/>
            <w:tcMar>
              <w:top w:w="5" w:type="dxa"/>
              <w:left w:w="5" w:type="dxa"/>
              <w:bottom w:w="5" w:type="dxa"/>
              <w:right w:w="5" w:type="dxa"/>
            </w:tcMar>
            <w:vAlign w:val="bottom"/>
            <w:hideMark/>
          </w:tcPr>
          <w:p w14:paraId="39465C26" w14:textId="77777777" w:rsidR="000C1324" w:rsidRDefault="00424CAD">
            <w:pPr>
              <w:rPr>
                <w:color w:val="000000"/>
                <w:sz w:val="20"/>
                <w:szCs w:val="20"/>
              </w:rPr>
            </w:pPr>
            <w:hyperlink w:anchor="item2" w:history="1">
              <w:r w:rsidR="00291700">
                <w:rPr>
                  <w:b/>
                  <w:bCs/>
                  <w:color w:val="0000EE"/>
                  <w:sz w:val="20"/>
                  <w:szCs w:val="20"/>
                  <w:u w:val="single" w:color="0000EE"/>
                </w:rPr>
                <w:t>PROPERTIES</w:t>
              </w:r>
            </w:hyperlink>
          </w:p>
        </w:tc>
        <w:tc>
          <w:tcPr>
            <w:tcW w:w="400" w:type="pct"/>
            <w:tcMar>
              <w:top w:w="5" w:type="dxa"/>
              <w:left w:w="5" w:type="dxa"/>
              <w:bottom w:w="5" w:type="dxa"/>
              <w:right w:w="5" w:type="dxa"/>
            </w:tcMar>
            <w:vAlign w:val="bottom"/>
            <w:hideMark/>
          </w:tcPr>
          <w:p w14:paraId="5B49DED7" w14:textId="77777777" w:rsidR="000C1324" w:rsidRDefault="00424CAD">
            <w:pPr>
              <w:jc w:val="center"/>
              <w:rPr>
                <w:color w:val="000000"/>
                <w:sz w:val="20"/>
                <w:szCs w:val="20"/>
              </w:rPr>
            </w:pPr>
            <w:hyperlink w:anchor="item2" w:history="1">
              <w:r w:rsidR="00291700">
                <w:rPr>
                  <w:b/>
                  <w:bCs/>
                  <w:color w:val="0000EE"/>
                  <w:sz w:val="20"/>
                  <w:szCs w:val="20"/>
                  <w:u w:val="single" w:color="0000EE"/>
                </w:rPr>
                <w:t>20</w:t>
              </w:r>
            </w:hyperlink>
          </w:p>
        </w:tc>
      </w:tr>
      <w:tr w:rsidR="000C1324" w14:paraId="4DA0E2BA" w14:textId="77777777">
        <w:tc>
          <w:tcPr>
            <w:tcW w:w="400" w:type="pct"/>
            <w:tcMar>
              <w:top w:w="5" w:type="dxa"/>
              <w:left w:w="5" w:type="dxa"/>
              <w:bottom w:w="5" w:type="dxa"/>
              <w:right w:w="5" w:type="dxa"/>
            </w:tcMar>
            <w:vAlign w:val="center"/>
            <w:hideMark/>
          </w:tcPr>
          <w:p w14:paraId="06CCE49E"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7D6B46B4"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17846845" w14:textId="77777777" w:rsidR="000C1324" w:rsidRDefault="00291700">
            <w:pPr>
              <w:rPr>
                <w:color w:val="000000"/>
                <w:sz w:val="20"/>
                <w:szCs w:val="20"/>
              </w:rPr>
            </w:pPr>
            <w:r>
              <w:rPr>
                <w:color w:val="000000"/>
                <w:sz w:val="20"/>
                <w:szCs w:val="20"/>
              </w:rPr>
              <w:t> </w:t>
            </w:r>
          </w:p>
        </w:tc>
      </w:tr>
      <w:tr w:rsidR="000C1324" w14:paraId="6BEBD6E1" w14:textId="77777777">
        <w:tc>
          <w:tcPr>
            <w:tcW w:w="400" w:type="pct"/>
            <w:tcMar>
              <w:top w:w="5" w:type="dxa"/>
              <w:left w:w="5" w:type="dxa"/>
              <w:bottom w:w="5" w:type="dxa"/>
              <w:right w:w="5" w:type="dxa"/>
            </w:tcMar>
            <w:hideMark/>
          </w:tcPr>
          <w:p w14:paraId="3026D43C" w14:textId="77777777" w:rsidR="000C1324" w:rsidRDefault="00291700">
            <w:pPr>
              <w:ind w:left="245" w:hanging="245"/>
              <w:rPr>
                <w:color w:val="000000"/>
                <w:sz w:val="20"/>
                <w:szCs w:val="20"/>
              </w:rPr>
            </w:pPr>
            <w:r>
              <w:rPr>
                <w:b/>
                <w:bCs/>
                <w:color w:val="000000"/>
                <w:sz w:val="20"/>
                <w:szCs w:val="20"/>
              </w:rPr>
              <w:t>ITEM 3.</w:t>
            </w:r>
          </w:p>
        </w:tc>
        <w:tc>
          <w:tcPr>
            <w:tcW w:w="4200" w:type="pct"/>
            <w:tcMar>
              <w:top w:w="5" w:type="dxa"/>
              <w:left w:w="5" w:type="dxa"/>
              <w:bottom w:w="5" w:type="dxa"/>
              <w:right w:w="5" w:type="dxa"/>
            </w:tcMar>
            <w:vAlign w:val="bottom"/>
            <w:hideMark/>
          </w:tcPr>
          <w:p w14:paraId="5CA8D364" w14:textId="77777777" w:rsidR="000C1324" w:rsidRDefault="00424CAD">
            <w:pPr>
              <w:rPr>
                <w:color w:val="000000"/>
                <w:sz w:val="20"/>
                <w:szCs w:val="20"/>
              </w:rPr>
            </w:pPr>
            <w:hyperlink w:anchor="item3" w:history="1">
              <w:r w:rsidR="00291700">
                <w:rPr>
                  <w:b/>
                  <w:bCs/>
                  <w:color w:val="0000EE"/>
                  <w:sz w:val="20"/>
                  <w:szCs w:val="20"/>
                  <w:u w:val="single" w:color="0000EE"/>
                </w:rPr>
                <w:t>LEGAL PROCEEDINGS</w:t>
              </w:r>
            </w:hyperlink>
          </w:p>
        </w:tc>
        <w:tc>
          <w:tcPr>
            <w:tcW w:w="400" w:type="pct"/>
            <w:tcMar>
              <w:top w:w="5" w:type="dxa"/>
              <w:left w:w="5" w:type="dxa"/>
              <w:bottom w:w="5" w:type="dxa"/>
              <w:right w:w="5" w:type="dxa"/>
            </w:tcMar>
            <w:vAlign w:val="bottom"/>
            <w:hideMark/>
          </w:tcPr>
          <w:p w14:paraId="53C29C1D" w14:textId="77777777" w:rsidR="000C1324" w:rsidRDefault="00424CAD">
            <w:pPr>
              <w:jc w:val="center"/>
              <w:rPr>
                <w:color w:val="000000"/>
                <w:sz w:val="20"/>
                <w:szCs w:val="20"/>
              </w:rPr>
            </w:pPr>
            <w:hyperlink w:anchor="item3" w:history="1">
              <w:r w:rsidR="00291700">
                <w:rPr>
                  <w:b/>
                  <w:bCs/>
                  <w:color w:val="0000EE"/>
                  <w:sz w:val="20"/>
                  <w:szCs w:val="20"/>
                  <w:u w:val="single" w:color="0000EE"/>
                </w:rPr>
                <w:t>21</w:t>
              </w:r>
            </w:hyperlink>
          </w:p>
        </w:tc>
      </w:tr>
      <w:tr w:rsidR="000C1324" w14:paraId="64162E1A" w14:textId="77777777">
        <w:tc>
          <w:tcPr>
            <w:tcW w:w="400" w:type="pct"/>
            <w:tcMar>
              <w:top w:w="5" w:type="dxa"/>
              <w:left w:w="5" w:type="dxa"/>
              <w:bottom w:w="5" w:type="dxa"/>
              <w:right w:w="5" w:type="dxa"/>
            </w:tcMar>
            <w:vAlign w:val="center"/>
            <w:hideMark/>
          </w:tcPr>
          <w:p w14:paraId="519F677B"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6B51A954"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36D9FEF1" w14:textId="77777777" w:rsidR="000C1324" w:rsidRDefault="00291700">
            <w:pPr>
              <w:rPr>
                <w:color w:val="000000"/>
                <w:sz w:val="20"/>
                <w:szCs w:val="20"/>
              </w:rPr>
            </w:pPr>
            <w:r>
              <w:rPr>
                <w:color w:val="000000"/>
                <w:sz w:val="20"/>
                <w:szCs w:val="20"/>
              </w:rPr>
              <w:t> </w:t>
            </w:r>
          </w:p>
        </w:tc>
      </w:tr>
      <w:tr w:rsidR="000C1324" w14:paraId="3F840A10" w14:textId="77777777">
        <w:tc>
          <w:tcPr>
            <w:tcW w:w="400" w:type="pct"/>
            <w:tcMar>
              <w:top w:w="5" w:type="dxa"/>
              <w:left w:w="5" w:type="dxa"/>
              <w:bottom w:w="5" w:type="dxa"/>
              <w:right w:w="5" w:type="dxa"/>
            </w:tcMar>
            <w:hideMark/>
          </w:tcPr>
          <w:p w14:paraId="41F39162" w14:textId="77777777" w:rsidR="000C1324" w:rsidRDefault="00291700">
            <w:pPr>
              <w:ind w:left="245" w:hanging="245"/>
              <w:rPr>
                <w:color w:val="000000"/>
                <w:sz w:val="20"/>
                <w:szCs w:val="20"/>
              </w:rPr>
            </w:pPr>
            <w:r>
              <w:rPr>
                <w:b/>
                <w:bCs/>
                <w:color w:val="000000"/>
                <w:sz w:val="20"/>
                <w:szCs w:val="20"/>
              </w:rPr>
              <w:t>ITEM 4.</w:t>
            </w:r>
          </w:p>
        </w:tc>
        <w:tc>
          <w:tcPr>
            <w:tcW w:w="4200" w:type="pct"/>
            <w:tcMar>
              <w:top w:w="5" w:type="dxa"/>
              <w:left w:w="5" w:type="dxa"/>
              <w:bottom w:w="5" w:type="dxa"/>
              <w:right w:w="5" w:type="dxa"/>
            </w:tcMar>
            <w:vAlign w:val="bottom"/>
            <w:hideMark/>
          </w:tcPr>
          <w:p w14:paraId="381D32B2" w14:textId="77777777" w:rsidR="000C1324" w:rsidRDefault="00424CAD">
            <w:pPr>
              <w:rPr>
                <w:color w:val="000000"/>
                <w:sz w:val="20"/>
                <w:szCs w:val="20"/>
              </w:rPr>
            </w:pPr>
            <w:hyperlink w:anchor="item4" w:history="1">
              <w:r w:rsidR="00291700">
                <w:rPr>
                  <w:b/>
                  <w:bCs/>
                  <w:color w:val="0000EE"/>
                  <w:sz w:val="20"/>
                  <w:szCs w:val="20"/>
                  <w:u w:val="single" w:color="0000EE"/>
                </w:rPr>
                <w:t>MINE SAFETY DISCLOSURES</w:t>
              </w:r>
            </w:hyperlink>
          </w:p>
        </w:tc>
        <w:tc>
          <w:tcPr>
            <w:tcW w:w="400" w:type="pct"/>
            <w:tcMar>
              <w:top w:w="5" w:type="dxa"/>
              <w:left w:w="5" w:type="dxa"/>
              <w:bottom w:w="5" w:type="dxa"/>
              <w:right w:w="5" w:type="dxa"/>
            </w:tcMar>
            <w:vAlign w:val="bottom"/>
            <w:hideMark/>
          </w:tcPr>
          <w:p w14:paraId="532EA530" w14:textId="77777777" w:rsidR="000C1324" w:rsidRDefault="00424CAD">
            <w:pPr>
              <w:jc w:val="center"/>
              <w:rPr>
                <w:color w:val="000000"/>
                <w:sz w:val="20"/>
                <w:szCs w:val="20"/>
              </w:rPr>
            </w:pPr>
            <w:hyperlink w:anchor="item4" w:history="1">
              <w:r w:rsidR="00291700">
                <w:rPr>
                  <w:b/>
                  <w:bCs/>
                  <w:color w:val="0000EE"/>
                  <w:sz w:val="20"/>
                  <w:szCs w:val="20"/>
                  <w:u w:val="single" w:color="0000EE"/>
                </w:rPr>
                <w:t>21</w:t>
              </w:r>
            </w:hyperlink>
          </w:p>
        </w:tc>
      </w:tr>
      <w:tr w:rsidR="000C1324" w14:paraId="2D90A18F" w14:textId="77777777">
        <w:tc>
          <w:tcPr>
            <w:tcW w:w="400" w:type="pct"/>
            <w:tcMar>
              <w:top w:w="5" w:type="dxa"/>
              <w:left w:w="5" w:type="dxa"/>
              <w:bottom w:w="5" w:type="dxa"/>
              <w:right w:w="5" w:type="dxa"/>
            </w:tcMar>
            <w:vAlign w:val="center"/>
            <w:hideMark/>
          </w:tcPr>
          <w:p w14:paraId="4782E9AB"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044B2782"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5237464C" w14:textId="77777777" w:rsidR="000C1324" w:rsidRDefault="00291700">
            <w:pPr>
              <w:rPr>
                <w:color w:val="000000"/>
                <w:sz w:val="20"/>
                <w:szCs w:val="20"/>
              </w:rPr>
            </w:pPr>
            <w:r>
              <w:rPr>
                <w:color w:val="000000"/>
                <w:sz w:val="20"/>
                <w:szCs w:val="20"/>
              </w:rPr>
              <w:t> </w:t>
            </w:r>
          </w:p>
        </w:tc>
      </w:tr>
      <w:tr w:rsidR="000C1324" w14:paraId="0D5C7FE1" w14:textId="77777777">
        <w:tc>
          <w:tcPr>
            <w:tcW w:w="400" w:type="pct"/>
            <w:tcMar>
              <w:top w:w="5" w:type="dxa"/>
              <w:left w:w="5" w:type="dxa"/>
              <w:bottom w:w="5" w:type="dxa"/>
              <w:right w:w="5" w:type="dxa"/>
            </w:tcMar>
            <w:hideMark/>
          </w:tcPr>
          <w:p w14:paraId="2092BD86"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bottom"/>
            <w:hideMark/>
          </w:tcPr>
          <w:p w14:paraId="387D779A" w14:textId="77777777" w:rsidR="000C1324" w:rsidRDefault="00424CAD">
            <w:pPr>
              <w:rPr>
                <w:color w:val="000000"/>
                <w:sz w:val="20"/>
                <w:szCs w:val="20"/>
              </w:rPr>
            </w:pPr>
            <w:hyperlink w:anchor="exec" w:history="1">
              <w:r w:rsidR="00291700">
                <w:rPr>
                  <w:b/>
                  <w:bCs/>
                  <w:color w:val="0000EE"/>
                  <w:sz w:val="20"/>
                  <w:szCs w:val="20"/>
                  <w:u w:val="single" w:color="0000EE"/>
                </w:rPr>
                <w:t>EXECUTIVE OFFICERS OF THE REGISTRANT</w:t>
              </w:r>
            </w:hyperlink>
          </w:p>
        </w:tc>
        <w:tc>
          <w:tcPr>
            <w:tcW w:w="400" w:type="pct"/>
            <w:tcMar>
              <w:top w:w="5" w:type="dxa"/>
              <w:left w:w="5" w:type="dxa"/>
              <w:bottom w:w="5" w:type="dxa"/>
              <w:right w:w="5" w:type="dxa"/>
            </w:tcMar>
            <w:vAlign w:val="bottom"/>
            <w:hideMark/>
          </w:tcPr>
          <w:p w14:paraId="40621215" w14:textId="77777777" w:rsidR="000C1324" w:rsidRDefault="00424CAD">
            <w:pPr>
              <w:jc w:val="center"/>
              <w:rPr>
                <w:color w:val="000000"/>
                <w:sz w:val="20"/>
                <w:szCs w:val="20"/>
              </w:rPr>
            </w:pPr>
            <w:hyperlink w:anchor="exec" w:history="1">
              <w:r w:rsidR="00291700">
                <w:rPr>
                  <w:b/>
                  <w:bCs/>
                  <w:color w:val="0000EE"/>
                  <w:sz w:val="20"/>
                  <w:szCs w:val="20"/>
                  <w:u w:val="single" w:color="0000EE"/>
                </w:rPr>
                <w:t>22</w:t>
              </w:r>
            </w:hyperlink>
          </w:p>
        </w:tc>
      </w:tr>
      <w:tr w:rsidR="000C1324" w14:paraId="1EC42270" w14:textId="77777777">
        <w:tc>
          <w:tcPr>
            <w:tcW w:w="400" w:type="pct"/>
            <w:tcMar>
              <w:top w:w="5" w:type="dxa"/>
              <w:left w:w="5" w:type="dxa"/>
              <w:bottom w:w="5" w:type="dxa"/>
              <w:right w:w="5" w:type="dxa"/>
            </w:tcMar>
            <w:vAlign w:val="center"/>
            <w:hideMark/>
          </w:tcPr>
          <w:p w14:paraId="30A2A2D2"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6A4D2216"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2C2190FE" w14:textId="77777777" w:rsidR="000C1324" w:rsidRDefault="00291700">
            <w:pPr>
              <w:rPr>
                <w:color w:val="000000"/>
                <w:sz w:val="20"/>
                <w:szCs w:val="20"/>
              </w:rPr>
            </w:pPr>
            <w:r>
              <w:rPr>
                <w:color w:val="000000"/>
                <w:sz w:val="20"/>
                <w:szCs w:val="20"/>
              </w:rPr>
              <w:t> </w:t>
            </w:r>
          </w:p>
        </w:tc>
      </w:tr>
      <w:tr w:rsidR="000C1324" w14:paraId="0D7F92C6" w14:textId="77777777">
        <w:tc>
          <w:tcPr>
            <w:tcW w:w="400" w:type="pct"/>
            <w:tcMar>
              <w:top w:w="5" w:type="dxa"/>
              <w:left w:w="5" w:type="dxa"/>
              <w:bottom w:w="5" w:type="dxa"/>
              <w:right w:w="5" w:type="dxa"/>
            </w:tcMar>
            <w:hideMark/>
          </w:tcPr>
          <w:p w14:paraId="6569E512"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hideMark/>
          </w:tcPr>
          <w:p w14:paraId="2A85E132" w14:textId="77777777" w:rsidR="000C1324" w:rsidRDefault="00291700">
            <w:pPr>
              <w:jc w:val="center"/>
              <w:rPr>
                <w:color w:val="000000"/>
                <w:sz w:val="20"/>
                <w:szCs w:val="20"/>
              </w:rPr>
            </w:pPr>
            <w:r>
              <w:rPr>
                <w:b/>
                <w:bCs/>
                <w:color w:val="000000"/>
                <w:sz w:val="20"/>
                <w:szCs w:val="20"/>
              </w:rPr>
              <w:t>PART II</w:t>
            </w:r>
          </w:p>
        </w:tc>
        <w:tc>
          <w:tcPr>
            <w:tcW w:w="400" w:type="pct"/>
            <w:tcMar>
              <w:top w:w="5" w:type="dxa"/>
              <w:left w:w="5" w:type="dxa"/>
              <w:bottom w:w="5" w:type="dxa"/>
              <w:right w:w="5" w:type="dxa"/>
            </w:tcMar>
            <w:hideMark/>
          </w:tcPr>
          <w:p w14:paraId="6D1D0617" w14:textId="77777777" w:rsidR="000C1324" w:rsidRDefault="00291700">
            <w:pPr>
              <w:rPr>
                <w:color w:val="000000"/>
                <w:sz w:val="20"/>
                <w:szCs w:val="20"/>
              </w:rPr>
            </w:pPr>
            <w:r>
              <w:rPr>
                <w:color w:val="000000"/>
                <w:sz w:val="20"/>
                <w:szCs w:val="20"/>
              </w:rPr>
              <w:t> </w:t>
            </w:r>
          </w:p>
        </w:tc>
      </w:tr>
      <w:tr w:rsidR="000C1324" w14:paraId="00373092" w14:textId="77777777">
        <w:tc>
          <w:tcPr>
            <w:tcW w:w="400" w:type="pct"/>
            <w:tcMar>
              <w:top w:w="5" w:type="dxa"/>
              <w:left w:w="5" w:type="dxa"/>
              <w:bottom w:w="5" w:type="dxa"/>
              <w:right w:w="5" w:type="dxa"/>
            </w:tcMar>
            <w:vAlign w:val="center"/>
            <w:hideMark/>
          </w:tcPr>
          <w:p w14:paraId="722E777D"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7BAAF423"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6864DB1F" w14:textId="77777777" w:rsidR="000C1324" w:rsidRDefault="00291700">
            <w:pPr>
              <w:rPr>
                <w:color w:val="000000"/>
                <w:sz w:val="20"/>
                <w:szCs w:val="20"/>
              </w:rPr>
            </w:pPr>
            <w:r>
              <w:rPr>
                <w:color w:val="000000"/>
                <w:sz w:val="20"/>
                <w:szCs w:val="20"/>
              </w:rPr>
              <w:t> </w:t>
            </w:r>
          </w:p>
        </w:tc>
      </w:tr>
      <w:tr w:rsidR="000C1324" w14:paraId="1F5E2CD6" w14:textId="77777777">
        <w:tc>
          <w:tcPr>
            <w:tcW w:w="400" w:type="pct"/>
            <w:tcMar>
              <w:top w:w="5" w:type="dxa"/>
              <w:left w:w="5" w:type="dxa"/>
              <w:bottom w:w="5" w:type="dxa"/>
              <w:right w:w="5" w:type="dxa"/>
            </w:tcMar>
            <w:hideMark/>
          </w:tcPr>
          <w:p w14:paraId="604F11A0" w14:textId="77777777" w:rsidR="000C1324" w:rsidRDefault="00291700">
            <w:pPr>
              <w:ind w:left="245" w:hanging="245"/>
              <w:rPr>
                <w:color w:val="000000"/>
                <w:sz w:val="20"/>
                <w:szCs w:val="20"/>
              </w:rPr>
            </w:pPr>
            <w:r>
              <w:rPr>
                <w:b/>
                <w:bCs/>
                <w:color w:val="000000"/>
                <w:sz w:val="20"/>
                <w:szCs w:val="20"/>
              </w:rPr>
              <w:t>ITEM 5.</w:t>
            </w:r>
          </w:p>
        </w:tc>
        <w:tc>
          <w:tcPr>
            <w:tcW w:w="4200" w:type="pct"/>
            <w:tcMar>
              <w:top w:w="5" w:type="dxa"/>
              <w:left w:w="5" w:type="dxa"/>
              <w:bottom w:w="5" w:type="dxa"/>
              <w:right w:w="5" w:type="dxa"/>
            </w:tcMar>
            <w:vAlign w:val="bottom"/>
            <w:hideMark/>
          </w:tcPr>
          <w:p w14:paraId="546416FE" w14:textId="77777777" w:rsidR="000C1324" w:rsidRDefault="00424CAD">
            <w:pPr>
              <w:rPr>
                <w:color w:val="000000"/>
                <w:sz w:val="20"/>
                <w:szCs w:val="20"/>
              </w:rPr>
            </w:pPr>
            <w:hyperlink w:anchor="item5" w:history="1">
              <w:r w:rsidR="00291700">
                <w:rPr>
                  <w:b/>
                  <w:bCs/>
                  <w:color w:val="0000EE"/>
                  <w:sz w:val="20"/>
                  <w:szCs w:val="20"/>
                  <w:u w:val="single" w:color="0000EE"/>
                </w:rPr>
                <w:t>MARKET FOR THE REGISTRANT’S COMMON EQUITY, RELATED STOCKHOLDER MATTERS AND ISSUER PURCHASES OF EQUITY SECURITIES</w:t>
              </w:r>
            </w:hyperlink>
          </w:p>
        </w:tc>
        <w:tc>
          <w:tcPr>
            <w:tcW w:w="400" w:type="pct"/>
            <w:tcMar>
              <w:top w:w="5" w:type="dxa"/>
              <w:left w:w="5" w:type="dxa"/>
              <w:bottom w:w="5" w:type="dxa"/>
              <w:right w:w="5" w:type="dxa"/>
            </w:tcMar>
            <w:vAlign w:val="bottom"/>
            <w:hideMark/>
          </w:tcPr>
          <w:p w14:paraId="1ED2FDC5" w14:textId="77777777" w:rsidR="000C1324" w:rsidRDefault="00424CAD">
            <w:pPr>
              <w:jc w:val="center"/>
              <w:rPr>
                <w:color w:val="000000"/>
                <w:sz w:val="20"/>
                <w:szCs w:val="20"/>
              </w:rPr>
            </w:pPr>
            <w:hyperlink w:anchor="item5" w:history="1">
              <w:r w:rsidR="00291700">
                <w:rPr>
                  <w:b/>
                  <w:bCs/>
                  <w:color w:val="0000EE"/>
                  <w:sz w:val="20"/>
                  <w:szCs w:val="20"/>
                  <w:u w:val="single" w:color="0000EE"/>
                </w:rPr>
                <w:t>23</w:t>
              </w:r>
            </w:hyperlink>
          </w:p>
        </w:tc>
      </w:tr>
      <w:tr w:rsidR="000C1324" w14:paraId="253C8BB0" w14:textId="77777777">
        <w:tc>
          <w:tcPr>
            <w:tcW w:w="400" w:type="pct"/>
            <w:tcMar>
              <w:top w:w="5" w:type="dxa"/>
              <w:left w:w="5" w:type="dxa"/>
              <w:bottom w:w="5" w:type="dxa"/>
              <w:right w:w="5" w:type="dxa"/>
            </w:tcMar>
            <w:vAlign w:val="center"/>
            <w:hideMark/>
          </w:tcPr>
          <w:p w14:paraId="7AEABF0B"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AAFF6C5"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6B9A9B16" w14:textId="77777777" w:rsidR="000C1324" w:rsidRDefault="00291700">
            <w:pPr>
              <w:rPr>
                <w:color w:val="000000"/>
                <w:sz w:val="20"/>
                <w:szCs w:val="20"/>
              </w:rPr>
            </w:pPr>
            <w:r>
              <w:rPr>
                <w:color w:val="000000"/>
                <w:sz w:val="20"/>
                <w:szCs w:val="20"/>
              </w:rPr>
              <w:t> </w:t>
            </w:r>
          </w:p>
        </w:tc>
      </w:tr>
      <w:tr w:rsidR="000C1324" w14:paraId="3C71FB23" w14:textId="77777777">
        <w:tc>
          <w:tcPr>
            <w:tcW w:w="400" w:type="pct"/>
            <w:tcMar>
              <w:top w:w="5" w:type="dxa"/>
              <w:left w:w="5" w:type="dxa"/>
              <w:bottom w:w="5" w:type="dxa"/>
              <w:right w:w="5" w:type="dxa"/>
            </w:tcMar>
            <w:hideMark/>
          </w:tcPr>
          <w:p w14:paraId="1EC7999C" w14:textId="77777777" w:rsidR="000C1324" w:rsidRDefault="00291700">
            <w:pPr>
              <w:ind w:left="245" w:hanging="245"/>
              <w:rPr>
                <w:color w:val="000000"/>
                <w:sz w:val="20"/>
                <w:szCs w:val="20"/>
              </w:rPr>
            </w:pPr>
            <w:r>
              <w:rPr>
                <w:b/>
                <w:bCs/>
                <w:color w:val="000000"/>
                <w:sz w:val="20"/>
                <w:szCs w:val="20"/>
              </w:rPr>
              <w:t>ITEM 6.</w:t>
            </w:r>
          </w:p>
        </w:tc>
        <w:tc>
          <w:tcPr>
            <w:tcW w:w="4200" w:type="pct"/>
            <w:tcMar>
              <w:top w:w="5" w:type="dxa"/>
              <w:left w:w="5" w:type="dxa"/>
              <w:bottom w:w="5" w:type="dxa"/>
              <w:right w:w="5" w:type="dxa"/>
            </w:tcMar>
            <w:vAlign w:val="bottom"/>
            <w:hideMark/>
          </w:tcPr>
          <w:p w14:paraId="6A5CB1C3" w14:textId="77777777" w:rsidR="000C1324" w:rsidRDefault="00424CAD">
            <w:pPr>
              <w:rPr>
                <w:color w:val="000000"/>
                <w:sz w:val="20"/>
                <w:szCs w:val="20"/>
              </w:rPr>
            </w:pPr>
            <w:hyperlink w:anchor="item6" w:history="1">
              <w:r w:rsidR="00291700">
                <w:rPr>
                  <w:b/>
                  <w:bCs/>
                  <w:color w:val="0000EE"/>
                  <w:sz w:val="20"/>
                  <w:szCs w:val="20"/>
                  <w:u w:val="single" w:color="0000EE"/>
                </w:rPr>
                <w:t>SELECTED FINANCIAL DATA</w:t>
              </w:r>
            </w:hyperlink>
          </w:p>
        </w:tc>
        <w:tc>
          <w:tcPr>
            <w:tcW w:w="400" w:type="pct"/>
            <w:tcMar>
              <w:top w:w="5" w:type="dxa"/>
              <w:left w:w="5" w:type="dxa"/>
              <w:bottom w:w="5" w:type="dxa"/>
              <w:right w:w="5" w:type="dxa"/>
            </w:tcMar>
            <w:vAlign w:val="bottom"/>
            <w:hideMark/>
          </w:tcPr>
          <w:p w14:paraId="011C799C" w14:textId="77777777" w:rsidR="000C1324" w:rsidRDefault="00424CAD">
            <w:pPr>
              <w:jc w:val="center"/>
              <w:rPr>
                <w:color w:val="000000"/>
                <w:sz w:val="20"/>
                <w:szCs w:val="20"/>
              </w:rPr>
            </w:pPr>
            <w:hyperlink w:anchor="item6" w:history="1">
              <w:r w:rsidR="00291700">
                <w:rPr>
                  <w:b/>
                  <w:bCs/>
                  <w:color w:val="0000EE"/>
                  <w:sz w:val="20"/>
                  <w:szCs w:val="20"/>
                  <w:u w:val="single" w:color="0000EE"/>
                </w:rPr>
                <w:t>25</w:t>
              </w:r>
            </w:hyperlink>
          </w:p>
        </w:tc>
      </w:tr>
      <w:tr w:rsidR="000C1324" w14:paraId="3376E7DD" w14:textId="77777777">
        <w:tc>
          <w:tcPr>
            <w:tcW w:w="400" w:type="pct"/>
            <w:tcMar>
              <w:top w:w="5" w:type="dxa"/>
              <w:left w:w="5" w:type="dxa"/>
              <w:bottom w:w="5" w:type="dxa"/>
              <w:right w:w="5" w:type="dxa"/>
            </w:tcMar>
            <w:vAlign w:val="center"/>
            <w:hideMark/>
          </w:tcPr>
          <w:p w14:paraId="7BBC40A9"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00097BA0"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06D84FB8" w14:textId="77777777" w:rsidR="000C1324" w:rsidRDefault="00291700">
            <w:pPr>
              <w:rPr>
                <w:color w:val="000000"/>
                <w:sz w:val="20"/>
                <w:szCs w:val="20"/>
              </w:rPr>
            </w:pPr>
            <w:r>
              <w:rPr>
                <w:color w:val="000000"/>
                <w:sz w:val="20"/>
                <w:szCs w:val="20"/>
              </w:rPr>
              <w:t> </w:t>
            </w:r>
          </w:p>
        </w:tc>
      </w:tr>
      <w:tr w:rsidR="000C1324" w14:paraId="5B273205" w14:textId="77777777">
        <w:tc>
          <w:tcPr>
            <w:tcW w:w="400" w:type="pct"/>
            <w:tcMar>
              <w:top w:w="5" w:type="dxa"/>
              <w:left w:w="5" w:type="dxa"/>
              <w:bottom w:w="5" w:type="dxa"/>
              <w:right w:w="5" w:type="dxa"/>
            </w:tcMar>
            <w:hideMark/>
          </w:tcPr>
          <w:p w14:paraId="73A9DC3F" w14:textId="77777777" w:rsidR="000C1324" w:rsidRDefault="00291700">
            <w:pPr>
              <w:ind w:left="245" w:hanging="245"/>
              <w:rPr>
                <w:color w:val="000000"/>
                <w:sz w:val="20"/>
                <w:szCs w:val="20"/>
              </w:rPr>
            </w:pPr>
            <w:r>
              <w:rPr>
                <w:b/>
                <w:bCs/>
                <w:color w:val="000000"/>
                <w:sz w:val="20"/>
                <w:szCs w:val="20"/>
              </w:rPr>
              <w:t>ITEM 7.</w:t>
            </w:r>
          </w:p>
        </w:tc>
        <w:tc>
          <w:tcPr>
            <w:tcW w:w="4200" w:type="pct"/>
            <w:tcMar>
              <w:top w:w="5" w:type="dxa"/>
              <w:left w:w="5" w:type="dxa"/>
              <w:bottom w:w="5" w:type="dxa"/>
              <w:right w:w="5" w:type="dxa"/>
            </w:tcMar>
            <w:vAlign w:val="bottom"/>
            <w:hideMark/>
          </w:tcPr>
          <w:p w14:paraId="56735825" w14:textId="77777777" w:rsidR="000C1324" w:rsidRDefault="00424CAD">
            <w:pPr>
              <w:rPr>
                <w:color w:val="000000"/>
                <w:sz w:val="20"/>
                <w:szCs w:val="20"/>
              </w:rPr>
            </w:pPr>
            <w:hyperlink w:anchor="item7" w:history="1">
              <w:r w:rsidR="00291700">
                <w:rPr>
                  <w:b/>
                  <w:bCs/>
                  <w:color w:val="0000EE"/>
                  <w:sz w:val="20"/>
                  <w:szCs w:val="20"/>
                  <w:u w:val="single" w:color="0000EE"/>
                </w:rPr>
                <w:t>MANAGEMENT’S DISCUSSION AND ANALYSIS OF FINANCIAL CONDITION AND RESULTS OF OPERATIONS</w:t>
              </w:r>
            </w:hyperlink>
          </w:p>
        </w:tc>
        <w:tc>
          <w:tcPr>
            <w:tcW w:w="400" w:type="pct"/>
            <w:tcMar>
              <w:top w:w="5" w:type="dxa"/>
              <w:left w:w="5" w:type="dxa"/>
              <w:bottom w:w="5" w:type="dxa"/>
              <w:right w:w="5" w:type="dxa"/>
            </w:tcMar>
            <w:vAlign w:val="bottom"/>
            <w:hideMark/>
          </w:tcPr>
          <w:p w14:paraId="220955A4" w14:textId="77777777" w:rsidR="000C1324" w:rsidRDefault="00424CAD">
            <w:pPr>
              <w:jc w:val="center"/>
              <w:rPr>
                <w:color w:val="000000"/>
                <w:sz w:val="20"/>
                <w:szCs w:val="20"/>
              </w:rPr>
            </w:pPr>
            <w:hyperlink w:anchor="item7" w:history="1">
              <w:r w:rsidR="00291700">
                <w:rPr>
                  <w:b/>
                  <w:bCs/>
                  <w:color w:val="0000EE"/>
                  <w:sz w:val="20"/>
                  <w:szCs w:val="20"/>
                  <w:u w:val="single" w:color="0000EE"/>
                </w:rPr>
                <w:t>26</w:t>
              </w:r>
            </w:hyperlink>
          </w:p>
        </w:tc>
      </w:tr>
      <w:tr w:rsidR="000C1324" w14:paraId="16B98835" w14:textId="77777777">
        <w:tc>
          <w:tcPr>
            <w:tcW w:w="400" w:type="pct"/>
            <w:tcMar>
              <w:top w:w="5" w:type="dxa"/>
              <w:left w:w="5" w:type="dxa"/>
              <w:bottom w:w="5" w:type="dxa"/>
              <w:right w:w="5" w:type="dxa"/>
            </w:tcMar>
            <w:vAlign w:val="center"/>
            <w:hideMark/>
          </w:tcPr>
          <w:p w14:paraId="09B6C190"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432C5953"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176B9ED8" w14:textId="77777777" w:rsidR="000C1324" w:rsidRDefault="00291700">
            <w:pPr>
              <w:rPr>
                <w:color w:val="000000"/>
                <w:sz w:val="20"/>
                <w:szCs w:val="20"/>
              </w:rPr>
            </w:pPr>
            <w:r>
              <w:rPr>
                <w:color w:val="000000"/>
                <w:sz w:val="20"/>
                <w:szCs w:val="20"/>
              </w:rPr>
              <w:t> </w:t>
            </w:r>
          </w:p>
        </w:tc>
      </w:tr>
      <w:tr w:rsidR="000C1324" w14:paraId="12982858" w14:textId="77777777">
        <w:tc>
          <w:tcPr>
            <w:tcW w:w="400" w:type="pct"/>
            <w:tcMar>
              <w:top w:w="5" w:type="dxa"/>
              <w:left w:w="5" w:type="dxa"/>
              <w:bottom w:w="5" w:type="dxa"/>
              <w:right w:w="5" w:type="dxa"/>
            </w:tcMar>
            <w:hideMark/>
          </w:tcPr>
          <w:p w14:paraId="66AB1485" w14:textId="77777777" w:rsidR="000C1324" w:rsidRDefault="00291700">
            <w:pPr>
              <w:ind w:left="245" w:hanging="245"/>
              <w:rPr>
                <w:color w:val="000000"/>
                <w:sz w:val="20"/>
                <w:szCs w:val="20"/>
              </w:rPr>
            </w:pPr>
            <w:r>
              <w:rPr>
                <w:b/>
                <w:bCs/>
                <w:color w:val="000000"/>
                <w:sz w:val="20"/>
                <w:szCs w:val="20"/>
              </w:rPr>
              <w:t>ITEM 7A.</w:t>
            </w:r>
          </w:p>
        </w:tc>
        <w:tc>
          <w:tcPr>
            <w:tcW w:w="4200" w:type="pct"/>
            <w:tcMar>
              <w:top w:w="5" w:type="dxa"/>
              <w:left w:w="5" w:type="dxa"/>
              <w:bottom w:w="5" w:type="dxa"/>
              <w:right w:w="5" w:type="dxa"/>
            </w:tcMar>
            <w:vAlign w:val="bottom"/>
            <w:hideMark/>
          </w:tcPr>
          <w:p w14:paraId="4C3F2628" w14:textId="77777777" w:rsidR="000C1324" w:rsidRDefault="00424CAD">
            <w:pPr>
              <w:rPr>
                <w:color w:val="000000"/>
                <w:sz w:val="20"/>
                <w:szCs w:val="20"/>
              </w:rPr>
            </w:pPr>
            <w:hyperlink w:anchor="item7a" w:history="1">
              <w:r w:rsidR="00291700">
                <w:rPr>
                  <w:b/>
                  <w:bCs/>
                  <w:color w:val="0000EE"/>
                  <w:sz w:val="20"/>
                  <w:szCs w:val="20"/>
                  <w:u w:val="single" w:color="0000EE"/>
                </w:rPr>
                <w:t>QUANTITATIVE AND QUALITATIVE DISCLOSURES ABOUT MARKET RISK</w:t>
              </w:r>
            </w:hyperlink>
          </w:p>
        </w:tc>
        <w:tc>
          <w:tcPr>
            <w:tcW w:w="400" w:type="pct"/>
            <w:tcMar>
              <w:top w:w="5" w:type="dxa"/>
              <w:left w:w="5" w:type="dxa"/>
              <w:bottom w:w="5" w:type="dxa"/>
              <w:right w:w="5" w:type="dxa"/>
            </w:tcMar>
            <w:vAlign w:val="bottom"/>
            <w:hideMark/>
          </w:tcPr>
          <w:p w14:paraId="2DA79F54" w14:textId="77777777" w:rsidR="000C1324" w:rsidRDefault="00424CAD">
            <w:pPr>
              <w:jc w:val="center"/>
              <w:rPr>
                <w:color w:val="000000"/>
                <w:sz w:val="20"/>
                <w:szCs w:val="20"/>
              </w:rPr>
            </w:pPr>
            <w:hyperlink w:anchor="item7a" w:history="1">
              <w:r w:rsidR="00291700">
                <w:rPr>
                  <w:b/>
                  <w:bCs/>
                  <w:color w:val="0000EE"/>
                  <w:sz w:val="20"/>
                  <w:szCs w:val="20"/>
                  <w:u w:val="single" w:color="0000EE"/>
                </w:rPr>
                <w:t>40</w:t>
              </w:r>
            </w:hyperlink>
          </w:p>
        </w:tc>
      </w:tr>
      <w:tr w:rsidR="000C1324" w14:paraId="5DC9ED7D" w14:textId="77777777">
        <w:tc>
          <w:tcPr>
            <w:tcW w:w="400" w:type="pct"/>
            <w:tcMar>
              <w:top w:w="5" w:type="dxa"/>
              <w:left w:w="5" w:type="dxa"/>
              <w:bottom w:w="5" w:type="dxa"/>
              <w:right w:w="5" w:type="dxa"/>
            </w:tcMar>
            <w:vAlign w:val="center"/>
            <w:hideMark/>
          </w:tcPr>
          <w:p w14:paraId="72506EBD"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2B54066"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4E7446B8" w14:textId="77777777" w:rsidR="000C1324" w:rsidRDefault="00291700">
            <w:pPr>
              <w:rPr>
                <w:color w:val="000000"/>
                <w:sz w:val="20"/>
                <w:szCs w:val="20"/>
              </w:rPr>
            </w:pPr>
            <w:r>
              <w:rPr>
                <w:color w:val="000000"/>
                <w:sz w:val="20"/>
                <w:szCs w:val="20"/>
              </w:rPr>
              <w:t> </w:t>
            </w:r>
          </w:p>
        </w:tc>
      </w:tr>
      <w:tr w:rsidR="000C1324" w14:paraId="7E2F6A2F" w14:textId="77777777">
        <w:tc>
          <w:tcPr>
            <w:tcW w:w="400" w:type="pct"/>
            <w:tcMar>
              <w:top w:w="5" w:type="dxa"/>
              <w:left w:w="5" w:type="dxa"/>
              <w:bottom w:w="5" w:type="dxa"/>
              <w:right w:w="5" w:type="dxa"/>
            </w:tcMar>
            <w:hideMark/>
          </w:tcPr>
          <w:p w14:paraId="26A8BCCA" w14:textId="77777777" w:rsidR="000C1324" w:rsidRDefault="00291700">
            <w:pPr>
              <w:ind w:left="245" w:hanging="245"/>
              <w:rPr>
                <w:color w:val="000000"/>
                <w:sz w:val="20"/>
                <w:szCs w:val="20"/>
              </w:rPr>
            </w:pPr>
            <w:r>
              <w:rPr>
                <w:b/>
                <w:bCs/>
                <w:color w:val="000000"/>
                <w:sz w:val="20"/>
                <w:szCs w:val="20"/>
              </w:rPr>
              <w:t>ITEM 8.</w:t>
            </w:r>
          </w:p>
        </w:tc>
        <w:tc>
          <w:tcPr>
            <w:tcW w:w="4200" w:type="pct"/>
            <w:tcMar>
              <w:top w:w="5" w:type="dxa"/>
              <w:left w:w="5" w:type="dxa"/>
              <w:bottom w:w="5" w:type="dxa"/>
              <w:right w:w="5" w:type="dxa"/>
            </w:tcMar>
            <w:vAlign w:val="bottom"/>
            <w:hideMark/>
          </w:tcPr>
          <w:p w14:paraId="325F45D5" w14:textId="77777777" w:rsidR="000C1324" w:rsidRDefault="00424CAD">
            <w:pPr>
              <w:rPr>
                <w:color w:val="000000"/>
                <w:sz w:val="20"/>
                <w:szCs w:val="20"/>
              </w:rPr>
            </w:pPr>
            <w:hyperlink w:anchor="item8" w:history="1">
              <w:r w:rsidR="00291700">
                <w:rPr>
                  <w:b/>
                  <w:bCs/>
                  <w:color w:val="0000EE"/>
                  <w:sz w:val="20"/>
                  <w:szCs w:val="20"/>
                  <w:u w:val="single" w:color="0000EE"/>
                </w:rPr>
                <w:t>FINANCIAL STATEMENTS AND SUPPLEMENTARY DATA</w:t>
              </w:r>
            </w:hyperlink>
          </w:p>
        </w:tc>
        <w:tc>
          <w:tcPr>
            <w:tcW w:w="400" w:type="pct"/>
            <w:tcMar>
              <w:top w:w="5" w:type="dxa"/>
              <w:left w:w="5" w:type="dxa"/>
              <w:bottom w:w="5" w:type="dxa"/>
              <w:right w:w="5" w:type="dxa"/>
            </w:tcMar>
            <w:vAlign w:val="bottom"/>
            <w:hideMark/>
          </w:tcPr>
          <w:p w14:paraId="0C06DBEA" w14:textId="77777777" w:rsidR="000C1324" w:rsidRDefault="00424CAD">
            <w:pPr>
              <w:jc w:val="center"/>
              <w:rPr>
                <w:color w:val="000000"/>
                <w:sz w:val="20"/>
                <w:szCs w:val="20"/>
              </w:rPr>
            </w:pPr>
            <w:hyperlink w:anchor="item8" w:history="1">
              <w:r w:rsidR="00291700">
                <w:rPr>
                  <w:b/>
                  <w:bCs/>
                  <w:color w:val="0000EE"/>
                  <w:sz w:val="20"/>
                  <w:szCs w:val="20"/>
                  <w:u w:val="single" w:color="0000EE"/>
                </w:rPr>
                <w:t>41</w:t>
              </w:r>
            </w:hyperlink>
          </w:p>
        </w:tc>
      </w:tr>
      <w:tr w:rsidR="000C1324" w14:paraId="43B68D80" w14:textId="77777777">
        <w:tc>
          <w:tcPr>
            <w:tcW w:w="400" w:type="pct"/>
            <w:tcMar>
              <w:top w:w="5" w:type="dxa"/>
              <w:left w:w="5" w:type="dxa"/>
              <w:bottom w:w="5" w:type="dxa"/>
              <w:right w:w="5" w:type="dxa"/>
            </w:tcMar>
            <w:vAlign w:val="center"/>
            <w:hideMark/>
          </w:tcPr>
          <w:p w14:paraId="7C098688"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47AFA2F"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4CDC8A68" w14:textId="77777777" w:rsidR="000C1324" w:rsidRDefault="00291700">
            <w:pPr>
              <w:rPr>
                <w:color w:val="000000"/>
                <w:sz w:val="20"/>
                <w:szCs w:val="20"/>
              </w:rPr>
            </w:pPr>
            <w:r>
              <w:rPr>
                <w:color w:val="000000"/>
                <w:sz w:val="20"/>
                <w:szCs w:val="20"/>
              </w:rPr>
              <w:t> </w:t>
            </w:r>
          </w:p>
        </w:tc>
      </w:tr>
      <w:tr w:rsidR="000C1324" w14:paraId="5BC9E536" w14:textId="77777777">
        <w:tc>
          <w:tcPr>
            <w:tcW w:w="400" w:type="pct"/>
            <w:tcMar>
              <w:top w:w="5" w:type="dxa"/>
              <w:left w:w="5" w:type="dxa"/>
              <w:bottom w:w="5" w:type="dxa"/>
              <w:right w:w="5" w:type="dxa"/>
            </w:tcMar>
            <w:hideMark/>
          </w:tcPr>
          <w:p w14:paraId="4D5F398C" w14:textId="77777777" w:rsidR="000C1324" w:rsidRDefault="00291700">
            <w:pPr>
              <w:ind w:left="245" w:hanging="245"/>
              <w:rPr>
                <w:color w:val="000000"/>
                <w:sz w:val="20"/>
                <w:szCs w:val="20"/>
              </w:rPr>
            </w:pPr>
            <w:r>
              <w:rPr>
                <w:b/>
                <w:bCs/>
                <w:color w:val="000000"/>
                <w:sz w:val="20"/>
                <w:szCs w:val="20"/>
              </w:rPr>
              <w:t>ITEM 9.</w:t>
            </w:r>
          </w:p>
        </w:tc>
        <w:tc>
          <w:tcPr>
            <w:tcW w:w="4200" w:type="pct"/>
            <w:tcMar>
              <w:top w:w="5" w:type="dxa"/>
              <w:left w:w="5" w:type="dxa"/>
              <w:bottom w:w="5" w:type="dxa"/>
              <w:right w:w="5" w:type="dxa"/>
            </w:tcMar>
            <w:vAlign w:val="bottom"/>
            <w:hideMark/>
          </w:tcPr>
          <w:p w14:paraId="592F85BA" w14:textId="77777777" w:rsidR="000C1324" w:rsidRDefault="00424CAD">
            <w:pPr>
              <w:rPr>
                <w:color w:val="000000"/>
                <w:sz w:val="20"/>
                <w:szCs w:val="20"/>
              </w:rPr>
            </w:pPr>
            <w:hyperlink w:anchor="item9" w:history="1">
              <w:r w:rsidR="00291700">
                <w:rPr>
                  <w:b/>
                  <w:bCs/>
                  <w:color w:val="0000EE"/>
                  <w:sz w:val="20"/>
                  <w:szCs w:val="20"/>
                  <w:u w:val="single" w:color="0000EE"/>
                </w:rPr>
                <w:t>CHANGES IN AND DISAGREEMENTS WITH ACCOUNTANTS ON ACCOUNTING AND FINANCIAL DISCLOSURE</w:t>
              </w:r>
            </w:hyperlink>
          </w:p>
        </w:tc>
        <w:tc>
          <w:tcPr>
            <w:tcW w:w="400" w:type="pct"/>
            <w:tcMar>
              <w:top w:w="5" w:type="dxa"/>
              <w:left w:w="5" w:type="dxa"/>
              <w:bottom w:w="5" w:type="dxa"/>
              <w:right w:w="5" w:type="dxa"/>
            </w:tcMar>
            <w:vAlign w:val="bottom"/>
            <w:hideMark/>
          </w:tcPr>
          <w:p w14:paraId="0F2A108F" w14:textId="77777777" w:rsidR="000C1324" w:rsidRDefault="00424CAD">
            <w:pPr>
              <w:jc w:val="center"/>
              <w:rPr>
                <w:color w:val="000000"/>
                <w:sz w:val="20"/>
                <w:szCs w:val="20"/>
              </w:rPr>
            </w:pPr>
            <w:hyperlink w:anchor="item9" w:history="1">
              <w:r w:rsidR="00291700">
                <w:rPr>
                  <w:b/>
                  <w:bCs/>
                  <w:color w:val="0000EE"/>
                  <w:sz w:val="20"/>
                  <w:szCs w:val="20"/>
                  <w:u w:val="single" w:color="0000EE"/>
                </w:rPr>
                <w:t>42</w:t>
              </w:r>
            </w:hyperlink>
          </w:p>
        </w:tc>
      </w:tr>
      <w:tr w:rsidR="000C1324" w14:paraId="3411E248" w14:textId="77777777">
        <w:tc>
          <w:tcPr>
            <w:tcW w:w="400" w:type="pct"/>
            <w:tcMar>
              <w:top w:w="5" w:type="dxa"/>
              <w:left w:w="5" w:type="dxa"/>
              <w:bottom w:w="5" w:type="dxa"/>
              <w:right w:w="5" w:type="dxa"/>
            </w:tcMar>
            <w:vAlign w:val="center"/>
            <w:hideMark/>
          </w:tcPr>
          <w:p w14:paraId="6B6B2959"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091E2848"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64FC09D3" w14:textId="77777777" w:rsidR="000C1324" w:rsidRDefault="00291700">
            <w:pPr>
              <w:rPr>
                <w:color w:val="000000"/>
                <w:sz w:val="20"/>
                <w:szCs w:val="20"/>
              </w:rPr>
            </w:pPr>
            <w:r>
              <w:rPr>
                <w:color w:val="000000"/>
                <w:sz w:val="20"/>
                <w:szCs w:val="20"/>
              </w:rPr>
              <w:t> </w:t>
            </w:r>
          </w:p>
        </w:tc>
      </w:tr>
      <w:tr w:rsidR="000C1324" w14:paraId="3B4AC6BE" w14:textId="77777777">
        <w:tc>
          <w:tcPr>
            <w:tcW w:w="400" w:type="pct"/>
            <w:tcMar>
              <w:top w:w="5" w:type="dxa"/>
              <w:left w:w="5" w:type="dxa"/>
              <w:bottom w:w="5" w:type="dxa"/>
              <w:right w:w="5" w:type="dxa"/>
            </w:tcMar>
            <w:hideMark/>
          </w:tcPr>
          <w:p w14:paraId="2D22BCF3" w14:textId="77777777" w:rsidR="000C1324" w:rsidRDefault="00291700">
            <w:pPr>
              <w:ind w:left="245" w:hanging="245"/>
              <w:rPr>
                <w:color w:val="000000"/>
                <w:sz w:val="20"/>
                <w:szCs w:val="20"/>
              </w:rPr>
            </w:pPr>
            <w:r>
              <w:rPr>
                <w:b/>
                <w:bCs/>
                <w:color w:val="000000"/>
                <w:sz w:val="20"/>
                <w:szCs w:val="20"/>
              </w:rPr>
              <w:t>ITEM 9A.</w:t>
            </w:r>
          </w:p>
        </w:tc>
        <w:tc>
          <w:tcPr>
            <w:tcW w:w="4200" w:type="pct"/>
            <w:tcMar>
              <w:top w:w="5" w:type="dxa"/>
              <w:left w:w="5" w:type="dxa"/>
              <w:bottom w:w="5" w:type="dxa"/>
              <w:right w:w="5" w:type="dxa"/>
            </w:tcMar>
            <w:vAlign w:val="bottom"/>
            <w:hideMark/>
          </w:tcPr>
          <w:p w14:paraId="28B7731F" w14:textId="77777777" w:rsidR="000C1324" w:rsidRDefault="00424CAD">
            <w:pPr>
              <w:rPr>
                <w:color w:val="000000"/>
                <w:sz w:val="20"/>
                <w:szCs w:val="20"/>
              </w:rPr>
            </w:pPr>
            <w:hyperlink w:anchor="item9a" w:history="1">
              <w:r w:rsidR="00291700">
                <w:rPr>
                  <w:b/>
                  <w:bCs/>
                  <w:color w:val="0000EE"/>
                  <w:sz w:val="20"/>
                  <w:szCs w:val="20"/>
                  <w:u w:val="single" w:color="0000EE"/>
                </w:rPr>
                <w:t>CONTROLS AND PROCEDURES</w:t>
              </w:r>
            </w:hyperlink>
          </w:p>
        </w:tc>
        <w:tc>
          <w:tcPr>
            <w:tcW w:w="400" w:type="pct"/>
            <w:tcMar>
              <w:top w:w="5" w:type="dxa"/>
              <w:left w:w="5" w:type="dxa"/>
              <w:bottom w:w="5" w:type="dxa"/>
              <w:right w:w="5" w:type="dxa"/>
            </w:tcMar>
            <w:vAlign w:val="bottom"/>
            <w:hideMark/>
          </w:tcPr>
          <w:p w14:paraId="20C8329F" w14:textId="77777777" w:rsidR="000C1324" w:rsidRDefault="00424CAD">
            <w:pPr>
              <w:jc w:val="center"/>
              <w:rPr>
                <w:color w:val="000000"/>
                <w:sz w:val="20"/>
                <w:szCs w:val="20"/>
              </w:rPr>
            </w:pPr>
            <w:hyperlink w:anchor="item9a" w:history="1">
              <w:r w:rsidR="00291700">
                <w:rPr>
                  <w:b/>
                  <w:bCs/>
                  <w:color w:val="0000EE"/>
                  <w:sz w:val="20"/>
                  <w:szCs w:val="20"/>
                  <w:u w:val="single" w:color="0000EE"/>
                </w:rPr>
                <w:t>42</w:t>
              </w:r>
            </w:hyperlink>
          </w:p>
        </w:tc>
      </w:tr>
      <w:tr w:rsidR="000C1324" w14:paraId="020FFF68" w14:textId="77777777">
        <w:tc>
          <w:tcPr>
            <w:tcW w:w="400" w:type="pct"/>
            <w:tcMar>
              <w:top w:w="5" w:type="dxa"/>
              <w:left w:w="5" w:type="dxa"/>
              <w:bottom w:w="5" w:type="dxa"/>
              <w:right w:w="5" w:type="dxa"/>
            </w:tcMar>
            <w:vAlign w:val="center"/>
            <w:hideMark/>
          </w:tcPr>
          <w:p w14:paraId="3EB73DB7"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6C77564"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7CEF43FB" w14:textId="77777777" w:rsidR="000C1324" w:rsidRDefault="00291700">
            <w:pPr>
              <w:rPr>
                <w:color w:val="000000"/>
                <w:sz w:val="20"/>
                <w:szCs w:val="20"/>
              </w:rPr>
            </w:pPr>
            <w:r>
              <w:rPr>
                <w:color w:val="000000"/>
                <w:sz w:val="20"/>
                <w:szCs w:val="20"/>
              </w:rPr>
              <w:t> </w:t>
            </w:r>
          </w:p>
        </w:tc>
      </w:tr>
      <w:tr w:rsidR="000C1324" w14:paraId="18F56C78" w14:textId="77777777">
        <w:tc>
          <w:tcPr>
            <w:tcW w:w="400" w:type="pct"/>
            <w:tcMar>
              <w:top w:w="5" w:type="dxa"/>
              <w:left w:w="5" w:type="dxa"/>
              <w:bottom w:w="5" w:type="dxa"/>
              <w:right w:w="5" w:type="dxa"/>
            </w:tcMar>
            <w:hideMark/>
          </w:tcPr>
          <w:p w14:paraId="3AC5D8C7" w14:textId="77777777" w:rsidR="000C1324" w:rsidRDefault="00291700">
            <w:pPr>
              <w:ind w:left="245" w:hanging="245"/>
              <w:rPr>
                <w:color w:val="000000"/>
                <w:sz w:val="20"/>
                <w:szCs w:val="20"/>
              </w:rPr>
            </w:pPr>
            <w:r>
              <w:rPr>
                <w:b/>
                <w:bCs/>
                <w:color w:val="000000"/>
                <w:sz w:val="20"/>
                <w:szCs w:val="20"/>
              </w:rPr>
              <w:t>ITEM 9B.</w:t>
            </w:r>
          </w:p>
        </w:tc>
        <w:tc>
          <w:tcPr>
            <w:tcW w:w="4200" w:type="pct"/>
            <w:tcMar>
              <w:top w:w="5" w:type="dxa"/>
              <w:left w:w="5" w:type="dxa"/>
              <w:bottom w:w="5" w:type="dxa"/>
              <w:right w:w="5" w:type="dxa"/>
            </w:tcMar>
            <w:vAlign w:val="bottom"/>
            <w:hideMark/>
          </w:tcPr>
          <w:p w14:paraId="531A1346" w14:textId="77777777" w:rsidR="000C1324" w:rsidRDefault="00424CAD">
            <w:pPr>
              <w:rPr>
                <w:color w:val="000000"/>
                <w:sz w:val="20"/>
                <w:szCs w:val="20"/>
              </w:rPr>
            </w:pPr>
            <w:hyperlink w:anchor="item9b" w:history="1">
              <w:r w:rsidR="00291700">
                <w:rPr>
                  <w:b/>
                  <w:bCs/>
                  <w:color w:val="0000EE"/>
                  <w:sz w:val="20"/>
                  <w:szCs w:val="20"/>
                  <w:u w:val="single" w:color="0000EE"/>
                </w:rPr>
                <w:t>OTHER INFORMATION</w:t>
              </w:r>
            </w:hyperlink>
          </w:p>
        </w:tc>
        <w:tc>
          <w:tcPr>
            <w:tcW w:w="400" w:type="pct"/>
            <w:tcMar>
              <w:top w:w="5" w:type="dxa"/>
              <w:left w:w="5" w:type="dxa"/>
              <w:bottom w:w="5" w:type="dxa"/>
              <w:right w:w="5" w:type="dxa"/>
            </w:tcMar>
            <w:vAlign w:val="bottom"/>
            <w:hideMark/>
          </w:tcPr>
          <w:p w14:paraId="2A625220" w14:textId="77777777" w:rsidR="000C1324" w:rsidRDefault="00424CAD">
            <w:pPr>
              <w:jc w:val="center"/>
              <w:rPr>
                <w:color w:val="000000"/>
                <w:sz w:val="20"/>
                <w:szCs w:val="20"/>
              </w:rPr>
            </w:pPr>
            <w:hyperlink w:anchor="item9b" w:history="1">
              <w:r w:rsidR="00291700">
                <w:rPr>
                  <w:b/>
                  <w:bCs/>
                  <w:color w:val="0000EE"/>
                  <w:sz w:val="20"/>
                  <w:szCs w:val="20"/>
                  <w:u w:val="single" w:color="0000EE"/>
                </w:rPr>
                <w:t>42</w:t>
              </w:r>
            </w:hyperlink>
          </w:p>
        </w:tc>
      </w:tr>
      <w:tr w:rsidR="000C1324" w14:paraId="09CB8918" w14:textId="77777777">
        <w:tc>
          <w:tcPr>
            <w:tcW w:w="400" w:type="pct"/>
            <w:tcMar>
              <w:top w:w="5" w:type="dxa"/>
              <w:left w:w="5" w:type="dxa"/>
              <w:bottom w:w="5" w:type="dxa"/>
              <w:right w:w="5" w:type="dxa"/>
            </w:tcMar>
            <w:vAlign w:val="center"/>
            <w:hideMark/>
          </w:tcPr>
          <w:p w14:paraId="1A4EFF14"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639C60AE"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0135D8D1" w14:textId="77777777" w:rsidR="000C1324" w:rsidRDefault="00291700">
            <w:pPr>
              <w:rPr>
                <w:color w:val="000000"/>
                <w:sz w:val="20"/>
                <w:szCs w:val="20"/>
              </w:rPr>
            </w:pPr>
            <w:r>
              <w:rPr>
                <w:color w:val="000000"/>
                <w:sz w:val="20"/>
                <w:szCs w:val="20"/>
              </w:rPr>
              <w:t> </w:t>
            </w:r>
          </w:p>
        </w:tc>
      </w:tr>
      <w:tr w:rsidR="000C1324" w14:paraId="30874C81" w14:textId="77777777">
        <w:tc>
          <w:tcPr>
            <w:tcW w:w="400" w:type="pct"/>
            <w:tcMar>
              <w:top w:w="5" w:type="dxa"/>
              <w:left w:w="5" w:type="dxa"/>
              <w:bottom w:w="5" w:type="dxa"/>
              <w:right w:w="5" w:type="dxa"/>
            </w:tcMar>
            <w:hideMark/>
          </w:tcPr>
          <w:p w14:paraId="605715EA"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hideMark/>
          </w:tcPr>
          <w:p w14:paraId="07F0A032" w14:textId="77777777" w:rsidR="000C1324" w:rsidRDefault="00291700">
            <w:pPr>
              <w:jc w:val="center"/>
              <w:rPr>
                <w:color w:val="000000"/>
                <w:sz w:val="20"/>
                <w:szCs w:val="20"/>
              </w:rPr>
            </w:pPr>
            <w:r>
              <w:rPr>
                <w:b/>
                <w:bCs/>
                <w:color w:val="000000"/>
                <w:sz w:val="20"/>
                <w:szCs w:val="20"/>
              </w:rPr>
              <w:t>PART III</w:t>
            </w:r>
          </w:p>
        </w:tc>
        <w:tc>
          <w:tcPr>
            <w:tcW w:w="400" w:type="pct"/>
            <w:tcMar>
              <w:top w:w="5" w:type="dxa"/>
              <w:left w:w="5" w:type="dxa"/>
              <w:bottom w:w="5" w:type="dxa"/>
              <w:right w:w="5" w:type="dxa"/>
            </w:tcMar>
            <w:hideMark/>
          </w:tcPr>
          <w:p w14:paraId="353E426E" w14:textId="77777777" w:rsidR="000C1324" w:rsidRDefault="00291700">
            <w:pPr>
              <w:rPr>
                <w:color w:val="000000"/>
                <w:sz w:val="20"/>
                <w:szCs w:val="20"/>
              </w:rPr>
            </w:pPr>
            <w:r>
              <w:rPr>
                <w:color w:val="000000"/>
                <w:sz w:val="20"/>
                <w:szCs w:val="20"/>
              </w:rPr>
              <w:t> </w:t>
            </w:r>
          </w:p>
        </w:tc>
      </w:tr>
      <w:tr w:rsidR="000C1324" w14:paraId="2462EBD4" w14:textId="77777777">
        <w:tc>
          <w:tcPr>
            <w:tcW w:w="400" w:type="pct"/>
            <w:tcMar>
              <w:top w:w="5" w:type="dxa"/>
              <w:left w:w="5" w:type="dxa"/>
              <w:bottom w:w="5" w:type="dxa"/>
              <w:right w:w="5" w:type="dxa"/>
            </w:tcMar>
            <w:vAlign w:val="center"/>
            <w:hideMark/>
          </w:tcPr>
          <w:p w14:paraId="518EC2D6"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6CD55AA4"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500329AF" w14:textId="77777777" w:rsidR="000C1324" w:rsidRDefault="00291700">
            <w:pPr>
              <w:rPr>
                <w:color w:val="000000"/>
                <w:sz w:val="20"/>
                <w:szCs w:val="20"/>
              </w:rPr>
            </w:pPr>
            <w:r>
              <w:rPr>
                <w:color w:val="000000"/>
                <w:sz w:val="20"/>
                <w:szCs w:val="20"/>
              </w:rPr>
              <w:t> </w:t>
            </w:r>
          </w:p>
        </w:tc>
      </w:tr>
      <w:tr w:rsidR="000C1324" w14:paraId="7FC6843C" w14:textId="77777777">
        <w:tc>
          <w:tcPr>
            <w:tcW w:w="400" w:type="pct"/>
            <w:tcMar>
              <w:top w:w="5" w:type="dxa"/>
              <w:left w:w="5" w:type="dxa"/>
              <w:bottom w:w="5" w:type="dxa"/>
              <w:right w:w="5" w:type="dxa"/>
            </w:tcMar>
            <w:hideMark/>
          </w:tcPr>
          <w:p w14:paraId="01FDE1E9" w14:textId="77777777" w:rsidR="000C1324" w:rsidRDefault="00291700">
            <w:pPr>
              <w:ind w:left="245" w:hanging="245"/>
              <w:rPr>
                <w:color w:val="000000"/>
                <w:sz w:val="20"/>
                <w:szCs w:val="20"/>
              </w:rPr>
            </w:pPr>
            <w:r>
              <w:rPr>
                <w:b/>
                <w:bCs/>
                <w:color w:val="000000"/>
                <w:sz w:val="20"/>
                <w:szCs w:val="20"/>
              </w:rPr>
              <w:t>ITEM 10.</w:t>
            </w:r>
          </w:p>
        </w:tc>
        <w:tc>
          <w:tcPr>
            <w:tcW w:w="4200" w:type="pct"/>
            <w:tcMar>
              <w:top w:w="5" w:type="dxa"/>
              <w:left w:w="5" w:type="dxa"/>
              <w:bottom w:w="5" w:type="dxa"/>
              <w:right w:w="5" w:type="dxa"/>
            </w:tcMar>
            <w:vAlign w:val="bottom"/>
            <w:hideMark/>
          </w:tcPr>
          <w:p w14:paraId="03D05C79" w14:textId="77777777" w:rsidR="000C1324" w:rsidRDefault="00424CAD">
            <w:pPr>
              <w:rPr>
                <w:color w:val="000000"/>
                <w:sz w:val="20"/>
                <w:szCs w:val="20"/>
              </w:rPr>
            </w:pPr>
            <w:hyperlink w:anchor="item10" w:history="1">
              <w:r w:rsidR="00291700">
                <w:rPr>
                  <w:b/>
                  <w:bCs/>
                  <w:color w:val="0000EE"/>
                  <w:sz w:val="20"/>
                  <w:szCs w:val="20"/>
                  <w:u w:val="single" w:color="0000EE"/>
                </w:rPr>
                <w:t>DIRECTORS, EXECUTIVE OFFICERS AND CORPORATE GOVERNANCE</w:t>
              </w:r>
            </w:hyperlink>
          </w:p>
        </w:tc>
        <w:tc>
          <w:tcPr>
            <w:tcW w:w="400" w:type="pct"/>
            <w:tcMar>
              <w:top w:w="5" w:type="dxa"/>
              <w:left w:w="5" w:type="dxa"/>
              <w:bottom w:w="5" w:type="dxa"/>
              <w:right w:w="5" w:type="dxa"/>
            </w:tcMar>
            <w:vAlign w:val="bottom"/>
            <w:hideMark/>
          </w:tcPr>
          <w:p w14:paraId="6B78439B" w14:textId="77777777" w:rsidR="000C1324" w:rsidRDefault="00424CAD">
            <w:pPr>
              <w:jc w:val="center"/>
              <w:rPr>
                <w:color w:val="000000"/>
                <w:sz w:val="20"/>
                <w:szCs w:val="20"/>
              </w:rPr>
            </w:pPr>
            <w:hyperlink w:anchor="item10" w:history="1">
              <w:r w:rsidR="00291700">
                <w:rPr>
                  <w:b/>
                  <w:bCs/>
                  <w:color w:val="0000EE"/>
                  <w:sz w:val="20"/>
                  <w:szCs w:val="20"/>
                  <w:u w:val="single" w:color="0000EE"/>
                </w:rPr>
                <w:t>43</w:t>
              </w:r>
            </w:hyperlink>
          </w:p>
        </w:tc>
      </w:tr>
      <w:tr w:rsidR="000C1324" w14:paraId="1D791882" w14:textId="77777777">
        <w:tc>
          <w:tcPr>
            <w:tcW w:w="400" w:type="pct"/>
            <w:tcMar>
              <w:top w:w="5" w:type="dxa"/>
              <w:left w:w="5" w:type="dxa"/>
              <w:bottom w:w="5" w:type="dxa"/>
              <w:right w:w="5" w:type="dxa"/>
            </w:tcMar>
            <w:vAlign w:val="center"/>
            <w:hideMark/>
          </w:tcPr>
          <w:p w14:paraId="7DCBFB49"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5742BB7"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24BDB943" w14:textId="77777777" w:rsidR="000C1324" w:rsidRDefault="00291700">
            <w:pPr>
              <w:rPr>
                <w:color w:val="000000"/>
                <w:sz w:val="20"/>
                <w:szCs w:val="20"/>
              </w:rPr>
            </w:pPr>
            <w:r>
              <w:rPr>
                <w:color w:val="000000"/>
                <w:sz w:val="20"/>
                <w:szCs w:val="20"/>
              </w:rPr>
              <w:t> </w:t>
            </w:r>
          </w:p>
        </w:tc>
      </w:tr>
      <w:tr w:rsidR="000C1324" w14:paraId="3A6BCCEF" w14:textId="77777777">
        <w:tc>
          <w:tcPr>
            <w:tcW w:w="400" w:type="pct"/>
            <w:tcMar>
              <w:top w:w="5" w:type="dxa"/>
              <w:left w:w="5" w:type="dxa"/>
              <w:bottom w:w="5" w:type="dxa"/>
              <w:right w:w="5" w:type="dxa"/>
            </w:tcMar>
            <w:hideMark/>
          </w:tcPr>
          <w:p w14:paraId="49ADEC8C" w14:textId="77777777" w:rsidR="000C1324" w:rsidRDefault="00291700">
            <w:pPr>
              <w:ind w:left="245" w:hanging="245"/>
              <w:rPr>
                <w:color w:val="000000"/>
                <w:sz w:val="20"/>
                <w:szCs w:val="20"/>
              </w:rPr>
            </w:pPr>
            <w:r>
              <w:rPr>
                <w:b/>
                <w:bCs/>
                <w:color w:val="000000"/>
                <w:sz w:val="20"/>
                <w:szCs w:val="20"/>
              </w:rPr>
              <w:t>ITEM 11.</w:t>
            </w:r>
          </w:p>
        </w:tc>
        <w:tc>
          <w:tcPr>
            <w:tcW w:w="4200" w:type="pct"/>
            <w:tcMar>
              <w:top w:w="5" w:type="dxa"/>
              <w:left w:w="5" w:type="dxa"/>
              <w:bottom w:w="5" w:type="dxa"/>
              <w:right w:w="5" w:type="dxa"/>
            </w:tcMar>
            <w:vAlign w:val="bottom"/>
            <w:hideMark/>
          </w:tcPr>
          <w:p w14:paraId="30588EFA" w14:textId="77777777" w:rsidR="000C1324" w:rsidRDefault="00424CAD">
            <w:pPr>
              <w:rPr>
                <w:color w:val="000000"/>
                <w:sz w:val="20"/>
                <w:szCs w:val="20"/>
              </w:rPr>
            </w:pPr>
            <w:hyperlink w:anchor="item11" w:history="1">
              <w:r w:rsidR="00291700">
                <w:rPr>
                  <w:b/>
                  <w:bCs/>
                  <w:color w:val="0000EE"/>
                  <w:sz w:val="20"/>
                  <w:szCs w:val="20"/>
                  <w:u w:val="single" w:color="0000EE"/>
                </w:rPr>
                <w:t>EXECUTIVE COMPENSATION</w:t>
              </w:r>
            </w:hyperlink>
          </w:p>
        </w:tc>
        <w:tc>
          <w:tcPr>
            <w:tcW w:w="400" w:type="pct"/>
            <w:tcMar>
              <w:top w:w="5" w:type="dxa"/>
              <w:left w:w="5" w:type="dxa"/>
              <w:bottom w:w="5" w:type="dxa"/>
              <w:right w:w="5" w:type="dxa"/>
            </w:tcMar>
            <w:vAlign w:val="bottom"/>
            <w:hideMark/>
          </w:tcPr>
          <w:p w14:paraId="5071D7AC" w14:textId="77777777" w:rsidR="000C1324" w:rsidRDefault="00424CAD">
            <w:pPr>
              <w:jc w:val="center"/>
              <w:rPr>
                <w:color w:val="000000"/>
                <w:sz w:val="20"/>
                <w:szCs w:val="20"/>
              </w:rPr>
            </w:pPr>
            <w:hyperlink w:anchor="item11" w:history="1">
              <w:r w:rsidR="00291700">
                <w:rPr>
                  <w:b/>
                  <w:bCs/>
                  <w:color w:val="0000EE"/>
                  <w:sz w:val="20"/>
                  <w:szCs w:val="20"/>
                  <w:u w:val="single" w:color="0000EE"/>
                </w:rPr>
                <w:t>43</w:t>
              </w:r>
            </w:hyperlink>
          </w:p>
        </w:tc>
      </w:tr>
      <w:tr w:rsidR="000C1324" w14:paraId="1C2C562D" w14:textId="77777777">
        <w:tc>
          <w:tcPr>
            <w:tcW w:w="400" w:type="pct"/>
            <w:tcMar>
              <w:top w:w="5" w:type="dxa"/>
              <w:left w:w="5" w:type="dxa"/>
              <w:bottom w:w="5" w:type="dxa"/>
              <w:right w:w="5" w:type="dxa"/>
            </w:tcMar>
            <w:vAlign w:val="center"/>
            <w:hideMark/>
          </w:tcPr>
          <w:p w14:paraId="54A1B26F"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5A471C59"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75175BDE" w14:textId="77777777" w:rsidR="000C1324" w:rsidRDefault="00291700">
            <w:pPr>
              <w:rPr>
                <w:color w:val="000000"/>
                <w:sz w:val="20"/>
                <w:szCs w:val="20"/>
              </w:rPr>
            </w:pPr>
            <w:r>
              <w:rPr>
                <w:color w:val="000000"/>
                <w:sz w:val="20"/>
                <w:szCs w:val="20"/>
              </w:rPr>
              <w:t> </w:t>
            </w:r>
          </w:p>
        </w:tc>
      </w:tr>
      <w:tr w:rsidR="000C1324" w14:paraId="2299EE43" w14:textId="77777777">
        <w:tc>
          <w:tcPr>
            <w:tcW w:w="400" w:type="pct"/>
            <w:tcMar>
              <w:top w:w="5" w:type="dxa"/>
              <w:left w:w="5" w:type="dxa"/>
              <w:bottom w:w="5" w:type="dxa"/>
              <w:right w:w="5" w:type="dxa"/>
            </w:tcMar>
            <w:hideMark/>
          </w:tcPr>
          <w:p w14:paraId="6BF2C001" w14:textId="77777777" w:rsidR="000C1324" w:rsidRDefault="00291700">
            <w:pPr>
              <w:ind w:left="245" w:hanging="245"/>
              <w:rPr>
                <w:color w:val="000000"/>
                <w:sz w:val="20"/>
                <w:szCs w:val="20"/>
              </w:rPr>
            </w:pPr>
            <w:r>
              <w:rPr>
                <w:b/>
                <w:bCs/>
                <w:color w:val="000000"/>
                <w:sz w:val="20"/>
                <w:szCs w:val="20"/>
              </w:rPr>
              <w:t>ITEM 12.</w:t>
            </w:r>
          </w:p>
        </w:tc>
        <w:tc>
          <w:tcPr>
            <w:tcW w:w="4200" w:type="pct"/>
            <w:tcMar>
              <w:top w:w="5" w:type="dxa"/>
              <w:left w:w="5" w:type="dxa"/>
              <w:bottom w:w="5" w:type="dxa"/>
              <w:right w:w="5" w:type="dxa"/>
            </w:tcMar>
            <w:vAlign w:val="bottom"/>
            <w:hideMark/>
          </w:tcPr>
          <w:p w14:paraId="5ABCE763" w14:textId="77777777" w:rsidR="000C1324" w:rsidRDefault="00424CAD">
            <w:pPr>
              <w:rPr>
                <w:color w:val="000000"/>
                <w:sz w:val="20"/>
                <w:szCs w:val="20"/>
              </w:rPr>
            </w:pPr>
            <w:hyperlink w:anchor="item12" w:history="1">
              <w:r w:rsidR="00291700">
                <w:rPr>
                  <w:b/>
                  <w:bCs/>
                  <w:color w:val="0000EE"/>
                  <w:sz w:val="20"/>
                  <w:szCs w:val="20"/>
                  <w:u w:val="single" w:color="0000EE"/>
                </w:rPr>
                <w:t>SECURITY OWNERSHIP OF CERTAIN BENEFICIAL OWNERS AND MANAGEMENT AND RELATED STOCKHOLDER MATTERS</w:t>
              </w:r>
            </w:hyperlink>
          </w:p>
        </w:tc>
        <w:tc>
          <w:tcPr>
            <w:tcW w:w="400" w:type="pct"/>
            <w:tcMar>
              <w:top w:w="5" w:type="dxa"/>
              <w:left w:w="5" w:type="dxa"/>
              <w:bottom w:w="5" w:type="dxa"/>
              <w:right w:w="5" w:type="dxa"/>
            </w:tcMar>
            <w:vAlign w:val="bottom"/>
            <w:hideMark/>
          </w:tcPr>
          <w:p w14:paraId="1C05B914" w14:textId="77777777" w:rsidR="000C1324" w:rsidRDefault="00424CAD">
            <w:pPr>
              <w:jc w:val="center"/>
              <w:rPr>
                <w:color w:val="000000"/>
                <w:sz w:val="20"/>
                <w:szCs w:val="20"/>
              </w:rPr>
            </w:pPr>
            <w:hyperlink w:anchor="item12" w:history="1">
              <w:r w:rsidR="00291700">
                <w:rPr>
                  <w:b/>
                  <w:bCs/>
                  <w:color w:val="0000EE"/>
                  <w:sz w:val="20"/>
                  <w:szCs w:val="20"/>
                  <w:u w:val="single" w:color="0000EE"/>
                </w:rPr>
                <w:t>44</w:t>
              </w:r>
            </w:hyperlink>
          </w:p>
        </w:tc>
      </w:tr>
      <w:tr w:rsidR="000C1324" w14:paraId="33A123EB" w14:textId="77777777">
        <w:tc>
          <w:tcPr>
            <w:tcW w:w="400" w:type="pct"/>
            <w:tcMar>
              <w:top w:w="5" w:type="dxa"/>
              <w:left w:w="5" w:type="dxa"/>
              <w:bottom w:w="5" w:type="dxa"/>
              <w:right w:w="5" w:type="dxa"/>
            </w:tcMar>
            <w:vAlign w:val="center"/>
            <w:hideMark/>
          </w:tcPr>
          <w:p w14:paraId="06564A73"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3772C38B"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48C473F4" w14:textId="77777777" w:rsidR="000C1324" w:rsidRDefault="00291700">
            <w:pPr>
              <w:rPr>
                <w:color w:val="000000"/>
                <w:sz w:val="20"/>
                <w:szCs w:val="20"/>
              </w:rPr>
            </w:pPr>
            <w:r>
              <w:rPr>
                <w:color w:val="000000"/>
                <w:sz w:val="20"/>
                <w:szCs w:val="20"/>
              </w:rPr>
              <w:t> </w:t>
            </w:r>
          </w:p>
        </w:tc>
      </w:tr>
      <w:tr w:rsidR="000C1324" w14:paraId="66FDEB53" w14:textId="77777777">
        <w:tc>
          <w:tcPr>
            <w:tcW w:w="400" w:type="pct"/>
            <w:tcMar>
              <w:top w:w="5" w:type="dxa"/>
              <w:left w:w="5" w:type="dxa"/>
              <w:bottom w:w="5" w:type="dxa"/>
              <w:right w:w="5" w:type="dxa"/>
            </w:tcMar>
            <w:hideMark/>
          </w:tcPr>
          <w:p w14:paraId="47EBC4C3" w14:textId="77777777" w:rsidR="000C1324" w:rsidRDefault="00291700">
            <w:pPr>
              <w:ind w:left="245" w:hanging="245"/>
              <w:rPr>
                <w:color w:val="000000"/>
                <w:sz w:val="20"/>
                <w:szCs w:val="20"/>
              </w:rPr>
            </w:pPr>
            <w:r>
              <w:rPr>
                <w:b/>
                <w:bCs/>
                <w:color w:val="000000"/>
                <w:sz w:val="20"/>
                <w:szCs w:val="20"/>
              </w:rPr>
              <w:t>ITEM 13.</w:t>
            </w:r>
          </w:p>
        </w:tc>
        <w:tc>
          <w:tcPr>
            <w:tcW w:w="4200" w:type="pct"/>
            <w:tcMar>
              <w:top w:w="5" w:type="dxa"/>
              <w:left w:w="5" w:type="dxa"/>
              <w:bottom w:w="5" w:type="dxa"/>
              <w:right w:w="5" w:type="dxa"/>
            </w:tcMar>
            <w:vAlign w:val="bottom"/>
            <w:hideMark/>
          </w:tcPr>
          <w:p w14:paraId="3AE8573D" w14:textId="77777777" w:rsidR="000C1324" w:rsidRDefault="00424CAD">
            <w:pPr>
              <w:rPr>
                <w:color w:val="000000"/>
                <w:sz w:val="20"/>
                <w:szCs w:val="20"/>
              </w:rPr>
            </w:pPr>
            <w:hyperlink w:anchor="item13" w:history="1">
              <w:r w:rsidR="00291700">
                <w:rPr>
                  <w:b/>
                  <w:bCs/>
                  <w:color w:val="0000EE"/>
                  <w:sz w:val="20"/>
                  <w:szCs w:val="20"/>
                  <w:u w:val="single" w:color="0000EE"/>
                </w:rPr>
                <w:t>CERTAIN RELATIONSHIPS AND RELATED TRANSACTIONS, AND DIRECTOR INDEPENDENCE</w:t>
              </w:r>
            </w:hyperlink>
          </w:p>
        </w:tc>
        <w:tc>
          <w:tcPr>
            <w:tcW w:w="400" w:type="pct"/>
            <w:tcMar>
              <w:top w:w="5" w:type="dxa"/>
              <w:left w:w="5" w:type="dxa"/>
              <w:bottom w:w="5" w:type="dxa"/>
              <w:right w:w="5" w:type="dxa"/>
            </w:tcMar>
            <w:vAlign w:val="bottom"/>
            <w:hideMark/>
          </w:tcPr>
          <w:p w14:paraId="7E67964C" w14:textId="77777777" w:rsidR="000C1324" w:rsidRDefault="00424CAD">
            <w:pPr>
              <w:jc w:val="center"/>
              <w:rPr>
                <w:color w:val="000000"/>
                <w:sz w:val="20"/>
                <w:szCs w:val="20"/>
              </w:rPr>
            </w:pPr>
            <w:hyperlink w:anchor="item13" w:history="1">
              <w:r w:rsidR="00291700">
                <w:rPr>
                  <w:b/>
                  <w:bCs/>
                  <w:color w:val="0000EE"/>
                  <w:sz w:val="20"/>
                  <w:szCs w:val="20"/>
                  <w:u w:val="single" w:color="0000EE"/>
                </w:rPr>
                <w:t>44</w:t>
              </w:r>
            </w:hyperlink>
          </w:p>
        </w:tc>
      </w:tr>
      <w:tr w:rsidR="000C1324" w14:paraId="4DD7D1C7" w14:textId="77777777">
        <w:tc>
          <w:tcPr>
            <w:tcW w:w="400" w:type="pct"/>
            <w:tcMar>
              <w:top w:w="5" w:type="dxa"/>
              <w:left w:w="5" w:type="dxa"/>
              <w:bottom w:w="5" w:type="dxa"/>
              <w:right w:w="5" w:type="dxa"/>
            </w:tcMar>
            <w:vAlign w:val="center"/>
            <w:hideMark/>
          </w:tcPr>
          <w:p w14:paraId="3639C9F6"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6205B10A"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0F65C233" w14:textId="77777777" w:rsidR="000C1324" w:rsidRDefault="00291700">
            <w:pPr>
              <w:rPr>
                <w:color w:val="000000"/>
                <w:sz w:val="20"/>
                <w:szCs w:val="20"/>
              </w:rPr>
            </w:pPr>
            <w:r>
              <w:rPr>
                <w:color w:val="000000"/>
                <w:sz w:val="20"/>
                <w:szCs w:val="20"/>
              </w:rPr>
              <w:t> </w:t>
            </w:r>
          </w:p>
        </w:tc>
      </w:tr>
      <w:tr w:rsidR="000C1324" w14:paraId="47C86226" w14:textId="77777777">
        <w:tc>
          <w:tcPr>
            <w:tcW w:w="400" w:type="pct"/>
            <w:tcMar>
              <w:top w:w="5" w:type="dxa"/>
              <w:left w:w="5" w:type="dxa"/>
              <w:bottom w:w="5" w:type="dxa"/>
              <w:right w:w="5" w:type="dxa"/>
            </w:tcMar>
            <w:hideMark/>
          </w:tcPr>
          <w:p w14:paraId="6B97A26C" w14:textId="77777777" w:rsidR="000C1324" w:rsidRDefault="00291700">
            <w:pPr>
              <w:ind w:left="245" w:hanging="245"/>
              <w:rPr>
                <w:color w:val="000000"/>
                <w:sz w:val="20"/>
                <w:szCs w:val="20"/>
              </w:rPr>
            </w:pPr>
            <w:r>
              <w:rPr>
                <w:b/>
                <w:bCs/>
                <w:color w:val="000000"/>
                <w:sz w:val="20"/>
                <w:szCs w:val="20"/>
              </w:rPr>
              <w:t>ITEM 14.</w:t>
            </w:r>
          </w:p>
        </w:tc>
        <w:tc>
          <w:tcPr>
            <w:tcW w:w="4200" w:type="pct"/>
            <w:tcMar>
              <w:top w:w="5" w:type="dxa"/>
              <w:left w:w="5" w:type="dxa"/>
              <w:bottom w:w="5" w:type="dxa"/>
              <w:right w:w="5" w:type="dxa"/>
            </w:tcMar>
            <w:vAlign w:val="bottom"/>
            <w:hideMark/>
          </w:tcPr>
          <w:p w14:paraId="333EEEFD" w14:textId="77777777" w:rsidR="000C1324" w:rsidRDefault="00424CAD">
            <w:pPr>
              <w:rPr>
                <w:color w:val="000000"/>
                <w:sz w:val="20"/>
                <w:szCs w:val="20"/>
              </w:rPr>
            </w:pPr>
            <w:hyperlink w:anchor="item14" w:history="1">
              <w:r w:rsidR="00291700">
                <w:rPr>
                  <w:b/>
                  <w:bCs/>
                  <w:color w:val="0000EE"/>
                  <w:sz w:val="20"/>
                  <w:szCs w:val="20"/>
                  <w:u w:val="single" w:color="0000EE"/>
                </w:rPr>
                <w:t>PRINCIPAL ACCOUNTING FEES AND SERVICES</w:t>
              </w:r>
            </w:hyperlink>
          </w:p>
        </w:tc>
        <w:tc>
          <w:tcPr>
            <w:tcW w:w="400" w:type="pct"/>
            <w:tcMar>
              <w:top w:w="5" w:type="dxa"/>
              <w:left w:w="5" w:type="dxa"/>
              <w:bottom w:w="5" w:type="dxa"/>
              <w:right w:w="5" w:type="dxa"/>
            </w:tcMar>
            <w:vAlign w:val="bottom"/>
            <w:hideMark/>
          </w:tcPr>
          <w:p w14:paraId="10632D2A" w14:textId="77777777" w:rsidR="000C1324" w:rsidRDefault="00424CAD">
            <w:pPr>
              <w:jc w:val="center"/>
              <w:rPr>
                <w:color w:val="000000"/>
                <w:sz w:val="20"/>
                <w:szCs w:val="20"/>
              </w:rPr>
            </w:pPr>
            <w:hyperlink w:anchor="item14" w:history="1">
              <w:r w:rsidR="00291700">
                <w:rPr>
                  <w:b/>
                  <w:bCs/>
                  <w:color w:val="0000EE"/>
                  <w:sz w:val="20"/>
                  <w:szCs w:val="20"/>
                  <w:u w:val="single" w:color="0000EE"/>
                </w:rPr>
                <w:t>44</w:t>
              </w:r>
            </w:hyperlink>
          </w:p>
        </w:tc>
      </w:tr>
      <w:tr w:rsidR="000C1324" w14:paraId="65058378" w14:textId="77777777">
        <w:tc>
          <w:tcPr>
            <w:tcW w:w="400" w:type="pct"/>
            <w:tcMar>
              <w:top w:w="5" w:type="dxa"/>
              <w:left w:w="5" w:type="dxa"/>
              <w:bottom w:w="5" w:type="dxa"/>
              <w:right w:w="5" w:type="dxa"/>
            </w:tcMar>
            <w:vAlign w:val="center"/>
            <w:hideMark/>
          </w:tcPr>
          <w:p w14:paraId="6D6A26FD"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1C66BA4A"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2C055E75" w14:textId="77777777" w:rsidR="000C1324" w:rsidRDefault="00291700">
            <w:pPr>
              <w:rPr>
                <w:color w:val="000000"/>
                <w:sz w:val="20"/>
                <w:szCs w:val="20"/>
              </w:rPr>
            </w:pPr>
            <w:r>
              <w:rPr>
                <w:color w:val="000000"/>
                <w:sz w:val="20"/>
                <w:szCs w:val="20"/>
              </w:rPr>
              <w:t> </w:t>
            </w:r>
          </w:p>
        </w:tc>
      </w:tr>
      <w:tr w:rsidR="000C1324" w14:paraId="1BDD578F" w14:textId="77777777">
        <w:tc>
          <w:tcPr>
            <w:tcW w:w="400" w:type="pct"/>
            <w:tcMar>
              <w:top w:w="5" w:type="dxa"/>
              <w:left w:w="5" w:type="dxa"/>
              <w:bottom w:w="5" w:type="dxa"/>
              <w:right w:w="5" w:type="dxa"/>
            </w:tcMar>
            <w:hideMark/>
          </w:tcPr>
          <w:p w14:paraId="1F91920D"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hideMark/>
          </w:tcPr>
          <w:p w14:paraId="2E9CAF13" w14:textId="77777777" w:rsidR="000C1324" w:rsidRDefault="00291700">
            <w:pPr>
              <w:jc w:val="center"/>
              <w:rPr>
                <w:color w:val="000000"/>
                <w:sz w:val="20"/>
                <w:szCs w:val="20"/>
              </w:rPr>
            </w:pPr>
            <w:r>
              <w:rPr>
                <w:b/>
                <w:bCs/>
                <w:color w:val="000000"/>
                <w:sz w:val="20"/>
                <w:szCs w:val="20"/>
              </w:rPr>
              <w:t>PART IV</w:t>
            </w:r>
          </w:p>
        </w:tc>
        <w:tc>
          <w:tcPr>
            <w:tcW w:w="400" w:type="pct"/>
            <w:tcMar>
              <w:top w:w="5" w:type="dxa"/>
              <w:left w:w="5" w:type="dxa"/>
              <w:bottom w:w="5" w:type="dxa"/>
              <w:right w:w="5" w:type="dxa"/>
            </w:tcMar>
            <w:hideMark/>
          </w:tcPr>
          <w:p w14:paraId="4BF54823" w14:textId="77777777" w:rsidR="000C1324" w:rsidRDefault="00291700">
            <w:pPr>
              <w:rPr>
                <w:color w:val="000000"/>
                <w:sz w:val="20"/>
                <w:szCs w:val="20"/>
              </w:rPr>
            </w:pPr>
            <w:r>
              <w:rPr>
                <w:color w:val="000000"/>
                <w:sz w:val="20"/>
                <w:szCs w:val="20"/>
              </w:rPr>
              <w:t> </w:t>
            </w:r>
          </w:p>
        </w:tc>
      </w:tr>
      <w:tr w:rsidR="000C1324" w14:paraId="00916AEA" w14:textId="77777777">
        <w:tc>
          <w:tcPr>
            <w:tcW w:w="400" w:type="pct"/>
            <w:tcMar>
              <w:top w:w="5" w:type="dxa"/>
              <w:left w:w="5" w:type="dxa"/>
              <w:bottom w:w="5" w:type="dxa"/>
              <w:right w:w="5" w:type="dxa"/>
            </w:tcMar>
            <w:vAlign w:val="center"/>
            <w:hideMark/>
          </w:tcPr>
          <w:p w14:paraId="1574D18F"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center"/>
            <w:hideMark/>
          </w:tcPr>
          <w:p w14:paraId="3D980ECD"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center"/>
            <w:hideMark/>
          </w:tcPr>
          <w:p w14:paraId="0D7C9CA0" w14:textId="77777777" w:rsidR="000C1324" w:rsidRDefault="00291700">
            <w:pPr>
              <w:rPr>
                <w:color w:val="000000"/>
                <w:sz w:val="20"/>
                <w:szCs w:val="20"/>
              </w:rPr>
            </w:pPr>
            <w:r>
              <w:rPr>
                <w:color w:val="000000"/>
                <w:sz w:val="20"/>
                <w:szCs w:val="20"/>
              </w:rPr>
              <w:t> </w:t>
            </w:r>
          </w:p>
        </w:tc>
      </w:tr>
      <w:tr w:rsidR="000C1324" w14:paraId="7F258DDF" w14:textId="77777777">
        <w:tc>
          <w:tcPr>
            <w:tcW w:w="400" w:type="pct"/>
            <w:tcMar>
              <w:top w:w="5" w:type="dxa"/>
              <w:left w:w="5" w:type="dxa"/>
              <w:bottom w:w="5" w:type="dxa"/>
              <w:right w:w="5" w:type="dxa"/>
            </w:tcMar>
            <w:hideMark/>
          </w:tcPr>
          <w:p w14:paraId="65BF3CBE" w14:textId="77777777" w:rsidR="000C1324" w:rsidRDefault="00291700">
            <w:pPr>
              <w:ind w:left="245" w:hanging="245"/>
              <w:rPr>
                <w:color w:val="000000"/>
                <w:sz w:val="20"/>
                <w:szCs w:val="20"/>
              </w:rPr>
            </w:pPr>
            <w:r>
              <w:rPr>
                <w:b/>
                <w:bCs/>
                <w:color w:val="000000"/>
                <w:sz w:val="20"/>
                <w:szCs w:val="20"/>
              </w:rPr>
              <w:t>ITEM 15.</w:t>
            </w:r>
          </w:p>
        </w:tc>
        <w:tc>
          <w:tcPr>
            <w:tcW w:w="4200" w:type="pct"/>
            <w:tcMar>
              <w:top w:w="5" w:type="dxa"/>
              <w:left w:w="5" w:type="dxa"/>
              <w:bottom w:w="5" w:type="dxa"/>
              <w:right w:w="5" w:type="dxa"/>
            </w:tcMar>
            <w:vAlign w:val="bottom"/>
            <w:hideMark/>
          </w:tcPr>
          <w:p w14:paraId="748A2588" w14:textId="77777777" w:rsidR="000C1324" w:rsidRDefault="00424CAD">
            <w:pPr>
              <w:rPr>
                <w:color w:val="000000"/>
                <w:sz w:val="20"/>
                <w:szCs w:val="20"/>
              </w:rPr>
            </w:pPr>
            <w:hyperlink w:anchor="item15" w:history="1">
              <w:r w:rsidR="00291700">
                <w:rPr>
                  <w:b/>
                  <w:bCs/>
                  <w:color w:val="0000EE"/>
                  <w:sz w:val="20"/>
                  <w:szCs w:val="20"/>
                  <w:u w:val="single" w:color="0000EE"/>
                </w:rPr>
                <w:t>EXHIBITS AND FINANCIAL STATEMENT SCHEDULES</w:t>
              </w:r>
            </w:hyperlink>
          </w:p>
        </w:tc>
        <w:tc>
          <w:tcPr>
            <w:tcW w:w="400" w:type="pct"/>
            <w:tcMar>
              <w:top w:w="5" w:type="dxa"/>
              <w:left w:w="5" w:type="dxa"/>
              <w:bottom w:w="5" w:type="dxa"/>
              <w:right w:w="5" w:type="dxa"/>
            </w:tcMar>
            <w:vAlign w:val="bottom"/>
            <w:hideMark/>
          </w:tcPr>
          <w:p w14:paraId="72CEB5E9" w14:textId="77777777" w:rsidR="000C1324" w:rsidRDefault="00424CAD">
            <w:pPr>
              <w:jc w:val="center"/>
              <w:rPr>
                <w:color w:val="000000"/>
                <w:sz w:val="20"/>
                <w:szCs w:val="20"/>
              </w:rPr>
            </w:pPr>
            <w:hyperlink w:anchor="item15" w:history="1">
              <w:r w:rsidR="00291700">
                <w:rPr>
                  <w:b/>
                  <w:bCs/>
                  <w:color w:val="0000EE"/>
                  <w:sz w:val="20"/>
                  <w:szCs w:val="20"/>
                  <w:u w:val="single" w:color="0000EE"/>
                </w:rPr>
                <w:t>45</w:t>
              </w:r>
            </w:hyperlink>
          </w:p>
        </w:tc>
      </w:tr>
      <w:tr w:rsidR="000C1324" w14:paraId="6C1C205A" w14:textId="77777777">
        <w:tc>
          <w:tcPr>
            <w:tcW w:w="400" w:type="pct"/>
            <w:tcMar>
              <w:top w:w="5" w:type="dxa"/>
              <w:left w:w="5" w:type="dxa"/>
              <w:bottom w:w="5" w:type="dxa"/>
              <w:right w:w="5" w:type="dxa"/>
            </w:tcMar>
            <w:hideMark/>
          </w:tcPr>
          <w:p w14:paraId="5EC0A94F" w14:textId="77777777" w:rsidR="000C1324" w:rsidRDefault="00291700">
            <w:pPr>
              <w:rPr>
                <w:color w:val="000000"/>
                <w:sz w:val="20"/>
                <w:szCs w:val="20"/>
              </w:rPr>
            </w:pPr>
            <w:r>
              <w:rPr>
                <w:color w:val="000000"/>
                <w:sz w:val="20"/>
                <w:szCs w:val="20"/>
              </w:rPr>
              <w:t> </w:t>
            </w:r>
          </w:p>
        </w:tc>
        <w:tc>
          <w:tcPr>
            <w:tcW w:w="4200" w:type="pct"/>
            <w:tcMar>
              <w:top w:w="5" w:type="dxa"/>
              <w:left w:w="5" w:type="dxa"/>
              <w:bottom w:w="5" w:type="dxa"/>
              <w:right w:w="5" w:type="dxa"/>
            </w:tcMar>
            <w:vAlign w:val="bottom"/>
            <w:hideMark/>
          </w:tcPr>
          <w:p w14:paraId="202C1AEF" w14:textId="77777777" w:rsidR="000C1324" w:rsidRDefault="00291700">
            <w:pPr>
              <w:rPr>
                <w:color w:val="000000"/>
                <w:sz w:val="20"/>
                <w:szCs w:val="20"/>
              </w:rPr>
            </w:pPr>
            <w:r>
              <w:rPr>
                <w:color w:val="000000"/>
                <w:sz w:val="20"/>
                <w:szCs w:val="20"/>
              </w:rPr>
              <w:t> </w:t>
            </w:r>
          </w:p>
        </w:tc>
        <w:tc>
          <w:tcPr>
            <w:tcW w:w="400" w:type="pct"/>
            <w:tcMar>
              <w:top w:w="5" w:type="dxa"/>
              <w:left w:w="5" w:type="dxa"/>
              <w:bottom w:w="5" w:type="dxa"/>
              <w:right w:w="5" w:type="dxa"/>
            </w:tcMar>
            <w:vAlign w:val="bottom"/>
            <w:hideMark/>
          </w:tcPr>
          <w:p w14:paraId="5712177E" w14:textId="77777777" w:rsidR="000C1324" w:rsidRDefault="00291700">
            <w:pPr>
              <w:rPr>
                <w:color w:val="000000"/>
                <w:sz w:val="20"/>
                <w:szCs w:val="20"/>
              </w:rPr>
            </w:pPr>
            <w:r>
              <w:rPr>
                <w:color w:val="000000"/>
                <w:sz w:val="20"/>
                <w:szCs w:val="20"/>
              </w:rPr>
              <w:t> </w:t>
            </w:r>
          </w:p>
        </w:tc>
      </w:tr>
      <w:tr w:rsidR="000C1324" w14:paraId="68294DD7" w14:textId="77777777">
        <w:tc>
          <w:tcPr>
            <w:tcW w:w="400" w:type="pct"/>
            <w:tcMar>
              <w:top w:w="5" w:type="dxa"/>
              <w:left w:w="5" w:type="dxa"/>
              <w:bottom w:w="5" w:type="dxa"/>
              <w:right w:w="5" w:type="dxa"/>
            </w:tcMar>
            <w:hideMark/>
          </w:tcPr>
          <w:p w14:paraId="0E1205E6" w14:textId="77777777" w:rsidR="000C1324" w:rsidRDefault="00291700">
            <w:pPr>
              <w:ind w:left="245" w:hanging="245"/>
              <w:rPr>
                <w:color w:val="000000"/>
                <w:sz w:val="20"/>
                <w:szCs w:val="20"/>
              </w:rPr>
            </w:pPr>
            <w:r>
              <w:rPr>
                <w:b/>
                <w:bCs/>
                <w:color w:val="000000"/>
                <w:sz w:val="20"/>
                <w:szCs w:val="20"/>
              </w:rPr>
              <w:t>ITEM 16.</w:t>
            </w:r>
          </w:p>
        </w:tc>
        <w:tc>
          <w:tcPr>
            <w:tcW w:w="4200" w:type="pct"/>
            <w:tcMar>
              <w:top w:w="5" w:type="dxa"/>
              <w:left w:w="5" w:type="dxa"/>
              <w:bottom w:w="5" w:type="dxa"/>
              <w:right w:w="5" w:type="dxa"/>
            </w:tcMar>
            <w:vAlign w:val="bottom"/>
            <w:hideMark/>
          </w:tcPr>
          <w:p w14:paraId="6478FCED" w14:textId="77777777" w:rsidR="000C1324" w:rsidRDefault="00424CAD">
            <w:pPr>
              <w:rPr>
                <w:color w:val="000000"/>
                <w:sz w:val="20"/>
                <w:szCs w:val="20"/>
              </w:rPr>
            </w:pPr>
            <w:hyperlink w:anchor="item16" w:history="1">
              <w:r w:rsidR="00291700">
                <w:rPr>
                  <w:b/>
                  <w:bCs/>
                  <w:color w:val="0000EE"/>
                  <w:sz w:val="20"/>
                  <w:szCs w:val="20"/>
                  <w:u w:val="single" w:color="0000EE"/>
                </w:rPr>
                <w:t>FORM 10-K SUMMARY</w:t>
              </w:r>
            </w:hyperlink>
          </w:p>
        </w:tc>
        <w:tc>
          <w:tcPr>
            <w:tcW w:w="400" w:type="pct"/>
            <w:tcMar>
              <w:top w:w="5" w:type="dxa"/>
              <w:left w:w="5" w:type="dxa"/>
              <w:bottom w:w="5" w:type="dxa"/>
              <w:right w:w="5" w:type="dxa"/>
            </w:tcMar>
            <w:vAlign w:val="bottom"/>
            <w:hideMark/>
          </w:tcPr>
          <w:p w14:paraId="108C0F08" w14:textId="77777777" w:rsidR="000C1324" w:rsidRDefault="00424CAD">
            <w:pPr>
              <w:jc w:val="center"/>
              <w:rPr>
                <w:color w:val="000000"/>
                <w:sz w:val="20"/>
                <w:szCs w:val="20"/>
              </w:rPr>
            </w:pPr>
            <w:hyperlink w:anchor="item16" w:history="1">
              <w:r w:rsidR="00291700">
                <w:rPr>
                  <w:b/>
                  <w:bCs/>
                  <w:color w:val="0000EE"/>
                  <w:sz w:val="20"/>
                  <w:szCs w:val="20"/>
                  <w:u w:val="single" w:color="0000EE"/>
                </w:rPr>
                <w:t>49</w:t>
              </w:r>
            </w:hyperlink>
          </w:p>
        </w:tc>
      </w:tr>
    </w:tbl>
    <w:p w14:paraId="139C2A31" w14:textId="77777777" w:rsidR="000C1324" w:rsidRDefault="00291700">
      <w:pPr>
        <w:ind w:left="144" w:right="144"/>
        <w:rPr>
          <w:sz w:val="2"/>
          <w:szCs w:val="2"/>
        </w:rPr>
      </w:pPr>
      <w:r>
        <w:rPr>
          <w:sz w:val="2"/>
          <w:szCs w:val="2"/>
        </w:rPr>
        <w:t> </w:t>
      </w:r>
    </w:p>
    <w:p w14:paraId="690B61A8" w14:textId="77777777" w:rsidR="000C1324" w:rsidRDefault="00291700">
      <w:pPr>
        <w:ind w:left="144" w:right="144"/>
        <w:rPr>
          <w:sz w:val="20"/>
          <w:szCs w:val="20"/>
        </w:rPr>
      </w:pPr>
      <w:r>
        <w:rPr>
          <w:sz w:val="20"/>
          <w:szCs w:val="20"/>
        </w:rPr>
        <w:t> </w:t>
      </w:r>
    </w:p>
    <w:p w14:paraId="74AE4B49" w14:textId="77777777" w:rsidR="000C1324" w:rsidRDefault="00291700">
      <w:pPr>
        <w:ind w:left="144" w:right="144"/>
        <w:jc w:val="center"/>
        <w:rPr>
          <w:sz w:val="20"/>
          <w:szCs w:val="20"/>
        </w:rPr>
      </w:pPr>
      <w:r>
        <w:rPr>
          <w:sz w:val="20"/>
          <w:szCs w:val="20"/>
        </w:rPr>
        <w:t> </w:t>
      </w:r>
    </w:p>
    <w:p w14:paraId="6DEDAAE6" w14:textId="1329B426" w:rsidR="000C1324" w:rsidRDefault="00291700" w:rsidP="00EB7D62">
      <w:pPr>
        <w:ind w:left="144" w:right="144"/>
        <w:rPr>
          <w:sz w:val="20"/>
          <w:szCs w:val="20"/>
        </w:rPr>
      </w:pPr>
      <w:r>
        <w:rPr>
          <w:sz w:val="20"/>
          <w:szCs w:val="20"/>
        </w:rPr>
        <w:br w:type="page"/>
      </w:r>
      <w:hyperlink w:anchor="toc" w:history="1">
        <w:r>
          <w:rPr>
            <w:color w:val="0000EE"/>
            <w:sz w:val="20"/>
            <w:szCs w:val="20"/>
            <w:u w:val="single" w:color="0000EE"/>
          </w:rPr>
          <w:t>Table of Contents</w:t>
        </w:r>
      </w:hyperlink>
      <w:r>
        <w:rPr>
          <w:sz w:val="20"/>
          <w:szCs w:val="20"/>
        </w:rPr>
        <w:t> </w:t>
      </w:r>
    </w:p>
    <w:p w14:paraId="3E81DF8E" w14:textId="77777777" w:rsidR="000C1324" w:rsidRPr="00715D9A" w:rsidRDefault="00291700">
      <w:pPr>
        <w:ind w:left="144" w:right="144"/>
        <w:jc w:val="center"/>
        <w:rPr>
          <w:sz w:val="18"/>
          <w:szCs w:val="18"/>
        </w:rPr>
      </w:pPr>
      <w:r w:rsidRPr="00715D9A">
        <w:rPr>
          <w:b/>
          <w:bCs/>
          <w:sz w:val="18"/>
          <w:szCs w:val="18"/>
        </w:rPr>
        <w:t xml:space="preserve">PART I </w:t>
      </w:r>
    </w:p>
    <w:p w14:paraId="176A1BE3" w14:textId="21C025D0" w:rsidR="000C1324" w:rsidRPr="00715D9A" w:rsidRDefault="000C1324">
      <w:pPr>
        <w:ind w:left="144" w:right="144"/>
        <w:jc w:val="center"/>
        <w:rPr>
          <w:sz w:val="18"/>
          <w:szCs w:val="18"/>
        </w:rPr>
      </w:pPr>
    </w:p>
    <w:p w14:paraId="5CBC8A03" w14:textId="77777777" w:rsidR="000C1324" w:rsidRPr="00715D9A" w:rsidRDefault="00291700">
      <w:pPr>
        <w:ind w:left="144" w:right="144"/>
        <w:rPr>
          <w:sz w:val="18"/>
          <w:szCs w:val="18"/>
        </w:rPr>
      </w:pPr>
      <w:r w:rsidRPr="00715D9A">
        <w:rPr>
          <w:i/>
          <w:iCs/>
          <w:sz w:val="18"/>
          <w:szCs w:val="18"/>
        </w:rPr>
        <w:t xml:space="preserve">Unless otherwise indicated or the context otherwise requires, all references to the “Company,” “MRC Global,” “MRC,” “we,” “us,” “our” and the “registrant” refer to MRC Global Inc. and its consolidated subsidiaries. </w:t>
      </w:r>
    </w:p>
    <w:p w14:paraId="480777EC" w14:textId="77777777" w:rsidR="000C1324" w:rsidRPr="00715D9A" w:rsidRDefault="00291700">
      <w:pPr>
        <w:ind w:left="144" w:right="144"/>
        <w:rPr>
          <w:sz w:val="18"/>
          <w:szCs w:val="18"/>
        </w:rPr>
      </w:pPr>
      <w:r w:rsidRPr="00715D9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715D9A" w14:paraId="2EEBEE95" w14:textId="77777777">
        <w:tc>
          <w:tcPr>
            <w:tcW w:w="1080" w:type="dxa"/>
            <w:tcMar>
              <w:top w:w="5" w:type="dxa"/>
              <w:left w:w="5" w:type="dxa"/>
              <w:bottom w:w="5" w:type="dxa"/>
              <w:right w:w="5" w:type="dxa"/>
            </w:tcMar>
            <w:hideMark/>
          </w:tcPr>
          <w:p w14:paraId="6190629D" w14:textId="77777777" w:rsidR="000C1324" w:rsidRPr="00715D9A" w:rsidRDefault="00291700">
            <w:pPr>
              <w:rPr>
                <w:color w:val="000000"/>
                <w:sz w:val="18"/>
                <w:szCs w:val="18"/>
              </w:rPr>
            </w:pPr>
            <w:bookmarkStart w:id="2" w:name="item1"/>
            <w:bookmarkEnd w:id="2"/>
            <w:r w:rsidRPr="00715D9A">
              <w:rPr>
                <w:b/>
                <w:bCs/>
                <w:color w:val="000000"/>
                <w:sz w:val="18"/>
                <w:szCs w:val="18"/>
              </w:rPr>
              <w:t xml:space="preserve">ITEM 1. </w:t>
            </w:r>
          </w:p>
        </w:tc>
        <w:tc>
          <w:tcPr>
            <w:tcW w:w="0" w:type="auto"/>
            <w:tcMar>
              <w:top w:w="5" w:type="dxa"/>
              <w:left w:w="5" w:type="dxa"/>
              <w:bottom w:w="5" w:type="dxa"/>
              <w:right w:w="5" w:type="dxa"/>
            </w:tcMar>
            <w:hideMark/>
          </w:tcPr>
          <w:p w14:paraId="7B23FE9E" w14:textId="77777777" w:rsidR="000C1324" w:rsidRPr="00715D9A" w:rsidRDefault="00291700">
            <w:pPr>
              <w:rPr>
                <w:color w:val="000000"/>
                <w:sz w:val="18"/>
                <w:szCs w:val="18"/>
              </w:rPr>
            </w:pPr>
            <w:r w:rsidRPr="00715D9A">
              <w:rPr>
                <w:b/>
                <w:bCs/>
                <w:color w:val="000000"/>
                <w:sz w:val="18"/>
                <w:szCs w:val="18"/>
              </w:rPr>
              <w:t xml:space="preserve">BUSINESS </w:t>
            </w:r>
          </w:p>
        </w:tc>
      </w:tr>
    </w:tbl>
    <w:p w14:paraId="2C2C9549" w14:textId="77777777" w:rsidR="000C1324" w:rsidRPr="00715D9A" w:rsidRDefault="00291700">
      <w:pPr>
        <w:ind w:left="144" w:right="144"/>
        <w:rPr>
          <w:sz w:val="18"/>
          <w:szCs w:val="18"/>
        </w:rPr>
      </w:pPr>
      <w:r w:rsidRPr="00715D9A">
        <w:rPr>
          <w:sz w:val="18"/>
          <w:szCs w:val="18"/>
        </w:rPr>
        <w:t> </w:t>
      </w:r>
    </w:p>
    <w:p w14:paraId="4567CC1D" w14:textId="77777777" w:rsidR="000C1324" w:rsidRPr="00715D9A" w:rsidRDefault="00291700">
      <w:pPr>
        <w:ind w:left="144" w:right="144"/>
        <w:rPr>
          <w:sz w:val="18"/>
          <w:szCs w:val="18"/>
        </w:rPr>
      </w:pPr>
      <w:r w:rsidRPr="00715D9A">
        <w:rPr>
          <w:b/>
          <w:bCs/>
          <w:sz w:val="18"/>
          <w:szCs w:val="18"/>
        </w:rPr>
        <w:t xml:space="preserve">General </w:t>
      </w:r>
    </w:p>
    <w:p w14:paraId="3A0E5006" w14:textId="77777777" w:rsidR="000C1324" w:rsidRPr="00715D9A" w:rsidRDefault="00291700">
      <w:pPr>
        <w:ind w:left="144" w:right="144"/>
        <w:rPr>
          <w:sz w:val="18"/>
          <w:szCs w:val="18"/>
        </w:rPr>
      </w:pPr>
      <w:r w:rsidRPr="00715D9A">
        <w:rPr>
          <w:sz w:val="18"/>
          <w:szCs w:val="18"/>
        </w:rPr>
        <w:t> </w:t>
      </w:r>
    </w:p>
    <w:p w14:paraId="5220C7B3" w14:textId="77777777" w:rsidR="000C1324" w:rsidRPr="00715D9A" w:rsidRDefault="00291700">
      <w:pPr>
        <w:ind w:left="144" w:right="144"/>
        <w:rPr>
          <w:sz w:val="18"/>
          <w:szCs w:val="18"/>
        </w:rPr>
      </w:pPr>
      <w:r w:rsidRPr="00715D9A">
        <w:rPr>
          <w:sz w:val="18"/>
          <w:szCs w:val="18"/>
        </w:rPr>
        <w:t>We are the largest distributor of pipe, valves and fittings ("PVF") and other infrastructure products and services to the energy industry, based on sales. We also sell our products and provide our services to industrial applications. We provide innovative supply chain solutions and technical product expertise to customers globally through our leading position across each of our diversified end-markets including the following sectors:</w:t>
      </w:r>
    </w:p>
    <w:p w14:paraId="4E9A0FD8" w14:textId="77777777" w:rsidR="000C1324" w:rsidRPr="00715D9A" w:rsidRDefault="00291700">
      <w:pPr>
        <w:ind w:left="144" w:right="144"/>
        <w:rPr>
          <w:sz w:val="18"/>
          <w:szCs w:val="18"/>
        </w:rPr>
      </w:pPr>
      <w:r w:rsidRPr="00715D9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297"/>
        <w:gridCol w:w="217"/>
        <w:gridCol w:w="11236"/>
      </w:tblGrid>
      <w:tr w:rsidR="000C1324" w:rsidRPr="00715D9A" w14:paraId="428F3305" w14:textId="77777777">
        <w:tc>
          <w:tcPr>
            <w:tcW w:w="465" w:type="dxa"/>
            <w:tcMar>
              <w:top w:w="5" w:type="dxa"/>
              <w:left w:w="5" w:type="dxa"/>
              <w:bottom w:w="5" w:type="dxa"/>
              <w:right w:w="5" w:type="dxa"/>
            </w:tcMar>
            <w:vAlign w:val="center"/>
            <w:hideMark/>
          </w:tcPr>
          <w:p w14:paraId="075EA7F1" w14:textId="77777777" w:rsidR="000C1324" w:rsidRPr="00715D9A" w:rsidRDefault="00291700">
            <w:pPr>
              <w:rPr>
                <w:color w:val="000000"/>
                <w:sz w:val="18"/>
                <w:szCs w:val="18"/>
              </w:rPr>
            </w:pPr>
            <w:r w:rsidRPr="00715D9A">
              <w:rPr>
                <w:color w:val="000000"/>
                <w:sz w:val="18"/>
                <w:szCs w:val="18"/>
              </w:rPr>
              <w:t> </w:t>
            </w:r>
          </w:p>
        </w:tc>
        <w:tc>
          <w:tcPr>
            <w:tcW w:w="285" w:type="dxa"/>
            <w:tcMar>
              <w:top w:w="5" w:type="dxa"/>
              <w:left w:w="5" w:type="dxa"/>
              <w:bottom w:w="5" w:type="dxa"/>
              <w:right w:w="5" w:type="dxa"/>
            </w:tcMar>
            <w:vAlign w:val="center"/>
            <w:hideMark/>
          </w:tcPr>
          <w:p w14:paraId="555D6D31" w14:textId="77777777" w:rsidR="000C1324" w:rsidRPr="00715D9A" w:rsidRDefault="00291700">
            <w:pPr>
              <w:rPr>
                <w:color w:val="000000"/>
                <w:sz w:val="18"/>
                <w:szCs w:val="18"/>
              </w:rPr>
            </w:pPr>
            <w:r w:rsidRPr="00715D9A">
              <w:rPr>
                <w:color w:val="000000"/>
                <w:sz w:val="18"/>
                <w:szCs w:val="18"/>
              </w:rPr>
              <w:t>●</w:t>
            </w:r>
          </w:p>
        </w:tc>
        <w:tc>
          <w:tcPr>
            <w:tcW w:w="18345" w:type="dxa"/>
            <w:tcMar>
              <w:top w:w="5" w:type="dxa"/>
              <w:left w:w="5" w:type="dxa"/>
              <w:bottom w:w="5" w:type="dxa"/>
              <w:right w:w="5" w:type="dxa"/>
            </w:tcMar>
            <w:vAlign w:val="center"/>
            <w:hideMark/>
          </w:tcPr>
          <w:p w14:paraId="7C32C3D1" w14:textId="77777777" w:rsidR="000C1324" w:rsidRPr="00715D9A" w:rsidRDefault="00291700">
            <w:pPr>
              <w:rPr>
                <w:color w:val="000000"/>
                <w:sz w:val="18"/>
                <w:szCs w:val="18"/>
              </w:rPr>
            </w:pPr>
            <w:r w:rsidRPr="00715D9A">
              <w:rPr>
                <w:color w:val="000000"/>
                <w:sz w:val="18"/>
                <w:szCs w:val="18"/>
              </w:rPr>
              <w:t>gas utilities (storage and distribution of natural gas)</w:t>
            </w:r>
          </w:p>
        </w:tc>
      </w:tr>
      <w:tr w:rsidR="000C1324" w:rsidRPr="00715D9A" w14:paraId="4B9C86A0" w14:textId="77777777">
        <w:tc>
          <w:tcPr>
            <w:tcW w:w="465" w:type="dxa"/>
            <w:tcMar>
              <w:top w:w="5" w:type="dxa"/>
              <w:left w:w="5" w:type="dxa"/>
              <w:bottom w:w="5" w:type="dxa"/>
              <w:right w:w="5" w:type="dxa"/>
            </w:tcMar>
            <w:vAlign w:val="center"/>
            <w:hideMark/>
          </w:tcPr>
          <w:p w14:paraId="0AA517AB" w14:textId="77777777" w:rsidR="000C1324" w:rsidRPr="00715D9A" w:rsidRDefault="00291700">
            <w:pPr>
              <w:rPr>
                <w:color w:val="000000"/>
                <w:sz w:val="18"/>
                <w:szCs w:val="18"/>
              </w:rPr>
            </w:pPr>
            <w:r w:rsidRPr="00715D9A">
              <w:rPr>
                <w:color w:val="000000"/>
                <w:sz w:val="18"/>
                <w:szCs w:val="18"/>
              </w:rPr>
              <w:t> </w:t>
            </w:r>
          </w:p>
        </w:tc>
        <w:tc>
          <w:tcPr>
            <w:tcW w:w="285" w:type="dxa"/>
            <w:tcMar>
              <w:top w:w="5" w:type="dxa"/>
              <w:left w:w="5" w:type="dxa"/>
              <w:bottom w:w="5" w:type="dxa"/>
              <w:right w:w="5" w:type="dxa"/>
            </w:tcMar>
            <w:vAlign w:val="center"/>
            <w:hideMark/>
          </w:tcPr>
          <w:p w14:paraId="7A89AE38" w14:textId="77777777" w:rsidR="000C1324" w:rsidRPr="00715D9A" w:rsidRDefault="00291700">
            <w:pPr>
              <w:rPr>
                <w:color w:val="000000"/>
                <w:sz w:val="18"/>
                <w:szCs w:val="18"/>
              </w:rPr>
            </w:pPr>
            <w:r w:rsidRPr="00715D9A">
              <w:rPr>
                <w:color w:val="000000"/>
                <w:sz w:val="18"/>
                <w:szCs w:val="18"/>
              </w:rPr>
              <w:t>●</w:t>
            </w:r>
          </w:p>
        </w:tc>
        <w:tc>
          <w:tcPr>
            <w:tcW w:w="18345" w:type="dxa"/>
            <w:tcMar>
              <w:top w:w="5" w:type="dxa"/>
              <w:left w:w="5" w:type="dxa"/>
              <w:bottom w:w="5" w:type="dxa"/>
              <w:right w:w="5" w:type="dxa"/>
            </w:tcMar>
            <w:vAlign w:val="center"/>
            <w:hideMark/>
          </w:tcPr>
          <w:p w14:paraId="0EED95E7" w14:textId="77777777" w:rsidR="000C1324" w:rsidRPr="00715D9A" w:rsidRDefault="00291700">
            <w:pPr>
              <w:rPr>
                <w:color w:val="000000"/>
                <w:sz w:val="18"/>
                <w:szCs w:val="18"/>
              </w:rPr>
            </w:pPr>
            <w:r w:rsidRPr="00715D9A">
              <w:rPr>
                <w:color w:val="000000"/>
                <w:sz w:val="18"/>
                <w:szCs w:val="18"/>
              </w:rPr>
              <w:t>downstream and industrial (crude oil refining and petrochemical and chemical processing and general industrials)</w:t>
            </w:r>
          </w:p>
        </w:tc>
      </w:tr>
      <w:tr w:rsidR="000C1324" w:rsidRPr="00715D9A" w14:paraId="41D77BC9" w14:textId="77777777">
        <w:tc>
          <w:tcPr>
            <w:tcW w:w="465" w:type="dxa"/>
            <w:tcMar>
              <w:top w:w="5" w:type="dxa"/>
              <w:left w:w="5" w:type="dxa"/>
              <w:bottom w:w="5" w:type="dxa"/>
              <w:right w:w="5" w:type="dxa"/>
            </w:tcMar>
            <w:vAlign w:val="center"/>
            <w:hideMark/>
          </w:tcPr>
          <w:p w14:paraId="4EE57B72" w14:textId="77777777" w:rsidR="000C1324" w:rsidRPr="00715D9A" w:rsidRDefault="00291700">
            <w:pPr>
              <w:rPr>
                <w:color w:val="000000"/>
                <w:sz w:val="18"/>
                <w:szCs w:val="18"/>
              </w:rPr>
            </w:pPr>
            <w:r w:rsidRPr="00715D9A">
              <w:rPr>
                <w:color w:val="000000"/>
                <w:sz w:val="18"/>
                <w:szCs w:val="18"/>
              </w:rPr>
              <w:t> </w:t>
            </w:r>
          </w:p>
        </w:tc>
        <w:tc>
          <w:tcPr>
            <w:tcW w:w="285" w:type="dxa"/>
            <w:tcMar>
              <w:top w:w="5" w:type="dxa"/>
              <w:left w:w="5" w:type="dxa"/>
              <w:bottom w:w="5" w:type="dxa"/>
              <w:right w:w="5" w:type="dxa"/>
            </w:tcMar>
            <w:vAlign w:val="center"/>
            <w:hideMark/>
          </w:tcPr>
          <w:p w14:paraId="54BD9DA7" w14:textId="77777777" w:rsidR="000C1324" w:rsidRPr="00715D9A" w:rsidRDefault="00291700">
            <w:pPr>
              <w:rPr>
                <w:color w:val="000000"/>
                <w:sz w:val="18"/>
                <w:szCs w:val="18"/>
              </w:rPr>
            </w:pPr>
            <w:r w:rsidRPr="00715D9A">
              <w:rPr>
                <w:color w:val="000000"/>
                <w:sz w:val="18"/>
                <w:szCs w:val="18"/>
              </w:rPr>
              <w:t>●</w:t>
            </w:r>
          </w:p>
        </w:tc>
        <w:tc>
          <w:tcPr>
            <w:tcW w:w="18345" w:type="dxa"/>
            <w:tcMar>
              <w:top w:w="5" w:type="dxa"/>
              <w:left w:w="5" w:type="dxa"/>
              <w:bottom w:w="5" w:type="dxa"/>
              <w:right w:w="5" w:type="dxa"/>
            </w:tcMar>
            <w:vAlign w:val="center"/>
            <w:hideMark/>
          </w:tcPr>
          <w:p w14:paraId="0955F653" w14:textId="77777777" w:rsidR="000C1324" w:rsidRPr="00715D9A" w:rsidRDefault="00291700">
            <w:pPr>
              <w:rPr>
                <w:color w:val="000000"/>
                <w:sz w:val="18"/>
                <w:szCs w:val="18"/>
              </w:rPr>
            </w:pPr>
            <w:r w:rsidRPr="00715D9A">
              <w:rPr>
                <w:color w:val="000000"/>
                <w:sz w:val="18"/>
                <w:szCs w:val="18"/>
              </w:rPr>
              <w:t>upstream production (exploration, production and extraction of underground oil and gas)</w:t>
            </w:r>
          </w:p>
        </w:tc>
      </w:tr>
      <w:tr w:rsidR="000C1324" w:rsidRPr="00715D9A" w14:paraId="2E0B625D" w14:textId="77777777">
        <w:tc>
          <w:tcPr>
            <w:tcW w:w="465" w:type="dxa"/>
            <w:tcMar>
              <w:top w:w="5" w:type="dxa"/>
              <w:left w:w="5" w:type="dxa"/>
              <w:bottom w:w="5" w:type="dxa"/>
              <w:right w:w="5" w:type="dxa"/>
            </w:tcMar>
            <w:vAlign w:val="center"/>
            <w:hideMark/>
          </w:tcPr>
          <w:p w14:paraId="02B49940" w14:textId="77777777" w:rsidR="000C1324" w:rsidRPr="00715D9A" w:rsidRDefault="00291700">
            <w:pPr>
              <w:rPr>
                <w:color w:val="000000"/>
                <w:sz w:val="18"/>
                <w:szCs w:val="18"/>
              </w:rPr>
            </w:pPr>
            <w:r w:rsidRPr="00715D9A">
              <w:rPr>
                <w:color w:val="000000"/>
                <w:sz w:val="18"/>
                <w:szCs w:val="18"/>
              </w:rPr>
              <w:t> </w:t>
            </w:r>
          </w:p>
        </w:tc>
        <w:tc>
          <w:tcPr>
            <w:tcW w:w="285" w:type="dxa"/>
            <w:tcMar>
              <w:top w:w="5" w:type="dxa"/>
              <w:left w:w="5" w:type="dxa"/>
              <w:bottom w:w="5" w:type="dxa"/>
              <w:right w:w="5" w:type="dxa"/>
            </w:tcMar>
            <w:vAlign w:val="center"/>
            <w:hideMark/>
          </w:tcPr>
          <w:p w14:paraId="6567EDCF" w14:textId="77777777" w:rsidR="000C1324" w:rsidRPr="00715D9A" w:rsidRDefault="00291700">
            <w:pPr>
              <w:rPr>
                <w:color w:val="000000"/>
                <w:sz w:val="18"/>
                <w:szCs w:val="18"/>
              </w:rPr>
            </w:pPr>
            <w:r w:rsidRPr="00715D9A">
              <w:rPr>
                <w:color w:val="000000"/>
                <w:sz w:val="18"/>
                <w:szCs w:val="18"/>
              </w:rPr>
              <w:t>●</w:t>
            </w:r>
          </w:p>
        </w:tc>
        <w:tc>
          <w:tcPr>
            <w:tcW w:w="18345" w:type="dxa"/>
            <w:tcMar>
              <w:top w:w="5" w:type="dxa"/>
              <w:left w:w="5" w:type="dxa"/>
              <w:bottom w:w="5" w:type="dxa"/>
              <w:right w:w="5" w:type="dxa"/>
            </w:tcMar>
            <w:vAlign w:val="center"/>
            <w:hideMark/>
          </w:tcPr>
          <w:p w14:paraId="5F1B1BEE" w14:textId="77777777" w:rsidR="000C1324" w:rsidRPr="00715D9A" w:rsidRDefault="00291700">
            <w:pPr>
              <w:rPr>
                <w:color w:val="000000"/>
                <w:sz w:val="18"/>
                <w:szCs w:val="18"/>
              </w:rPr>
            </w:pPr>
            <w:r w:rsidRPr="00715D9A">
              <w:rPr>
                <w:color w:val="000000"/>
                <w:sz w:val="18"/>
                <w:szCs w:val="18"/>
              </w:rPr>
              <w:t>midstream pipeline (gathering, processing and transmission of oil and gas)</w:t>
            </w:r>
          </w:p>
        </w:tc>
      </w:tr>
    </w:tbl>
    <w:p w14:paraId="05C948A7" w14:textId="77777777" w:rsidR="000C1324" w:rsidRPr="00715D9A" w:rsidRDefault="00291700">
      <w:pPr>
        <w:ind w:left="144" w:right="144"/>
        <w:rPr>
          <w:sz w:val="18"/>
          <w:szCs w:val="18"/>
        </w:rPr>
      </w:pPr>
      <w:r w:rsidRPr="00715D9A">
        <w:rPr>
          <w:sz w:val="18"/>
          <w:szCs w:val="18"/>
        </w:rPr>
        <w:t> </w:t>
      </w:r>
    </w:p>
    <w:p w14:paraId="15F4F15B" w14:textId="77777777" w:rsidR="000C1324" w:rsidRPr="00715D9A" w:rsidRDefault="00291700">
      <w:pPr>
        <w:ind w:left="144" w:right="144"/>
        <w:rPr>
          <w:sz w:val="18"/>
          <w:szCs w:val="18"/>
        </w:rPr>
      </w:pPr>
      <w:r w:rsidRPr="00715D9A">
        <w:rPr>
          <w:sz w:val="18"/>
          <w:szCs w:val="18"/>
        </w:rPr>
        <w:t>We offer over 200,000 SKUs, including an extensive array of PVF, oilfield supply, valve automation and modification, measurement, instrumentation and other general and specialty products from our global network of over 10,000 suppliers. With 100 years of history, our over 2,600 employees serve our approximately 12,000 customers through approximately 230 service locations including regional distribution centers, branches, corporate offices and third party pipe yards, where we often deploy pipe near customer locations.</w:t>
      </w:r>
    </w:p>
    <w:p w14:paraId="70DBFCDC" w14:textId="77777777" w:rsidR="000C1324" w:rsidRPr="00715D9A" w:rsidRDefault="00291700">
      <w:pPr>
        <w:ind w:left="144" w:right="144"/>
        <w:rPr>
          <w:sz w:val="18"/>
          <w:szCs w:val="18"/>
        </w:rPr>
      </w:pPr>
      <w:r w:rsidRPr="00715D9A">
        <w:rPr>
          <w:sz w:val="18"/>
          <w:szCs w:val="18"/>
        </w:rPr>
        <w:t> </w:t>
      </w:r>
    </w:p>
    <w:p w14:paraId="428064BB" w14:textId="77777777" w:rsidR="000C1324" w:rsidRPr="00715D9A" w:rsidRDefault="00291700">
      <w:pPr>
        <w:ind w:left="144" w:right="144"/>
        <w:rPr>
          <w:sz w:val="18"/>
          <w:szCs w:val="18"/>
        </w:rPr>
      </w:pPr>
      <w:r w:rsidRPr="00715D9A">
        <w:rPr>
          <w:sz w:val="18"/>
          <w:szCs w:val="18"/>
        </w:rPr>
        <w:t>Our customers use the PVF and other infrastructure products that we supply in mission critical process applications that require us to provide a high degree of product knowledge, technical expertise and comprehensive value-added services to our customers. We seek to provide best-in-class service and a one-stop shop for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14:paraId="52A5277C" w14:textId="77777777" w:rsidR="000C1324" w:rsidRPr="00715D9A" w:rsidRDefault="00291700">
      <w:pPr>
        <w:ind w:left="144" w:right="144"/>
        <w:rPr>
          <w:sz w:val="18"/>
          <w:szCs w:val="18"/>
        </w:rPr>
      </w:pPr>
      <w:r w:rsidRPr="00715D9A">
        <w:rPr>
          <w:sz w:val="18"/>
          <w:szCs w:val="18"/>
        </w:rPr>
        <w:t> </w:t>
      </w:r>
    </w:p>
    <w:p w14:paraId="24E899D0" w14:textId="77777777" w:rsidR="000C1324" w:rsidRPr="00715D9A" w:rsidRDefault="00291700">
      <w:pPr>
        <w:ind w:left="144" w:right="144"/>
        <w:rPr>
          <w:sz w:val="18"/>
          <w:szCs w:val="18"/>
        </w:rPr>
      </w:pPr>
      <w:r w:rsidRPr="00715D9A">
        <w:rPr>
          <w:sz w:val="18"/>
          <w:szCs w:val="18"/>
        </w:rPr>
        <w:t>The energy industry, and our business in turn, is cyclical in nature. In the short-term, customer spending is ordinarily sensitive to global oil and natural gas prices and general economic conditions. In addition to these normal trends, in recent years, our customers have demonstrated an increased focus on returns, which has affected the risk assessment related to new projects and resulted in a more disciplined approach to capital spending that has negatively impacted each of our business sectors, with the exception of gas utilities. We expect this trend to continue, particularly among our largest customers. These drivers can result in periods of volatility for our business. </w:t>
      </w:r>
    </w:p>
    <w:p w14:paraId="0A618B45" w14:textId="77777777" w:rsidR="000C1324" w:rsidRPr="00715D9A" w:rsidRDefault="00291700">
      <w:pPr>
        <w:ind w:left="144" w:right="144"/>
        <w:rPr>
          <w:sz w:val="18"/>
          <w:szCs w:val="18"/>
        </w:rPr>
      </w:pPr>
      <w:r w:rsidRPr="00715D9A">
        <w:rPr>
          <w:sz w:val="18"/>
          <w:szCs w:val="18"/>
        </w:rPr>
        <w:t> </w:t>
      </w:r>
    </w:p>
    <w:p w14:paraId="5B288D36" w14:textId="77777777" w:rsidR="000C1324" w:rsidRPr="00715D9A" w:rsidRDefault="00291700">
      <w:pPr>
        <w:ind w:left="144" w:right="144"/>
        <w:rPr>
          <w:sz w:val="18"/>
          <w:szCs w:val="18"/>
        </w:rPr>
      </w:pPr>
      <w:r w:rsidRPr="00715D9A">
        <w:rPr>
          <w:sz w:val="18"/>
          <w:szCs w:val="18"/>
        </w:rPr>
        <w:t>During 2020, demand for oil and natural gas declined sharply as a result of the SARS-CoV-2 disease ("COVID-19") pandemic. As various governments implemented COVID-19 isolation orders, transportation use declined, energy use declined, and manufacturing declined. As a result, oil consumption and commodity prices dropped dramatically. The expected level of oil demand in the near term is projected to be substantially lower than pre-pandemic levels. There remains significant uncertainty regarding the timing and extent of a recovery. As a result of these factors, based on an average of industry research estimates, there was a decrease in oil and gas industry spending in 2020 of 32% globally, including approximately 45% in the U.S. upstream production market. These reductions in spending directly impact the upstream production, midstream pipeline and downstream and industrial components of our business. These developments led to a sharp decline in sales beginning in the second quarter of 2020 and although we have recently seen some improvements in oil prices due to near-term production cuts from OPEC and other oil producing nations, we expect the market to remain challenged until there is a step-change improvement related to COVID-19 concerns, improving the outlook for global oil demand.</w:t>
      </w:r>
    </w:p>
    <w:p w14:paraId="3DBE44D5" w14:textId="77777777" w:rsidR="000C1324" w:rsidRPr="00715D9A" w:rsidRDefault="00291700">
      <w:pPr>
        <w:ind w:left="144" w:right="144"/>
        <w:rPr>
          <w:sz w:val="18"/>
          <w:szCs w:val="18"/>
        </w:rPr>
      </w:pPr>
      <w:r w:rsidRPr="00715D9A">
        <w:rPr>
          <w:sz w:val="18"/>
          <w:szCs w:val="18"/>
        </w:rPr>
        <w:t> </w:t>
      </w:r>
    </w:p>
    <w:p w14:paraId="47636EA7" w14:textId="77777777" w:rsidR="000C1324" w:rsidRPr="00715D9A" w:rsidRDefault="00291700">
      <w:pPr>
        <w:ind w:left="144" w:right="144"/>
        <w:rPr>
          <w:sz w:val="18"/>
          <w:szCs w:val="18"/>
        </w:rPr>
      </w:pPr>
      <w:r w:rsidRPr="00715D9A">
        <w:rPr>
          <w:sz w:val="18"/>
          <w:szCs w:val="18"/>
        </w:rPr>
        <w:t>Notwithstanding these recent developments, we play a critical role in supporting our customers and the energy industry throughout the cycles. We believe that carbon-based energy will continue to play a critical role in supporting economic growth, particularly in developing countries, and that oil and gas demand will continue to be significant in the coming decades. The U.S. Energy Information Agency (the “EIA”) in its Reference Case published in the International Energy Outlook 2019 projects world energy consumption rising by 50% between 2018 and 2050. This Reference Case remains the latest EIA case for world energy markets; however, it was issued before the COVID-19 pandemic and may change to take into account energy use declines during the pandemic. Even so, we believe that oil and gas will continue to be in demand for some time. Even as the EIA projects in its Reference Case that renewables become the most used energy source by 2050, the EIA also projects petroleum and other liquids to rise more than 20% and natural gas to rise more than 40% in that timeframe. This would require an increase in oil and gas to meet the rise in demand from current levels, which would continue to provide a robust market for our existing goods and services. Furthermore, our largest customers are among the leading investors in renewable energy technology. As they further rebalance their capital investment from traditional, carbon-based energy to alternative sources, we expect to continue to supply them and enhance our product and service offering as needed to support their changing requirements.</w:t>
      </w:r>
    </w:p>
    <w:p w14:paraId="4C98DD40" w14:textId="77777777" w:rsidR="000C1324" w:rsidRPr="00715D9A" w:rsidRDefault="00291700">
      <w:pPr>
        <w:ind w:left="144" w:right="144"/>
        <w:rPr>
          <w:sz w:val="18"/>
          <w:szCs w:val="18"/>
        </w:rPr>
      </w:pPr>
      <w:r w:rsidRPr="00715D9A">
        <w:rPr>
          <w:sz w:val="18"/>
          <w:szCs w:val="18"/>
        </w:rPr>
        <w:t> </w:t>
      </w:r>
    </w:p>
    <w:p w14:paraId="1F6CBF43" w14:textId="77777777" w:rsidR="000C1324" w:rsidRPr="00715D9A" w:rsidRDefault="00291700">
      <w:pPr>
        <w:ind w:left="144" w:right="144"/>
        <w:rPr>
          <w:sz w:val="18"/>
          <w:szCs w:val="18"/>
        </w:rPr>
      </w:pPr>
      <w:r w:rsidRPr="00715D9A">
        <w:rPr>
          <w:sz w:val="18"/>
          <w:szCs w:val="18"/>
        </w:rPr>
        <w:t xml:space="preserve">MRC Global Inc. was incorporated in Delaware on November 20, 2006. Our principal executive office is located at 1301 McKinney Street, Suite 2300, Houston, Texas 77010. Our telephone number is (877) 294-7574. Our website address is </w:t>
      </w:r>
      <w:r w:rsidRPr="00715D9A">
        <w:rPr>
          <w:sz w:val="18"/>
          <w:szCs w:val="18"/>
          <w:u w:val="single"/>
        </w:rPr>
        <w:t>www.mrcglobal.com</w:t>
      </w:r>
      <w:r w:rsidRPr="00715D9A">
        <w:rPr>
          <w:sz w:val="18"/>
          <w:szCs w:val="18"/>
        </w:rPr>
        <w:t>. Information contained on our website is expressly not incorporated by reference into this document.</w:t>
      </w:r>
    </w:p>
    <w:p w14:paraId="29F22D1B" w14:textId="77777777" w:rsidR="000C1324" w:rsidRPr="00715D9A" w:rsidRDefault="00291700">
      <w:pPr>
        <w:ind w:left="144" w:right="144"/>
        <w:jc w:val="center"/>
        <w:rPr>
          <w:sz w:val="18"/>
          <w:szCs w:val="18"/>
        </w:rPr>
      </w:pPr>
      <w:r w:rsidRPr="00715D9A">
        <w:rPr>
          <w:sz w:val="18"/>
          <w:szCs w:val="18"/>
        </w:rPr>
        <w:t> </w:t>
      </w:r>
    </w:p>
    <w:p w14:paraId="4AB92E63" w14:textId="77777777" w:rsidR="000C1324" w:rsidRPr="00715D9A" w:rsidRDefault="00291700">
      <w:pPr>
        <w:ind w:left="144" w:right="144"/>
        <w:jc w:val="center"/>
        <w:rPr>
          <w:sz w:val="18"/>
          <w:szCs w:val="18"/>
        </w:rPr>
      </w:pPr>
      <w:r w:rsidRPr="00715D9A">
        <w:rPr>
          <w:sz w:val="18"/>
          <w:szCs w:val="18"/>
        </w:rPr>
        <w:t>1</w:t>
      </w:r>
    </w:p>
    <w:p w14:paraId="3D35740A"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3DF28D8" w14:textId="73D6F694" w:rsidR="000C1324" w:rsidRPr="00715D9A" w:rsidRDefault="00291700">
      <w:pPr>
        <w:ind w:left="144" w:right="144"/>
        <w:rPr>
          <w:sz w:val="18"/>
          <w:szCs w:val="18"/>
        </w:rPr>
      </w:pPr>
      <w:r>
        <w:rPr>
          <w:sz w:val="20"/>
          <w:szCs w:val="20"/>
        </w:rPr>
        <w:t> </w:t>
      </w:r>
      <w:r w:rsidRPr="00715D9A">
        <w:rPr>
          <w:b/>
          <w:bCs/>
          <w:sz w:val="18"/>
          <w:szCs w:val="18"/>
        </w:rPr>
        <w:t xml:space="preserve">Business Strategy </w:t>
      </w:r>
    </w:p>
    <w:p w14:paraId="432EAF26" w14:textId="77777777" w:rsidR="000C1324" w:rsidRPr="00715D9A" w:rsidRDefault="00291700">
      <w:pPr>
        <w:ind w:left="144" w:right="144"/>
        <w:rPr>
          <w:sz w:val="18"/>
          <w:szCs w:val="18"/>
        </w:rPr>
      </w:pPr>
      <w:r w:rsidRPr="00715D9A">
        <w:rPr>
          <w:sz w:val="18"/>
          <w:szCs w:val="18"/>
        </w:rPr>
        <w:t> </w:t>
      </w:r>
    </w:p>
    <w:p w14:paraId="710225FC" w14:textId="77777777" w:rsidR="000C1324" w:rsidRPr="00715D9A" w:rsidRDefault="00291700">
      <w:pPr>
        <w:ind w:left="144" w:right="144"/>
        <w:rPr>
          <w:sz w:val="18"/>
          <w:szCs w:val="18"/>
        </w:rPr>
      </w:pPr>
      <w:r w:rsidRPr="00715D9A">
        <w:rPr>
          <w:sz w:val="18"/>
          <w:szCs w:val="18"/>
        </w:rPr>
        <w:t>As a distributor of PVF and other infrastructure products to the energy industry, our strategy is focused on growth, margin enhancement and the development of long-term customer relationships within the markets we serve. Our strategic objectives are to increase our market share by executing global preferred supplier contracts with new and existing customers, growing organically by maintaining a focus on our managed and targeted growth accounts, enhancing our product and service offerings, extending our global platform to major PVF energy and industrial markets through acquisitions and organic investments, investing in technology systems and distribution warehouse infrastructure to achieve improved operational excellence and customer service and optimizing our working capital.</w:t>
      </w:r>
    </w:p>
    <w:p w14:paraId="7A7824F0" w14:textId="77777777" w:rsidR="000C1324" w:rsidRPr="00715D9A" w:rsidRDefault="00291700">
      <w:pPr>
        <w:ind w:left="144" w:right="144"/>
        <w:rPr>
          <w:sz w:val="18"/>
          <w:szCs w:val="18"/>
        </w:rPr>
      </w:pPr>
      <w:r w:rsidRPr="00715D9A">
        <w:rPr>
          <w:sz w:val="18"/>
          <w:szCs w:val="18"/>
        </w:rPr>
        <w:t> </w:t>
      </w:r>
    </w:p>
    <w:p w14:paraId="6E2DF6B5" w14:textId="77777777" w:rsidR="000C1324" w:rsidRPr="00715D9A" w:rsidRDefault="00291700">
      <w:pPr>
        <w:ind w:left="144" w:right="144"/>
        <w:rPr>
          <w:sz w:val="18"/>
          <w:szCs w:val="18"/>
        </w:rPr>
      </w:pPr>
      <w:r w:rsidRPr="00715D9A">
        <w:rPr>
          <w:sz w:val="18"/>
          <w:szCs w:val="18"/>
        </w:rPr>
        <w:t>We believe that global preferred supplier agreements allow us to better serve our customers’ needs and provide customers with a global platform in which to procure their products. The agreements vary by customer; however, in most cases, we are the preferred supplier, and while there are no minimum purchase requirements, we generally have a larger proportion of the customer’s spending in our product categories when we enter into these agreements. In addition, through digital system integration with our customers and suppliers, we believe transactions with our customers can be more streamlined.</w:t>
      </w:r>
    </w:p>
    <w:p w14:paraId="745E70C4" w14:textId="77777777" w:rsidR="000C1324" w:rsidRPr="00715D9A" w:rsidRDefault="00291700">
      <w:pPr>
        <w:ind w:left="144" w:right="144"/>
        <w:rPr>
          <w:sz w:val="18"/>
          <w:szCs w:val="18"/>
        </w:rPr>
      </w:pPr>
      <w:r w:rsidRPr="00715D9A">
        <w:rPr>
          <w:sz w:val="18"/>
          <w:szCs w:val="18"/>
        </w:rPr>
        <w:t> </w:t>
      </w:r>
    </w:p>
    <w:p w14:paraId="66190883" w14:textId="77777777" w:rsidR="000C1324" w:rsidRPr="00715D9A" w:rsidRDefault="00291700">
      <w:pPr>
        <w:ind w:left="144" w:right="144"/>
        <w:rPr>
          <w:sz w:val="18"/>
          <w:szCs w:val="18"/>
        </w:rPr>
      </w:pPr>
      <w:r w:rsidRPr="00715D9A">
        <w:rPr>
          <w:sz w:val="18"/>
          <w:szCs w:val="18"/>
        </w:rPr>
        <w:t>We strive to add scope to these arrangements in various ways including adding geographies, product lines, inventory management and inventory logistics.</w:t>
      </w:r>
    </w:p>
    <w:p w14:paraId="6968666C" w14:textId="77777777" w:rsidR="000C1324" w:rsidRPr="00715D9A" w:rsidRDefault="00291700">
      <w:pPr>
        <w:ind w:left="144" w:right="144"/>
        <w:rPr>
          <w:sz w:val="18"/>
          <w:szCs w:val="18"/>
        </w:rPr>
      </w:pPr>
      <w:r w:rsidRPr="00715D9A">
        <w:rPr>
          <w:sz w:val="18"/>
          <w:szCs w:val="18"/>
        </w:rPr>
        <w:t> </w:t>
      </w:r>
    </w:p>
    <w:p w14:paraId="652E3F75" w14:textId="77777777" w:rsidR="000C1324" w:rsidRPr="00715D9A" w:rsidRDefault="00291700">
      <w:pPr>
        <w:ind w:left="144" w:right="144"/>
        <w:rPr>
          <w:sz w:val="18"/>
          <w:szCs w:val="18"/>
        </w:rPr>
      </w:pPr>
      <w:r w:rsidRPr="00715D9A">
        <w:rPr>
          <w:sz w:val="18"/>
          <w:szCs w:val="18"/>
        </w:rPr>
        <w:t>Our approach to expanding existing markets and accessing new markets is multifaceted. We seek to expand our geographic footprint, pursue strategic acquisitions and organic investments and cultivate relationships with our existing customer base. We work with our customers to develop innovative supply chain solutions that enable us to consistently deliver the high-quality products that our customers need when they need them. By being a consistent and reliable supplier, we are able to maintain and grow our market share with both new and existing customers.</w:t>
      </w:r>
    </w:p>
    <w:p w14:paraId="3A455FDE" w14:textId="77777777" w:rsidR="000C1324" w:rsidRPr="00715D9A" w:rsidRDefault="00291700">
      <w:pPr>
        <w:ind w:left="144" w:right="144"/>
        <w:rPr>
          <w:sz w:val="18"/>
          <w:szCs w:val="18"/>
        </w:rPr>
      </w:pPr>
      <w:r w:rsidRPr="00715D9A">
        <w:rPr>
          <w:sz w:val="18"/>
          <w:szCs w:val="18"/>
        </w:rPr>
        <w:t> </w:t>
      </w:r>
    </w:p>
    <w:p w14:paraId="127BA4DD" w14:textId="77777777" w:rsidR="000C1324" w:rsidRPr="00715D9A" w:rsidRDefault="00291700">
      <w:pPr>
        <w:ind w:left="144" w:right="144"/>
        <w:rPr>
          <w:sz w:val="18"/>
          <w:szCs w:val="18"/>
        </w:rPr>
      </w:pPr>
      <w:r w:rsidRPr="00715D9A">
        <w:rPr>
          <w:sz w:val="18"/>
          <w:szCs w:val="18"/>
        </w:rPr>
        <w:t>We maintain a diverse universe of suppliers that allows us to strategically partner with the largest manufacturers of the products we distribute while simultaneously providing our customers access to alternative sources of supply and high-quality products across the entire spectrum of their PVF needs. We continually broaden our product and service offerings and supplier base. Product expansion opportunities include alloy, chrome, stainless products, gaskets, seals and other industrial supply products. We remain focused on products and value-added services such as valves, valve automation and modification, measurement and instrumentation, as well as, high alloy products that command higher margins.</w:t>
      </w:r>
    </w:p>
    <w:p w14:paraId="2C706444" w14:textId="77777777" w:rsidR="000C1324" w:rsidRPr="00715D9A" w:rsidRDefault="00291700">
      <w:pPr>
        <w:ind w:left="144" w:right="144"/>
        <w:rPr>
          <w:sz w:val="18"/>
          <w:szCs w:val="18"/>
        </w:rPr>
      </w:pPr>
      <w:r w:rsidRPr="00715D9A">
        <w:rPr>
          <w:sz w:val="18"/>
          <w:szCs w:val="18"/>
        </w:rPr>
        <w:t> </w:t>
      </w:r>
    </w:p>
    <w:p w14:paraId="6EC33E18" w14:textId="77777777" w:rsidR="000C1324" w:rsidRPr="00715D9A" w:rsidRDefault="00291700">
      <w:pPr>
        <w:ind w:left="144" w:right="144"/>
        <w:rPr>
          <w:sz w:val="18"/>
          <w:szCs w:val="18"/>
        </w:rPr>
      </w:pPr>
      <w:r w:rsidRPr="00715D9A">
        <w:rPr>
          <w:sz w:val="18"/>
          <w:szCs w:val="18"/>
        </w:rPr>
        <w:t>We also target growth with our midsized customers and diversification of our upstream production and midstream pipeline customer bases. We do this through detailed account planning and by educating potential customers on the offerings and logistics services we provide.</w:t>
      </w:r>
    </w:p>
    <w:p w14:paraId="5332242A" w14:textId="77777777" w:rsidR="000C1324" w:rsidRPr="00715D9A" w:rsidRDefault="00291700">
      <w:pPr>
        <w:ind w:left="144" w:right="144"/>
        <w:rPr>
          <w:sz w:val="18"/>
          <w:szCs w:val="18"/>
        </w:rPr>
      </w:pPr>
      <w:r w:rsidRPr="00715D9A">
        <w:rPr>
          <w:sz w:val="18"/>
          <w:szCs w:val="18"/>
        </w:rPr>
        <w:t> </w:t>
      </w:r>
    </w:p>
    <w:p w14:paraId="45A24C6E" w14:textId="77777777" w:rsidR="000C1324" w:rsidRPr="00715D9A" w:rsidRDefault="00291700">
      <w:pPr>
        <w:ind w:left="144" w:right="144"/>
        <w:rPr>
          <w:sz w:val="18"/>
          <w:szCs w:val="18"/>
        </w:rPr>
      </w:pPr>
      <w:r w:rsidRPr="00715D9A">
        <w:rPr>
          <w:sz w:val="18"/>
          <w:szCs w:val="18"/>
        </w:rPr>
        <w:t>Although we have not been active with acquisitions in recent years, our acquisition strategy includes focus on those businesses that will broaden our geographic footprint, in certain energy intensive regions, or those that expand our product and service offerings, particularly in valves, valve automation, instrumentation, stainless and alloy or within a particular sector, such as downstream and industrial. We also consider “bolt-on” acquisitions that supplement our existing offerings. We strive to capture more of the integrated oil companies’ spending and bring our value-added business proposition to their worldwide operations. We also believe that being able to serve our customers globally provides us an advantage in obtaining master service or framework agreements both internationally as well as in North America. International oil company customers, in particular, look for a “one-stop shop” provider for their PVF needs. We also have the ability to make acquisitions to serve new industries outside of the energy industry or to broaden the product lines that we offer. Where suitable acquisition opportunities are not available in the market, we may choose to grow through organic investment in the current markets we serve or consider expanding into markets that we do not currently serve in order to further diversify our revenue stream.</w:t>
      </w:r>
    </w:p>
    <w:p w14:paraId="7E5AE462" w14:textId="77777777" w:rsidR="000C1324" w:rsidRPr="00715D9A" w:rsidRDefault="00291700">
      <w:pPr>
        <w:ind w:left="144" w:right="144"/>
        <w:rPr>
          <w:sz w:val="18"/>
          <w:szCs w:val="18"/>
        </w:rPr>
      </w:pPr>
      <w:r w:rsidRPr="00715D9A">
        <w:rPr>
          <w:sz w:val="18"/>
          <w:szCs w:val="18"/>
        </w:rPr>
        <w:t> </w:t>
      </w:r>
    </w:p>
    <w:p w14:paraId="7FF88E4A" w14:textId="77777777" w:rsidR="000C1324" w:rsidRPr="00715D9A" w:rsidRDefault="00291700">
      <w:pPr>
        <w:ind w:left="144" w:right="144"/>
        <w:rPr>
          <w:sz w:val="18"/>
          <w:szCs w:val="18"/>
        </w:rPr>
      </w:pPr>
      <w:r w:rsidRPr="00715D9A">
        <w:rPr>
          <w:sz w:val="18"/>
          <w:szCs w:val="18"/>
        </w:rPr>
        <w:t>We invest in information technology (“IT”) systems and branch infrastructure to achieve improved operational excellence and customer service. Our concept of operational excellence leverages standardized business processes to deliver top tier safety performance, a consistent customer experience and a lower overall cost to serve. Our digital transformation strategy is a key component of operational excellence and is designed to add further differentiation to our product and service offerings with an objective to maintain and grow our business with new and existing customers. We continue to develop our digital commerce platform, MRCGO™. From this single portal, our customers have the ability to shop for material, track and expedite orders, research payment options, search for documents and receive support from MRC Global representatives. Through this platform we are able to enhance the customer experience through a broad array of customized digital services while simultaneously lowering our cost to serve by centralizing customer service resources, expanding customer self-service capabilities and routing a greater volume of our business through the regional distribution center (“RDC”) fulfillment model. We recently started migrating selected customers to MRCGO™. To facilitate this, we have expanded our centralized customer service group located at our Houston operations complex and have grouped these customers to facilitate a tailored service offering. Where practical and cost effective, we are delivering directly from our regional distribution centers to the customer delivery location, supporting our efforts to consolidate inventory and increase working capital efficiency. Globally, over the last twelve months, a third of our revenue was generated through e-commerce channels. We are accelerating our customer adoption efforts and expect that at least half of our global revenue will be transacted digitally within three years.</w:t>
      </w:r>
    </w:p>
    <w:p w14:paraId="7479E840" w14:textId="6CD534F1" w:rsidR="000C1324" w:rsidRPr="00715D9A" w:rsidRDefault="00291700">
      <w:pPr>
        <w:ind w:left="144" w:right="144"/>
        <w:rPr>
          <w:sz w:val="18"/>
          <w:szCs w:val="18"/>
        </w:rPr>
      </w:pPr>
      <w:r w:rsidRPr="00715D9A">
        <w:rPr>
          <w:sz w:val="18"/>
          <w:szCs w:val="18"/>
        </w:rPr>
        <w:t>  </w:t>
      </w:r>
    </w:p>
    <w:p w14:paraId="03CFE4DA" w14:textId="77777777" w:rsidR="000C1324" w:rsidRPr="00715D9A" w:rsidRDefault="00291700">
      <w:pPr>
        <w:ind w:left="144" w:right="144"/>
        <w:rPr>
          <w:sz w:val="18"/>
          <w:szCs w:val="18"/>
        </w:rPr>
      </w:pPr>
      <w:r w:rsidRPr="00715D9A">
        <w:rPr>
          <w:b/>
          <w:bCs/>
          <w:sz w:val="18"/>
          <w:szCs w:val="18"/>
        </w:rPr>
        <w:t xml:space="preserve">Operations </w:t>
      </w:r>
    </w:p>
    <w:p w14:paraId="598B2D93" w14:textId="77777777" w:rsidR="000C1324" w:rsidRPr="00715D9A" w:rsidRDefault="00291700">
      <w:pPr>
        <w:ind w:left="144" w:right="144"/>
        <w:rPr>
          <w:sz w:val="18"/>
          <w:szCs w:val="18"/>
        </w:rPr>
      </w:pPr>
      <w:r w:rsidRPr="00715D9A">
        <w:rPr>
          <w:sz w:val="18"/>
          <w:szCs w:val="18"/>
        </w:rPr>
        <w:t> </w:t>
      </w:r>
    </w:p>
    <w:p w14:paraId="4B604AF3" w14:textId="77777777" w:rsidR="000C1324" w:rsidRPr="00715D9A" w:rsidRDefault="00291700">
      <w:pPr>
        <w:ind w:left="144" w:right="144"/>
        <w:rPr>
          <w:sz w:val="18"/>
          <w:szCs w:val="18"/>
        </w:rPr>
      </w:pPr>
      <w:r w:rsidRPr="00715D9A">
        <w:rPr>
          <w:sz w:val="18"/>
          <w:szCs w:val="18"/>
        </w:rPr>
        <w:t>Our distribution network extends throughout the world with a presence in all major oil and natural gas providing regions in the U.S. and western Canada, as well as Europe, Asia, Australasia, and the Middle East and Caspian region. Our business is segregated into three geographical operating segments: U.S., Canada and International. These segments represent our business of providing PVF and other infrastructure products and services to the energy industry, across each of the gas utilities, downstream and industrial, upstream production and midstream pipeline sectors. Financial information regarding our reportable segments appears in “Item 7—Management’s Discussion and Analysis of Financial Condition and Results of Operations” and in Note 15 of the Notes to the Consolidated Financial Statements included in Item 8 of this Form 10-K.</w:t>
      </w:r>
    </w:p>
    <w:p w14:paraId="4828315B" w14:textId="77777777" w:rsidR="000C1324" w:rsidRPr="00715D9A" w:rsidRDefault="00291700">
      <w:pPr>
        <w:ind w:left="144" w:right="144"/>
        <w:rPr>
          <w:sz w:val="18"/>
          <w:szCs w:val="18"/>
        </w:rPr>
      </w:pPr>
      <w:r w:rsidRPr="00715D9A">
        <w:rPr>
          <w:sz w:val="18"/>
          <w:szCs w:val="18"/>
        </w:rPr>
        <w:t> </w:t>
      </w:r>
    </w:p>
    <w:p w14:paraId="5E2E6899" w14:textId="07116B6B" w:rsidR="000C1324" w:rsidRPr="00715D9A" w:rsidRDefault="00291700" w:rsidP="00F24D5C">
      <w:pPr>
        <w:ind w:left="144" w:right="144"/>
        <w:rPr>
          <w:sz w:val="18"/>
          <w:szCs w:val="18"/>
        </w:rPr>
      </w:pPr>
      <w:r w:rsidRPr="00715D9A">
        <w:rPr>
          <w:i/>
          <w:iCs/>
          <w:sz w:val="18"/>
          <w:szCs w:val="18"/>
        </w:rPr>
        <w:t xml:space="preserve">Safety.  </w:t>
      </w:r>
      <w:r w:rsidRPr="00715D9A">
        <w:rPr>
          <w:sz w:val="18"/>
          <w:szCs w:val="18"/>
        </w:rPr>
        <w:t>In our business, safety is of paramount importance to us and to our customers. Unsafe conditions can cause or contribute to injuries, deaths, property damage and pollution that, in turn, can create significant liabilities for which insurance may not always be sufficient. We are also subject to many safety regulatory standards such as those standards that the U.S. Occupational Health and Safety Administration (“OSHA”), the U.S. Environmental Protection Agency and the Department of Transportation or state or foreign agencies of a similar nature may impose and enforce upon us. Failure to meet those standards can result in fines, penalties or agency actions that can impose additional costs upon our business. For all of these reasons, we and our customers demand high safety standards and practices to prevent the occurrence of unsafe conditions and any resulting harm. Our operations, therefore, focus on the safety of our employees and those with whom we do business. Our safety programs are designed to focus on the highest likely safety risks in our business and to build a culture of safe practices and continuous safety improvement for our employees, our customers and others with whom we do business or otherwise come into contact.</w:t>
      </w:r>
      <w:r w:rsidR="00F24D5C">
        <w:rPr>
          <w:sz w:val="18"/>
          <w:szCs w:val="18"/>
        </w:rPr>
        <w:tab/>
      </w:r>
      <w:r w:rsidR="00F24D5C">
        <w:rPr>
          <w:sz w:val="18"/>
          <w:szCs w:val="18"/>
        </w:rPr>
        <w:tab/>
      </w:r>
      <w:r w:rsidR="00F24D5C">
        <w:rPr>
          <w:sz w:val="18"/>
          <w:szCs w:val="18"/>
        </w:rPr>
        <w:tab/>
      </w:r>
      <w:r w:rsidR="00F24D5C">
        <w:rPr>
          <w:sz w:val="18"/>
          <w:szCs w:val="18"/>
        </w:rPr>
        <w:tab/>
      </w:r>
      <w:r w:rsidR="00F24D5C">
        <w:rPr>
          <w:sz w:val="18"/>
          <w:szCs w:val="18"/>
        </w:rPr>
        <w:tab/>
      </w:r>
      <w:r w:rsidR="00F24D5C">
        <w:rPr>
          <w:sz w:val="18"/>
          <w:szCs w:val="18"/>
        </w:rPr>
        <w:tab/>
      </w:r>
      <w:r w:rsidR="00F24D5C">
        <w:rPr>
          <w:sz w:val="18"/>
          <w:szCs w:val="18"/>
        </w:rPr>
        <w:tab/>
      </w:r>
      <w:r w:rsidR="00F24D5C">
        <w:rPr>
          <w:sz w:val="18"/>
          <w:szCs w:val="18"/>
        </w:rPr>
        <w:tab/>
      </w:r>
      <w:r w:rsidRPr="00715D9A">
        <w:rPr>
          <w:sz w:val="18"/>
          <w:szCs w:val="18"/>
        </w:rPr>
        <w:t>2</w:t>
      </w:r>
    </w:p>
    <w:p w14:paraId="356FB08A" w14:textId="77777777" w:rsidR="000C1324" w:rsidRDefault="00291700">
      <w:pPr>
        <w:ind w:left="144" w:right="144"/>
        <w:rPr>
          <w:sz w:val="20"/>
          <w:szCs w:val="20"/>
        </w:rPr>
      </w:pPr>
      <w:r w:rsidRPr="00715D9A">
        <w:rPr>
          <w:sz w:val="18"/>
          <w:szCs w:val="18"/>
        </w:rPr>
        <w:br w:type="page"/>
      </w:r>
      <w:hyperlink w:anchor="toc" w:history="1">
        <w:r>
          <w:rPr>
            <w:color w:val="0000EE"/>
            <w:sz w:val="20"/>
            <w:szCs w:val="20"/>
            <w:u w:val="single" w:color="0000EE"/>
          </w:rPr>
          <w:t>Table of Contents</w:t>
        </w:r>
      </w:hyperlink>
    </w:p>
    <w:p w14:paraId="2A75B858" w14:textId="7577E64A" w:rsidR="000C1324" w:rsidRPr="00F24D5C" w:rsidRDefault="00291700">
      <w:pPr>
        <w:ind w:left="144" w:right="144"/>
        <w:rPr>
          <w:sz w:val="18"/>
          <w:szCs w:val="18"/>
        </w:rPr>
      </w:pPr>
      <w:r w:rsidRPr="00F24D5C">
        <w:rPr>
          <w:sz w:val="18"/>
          <w:szCs w:val="18"/>
        </w:rPr>
        <w:t xml:space="preserve">Among other safety measures, we track our total recordable incident rate (“TRIR”) and our lost work-day rate (“LWDR”), both per 200,000 hours worked. Our TRIR was 0.49 in </w:t>
      </w:r>
      <w:bookmarkStart w:id="3" w:name="led89060F20209201603187422249"/>
      <w:r w:rsidRPr="00F24D5C">
        <w:rPr>
          <w:sz w:val="18"/>
          <w:szCs w:val="18"/>
        </w:rPr>
        <w:t xml:space="preserve">2020. This compares favorably to the </w:t>
      </w:r>
      <w:bookmarkStart w:id="4" w:name="led89060F20209201603191485754"/>
      <w:r w:rsidRPr="00F24D5C">
        <w:rPr>
          <w:sz w:val="18"/>
          <w:szCs w:val="18"/>
        </w:rPr>
        <w:t xml:space="preserve">2019 U.S. Bureau of Labor Statistics (“BLS”) average of 3.7 for wholesalers of metal products. Our LWDR was 0.17 in </w:t>
      </w:r>
      <w:bookmarkStart w:id="5" w:name="led89060F20209201603190136570"/>
      <w:r w:rsidRPr="00F24D5C">
        <w:rPr>
          <w:sz w:val="18"/>
          <w:szCs w:val="18"/>
        </w:rPr>
        <w:t>2020. This also compares favorably to the BLS average of 1.2 for wholesalers of metal products. In addition, our recordable vehicle incident rate (“RVIR”) has also remained low at 0.38 compared to a peer group average of 2.47 based on the most recent survey that the National Association of Wholesaler Distributors compiled of its members with excess of $1 billion in annual revenue. In 2020, we recorded the lowest TRIR and LWDR in years for which we have records, including the past ten years.</w:t>
      </w:r>
    </w:p>
    <w:p w14:paraId="012DE256" w14:textId="77777777" w:rsidR="000C1324" w:rsidRPr="00F24D5C" w:rsidRDefault="00291700">
      <w:pPr>
        <w:ind w:left="144" w:right="144"/>
        <w:rPr>
          <w:sz w:val="18"/>
          <w:szCs w:val="18"/>
        </w:rPr>
      </w:pPr>
      <w:r w:rsidRPr="00F24D5C">
        <w:rPr>
          <w:sz w:val="18"/>
          <w:szCs w:val="18"/>
        </w:rPr>
        <w:t> </w:t>
      </w:r>
    </w:p>
    <w:p w14:paraId="5850B2F7" w14:textId="77777777" w:rsidR="000C1324" w:rsidRPr="00F24D5C" w:rsidRDefault="00291700">
      <w:pPr>
        <w:ind w:left="144" w:right="144"/>
        <w:rPr>
          <w:sz w:val="18"/>
          <w:szCs w:val="18"/>
        </w:rPr>
      </w:pPr>
      <w:r w:rsidRPr="00F24D5C">
        <w:rPr>
          <w:i/>
          <w:iCs/>
          <w:sz w:val="18"/>
          <w:szCs w:val="18"/>
        </w:rPr>
        <w:t xml:space="preserve">Products: </w:t>
      </w:r>
      <w:r w:rsidRPr="00F24D5C">
        <w:rPr>
          <w:sz w:val="18"/>
          <w:szCs w:val="18"/>
        </w:rPr>
        <w:t> We distribute a complete line of PVF products, primarily used in energy infrastructure applications. The products we distribute are used in the construction, maintenance, repair and overhaul of equipment used in extreme operating conditions such as high pressure, high/low temperatures and highly corrosive and abrasive environments. We are required to carry significant amounts of inventory to meet the rapid delivery, often same day, requirements of our customers. The breadth and depth of our product and service offerings and our extensive global presence allow us to provide high levels of service to our customers. Due to our broad inventory coverage, we are able to fulfill more orders more quickly, including those with lower volume and specialty items, than we would be able to if we operated on a smaller scale or only at a local or regional level. Key product types are described below:</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24D5C" w14:paraId="2B7E7591" w14:textId="77777777">
        <w:tc>
          <w:tcPr>
            <w:tcW w:w="360" w:type="dxa"/>
            <w:tcMar>
              <w:top w:w="5" w:type="dxa"/>
              <w:left w:w="5" w:type="dxa"/>
              <w:bottom w:w="5" w:type="dxa"/>
              <w:right w:w="5" w:type="dxa"/>
            </w:tcMar>
            <w:hideMark/>
          </w:tcPr>
          <w:p w14:paraId="1D2F9987" w14:textId="2E72827A" w:rsidR="000C1324" w:rsidRPr="00F24D5C" w:rsidRDefault="00291700">
            <w:pPr>
              <w:rPr>
                <w:color w:val="000000"/>
                <w:sz w:val="22"/>
                <w:szCs w:val="22"/>
              </w:rPr>
            </w:pPr>
            <w:r w:rsidRPr="00F24D5C">
              <w:rPr>
                <w:sz w:val="18"/>
                <w:szCs w:val="18"/>
              </w:rPr>
              <w:t> </w:t>
            </w:r>
            <w:r w:rsidRPr="00F24D5C">
              <w:rPr>
                <w:color w:val="000000"/>
                <w:sz w:val="22"/>
                <w:szCs w:val="22"/>
              </w:rPr>
              <w:t> </w:t>
            </w:r>
          </w:p>
        </w:tc>
        <w:tc>
          <w:tcPr>
            <w:tcW w:w="360" w:type="dxa"/>
            <w:tcMar>
              <w:top w:w="5" w:type="dxa"/>
              <w:left w:w="5" w:type="dxa"/>
              <w:bottom w:w="5" w:type="dxa"/>
              <w:right w:w="5" w:type="dxa"/>
            </w:tcMar>
            <w:hideMark/>
          </w:tcPr>
          <w:p w14:paraId="4621A17D"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133D2343" w14:textId="77777777" w:rsidR="000C1324" w:rsidRPr="00F24D5C" w:rsidRDefault="00291700">
            <w:pPr>
              <w:rPr>
                <w:color w:val="000000"/>
                <w:sz w:val="18"/>
                <w:szCs w:val="18"/>
              </w:rPr>
            </w:pPr>
            <w:r w:rsidRPr="00F24D5C">
              <w:rPr>
                <w:i/>
                <w:iCs/>
                <w:color w:val="000000"/>
                <w:sz w:val="18"/>
                <w:szCs w:val="18"/>
              </w:rPr>
              <w:t>Valves, Automation, Modification, Measurement and Instrumentation</w:t>
            </w:r>
            <w:r w:rsidRPr="00F24D5C">
              <w:rPr>
                <w:color w:val="000000"/>
                <w:sz w:val="18"/>
                <w:szCs w:val="18"/>
              </w:rPr>
              <w:t>. Our product offering includes ball, butterfly, gate, globe, check, diaphragm, needle and plug valves, which are manufactured from cast steel, stainless/alloy steel, forged steel, carbon steel or cast and ductile iron. Valves are generally used in oilfield and industrial applications to control direction, velocity and pressure of fluids and gases within transmission networks. Other products include lined corrosion resistant piping systems, control valves, valve automation and top work components used for regulating flow and on/off service, measurement products and a wide range of steam and instrumentation products. In addition, we offer a full range of valve modification services to meet customer requirements including valve control extensions, welding, hydrotesting, painting, coating, x-raying and actuation assembly.</w:t>
            </w:r>
          </w:p>
        </w:tc>
      </w:tr>
      <w:tr w:rsidR="000C1324" w:rsidRPr="00F24D5C" w14:paraId="607A2E04" w14:textId="77777777">
        <w:tc>
          <w:tcPr>
            <w:tcW w:w="360" w:type="dxa"/>
            <w:tcMar>
              <w:top w:w="5" w:type="dxa"/>
              <w:left w:w="5" w:type="dxa"/>
              <w:bottom w:w="5" w:type="dxa"/>
              <w:right w:w="5" w:type="dxa"/>
            </w:tcMar>
            <w:hideMark/>
          </w:tcPr>
          <w:p w14:paraId="2D71064E" w14:textId="77777777" w:rsidR="000C1324" w:rsidRPr="00F24D5C" w:rsidRDefault="00291700">
            <w:pPr>
              <w:rPr>
                <w:color w:val="000000"/>
                <w:sz w:val="22"/>
                <w:szCs w:val="22"/>
              </w:rPr>
            </w:pPr>
            <w:r w:rsidRPr="00F24D5C">
              <w:rPr>
                <w:color w:val="000000"/>
                <w:sz w:val="22"/>
                <w:szCs w:val="22"/>
              </w:rPr>
              <w:t> </w:t>
            </w:r>
          </w:p>
        </w:tc>
        <w:tc>
          <w:tcPr>
            <w:tcW w:w="360" w:type="dxa"/>
            <w:tcMar>
              <w:top w:w="5" w:type="dxa"/>
              <w:left w:w="5" w:type="dxa"/>
              <w:bottom w:w="5" w:type="dxa"/>
              <w:right w:w="5" w:type="dxa"/>
            </w:tcMar>
            <w:hideMark/>
          </w:tcPr>
          <w:p w14:paraId="640BB4E0"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3026EDB6" w14:textId="77777777" w:rsidR="000C1324" w:rsidRPr="00F24D5C" w:rsidRDefault="00291700">
            <w:pPr>
              <w:rPr>
                <w:color w:val="000000"/>
                <w:sz w:val="18"/>
                <w:szCs w:val="18"/>
              </w:rPr>
            </w:pPr>
            <w:r w:rsidRPr="00F24D5C">
              <w:rPr>
                <w:i/>
                <w:iCs/>
                <w:color w:val="000000"/>
                <w:sz w:val="18"/>
                <w:szCs w:val="18"/>
              </w:rPr>
              <w:t>Carbon Steel Fittings and Flanges</w:t>
            </w:r>
            <w:r w:rsidRPr="00F24D5C">
              <w:rPr>
                <w:color w:val="000000"/>
                <w:sz w:val="18"/>
                <w:szCs w:val="18"/>
              </w:rPr>
              <w:t>. Carbon steel fittings and flanges include carbon weld fittings, flanges and piping components used primarily to connect piping and valve systems for the transmission of various liquids and gases. Customers use these products across all the industries in which we operate.</w:t>
            </w:r>
          </w:p>
        </w:tc>
      </w:tr>
      <w:tr w:rsidR="000C1324" w:rsidRPr="00F24D5C" w14:paraId="5A6C8DD8" w14:textId="77777777">
        <w:tc>
          <w:tcPr>
            <w:tcW w:w="360" w:type="dxa"/>
            <w:tcMar>
              <w:top w:w="5" w:type="dxa"/>
              <w:left w:w="5" w:type="dxa"/>
              <w:bottom w:w="5" w:type="dxa"/>
              <w:right w:w="5" w:type="dxa"/>
            </w:tcMar>
            <w:hideMark/>
          </w:tcPr>
          <w:p w14:paraId="4A44338F" w14:textId="77777777" w:rsidR="000C1324" w:rsidRPr="00F24D5C" w:rsidRDefault="00291700">
            <w:pPr>
              <w:rPr>
                <w:color w:val="000000"/>
                <w:sz w:val="22"/>
                <w:szCs w:val="22"/>
              </w:rPr>
            </w:pPr>
            <w:r w:rsidRPr="00F24D5C">
              <w:rPr>
                <w:color w:val="000000"/>
                <w:sz w:val="22"/>
                <w:szCs w:val="22"/>
              </w:rPr>
              <w:t> </w:t>
            </w:r>
          </w:p>
        </w:tc>
        <w:tc>
          <w:tcPr>
            <w:tcW w:w="360" w:type="dxa"/>
            <w:tcMar>
              <w:top w:w="5" w:type="dxa"/>
              <w:left w:w="5" w:type="dxa"/>
              <w:bottom w:w="5" w:type="dxa"/>
              <w:right w:w="5" w:type="dxa"/>
            </w:tcMar>
            <w:hideMark/>
          </w:tcPr>
          <w:p w14:paraId="357AC234"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417902C8" w14:textId="77777777" w:rsidR="000C1324" w:rsidRPr="00F24D5C" w:rsidRDefault="00291700">
            <w:pPr>
              <w:rPr>
                <w:color w:val="000000"/>
                <w:sz w:val="18"/>
                <w:szCs w:val="18"/>
              </w:rPr>
            </w:pPr>
            <w:r w:rsidRPr="00F24D5C">
              <w:rPr>
                <w:i/>
                <w:iCs/>
                <w:color w:val="000000"/>
                <w:sz w:val="18"/>
                <w:szCs w:val="18"/>
              </w:rPr>
              <w:t>Stainless Steel and Alloy Fittings, Flanges and Pipe.</w:t>
            </w:r>
            <w:r w:rsidRPr="00F24D5C">
              <w:rPr>
                <w:color w:val="000000"/>
                <w:sz w:val="18"/>
                <w:szCs w:val="18"/>
              </w:rPr>
              <w:t xml:space="preserve"> Stainless steel and alloy pipe and fittings include stainless, alloy and corrosion resistant pipe, tubing, fittings and flanges. These are used most often in the chemical, refining and power generation industries but are used across all of the sectors in which we operate. Customers principally use alloy products in high-pressure, high-temperature and high-corrosion applications typically seen in process piping applications.</w:t>
            </w:r>
          </w:p>
        </w:tc>
      </w:tr>
      <w:tr w:rsidR="000C1324" w:rsidRPr="00F24D5C" w14:paraId="4E294006" w14:textId="77777777">
        <w:tc>
          <w:tcPr>
            <w:tcW w:w="360" w:type="dxa"/>
            <w:tcMar>
              <w:top w:w="5" w:type="dxa"/>
              <w:left w:w="5" w:type="dxa"/>
              <w:bottom w:w="5" w:type="dxa"/>
              <w:right w:w="5" w:type="dxa"/>
            </w:tcMar>
            <w:hideMark/>
          </w:tcPr>
          <w:p w14:paraId="118A737C" w14:textId="77777777" w:rsidR="000C1324" w:rsidRPr="00F24D5C" w:rsidRDefault="00291700">
            <w:pPr>
              <w:rPr>
                <w:color w:val="000000"/>
                <w:sz w:val="22"/>
                <w:szCs w:val="22"/>
              </w:rPr>
            </w:pPr>
            <w:r w:rsidRPr="00F24D5C">
              <w:rPr>
                <w:color w:val="000000"/>
                <w:sz w:val="22"/>
                <w:szCs w:val="22"/>
              </w:rPr>
              <w:t> </w:t>
            </w:r>
          </w:p>
        </w:tc>
        <w:tc>
          <w:tcPr>
            <w:tcW w:w="360" w:type="dxa"/>
            <w:tcMar>
              <w:top w:w="5" w:type="dxa"/>
              <w:left w:w="5" w:type="dxa"/>
              <w:bottom w:w="5" w:type="dxa"/>
              <w:right w:w="5" w:type="dxa"/>
            </w:tcMar>
            <w:hideMark/>
          </w:tcPr>
          <w:p w14:paraId="077D11A0"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6419D5BB" w14:textId="77777777" w:rsidR="000C1324" w:rsidRPr="00F24D5C" w:rsidRDefault="00291700">
            <w:pPr>
              <w:rPr>
                <w:color w:val="000000"/>
                <w:sz w:val="18"/>
                <w:szCs w:val="18"/>
              </w:rPr>
            </w:pPr>
            <w:r w:rsidRPr="00F24D5C">
              <w:rPr>
                <w:i/>
                <w:iCs/>
                <w:color w:val="000000"/>
                <w:sz w:val="18"/>
                <w:szCs w:val="18"/>
              </w:rPr>
              <w:t>Gas Products</w:t>
            </w:r>
            <w:r w:rsidRPr="00F24D5C">
              <w:rPr>
                <w:color w:val="000000"/>
                <w:sz w:val="18"/>
                <w:szCs w:val="18"/>
              </w:rPr>
              <w:t>. Natural gas distribution products include risers, meters, polyethylene pipe and fittings and various other components and industrial supplies used primarily in the distribution of natural gas to residential and commercial customers.</w:t>
            </w:r>
          </w:p>
        </w:tc>
      </w:tr>
      <w:tr w:rsidR="000C1324" w:rsidRPr="00F24D5C" w14:paraId="528970A8" w14:textId="77777777">
        <w:tc>
          <w:tcPr>
            <w:tcW w:w="360" w:type="dxa"/>
            <w:tcMar>
              <w:top w:w="5" w:type="dxa"/>
              <w:left w:w="5" w:type="dxa"/>
              <w:bottom w:w="5" w:type="dxa"/>
              <w:right w:w="5" w:type="dxa"/>
            </w:tcMar>
            <w:hideMark/>
          </w:tcPr>
          <w:p w14:paraId="1F89FEE6" w14:textId="77777777" w:rsidR="000C1324" w:rsidRPr="00F24D5C" w:rsidRDefault="00291700">
            <w:pPr>
              <w:rPr>
                <w:color w:val="000000"/>
                <w:sz w:val="22"/>
                <w:szCs w:val="22"/>
              </w:rPr>
            </w:pPr>
            <w:r w:rsidRPr="00F24D5C">
              <w:rPr>
                <w:color w:val="000000"/>
                <w:sz w:val="22"/>
                <w:szCs w:val="22"/>
              </w:rPr>
              <w:t> </w:t>
            </w:r>
          </w:p>
        </w:tc>
        <w:tc>
          <w:tcPr>
            <w:tcW w:w="360" w:type="dxa"/>
            <w:tcMar>
              <w:top w:w="5" w:type="dxa"/>
              <w:left w:w="5" w:type="dxa"/>
              <w:bottom w:w="5" w:type="dxa"/>
              <w:right w:w="5" w:type="dxa"/>
            </w:tcMar>
            <w:hideMark/>
          </w:tcPr>
          <w:p w14:paraId="0C04736E"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21CD0D71" w14:textId="77777777" w:rsidR="000C1324" w:rsidRPr="00F24D5C" w:rsidRDefault="00291700">
            <w:pPr>
              <w:rPr>
                <w:color w:val="000000"/>
                <w:sz w:val="18"/>
                <w:szCs w:val="18"/>
              </w:rPr>
            </w:pPr>
            <w:r w:rsidRPr="00F24D5C">
              <w:rPr>
                <w:i/>
                <w:iCs/>
                <w:color w:val="000000"/>
                <w:sz w:val="18"/>
                <w:szCs w:val="18"/>
              </w:rPr>
              <w:t>Line Pipe</w:t>
            </w:r>
            <w:r w:rsidRPr="00F24D5C">
              <w:rPr>
                <w:color w:val="000000"/>
                <w:sz w:val="18"/>
                <w:szCs w:val="18"/>
              </w:rPr>
              <w:t>. Customers typically use carbon line pipe in high-yield, high-stress and abrasive applications such as the gathering and transmission of oil, natural gas and natural gas liquids (“NGL”).</w:t>
            </w:r>
          </w:p>
        </w:tc>
      </w:tr>
      <w:tr w:rsidR="000C1324" w:rsidRPr="00F24D5C" w14:paraId="6FDB76EA" w14:textId="77777777">
        <w:tc>
          <w:tcPr>
            <w:tcW w:w="360" w:type="dxa"/>
            <w:tcMar>
              <w:top w:w="5" w:type="dxa"/>
              <w:left w:w="5" w:type="dxa"/>
              <w:bottom w:w="5" w:type="dxa"/>
              <w:right w:w="5" w:type="dxa"/>
            </w:tcMar>
            <w:hideMark/>
          </w:tcPr>
          <w:p w14:paraId="7DB3B73E" w14:textId="77777777" w:rsidR="000C1324" w:rsidRPr="00F24D5C" w:rsidRDefault="00291700">
            <w:pPr>
              <w:rPr>
                <w:color w:val="000000"/>
                <w:sz w:val="22"/>
                <w:szCs w:val="22"/>
              </w:rPr>
            </w:pPr>
            <w:r w:rsidRPr="00F24D5C">
              <w:rPr>
                <w:color w:val="000000"/>
                <w:sz w:val="22"/>
                <w:szCs w:val="22"/>
              </w:rPr>
              <w:t> </w:t>
            </w:r>
          </w:p>
        </w:tc>
        <w:tc>
          <w:tcPr>
            <w:tcW w:w="360" w:type="dxa"/>
            <w:tcMar>
              <w:top w:w="5" w:type="dxa"/>
              <w:left w:w="5" w:type="dxa"/>
              <w:bottom w:w="5" w:type="dxa"/>
              <w:right w:w="5" w:type="dxa"/>
            </w:tcMar>
            <w:hideMark/>
          </w:tcPr>
          <w:p w14:paraId="7289BA09" w14:textId="77777777" w:rsidR="000C1324" w:rsidRPr="00F24D5C" w:rsidRDefault="00291700">
            <w:pPr>
              <w:rPr>
                <w:color w:val="000000"/>
                <w:sz w:val="18"/>
                <w:szCs w:val="18"/>
              </w:rPr>
            </w:pPr>
            <w:r w:rsidRPr="00F24D5C">
              <w:rPr>
                <w:color w:val="000000"/>
                <w:sz w:val="18"/>
                <w:szCs w:val="18"/>
              </w:rPr>
              <w:t>●</w:t>
            </w:r>
          </w:p>
        </w:tc>
        <w:tc>
          <w:tcPr>
            <w:tcW w:w="0" w:type="auto"/>
            <w:tcMar>
              <w:top w:w="5" w:type="dxa"/>
              <w:left w:w="5" w:type="dxa"/>
              <w:bottom w:w="80" w:type="dxa"/>
              <w:right w:w="5" w:type="dxa"/>
            </w:tcMar>
            <w:hideMark/>
          </w:tcPr>
          <w:p w14:paraId="28B2D67E" w14:textId="77777777" w:rsidR="000C1324" w:rsidRPr="00F24D5C" w:rsidRDefault="00291700">
            <w:pPr>
              <w:rPr>
                <w:color w:val="000000"/>
                <w:sz w:val="18"/>
                <w:szCs w:val="18"/>
              </w:rPr>
            </w:pPr>
            <w:r w:rsidRPr="00F24D5C">
              <w:rPr>
                <w:i/>
                <w:iCs/>
                <w:color w:val="000000"/>
                <w:sz w:val="18"/>
                <w:szCs w:val="18"/>
              </w:rPr>
              <w:t>General Products</w:t>
            </w:r>
            <w:r w:rsidRPr="00F24D5C">
              <w:rPr>
                <w:color w:val="000000"/>
                <w:sz w:val="18"/>
                <w:szCs w:val="18"/>
              </w:rPr>
              <w:t>. General includes oilfield supplies and other industrial products such as mill and safety and electrical supplies. We offer a comprehensive range of oilfield and industrial supplies and completion equipment, including high density polyethylene pipe, fittings and rods. Additionally, we can supply a wide range of specialized production equipment including tanks and separators used in our upstream production sector.</w:t>
            </w:r>
          </w:p>
        </w:tc>
      </w:tr>
    </w:tbl>
    <w:p w14:paraId="516DD25D" w14:textId="77777777" w:rsidR="000C1324" w:rsidRPr="00F24D5C" w:rsidRDefault="00291700">
      <w:pPr>
        <w:ind w:left="864" w:right="144" w:hanging="360"/>
        <w:rPr>
          <w:sz w:val="18"/>
          <w:szCs w:val="18"/>
        </w:rPr>
      </w:pPr>
      <w:r w:rsidRPr="00F24D5C">
        <w:rPr>
          <w:sz w:val="18"/>
          <w:szCs w:val="18"/>
        </w:rPr>
        <w:t> </w:t>
      </w:r>
    </w:p>
    <w:p w14:paraId="7D2C0E3A" w14:textId="77777777" w:rsidR="000C1324" w:rsidRPr="00F24D5C" w:rsidRDefault="00291700">
      <w:pPr>
        <w:ind w:left="144" w:right="144"/>
        <w:rPr>
          <w:sz w:val="18"/>
          <w:szCs w:val="18"/>
        </w:rPr>
      </w:pPr>
      <w:r w:rsidRPr="00F24D5C">
        <w:rPr>
          <w:i/>
          <w:iCs/>
          <w:sz w:val="18"/>
          <w:szCs w:val="18"/>
        </w:rPr>
        <w:t>Services</w:t>
      </w:r>
      <w:r w:rsidRPr="00F24D5C">
        <w:rPr>
          <w:sz w:val="18"/>
          <w:szCs w:val="18"/>
        </w:rPr>
        <w:t>: We provide our customers with a comprehensive array of services which we believe result in deeply integrated customer relationships, such as the following:</w:t>
      </w:r>
    </w:p>
    <w:tbl>
      <w:tblPr>
        <w:tblW w:w="5000" w:type="pct"/>
        <w:tblInd w:w="149" w:type="dxa"/>
        <w:tblCellMar>
          <w:left w:w="0" w:type="dxa"/>
          <w:right w:w="0" w:type="dxa"/>
        </w:tblCellMar>
        <w:tblLook w:val="04A0" w:firstRow="1" w:lastRow="0" w:firstColumn="1" w:lastColumn="0" w:noHBand="0" w:noVBand="1"/>
      </w:tblPr>
      <w:tblGrid>
        <w:gridCol w:w="1053"/>
        <w:gridCol w:w="209"/>
        <w:gridCol w:w="3770"/>
        <w:gridCol w:w="194"/>
        <w:gridCol w:w="6524"/>
      </w:tblGrid>
      <w:tr w:rsidR="000C1324" w:rsidRPr="00F24D5C" w14:paraId="0B4676C6" w14:textId="77777777" w:rsidTr="00681D45">
        <w:tc>
          <w:tcPr>
            <w:tcW w:w="1053" w:type="dxa"/>
            <w:tcMar>
              <w:top w:w="5" w:type="dxa"/>
              <w:left w:w="5" w:type="dxa"/>
              <w:bottom w:w="5" w:type="dxa"/>
              <w:right w:w="5" w:type="dxa"/>
            </w:tcMar>
            <w:vAlign w:val="center"/>
            <w:hideMark/>
          </w:tcPr>
          <w:p w14:paraId="687F4D85" w14:textId="572CCD1C" w:rsidR="000C1324" w:rsidRPr="00F24D5C" w:rsidRDefault="00291700">
            <w:pPr>
              <w:rPr>
                <w:color w:val="000000"/>
                <w:sz w:val="18"/>
                <w:szCs w:val="18"/>
              </w:rPr>
            </w:pPr>
            <w:r w:rsidRPr="00F24D5C">
              <w:rPr>
                <w:sz w:val="18"/>
                <w:szCs w:val="18"/>
              </w:rPr>
              <w:t> </w:t>
            </w:r>
            <w:r w:rsidRPr="00F24D5C">
              <w:rPr>
                <w:color w:val="000000"/>
                <w:sz w:val="18"/>
                <w:szCs w:val="18"/>
              </w:rPr>
              <w:t> </w:t>
            </w:r>
          </w:p>
        </w:tc>
        <w:tc>
          <w:tcPr>
            <w:tcW w:w="209" w:type="dxa"/>
            <w:tcMar>
              <w:top w:w="5" w:type="dxa"/>
              <w:left w:w="5" w:type="dxa"/>
              <w:bottom w:w="5" w:type="dxa"/>
              <w:right w:w="5" w:type="dxa"/>
            </w:tcMar>
            <w:vAlign w:val="center"/>
            <w:hideMark/>
          </w:tcPr>
          <w:p w14:paraId="76CDCEDD"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5085F589" w14:textId="77777777" w:rsidR="000C1324" w:rsidRPr="00F24D5C" w:rsidRDefault="00291700">
            <w:pPr>
              <w:rPr>
                <w:color w:val="000000"/>
                <w:sz w:val="18"/>
                <w:szCs w:val="18"/>
              </w:rPr>
            </w:pPr>
            <w:r w:rsidRPr="00F24D5C">
              <w:rPr>
                <w:color w:val="000000"/>
                <w:sz w:val="18"/>
                <w:szCs w:val="18"/>
              </w:rPr>
              <w:t>product testing</w:t>
            </w:r>
          </w:p>
        </w:tc>
        <w:tc>
          <w:tcPr>
            <w:tcW w:w="194" w:type="dxa"/>
            <w:tcMar>
              <w:top w:w="5" w:type="dxa"/>
              <w:left w:w="5" w:type="dxa"/>
              <w:bottom w:w="5" w:type="dxa"/>
              <w:right w:w="5" w:type="dxa"/>
            </w:tcMar>
            <w:vAlign w:val="center"/>
            <w:hideMark/>
          </w:tcPr>
          <w:p w14:paraId="3E296F59" w14:textId="77777777" w:rsidR="000C1324" w:rsidRPr="00F24D5C" w:rsidRDefault="00291700">
            <w:pPr>
              <w:rPr>
                <w:color w:val="000000"/>
                <w:sz w:val="18"/>
                <w:szCs w:val="18"/>
              </w:rPr>
            </w:pPr>
            <w:r w:rsidRPr="00F24D5C">
              <w:rPr>
                <w:color w:val="000000"/>
                <w:sz w:val="18"/>
                <w:szCs w:val="18"/>
              </w:rPr>
              <w:t>●</w:t>
            </w:r>
          </w:p>
        </w:tc>
        <w:tc>
          <w:tcPr>
            <w:tcW w:w="6524" w:type="dxa"/>
            <w:tcMar>
              <w:top w:w="5" w:type="dxa"/>
              <w:left w:w="5" w:type="dxa"/>
              <w:bottom w:w="5" w:type="dxa"/>
              <w:right w:w="5" w:type="dxa"/>
            </w:tcMar>
            <w:vAlign w:val="center"/>
            <w:hideMark/>
          </w:tcPr>
          <w:p w14:paraId="56A1765B" w14:textId="77777777" w:rsidR="000C1324" w:rsidRPr="00F24D5C" w:rsidRDefault="00291700">
            <w:pPr>
              <w:rPr>
                <w:color w:val="000000"/>
                <w:sz w:val="18"/>
                <w:szCs w:val="18"/>
              </w:rPr>
            </w:pPr>
            <w:r w:rsidRPr="00F24D5C">
              <w:rPr>
                <w:color w:val="000000"/>
                <w:sz w:val="18"/>
                <w:szCs w:val="18"/>
              </w:rPr>
              <w:t>truck stocking</w:t>
            </w:r>
          </w:p>
        </w:tc>
      </w:tr>
      <w:tr w:rsidR="000C1324" w:rsidRPr="00F24D5C" w14:paraId="4B32022A" w14:textId="77777777" w:rsidTr="00681D45">
        <w:tc>
          <w:tcPr>
            <w:tcW w:w="1053" w:type="dxa"/>
            <w:tcMar>
              <w:top w:w="5" w:type="dxa"/>
              <w:left w:w="5" w:type="dxa"/>
              <w:bottom w:w="5" w:type="dxa"/>
              <w:right w:w="5" w:type="dxa"/>
            </w:tcMar>
            <w:vAlign w:val="center"/>
            <w:hideMark/>
          </w:tcPr>
          <w:p w14:paraId="29474B1E"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2F1998CA"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04073D87" w14:textId="77777777" w:rsidR="000C1324" w:rsidRPr="00F24D5C" w:rsidRDefault="00291700">
            <w:pPr>
              <w:rPr>
                <w:color w:val="000000"/>
                <w:sz w:val="18"/>
                <w:szCs w:val="18"/>
              </w:rPr>
            </w:pPr>
            <w:r w:rsidRPr="00F24D5C">
              <w:rPr>
                <w:color w:val="000000"/>
                <w:sz w:val="18"/>
                <w:szCs w:val="18"/>
              </w:rPr>
              <w:t>manufacturer assessments</w:t>
            </w:r>
          </w:p>
        </w:tc>
        <w:tc>
          <w:tcPr>
            <w:tcW w:w="194" w:type="dxa"/>
            <w:tcMar>
              <w:top w:w="5" w:type="dxa"/>
              <w:left w:w="5" w:type="dxa"/>
              <w:bottom w:w="5" w:type="dxa"/>
              <w:right w:w="5" w:type="dxa"/>
            </w:tcMar>
            <w:vAlign w:val="center"/>
            <w:hideMark/>
          </w:tcPr>
          <w:p w14:paraId="24D003BD" w14:textId="77777777" w:rsidR="000C1324" w:rsidRPr="00F24D5C" w:rsidRDefault="00291700">
            <w:pPr>
              <w:rPr>
                <w:color w:val="000000"/>
                <w:sz w:val="18"/>
                <w:szCs w:val="18"/>
              </w:rPr>
            </w:pPr>
            <w:r w:rsidRPr="00F24D5C">
              <w:rPr>
                <w:color w:val="000000"/>
                <w:sz w:val="18"/>
                <w:szCs w:val="18"/>
              </w:rPr>
              <w:t>●</w:t>
            </w:r>
          </w:p>
        </w:tc>
        <w:tc>
          <w:tcPr>
            <w:tcW w:w="6524" w:type="dxa"/>
            <w:tcMar>
              <w:top w:w="5" w:type="dxa"/>
              <w:left w:w="5" w:type="dxa"/>
              <w:bottom w:w="5" w:type="dxa"/>
              <w:right w:w="5" w:type="dxa"/>
            </w:tcMar>
            <w:vAlign w:val="center"/>
            <w:hideMark/>
          </w:tcPr>
          <w:p w14:paraId="5B2C3D21" w14:textId="77777777" w:rsidR="000C1324" w:rsidRPr="00F24D5C" w:rsidRDefault="00291700">
            <w:pPr>
              <w:rPr>
                <w:color w:val="000000"/>
                <w:sz w:val="18"/>
                <w:szCs w:val="18"/>
              </w:rPr>
            </w:pPr>
            <w:r w:rsidRPr="00F24D5C">
              <w:rPr>
                <w:color w:val="000000"/>
                <w:sz w:val="18"/>
                <w:szCs w:val="18"/>
              </w:rPr>
              <w:t>order consolidation</w:t>
            </w:r>
          </w:p>
        </w:tc>
      </w:tr>
      <w:tr w:rsidR="000C1324" w:rsidRPr="00F24D5C" w14:paraId="5131CC71" w14:textId="77777777" w:rsidTr="00681D45">
        <w:tc>
          <w:tcPr>
            <w:tcW w:w="1053" w:type="dxa"/>
            <w:tcMar>
              <w:top w:w="5" w:type="dxa"/>
              <w:left w:w="5" w:type="dxa"/>
              <w:bottom w:w="5" w:type="dxa"/>
              <w:right w:w="5" w:type="dxa"/>
            </w:tcMar>
            <w:vAlign w:val="center"/>
            <w:hideMark/>
          </w:tcPr>
          <w:p w14:paraId="5889E3AB"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3CEFEBDE"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5B3867D5" w14:textId="77777777" w:rsidR="000C1324" w:rsidRPr="00F24D5C" w:rsidRDefault="00291700">
            <w:pPr>
              <w:rPr>
                <w:color w:val="000000"/>
                <w:sz w:val="18"/>
                <w:szCs w:val="18"/>
              </w:rPr>
            </w:pPr>
            <w:r w:rsidRPr="00F24D5C">
              <w:rPr>
                <w:color w:val="000000"/>
                <w:sz w:val="18"/>
                <w:szCs w:val="18"/>
              </w:rPr>
              <w:t>multiple daily deliveries</w:t>
            </w:r>
          </w:p>
        </w:tc>
        <w:tc>
          <w:tcPr>
            <w:tcW w:w="194" w:type="dxa"/>
            <w:tcMar>
              <w:top w:w="5" w:type="dxa"/>
              <w:left w:w="5" w:type="dxa"/>
              <w:bottom w:w="5" w:type="dxa"/>
              <w:right w:w="5" w:type="dxa"/>
            </w:tcMar>
            <w:vAlign w:val="center"/>
            <w:hideMark/>
          </w:tcPr>
          <w:p w14:paraId="1DF43B76" w14:textId="77777777" w:rsidR="000C1324" w:rsidRPr="00F24D5C" w:rsidRDefault="00291700">
            <w:pPr>
              <w:rPr>
                <w:color w:val="000000"/>
                <w:sz w:val="18"/>
                <w:szCs w:val="18"/>
              </w:rPr>
            </w:pPr>
            <w:r w:rsidRPr="00F24D5C">
              <w:rPr>
                <w:color w:val="000000"/>
                <w:sz w:val="18"/>
                <w:szCs w:val="18"/>
              </w:rPr>
              <w:t>●</w:t>
            </w:r>
          </w:p>
        </w:tc>
        <w:tc>
          <w:tcPr>
            <w:tcW w:w="6524" w:type="dxa"/>
            <w:tcMar>
              <w:top w:w="5" w:type="dxa"/>
              <w:left w:w="5" w:type="dxa"/>
              <w:bottom w:w="5" w:type="dxa"/>
              <w:right w:w="5" w:type="dxa"/>
            </w:tcMar>
            <w:vAlign w:val="center"/>
            <w:hideMark/>
          </w:tcPr>
          <w:p w14:paraId="3D99D29E" w14:textId="77777777" w:rsidR="000C1324" w:rsidRPr="00F24D5C" w:rsidRDefault="00291700">
            <w:pPr>
              <w:rPr>
                <w:color w:val="000000"/>
                <w:sz w:val="18"/>
                <w:szCs w:val="18"/>
              </w:rPr>
            </w:pPr>
            <w:r w:rsidRPr="00F24D5C">
              <w:rPr>
                <w:color w:val="000000"/>
                <w:sz w:val="18"/>
                <w:szCs w:val="18"/>
              </w:rPr>
              <w:t>product tagging and system interfaces customized to customer and</w:t>
            </w:r>
          </w:p>
        </w:tc>
      </w:tr>
      <w:tr w:rsidR="000C1324" w:rsidRPr="00F24D5C" w14:paraId="227F4D86" w14:textId="77777777" w:rsidTr="00681D45">
        <w:tc>
          <w:tcPr>
            <w:tcW w:w="1053" w:type="dxa"/>
            <w:tcMar>
              <w:top w:w="5" w:type="dxa"/>
              <w:left w:w="5" w:type="dxa"/>
              <w:bottom w:w="5" w:type="dxa"/>
              <w:right w:w="5" w:type="dxa"/>
            </w:tcMar>
            <w:vAlign w:val="center"/>
            <w:hideMark/>
          </w:tcPr>
          <w:p w14:paraId="7E7CEB1B"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195465C5"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55D0ECE3" w14:textId="77777777" w:rsidR="000C1324" w:rsidRPr="00F24D5C" w:rsidRDefault="00291700">
            <w:pPr>
              <w:rPr>
                <w:color w:val="000000"/>
                <w:sz w:val="18"/>
                <w:szCs w:val="18"/>
              </w:rPr>
            </w:pPr>
            <w:r w:rsidRPr="00F24D5C">
              <w:rPr>
                <w:color w:val="000000"/>
                <w:sz w:val="18"/>
                <w:szCs w:val="18"/>
              </w:rPr>
              <w:t>volume purchasing</w:t>
            </w:r>
          </w:p>
        </w:tc>
        <w:tc>
          <w:tcPr>
            <w:tcW w:w="194" w:type="dxa"/>
            <w:tcMar>
              <w:top w:w="5" w:type="dxa"/>
              <w:left w:w="5" w:type="dxa"/>
              <w:bottom w:w="5" w:type="dxa"/>
              <w:right w:w="5" w:type="dxa"/>
            </w:tcMar>
            <w:vAlign w:val="center"/>
            <w:hideMark/>
          </w:tcPr>
          <w:p w14:paraId="4B1CB4C1" w14:textId="77777777" w:rsidR="000C1324" w:rsidRPr="00F24D5C" w:rsidRDefault="00291700">
            <w:pPr>
              <w:rPr>
                <w:color w:val="000000"/>
                <w:sz w:val="18"/>
                <w:szCs w:val="18"/>
              </w:rPr>
            </w:pPr>
            <w:r w:rsidRPr="00F24D5C">
              <w:rPr>
                <w:color w:val="000000"/>
                <w:sz w:val="18"/>
                <w:szCs w:val="18"/>
              </w:rPr>
              <w:t> </w:t>
            </w:r>
          </w:p>
        </w:tc>
        <w:tc>
          <w:tcPr>
            <w:tcW w:w="6524" w:type="dxa"/>
            <w:tcMar>
              <w:top w:w="5" w:type="dxa"/>
              <w:left w:w="5" w:type="dxa"/>
              <w:bottom w:w="5" w:type="dxa"/>
              <w:right w:w="5" w:type="dxa"/>
            </w:tcMar>
            <w:vAlign w:val="center"/>
            <w:hideMark/>
          </w:tcPr>
          <w:p w14:paraId="274F265C" w14:textId="77777777" w:rsidR="000C1324" w:rsidRPr="00F24D5C" w:rsidRDefault="00291700">
            <w:pPr>
              <w:rPr>
                <w:color w:val="000000"/>
                <w:sz w:val="18"/>
                <w:szCs w:val="18"/>
              </w:rPr>
            </w:pPr>
            <w:r w:rsidRPr="00F24D5C">
              <w:rPr>
                <w:color w:val="000000"/>
                <w:sz w:val="18"/>
                <w:szCs w:val="18"/>
              </w:rPr>
              <w:t>supplier specifications for tracking and replenishing inventory</w:t>
            </w:r>
          </w:p>
        </w:tc>
      </w:tr>
      <w:tr w:rsidR="000C1324" w:rsidRPr="00F24D5C" w14:paraId="7C763DDA" w14:textId="77777777" w:rsidTr="00681D45">
        <w:tc>
          <w:tcPr>
            <w:tcW w:w="1053" w:type="dxa"/>
            <w:tcMar>
              <w:top w:w="5" w:type="dxa"/>
              <w:left w:w="5" w:type="dxa"/>
              <w:bottom w:w="5" w:type="dxa"/>
              <w:right w:w="5" w:type="dxa"/>
            </w:tcMar>
            <w:vAlign w:val="center"/>
            <w:hideMark/>
          </w:tcPr>
          <w:p w14:paraId="08CDC6B4"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594CA3A2"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6C2E5930" w14:textId="77777777" w:rsidR="000C1324" w:rsidRPr="00F24D5C" w:rsidRDefault="00291700">
            <w:pPr>
              <w:rPr>
                <w:color w:val="000000"/>
                <w:sz w:val="18"/>
                <w:szCs w:val="18"/>
              </w:rPr>
            </w:pPr>
            <w:r w:rsidRPr="00F24D5C">
              <w:rPr>
                <w:color w:val="000000"/>
                <w:sz w:val="18"/>
                <w:szCs w:val="18"/>
              </w:rPr>
              <w:t>inventory and zone store management and warehousing</w:t>
            </w:r>
          </w:p>
        </w:tc>
        <w:tc>
          <w:tcPr>
            <w:tcW w:w="194" w:type="dxa"/>
            <w:tcMar>
              <w:top w:w="5" w:type="dxa"/>
              <w:left w:w="5" w:type="dxa"/>
              <w:bottom w:w="5" w:type="dxa"/>
              <w:right w:w="5" w:type="dxa"/>
            </w:tcMar>
            <w:vAlign w:val="center"/>
            <w:hideMark/>
          </w:tcPr>
          <w:p w14:paraId="49207063" w14:textId="77777777" w:rsidR="000C1324" w:rsidRPr="00F24D5C" w:rsidRDefault="00291700">
            <w:pPr>
              <w:rPr>
                <w:color w:val="000000"/>
                <w:sz w:val="18"/>
                <w:szCs w:val="18"/>
              </w:rPr>
            </w:pPr>
            <w:r w:rsidRPr="00F24D5C">
              <w:rPr>
                <w:color w:val="000000"/>
                <w:sz w:val="18"/>
                <w:szCs w:val="18"/>
              </w:rPr>
              <w:t>●</w:t>
            </w:r>
          </w:p>
        </w:tc>
        <w:tc>
          <w:tcPr>
            <w:tcW w:w="6524" w:type="dxa"/>
            <w:tcMar>
              <w:top w:w="5" w:type="dxa"/>
              <w:left w:w="5" w:type="dxa"/>
              <w:bottom w:w="5" w:type="dxa"/>
              <w:right w:w="5" w:type="dxa"/>
            </w:tcMar>
            <w:vAlign w:val="center"/>
            <w:hideMark/>
          </w:tcPr>
          <w:p w14:paraId="7C8459CE" w14:textId="77777777" w:rsidR="000C1324" w:rsidRPr="00F24D5C" w:rsidRDefault="00291700">
            <w:pPr>
              <w:rPr>
                <w:color w:val="000000"/>
                <w:sz w:val="18"/>
                <w:szCs w:val="18"/>
              </w:rPr>
            </w:pPr>
            <w:r w:rsidRPr="00F24D5C">
              <w:rPr>
                <w:color w:val="000000"/>
                <w:sz w:val="18"/>
                <w:szCs w:val="18"/>
              </w:rPr>
              <w:t>engineering of control packages</w:t>
            </w:r>
          </w:p>
        </w:tc>
      </w:tr>
      <w:tr w:rsidR="000C1324" w:rsidRPr="00F24D5C" w14:paraId="71E3EEA3" w14:textId="77777777" w:rsidTr="00681D45">
        <w:tc>
          <w:tcPr>
            <w:tcW w:w="1053" w:type="dxa"/>
            <w:tcMar>
              <w:top w:w="5" w:type="dxa"/>
              <w:left w:w="5" w:type="dxa"/>
              <w:bottom w:w="5" w:type="dxa"/>
              <w:right w:w="5" w:type="dxa"/>
            </w:tcMar>
            <w:vAlign w:val="center"/>
            <w:hideMark/>
          </w:tcPr>
          <w:p w14:paraId="5F2FC483"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4692BA38"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05FECE04" w14:textId="77777777" w:rsidR="000C1324" w:rsidRPr="00F24D5C" w:rsidRDefault="00291700">
            <w:pPr>
              <w:rPr>
                <w:color w:val="000000"/>
                <w:sz w:val="18"/>
                <w:szCs w:val="18"/>
              </w:rPr>
            </w:pPr>
            <w:r w:rsidRPr="00F24D5C">
              <w:rPr>
                <w:color w:val="000000"/>
                <w:sz w:val="18"/>
                <w:szCs w:val="18"/>
              </w:rPr>
              <w:t>technical support</w:t>
            </w:r>
          </w:p>
        </w:tc>
        <w:tc>
          <w:tcPr>
            <w:tcW w:w="194" w:type="dxa"/>
            <w:tcMar>
              <w:top w:w="5" w:type="dxa"/>
              <w:left w:w="5" w:type="dxa"/>
              <w:bottom w:w="5" w:type="dxa"/>
              <w:right w:w="5" w:type="dxa"/>
            </w:tcMar>
            <w:vAlign w:val="center"/>
            <w:hideMark/>
          </w:tcPr>
          <w:p w14:paraId="1B321080" w14:textId="77777777" w:rsidR="000C1324" w:rsidRPr="00F24D5C" w:rsidRDefault="00291700">
            <w:pPr>
              <w:rPr>
                <w:color w:val="000000"/>
                <w:sz w:val="18"/>
                <w:szCs w:val="18"/>
              </w:rPr>
            </w:pPr>
            <w:r w:rsidRPr="00F24D5C">
              <w:rPr>
                <w:color w:val="000000"/>
                <w:sz w:val="18"/>
                <w:szCs w:val="18"/>
              </w:rPr>
              <w:t>●</w:t>
            </w:r>
          </w:p>
        </w:tc>
        <w:tc>
          <w:tcPr>
            <w:tcW w:w="6524" w:type="dxa"/>
            <w:tcMar>
              <w:top w:w="5" w:type="dxa"/>
              <w:left w:w="5" w:type="dxa"/>
              <w:bottom w:w="5" w:type="dxa"/>
              <w:right w:w="5" w:type="dxa"/>
            </w:tcMar>
            <w:vAlign w:val="center"/>
            <w:hideMark/>
          </w:tcPr>
          <w:p w14:paraId="6AAFB5F2" w14:textId="77777777" w:rsidR="000C1324" w:rsidRPr="00F24D5C" w:rsidRDefault="00291700">
            <w:pPr>
              <w:rPr>
                <w:color w:val="000000"/>
                <w:sz w:val="18"/>
                <w:szCs w:val="18"/>
              </w:rPr>
            </w:pPr>
            <w:r w:rsidRPr="00F24D5C">
              <w:rPr>
                <w:color w:val="000000"/>
                <w:sz w:val="18"/>
                <w:szCs w:val="18"/>
              </w:rPr>
              <w:t>valve inspection and repair</w:t>
            </w:r>
          </w:p>
        </w:tc>
      </w:tr>
      <w:tr w:rsidR="000C1324" w:rsidRPr="00F24D5C" w14:paraId="70C94885" w14:textId="77777777" w:rsidTr="00681D45">
        <w:tc>
          <w:tcPr>
            <w:tcW w:w="1053" w:type="dxa"/>
            <w:tcMar>
              <w:top w:w="5" w:type="dxa"/>
              <w:left w:w="5" w:type="dxa"/>
              <w:bottom w:w="5" w:type="dxa"/>
              <w:right w:w="5" w:type="dxa"/>
            </w:tcMar>
            <w:vAlign w:val="center"/>
            <w:hideMark/>
          </w:tcPr>
          <w:p w14:paraId="5046C85E"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4681A061"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75F28818" w14:textId="77777777" w:rsidR="000C1324" w:rsidRPr="00F24D5C" w:rsidRDefault="00291700">
            <w:pPr>
              <w:rPr>
                <w:color w:val="000000"/>
                <w:sz w:val="18"/>
                <w:szCs w:val="18"/>
              </w:rPr>
            </w:pPr>
            <w:r w:rsidRPr="00F24D5C">
              <w:rPr>
                <w:color w:val="000000"/>
                <w:sz w:val="18"/>
                <w:szCs w:val="18"/>
              </w:rPr>
              <w:t>training</w:t>
            </w:r>
          </w:p>
        </w:tc>
        <w:tc>
          <w:tcPr>
            <w:tcW w:w="194" w:type="dxa"/>
            <w:tcMar>
              <w:top w:w="5" w:type="dxa"/>
              <w:left w:w="5" w:type="dxa"/>
              <w:bottom w:w="5" w:type="dxa"/>
              <w:right w:w="5" w:type="dxa"/>
            </w:tcMar>
            <w:vAlign w:val="center"/>
            <w:hideMark/>
          </w:tcPr>
          <w:p w14:paraId="745BFF45" w14:textId="77777777" w:rsidR="000C1324" w:rsidRPr="00F24D5C" w:rsidRDefault="00291700">
            <w:pPr>
              <w:rPr>
                <w:color w:val="000000"/>
                <w:sz w:val="18"/>
                <w:szCs w:val="18"/>
              </w:rPr>
            </w:pPr>
            <w:r w:rsidRPr="00F24D5C">
              <w:rPr>
                <w:color w:val="000000"/>
                <w:sz w:val="18"/>
                <w:szCs w:val="18"/>
              </w:rPr>
              <w:t> </w:t>
            </w:r>
          </w:p>
        </w:tc>
        <w:tc>
          <w:tcPr>
            <w:tcW w:w="6524" w:type="dxa"/>
            <w:tcMar>
              <w:top w:w="5" w:type="dxa"/>
              <w:left w:w="5" w:type="dxa"/>
              <w:bottom w:w="5" w:type="dxa"/>
              <w:right w:w="5" w:type="dxa"/>
            </w:tcMar>
            <w:vAlign w:val="center"/>
            <w:hideMark/>
          </w:tcPr>
          <w:p w14:paraId="085CF254" w14:textId="77777777" w:rsidR="000C1324" w:rsidRPr="00F24D5C" w:rsidRDefault="00291700">
            <w:pPr>
              <w:rPr>
                <w:color w:val="000000"/>
                <w:sz w:val="18"/>
                <w:szCs w:val="18"/>
              </w:rPr>
            </w:pPr>
            <w:r w:rsidRPr="00F24D5C">
              <w:rPr>
                <w:color w:val="000000"/>
                <w:sz w:val="18"/>
                <w:szCs w:val="18"/>
              </w:rPr>
              <w:t> </w:t>
            </w:r>
          </w:p>
        </w:tc>
      </w:tr>
      <w:tr w:rsidR="000C1324" w:rsidRPr="00F24D5C" w14:paraId="542F7693" w14:textId="77777777" w:rsidTr="00681D45">
        <w:tc>
          <w:tcPr>
            <w:tcW w:w="1053" w:type="dxa"/>
            <w:tcMar>
              <w:top w:w="5" w:type="dxa"/>
              <w:left w:w="5" w:type="dxa"/>
              <w:bottom w:w="5" w:type="dxa"/>
              <w:right w:w="5" w:type="dxa"/>
            </w:tcMar>
            <w:vAlign w:val="center"/>
            <w:hideMark/>
          </w:tcPr>
          <w:p w14:paraId="74F00582" w14:textId="77777777" w:rsidR="000C1324" w:rsidRPr="00F24D5C" w:rsidRDefault="00291700">
            <w:pPr>
              <w:rPr>
                <w:color w:val="000000"/>
                <w:sz w:val="18"/>
                <w:szCs w:val="18"/>
              </w:rPr>
            </w:pPr>
            <w:r w:rsidRPr="00F24D5C">
              <w:rPr>
                <w:color w:val="000000"/>
                <w:sz w:val="18"/>
                <w:szCs w:val="18"/>
              </w:rPr>
              <w:t> </w:t>
            </w:r>
          </w:p>
        </w:tc>
        <w:tc>
          <w:tcPr>
            <w:tcW w:w="209" w:type="dxa"/>
            <w:tcMar>
              <w:top w:w="5" w:type="dxa"/>
              <w:left w:w="5" w:type="dxa"/>
              <w:bottom w:w="5" w:type="dxa"/>
              <w:right w:w="5" w:type="dxa"/>
            </w:tcMar>
            <w:vAlign w:val="center"/>
            <w:hideMark/>
          </w:tcPr>
          <w:p w14:paraId="37103B59" w14:textId="77777777" w:rsidR="000C1324" w:rsidRPr="00F24D5C" w:rsidRDefault="00291700">
            <w:pPr>
              <w:rPr>
                <w:color w:val="000000"/>
                <w:sz w:val="18"/>
                <w:szCs w:val="18"/>
              </w:rPr>
            </w:pPr>
            <w:r w:rsidRPr="00F24D5C">
              <w:rPr>
                <w:color w:val="000000"/>
                <w:sz w:val="18"/>
                <w:szCs w:val="18"/>
              </w:rPr>
              <w:t>●</w:t>
            </w:r>
          </w:p>
        </w:tc>
        <w:tc>
          <w:tcPr>
            <w:tcW w:w="3770" w:type="dxa"/>
            <w:tcMar>
              <w:top w:w="5" w:type="dxa"/>
              <w:left w:w="5" w:type="dxa"/>
              <w:bottom w:w="5" w:type="dxa"/>
              <w:right w:w="5" w:type="dxa"/>
            </w:tcMar>
            <w:vAlign w:val="center"/>
            <w:hideMark/>
          </w:tcPr>
          <w:p w14:paraId="04C18733" w14:textId="77777777" w:rsidR="000C1324" w:rsidRPr="00F24D5C" w:rsidRDefault="00291700">
            <w:pPr>
              <w:rPr>
                <w:color w:val="000000"/>
                <w:sz w:val="18"/>
                <w:szCs w:val="18"/>
              </w:rPr>
            </w:pPr>
            <w:r w:rsidRPr="00F24D5C">
              <w:rPr>
                <w:color w:val="000000"/>
                <w:sz w:val="18"/>
                <w:szCs w:val="18"/>
              </w:rPr>
              <w:t>just-in-time delivery</w:t>
            </w:r>
          </w:p>
        </w:tc>
        <w:tc>
          <w:tcPr>
            <w:tcW w:w="194" w:type="dxa"/>
            <w:tcMar>
              <w:top w:w="5" w:type="dxa"/>
              <w:left w:w="5" w:type="dxa"/>
              <w:bottom w:w="5" w:type="dxa"/>
              <w:right w:w="5" w:type="dxa"/>
            </w:tcMar>
            <w:vAlign w:val="center"/>
            <w:hideMark/>
          </w:tcPr>
          <w:p w14:paraId="0F6C560B" w14:textId="77777777" w:rsidR="000C1324" w:rsidRPr="00F24D5C" w:rsidRDefault="00291700">
            <w:pPr>
              <w:rPr>
                <w:color w:val="000000"/>
                <w:sz w:val="18"/>
                <w:szCs w:val="18"/>
              </w:rPr>
            </w:pPr>
            <w:r w:rsidRPr="00F24D5C">
              <w:rPr>
                <w:color w:val="000000"/>
                <w:sz w:val="18"/>
                <w:szCs w:val="18"/>
              </w:rPr>
              <w:t> </w:t>
            </w:r>
          </w:p>
        </w:tc>
        <w:tc>
          <w:tcPr>
            <w:tcW w:w="6524" w:type="dxa"/>
            <w:tcMar>
              <w:top w:w="5" w:type="dxa"/>
              <w:left w:w="5" w:type="dxa"/>
              <w:bottom w:w="5" w:type="dxa"/>
              <w:right w:w="5" w:type="dxa"/>
            </w:tcMar>
            <w:vAlign w:val="center"/>
            <w:hideMark/>
          </w:tcPr>
          <w:p w14:paraId="4A2DA568" w14:textId="77777777" w:rsidR="000C1324" w:rsidRPr="00F24D5C" w:rsidRDefault="00291700">
            <w:pPr>
              <w:rPr>
                <w:color w:val="000000"/>
                <w:sz w:val="18"/>
                <w:szCs w:val="18"/>
              </w:rPr>
            </w:pPr>
            <w:r w:rsidRPr="00F24D5C">
              <w:rPr>
                <w:color w:val="000000"/>
                <w:sz w:val="18"/>
                <w:szCs w:val="18"/>
              </w:rPr>
              <w:t> </w:t>
            </w:r>
          </w:p>
        </w:tc>
      </w:tr>
    </w:tbl>
    <w:p w14:paraId="5194FEAD" w14:textId="274C8E03" w:rsidR="000C1324" w:rsidRPr="00F24D5C" w:rsidRDefault="00291700">
      <w:pPr>
        <w:ind w:left="144" w:right="144"/>
        <w:rPr>
          <w:sz w:val="18"/>
          <w:szCs w:val="18"/>
        </w:rPr>
      </w:pPr>
      <w:r w:rsidRPr="00F24D5C">
        <w:rPr>
          <w:sz w:val="18"/>
          <w:szCs w:val="18"/>
        </w:rPr>
        <w:t> Our self-service portal and system interfaces facilitate digital transaction exchange between our customers’ and our proprietary IT systems. This allows us to interface with our customers’ IT systems with cross-referenced part numbers, customized pricing, customized business to business processes, streamlining the order to cash process making it easier and more efficient to purchase our products. Such services strengthen our position with customers as we become more integrated into their supply chain and we are able to market a “total transaction value” solution rather than individual products.</w:t>
      </w:r>
    </w:p>
    <w:p w14:paraId="5BFB221D" w14:textId="77777777" w:rsidR="000C1324" w:rsidRPr="00F24D5C" w:rsidRDefault="00291700">
      <w:pPr>
        <w:ind w:left="144" w:right="144"/>
        <w:rPr>
          <w:sz w:val="18"/>
          <w:szCs w:val="18"/>
        </w:rPr>
      </w:pPr>
      <w:r w:rsidRPr="00F24D5C">
        <w:rPr>
          <w:sz w:val="18"/>
          <w:szCs w:val="18"/>
        </w:rPr>
        <w:t> </w:t>
      </w:r>
    </w:p>
    <w:p w14:paraId="4C58A89F" w14:textId="77777777" w:rsidR="000C1324" w:rsidRPr="00F24D5C" w:rsidRDefault="00291700">
      <w:pPr>
        <w:ind w:left="144" w:right="144"/>
        <w:rPr>
          <w:sz w:val="18"/>
          <w:szCs w:val="18"/>
        </w:rPr>
      </w:pPr>
      <w:r w:rsidRPr="00F24D5C">
        <w:rPr>
          <w:sz w:val="18"/>
          <w:szCs w:val="18"/>
        </w:rPr>
        <w:t>We continue to invest in and expand our comprehensive IT systems. In North America, we operate an enterprise resource planning (“ERP”) system, enhanced with differentiating distribution and service functionality. In 2017, we completed the transition of our International business to a single ERP platform. These systems, which provide for customer and supplier digital integrations optimizing business to business processes, information exchange and e-commerce applications, including our MRCGO</w:t>
      </w:r>
      <w:r w:rsidRPr="00F24D5C">
        <w:rPr>
          <w:sz w:val="16"/>
          <w:szCs w:val="16"/>
        </w:rPr>
        <w:t>TM</w:t>
      </w:r>
      <w:r w:rsidRPr="00F24D5C">
        <w:rPr>
          <w:sz w:val="18"/>
          <w:szCs w:val="18"/>
        </w:rPr>
        <w:t xml:space="preserve"> platform, further strengthen our ability to provide high levels of service to our customers. Our highly specialized implementation group focuses on the integration of our information systems and implementation of improved business processes with customers during the initiation phase. By maintaining a specialized team, we are able to utilize best practices to implement our technology systems and processes, thereby providing solutions to customers in a more organized, efficient and effective manner. This approach is valuable to large, multi-location customers who have demanding service requirements.</w:t>
      </w:r>
    </w:p>
    <w:p w14:paraId="0049BFCC" w14:textId="77777777" w:rsidR="000C1324" w:rsidRPr="00F24D5C" w:rsidRDefault="00291700">
      <w:pPr>
        <w:ind w:left="144" w:right="144"/>
        <w:rPr>
          <w:sz w:val="18"/>
          <w:szCs w:val="18"/>
        </w:rPr>
      </w:pPr>
      <w:r w:rsidRPr="00F24D5C">
        <w:rPr>
          <w:sz w:val="18"/>
          <w:szCs w:val="18"/>
        </w:rPr>
        <w:t> </w:t>
      </w:r>
    </w:p>
    <w:p w14:paraId="284F9508" w14:textId="77777777" w:rsidR="000C1324" w:rsidRPr="00F24D5C" w:rsidRDefault="00291700">
      <w:pPr>
        <w:ind w:left="144" w:right="144"/>
        <w:rPr>
          <w:sz w:val="18"/>
          <w:szCs w:val="18"/>
        </w:rPr>
      </w:pPr>
      <w:r w:rsidRPr="00F24D5C">
        <w:rPr>
          <w:sz w:val="18"/>
          <w:szCs w:val="18"/>
        </w:rPr>
        <w:t>As major integrated and large independent energy companies have implemented efficiency initiatives to focus on their core business, many of these companies have begun outsourcing certain of their procurement and inventory management requirements. In response to these initiatives and to satisfy customer service requirements, we offer integrated supply services to customers who wish to outsource all or a part of the administrative burden associated with sourcing and managing PVF and other related products, and we also often have MRC Global employees on-site full-time at many customer locations. Our integrated supply group offers procurement-related services, physical warehousing services, product quality assurance and inventory ownership and analysis services.</w:t>
      </w:r>
    </w:p>
    <w:p w14:paraId="101515EC" w14:textId="77777777" w:rsidR="000C1324" w:rsidRPr="00F24D5C" w:rsidRDefault="00291700">
      <w:pPr>
        <w:ind w:left="144" w:right="144"/>
        <w:rPr>
          <w:sz w:val="18"/>
          <w:szCs w:val="18"/>
        </w:rPr>
      </w:pPr>
      <w:r w:rsidRPr="00F24D5C">
        <w:rPr>
          <w:sz w:val="18"/>
          <w:szCs w:val="18"/>
        </w:rPr>
        <w:t> </w:t>
      </w:r>
    </w:p>
    <w:p w14:paraId="76C522DB" w14:textId="0F3CFED5" w:rsidR="000C1324" w:rsidRPr="00F24D5C" w:rsidRDefault="00291700" w:rsidP="00681D45">
      <w:pPr>
        <w:ind w:left="144" w:right="144"/>
        <w:rPr>
          <w:sz w:val="18"/>
          <w:szCs w:val="18"/>
        </w:rPr>
      </w:pPr>
      <w:r w:rsidRPr="00F24D5C">
        <w:rPr>
          <w:sz w:val="18"/>
          <w:szCs w:val="18"/>
        </w:rPr>
        <w:t>For years, in our valve engineering centers, we have designed and constructed assemblies that combine actuators with the valves we sell. In addition, in 2019 we opened a valve engineering and modification center in La Porte, Texas that provides services, primarily to our midstream pipeline customers. At this facility, we modify valves for customer requirements, weld segments of pipe to the intake/outtake openings of large pipeline valves, add extensions to the valve controls while installing actuators to the valve, hydrotest the valves, paint or coat the valves, x-ray the welds and deliver complete valve/actuation assemblies to our customers for field installations.</w:t>
      </w:r>
      <w:r w:rsidR="00681D45">
        <w:rPr>
          <w:sz w:val="18"/>
          <w:szCs w:val="18"/>
        </w:rPr>
        <w:tab/>
      </w:r>
      <w:r w:rsidR="00681D45">
        <w:rPr>
          <w:sz w:val="18"/>
          <w:szCs w:val="18"/>
        </w:rPr>
        <w:tab/>
      </w:r>
      <w:r w:rsidR="00681D45">
        <w:rPr>
          <w:sz w:val="18"/>
          <w:szCs w:val="18"/>
        </w:rPr>
        <w:tab/>
      </w:r>
      <w:r w:rsidRPr="00F24D5C">
        <w:rPr>
          <w:sz w:val="18"/>
          <w:szCs w:val="18"/>
        </w:rPr>
        <w:t>3</w:t>
      </w:r>
    </w:p>
    <w:p w14:paraId="03D72060"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F01BD3E" w14:textId="77777777" w:rsidR="000C1324" w:rsidRDefault="00291700">
      <w:pPr>
        <w:ind w:left="144" w:right="144"/>
        <w:rPr>
          <w:sz w:val="20"/>
          <w:szCs w:val="20"/>
        </w:rPr>
      </w:pPr>
      <w:r>
        <w:rPr>
          <w:sz w:val="20"/>
          <w:szCs w:val="20"/>
        </w:rPr>
        <w:t> </w:t>
      </w:r>
    </w:p>
    <w:p w14:paraId="30C5E078" w14:textId="77777777" w:rsidR="000C1324" w:rsidRPr="00681D45" w:rsidRDefault="00291700">
      <w:pPr>
        <w:ind w:left="144" w:right="144"/>
        <w:rPr>
          <w:sz w:val="18"/>
          <w:szCs w:val="18"/>
        </w:rPr>
      </w:pPr>
      <w:r w:rsidRPr="00681D45">
        <w:rPr>
          <w:sz w:val="18"/>
          <w:szCs w:val="18"/>
        </w:rPr>
        <w:t>We have also recently introduced our ValidTorque™ service, whereby we utilize specialized test benches to provide customers with data on the operating characteristics of their valves and actuators. In addition, we have a FastTrack™ service that we provide customers, whereby we supply specified classes of actuated valves in short delivery windows.</w:t>
      </w:r>
    </w:p>
    <w:p w14:paraId="324139A1" w14:textId="77777777" w:rsidR="000C1324" w:rsidRPr="00681D45" w:rsidRDefault="00291700">
      <w:pPr>
        <w:ind w:left="144" w:right="144"/>
        <w:rPr>
          <w:sz w:val="18"/>
          <w:szCs w:val="18"/>
        </w:rPr>
      </w:pPr>
      <w:r w:rsidRPr="00681D45">
        <w:rPr>
          <w:sz w:val="18"/>
          <w:szCs w:val="18"/>
        </w:rPr>
        <w:t> </w:t>
      </w:r>
    </w:p>
    <w:p w14:paraId="0B4CADC2" w14:textId="77777777" w:rsidR="000C1324" w:rsidRPr="00681D45" w:rsidRDefault="00291700">
      <w:pPr>
        <w:ind w:left="144" w:right="144"/>
        <w:rPr>
          <w:sz w:val="18"/>
          <w:szCs w:val="18"/>
        </w:rPr>
      </w:pPr>
      <w:r w:rsidRPr="00681D45">
        <w:rPr>
          <w:i/>
          <w:iCs/>
          <w:sz w:val="18"/>
          <w:szCs w:val="18"/>
        </w:rPr>
        <w:t>Suppliers:</w:t>
      </w:r>
      <w:r w:rsidRPr="00681D45">
        <w:rPr>
          <w:sz w:val="18"/>
          <w:szCs w:val="18"/>
        </w:rPr>
        <w:t> We source the products we distribute from a global network of over 10,000 suppliers in over 40 countries. We have approximately 100 dedicated supply chain management employees that handle purchasing. Our suppliers benefit from access to our large, diversified customer base and by consolidating customer orders allowing for manufacturing efficiencies. We benefit from stronger purchasing power and preferred vendor programs. Our purchases from our 25 largest suppliers in 2020 approximated 42% of our total purchases, with our single largest supplier constituting approximately 5%. We are the largest customer for many of our suppliers, and we source the majority of the products we distribute directly from the manufacturer. The remainder of the products we distribute are sourced from manufacturer representatives, trading companies and, in some instances, other distributors.</w:t>
      </w:r>
    </w:p>
    <w:p w14:paraId="17B29DE8" w14:textId="77777777" w:rsidR="000C1324" w:rsidRPr="00681D45" w:rsidRDefault="00291700">
      <w:pPr>
        <w:ind w:left="144" w:right="144"/>
        <w:rPr>
          <w:sz w:val="18"/>
          <w:szCs w:val="18"/>
        </w:rPr>
      </w:pPr>
      <w:r w:rsidRPr="00681D45">
        <w:rPr>
          <w:sz w:val="18"/>
          <w:szCs w:val="18"/>
        </w:rPr>
        <w:t> </w:t>
      </w:r>
    </w:p>
    <w:p w14:paraId="3A608A20" w14:textId="77777777" w:rsidR="000C1324" w:rsidRPr="00681D45" w:rsidRDefault="00291700">
      <w:pPr>
        <w:ind w:left="144" w:right="144"/>
        <w:rPr>
          <w:sz w:val="18"/>
          <w:szCs w:val="18"/>
        </w:rPr>
      </w:pPr>
      <w:r w:rsidRPr="00681D45">
        <w:rPr>
          <w:sz w:val="18"/>
          <w:szCs w:val="18"/>
        </w:rPr>
        <w:t>We believe our customers and suppliers recognize us as an industry leader in part due to the quality of products we supply and for the formal processes we use to evaluate vendor performance. This vendor assessment process is referred to as the MRC Global Supplier Registration Process, which involves employing individuals who specialize in conducting on-site assessments of our manufacturers and their processes as well as monitoring and evaluating the quality of goods produced. These assessments are aimed at product quality assurance, including all aspects of the manufacturing processes, steel, alloy and material quality, ethical sourcing, product safety and ethical labor practices. The result of this process is the MRC Global approved manufacturer’s listing (“AML”). Products from the manufacturers on this list are supplied across many of the industries we support. Given that many of our largest customers, especially those in our downstream and industrial sector, maintain their own formal AML listing, we are recognized as an important source of information sharing with our key customers regarding the results of our on-site assessment. For this reason, together with our commitment to promote high quality products that bring the best overall value to our customers, we often become the preferred provider of AML products to these customers. Many of our customers regularly collaborate with us regarding specific manufacturer performance, our own experience with vendors’ products and the results of our on-site manufacturer assessments. The emphasis that both our customers and suppliers place on the MRC Global AML helps secure our central and critical position in the global PVF supply chain.</w:t>
      </w:r>
    </w:p>
    <w:p w14:paraId="249FB3FC" w14:textId="77777777" w:rsidR="000C1324" w:rsidRPr="00681D45" w:rsidRDefault="00291700">
      <w:pPr>
        <w:ind w:left="144" w:right="144"/>
        <w:rPr>
          <w:sz w:val="18"/>
          <w:szCs w:val="18"/>
        </w:rPr>
      </w:pPr>
      <w:r w:rsidRPr="00681D45">
        <w:rPr>
          <w:sz w:val="18"/>
          <w:szCs w:val="18"/>
        </w:rPr>
        <w:t> </w:t>
      </w:r>
    </w:p>
    <w:p w14:paraId="1DC89388" w14:textId="77777777" w:rsidR="000C1324" w:rsidRPr="00681D45" w:rsidRDefault="00291700">
      <w:pPr>
        <w:ind w:left="144" w:right="144"/>
        <w:rPr>
          <w:sz w:val="18"/>
          <w:szCs w:val="18"/>
        </w:rPr>
      </w:pPr>
      <w:r w:rsidRPr="00681D45">
        <w:rPr>
          <w:sz w:val="18"/>
          <w:szCs w:val="18"/>
        </w:rPr>
        <w:t>We utilize a variety of freight carriers in addition to our corporate truck fleet to ensure timely and efficient delivery of our products. With respect to deliveries of products from us to our customers, or our outbound needs, we utilize both our corporate fleet and third-party transportation providers. With respect to shipments of products from suppliers to us, or our inbound needs, we principally use third-party carriers.</w:t>
      </w:r>
    </w:p>
    <w:p w14:paraId="32D078BC" w14:textId="77777777" w:rsidR="000C1324" w:rsidRPr="00681D45" w:rsidRDefault="00291700">
      <w:pPr>
        <w:ind w:left="144" w:right="144"/>
        <w:rPr>
          <w:sz w:val="18"/>
          <w:szCs w:val="18"/>
        </w:rPr>
      </w:pPr>
      <w:r w:rsidRPr="00681D45">
        <w:rPr>
          <w:sz w:val="18"/>
          <w:szCs w:val="18"/>
        </w:rPr>
        <w:t> </w:t>
      </w:r>
    </w:p>
    <w:p w14:paraId="02B4A436" w14:textId="77777777" w:rsidR="000C1324" w:rsidRPr="00681D45" w:rsidRDefault="00291700">
      <w:pPr>
        <w:ind w:left="144" w:right="144"/>
        <w:rPr>
          <w:sz w:val="18"/>
          <w:szCs w:val="18"/>
        </w:rPr>
      </w:pPr>
      <w:r w:rsidRPr="00681D45">
        <w:rPr>
          <w:i/>
          <w:iCs/>
          <w:sz w:val="18"/>
          <w:szCs w:val="18"/>
        </w:rPr>
        <w:t xml:space="preserve">Sales and Marketing: </w:t>
      </w:r>
      <w:r w:rsidRPr="00681D45">
        <w:rPr>
          <w:sz w:val="18"/>
          <w:szCs w:val="18"/>
        </w:rPr>
        <w:t>We distribute our products to a wide variety of end-users, and we have operations in 17 countries and direct sales into over 100 countries around the world. Our broad inventory offering and distribution network allows us to serve large global customers with consistent, high-quality service that is unrivaled in our industry. Local relationships, depth of inventory, responsive service and timely delivery are critical to the sales process in the PVF distribution industry. Our sales efforts are customer and product driven and provide a system that is more responsive to changing customer and product needs than a traditional, fully centralized structure.</w:t>
      </w:r>
    </w:p>
    <w:p w14:paraId="670C4BE9" w14:textId="77777777" w:rsidR="000C1324" w:rsidRPr="00681D45" w:rsidRDefault="00291700">
      <w:pPr>
        <w:ind w:left="144" w:right="144"/>
        <w:rPr>
          <w:sz w:val="18"/>
          <w:szCs w:val="18"/>
        </w:rPr>
      </w:pPr>
      <w:r w:rsidRPr="00681D45">
        <w:rPr>
          <w:sz w:val="18"/>
          <w:szCs w:val="18"/>
        </w:rPr>
        <w:t> </w:t>
      </w:r>
    </w:p>
    <w:p w14:paraId="5DC90E80" w14:textId="77777777" w:rsidR="000C1324" w:rsidRPr="00681D45" w:rsidRDefault="00291700">
      <w:pPr>
        <w:ind w:left="144" w:right="144"/>
        <w:rPr>
          <w:sz w:val="18"/>
          <w:szCs w:val="18"/>
        </w:rPr>
      </w:pPr>
      <w:r w:rsidRPr="00681D45">
        <w:rPr>
          <w:sz w:val="18"/>
          <w:szCs w:val="18"/>
        </w:rPr>
        <w:t>Our sales model applies a two-pronged approach to address both regional and national markets. Regional sales teams are based in our core geographic regions and are complemented by a global accounts sales team organized by sector or product expertise and focused on large regional, national or global customers. These sales teams are then supported by groups with additional specific service or product expertise, including integrated supply, valves, valve automation and modification, corrosion resistant products, measurement equipment and implementation. Our overall sales force is then internally divided into outside and inside sales forces.</w:t>
      </w:r>
    </w:p>
    <w:p w14:paraId="053E21B7" w14:textId="77777777" w:rsidR="000C1324" w:rsidRPr="00681D45" w:rsidRDefault="00291700">
      <w:pPr>
        <w:ind w:left="144" w:right="144"/>
        <w:rPr>
          <w:sz w:val="18"/>
          <w:szCs w:val="18"/>
        </w:rPr>
      </w:pPr>
      <w:r w:rsidRPr="00681D45">
        <w:rPr>
          <w:sz w:val="18"/>
          <w:szCs w:val="18"/>
        </w:rPr>
        <w:t> </w:t>
      </w:r>
    </w:p>
    <w:p w14:paraId="3BA01B75" w14:textId="77777777" w:rsidR="000C1324" w:rsidRPr="00681D45" w:rsidRDefault="00291700">
      <w:pPr>
        <w:ind w:left="144" w:right="144"/>
        <w:rPr>
          <w:sz w:val="18"/>
          <w:szCs w:val="18"/>
        </w:rPr>
      </w:pPr>
      <w:r w:rsidRPr="00681D45">
        <w:rPr>
          <w:sz w:val="18"/>
          <w:szCs w:val="18"/>
        </w:rPr>
        <w:t>Our over 280 account managers and external sales representatives develop relationships with prospective and existing customers in an effort to better understand their needs and to increase the number of our products specified or approved by a given customer. Outside sales representatives may be branch outside sales representatives, focused on customer relationships in specific geographies, or technical outside sales representatives, who focus on specific products and provide detailed technical support to customers. Internationally, for valve sales, the majority of our sales force is comprised of qualified engineers who are able to meet complex customer requirements, select optimal solutions from a range of products to increase customers’ efficiency and lower total product lifecycle costs.</w:t>
      </w:r>
    </w:p>
    <w:p w14:paraId="084A3744" w14:textId="77777777" w:rsidR="000C1324" w:rsidRPr="00681D45" w:rsidRDefault="00291700">
      <w:pPr>
        <w:ind w:left="144" w:right="144"/>
        <w:rPr>
          <w:sz w:val="18"/>
          <w:szCs w:val="18"/>
        </w:rPr>
      </w:pPr>
      <w:r w:rsidRPr="00681D45">
        <w:rPr>
          <w:sz w:val="18"/>
          <w:szCs w:val="18"/>
        </w:rPr>
        <w:t> </w:t>
      </w:r>
    </w:p>
    <w:p w14:paraId="2236E46D" w14:textId="77777777" w:rsidR="000C1324" w:rsidRPr="00681D45" w:rsidRDefault="00291700">
      <w:pPr>
        <w:ind w:left="144" w:right="144"/>
        <w:rPr>
          <w:sz w:val="18"/>
          <w:szCs w:val="18"/>
        </w:rPr>
      </w:pPr>
      <w:r w:rsidRPr="00681D45">
        <w:rPr>
          <w:sz w:val="18"/>
          <w:szCs w:val="18"/>
        </w:rPr>
        <w:t>Our inside sales force of over 600 customer service representatives is responsible for processing orders generated by new and existing customers as well as by our outside sales force. The customer service representatives develop order packages based on specific customer needs, interface with manufacturers to determine product availability, ensure on-time delivery and establish pricing of materials and services based on guidelines and predetermined metrics that management establishes.</w:t>
      </w:r>
    </w:p>
    <w:p w14:paraId="2EE5F055" w14:textId="77777777" w:rsidR="000C1324" w:rsidRPr="00681D45" w:rsidRDefault="00291700">
      <w:pPr>
        <w:ind w:left="144" w:right="144"/>
        <w:rPr>
          <w:sz w:val="18"/>
          <w:szCs w:val="18"/>
        </w:rPr>
      </w:pPr>
      <w:r w:rsidRPr="00681D45">
        <w:rPr>
          <w:sz w:val="18"/>
          <w:szCs w:val="18"/>
        </w:rPr>
        <w:t> </w:t>
      </w:r>
    </w:p>
    <w:p w14:paraId="4641B256" w14:textId="77777777" w:rsidR="000C1324" w:rsidRPr="00681D45" w:rsidRDefault="00291700">
      <w:pPr>
        <w:ind w:left="144" w:right="144"/>
        <w:rPr>
          <w:sz w:val="18"/>
          <w:szCs w:val="18"/>
        </w:rPr>
      </w:pPr>
      <w:r w:rsidRPr="00681D45">
        <w:rPr>
          <w:i/>
          <w:iCs/>
          <w:sz w:val="18"/>
          <w:szCs w:val="18"/>
        </w:rPr>
        <w:t>Seasonality:</w:t>
      </w:r>
      <w:r w:rsidRPr="00681D45">
        <w:rPr>
          <w:sz w:val="18"/>
          <w:szCs w:val="18"/>
        </w:rPr>
        <w:t> Our business normally experiences mild seasonal effects in the U.S. as demand for the products we distribute is generally higher during the months of August, September and October. Demand for the products we distribute during the months of November and December and early in the year generally tends to be lower due to a lower level of activity near the end of the calendar year in the industry sectors we serve and due to winter weather disruptions. In addition, certain exploration and production (“E&amp;P”) activities, primarily in Canada, typically experience a springtime reduction due to seasonal thaws and regulatory restrictions, limiting the ability of drilling rigs to operate effectively during these periods.</w:t>
      </w:r>
    </w:p>
    <w:p w14:paraId="616375B1" w14:textId="77777777" w:rsidR="000C1324" w:rsidRPr="00681D45" w:rsidRDefault="00291700">
      <w:pPr>
        <w:ind w:left="144" w:right="144"/>
        <w:rPr>
          <w:sz w:val="18"/>
          <w:szCs w:val="18"/>
        </w:rPr>
      </w:pPr>
      <w:r w:rsidRPr="00681D45">
        <w:rPr>
          <w:sz w:val="18"/>
          <w:szCs w:val="18"/>
        </w:rPr>
        <w:t> </w:t>
      </w:r>
    </w:p>
    <w:p w14:paraId="3FA6E915" w14:textId="77777777" w:rsidR="000C1324" w:rsidRPr="00681D45" w:rsidRDefault="00291700">
      <w:pPr>
        <w:ind w:left="144" w:right="144"/>
        <w:jc w:val="center"/>
        <w:rPr>
          <w:sz w:val="18"/>
          <w:szCs w:val="18"/>
        </w:rPr>
      </w:pPr>
      <w:r w:rsidRPr="00681D45">
        <w:rPr>
          <w:sz w:val="18"/>
          <w:szCs w:val="18"/>
        </w:rPr>
        <w:t>4</w:t>
      </w:r>
    </w:p>
    <w:p w14:paraId="0148A60C"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B16BE8C" w14:textId="77777777" w:rsidR="000C1324" w:rsidRDefault="00291700">
      <w:pPr>
        <w:ind w:left="144" w:right="144"/>
        <w:rPr>
          <w:sz w:val="20"/>
          <w:szCs w:val="20"/>
        </w:rPr>
      </w:pPr>
      <w:r>
        <w:rPr>
          <w:sz w:val="20"/>
          <w:szCs w:val="20"/>
        </w:rPr>
        <w:t> </w:t>
      </w:r>
    </w:p>
    <w:p w14:paraId="1298F6CD" w14:textId="77777777" w:rsidR="000C1324" w:rsidRPr="00681D45" w:rsidRDefault="00291700">
      <w:pPr>
        <w:ind w:left="144" w:right="144"/>
        <w:rPr>
          <w:sz w:val="18"/>
          <w:szCs w:val="18"/>
        </w:rPr>
      </w:pPr>
      <w:r w:rsidRPr="00681D45">
        <w:rPr>
          <w:i/>
          <w:iCs/>
          <w:sz w:val="18"/>
          <w:szCs w:val="18"/>
        </w:rPr>
        <w:t>Customers:</w:t>
      </w:r>
      <w:r w:rsidRPr="00681D45">
        <w:rPr>
          <w:sz w:val="18"/>
          <w:szCs w:val="18"/>
        </w:rPr>
        <w:t> Our principal customers are companies active in the gas utilities, downstream and industrial, upstream production and midstream pipeline sectors of the energy industry. Due to the demanding operating conditions in the energy industry, high costs and safety risks associated with equipment failure, customers prefer highly reliable products and vendors with established qualifications, reputation and experience. As our PVF products typically are mission critical and represent a fraction of the total cost of a given project, our customers often place a premium on service and high reliability given the high cost to them of maintenance or project delays. We strive to build long-term relationships with our customers by maintaining our reputation as a supplier of high-quality, reliable products and value-added services and solutions.</w:t>
      </w:r>
    </w:p>
    <w:p w14:paraId="1140D1AB" w14:textId="77777777" w:rsidR="000C1324" w:rsidRPr="00681D45" w:rsidRDefault="00291700">
      <w:pPr>
        <w:ind w:left="144" w:right="144"/>
        <w:rPr>
          <w:sz w:val="18"/>
          <w:szCs w:val="18"/>
        </w:rPr>
      </w:pPr>
      <w:r w:rsidRPr="00681D45">
        <w:rPr>
          <w:sz w:val="18"/>
          <w:szCs w:val="18"/>
        </w:rPr>
        <w:t> </w:t>
      </w:r>
    </w:p>
    <w:p w14:paraId="7EB853A0" w14:textId="77777777" w:rsidR="000C1324" w:rsidRPr="00681D45" w:rsidRDefault="00291700">
      <w:pPr>
        <w:ind w:left="144" w:right="144"/>
        <w:rPr>
          <w:sz w:val="18"/>
          <w:szCs w:val="18"/>
        </w:rPr>
      </w:pPr>
      <w:r w:rsidRPr="00681D45">
        <w:rPr>
          <w:sz w:val="18"/>
          <w:szCs w:val="18"/>
        </w:rPr>
        <w:t>We have a diverse customer base of approximately 12,000 customers. We are not dependent on any one customer or group of customers. A majority of our customers are offered terms of net 30 days (payment is due within 30 days of the date of the invoice). Customers generally have the right to return products we have sold, subject to certain conditions and limitations, although returns have historically been immaterial to our sales. For the year ended December 31, 2020, our 25 largest customers represented approximately 56% of our total sales, with our single largest customer constituting approximately 7%. For many of our largest customers, we are often their primary PVF provider by sector or geography, their largest or second largest supplier in aggregate or, in certain instances, the sole provider for their gas utilities, downstream and industrial, upstream production and midstream pipeline procurement needs. We believe that many customers for which we are not the exclusive or comprehensive sole source PVF provider will continue to reduce their number of suppliers in an effort to reduce costs and administrative burdens and focus on their core operations. As such, we believe these customers will seek to select PVF distributors with the most extensive product and service offerings and broadest geographic presence. Furthermore, we believe our business will benefit as companies in the energy industry continue to consolidate and the larger, resulting companies look to larger distributors such as ourselves as their sole or primary source PVF provider.</w:t>
      </w:r>
    </w:p>
    <w:p w14:paraId="006D1E69" w14:textId="77777777" w:rsidR="000C1324" w:rsidRPr="00681D45" w:rsidRDefault="00291700">
      <w:pPr>
        <w:ind w:left="144" w:right="144"/>
        <w:rPr>
          <w:sz w:val="18"/>
          <w:szCs w:val="18"/>
        </w:rPr>
      </w:pPr>
      <w:r w:rsidRPr="00681D45">
        <w:rPr>
          <w:sz w:val="18"/>
          <w:szCs w:val="18"/>
        </w:rPr>
        <w:t> </w:t>
      </w:r>
    </w:p>
    <w:p w14:paraId="75344A3A" w14:textId="77777777" w:rsidR="000C1324" w:rsidRPr="00681D45" w:rsidRDefault="00291700">
      <w:pPr>
        <w:ind w:left="144" w:right="144"/>
        <w:rPr>
          <w:sz w:val="18"/>
          <w:szCs w:val="18"/>
        </w:rPr>
      </w:pPr>
      <w:r w:rsidRPr="00681D45">
        <w:rPr>
          <w:i/>
          <w:iCs/>
          <w:sz w:val="18"/>
          <w:szCs w:val="18"/>
        </w:rPr>
        <w:t>Backlog:</w:t>
      </w:r>
      <w:r w:rsidRPr="00681D45">
        <w:rPr>
          <w:sz w:val="18"/>
          <w:szCs w:val="18"/>
        </w:rPr>
        <w:t> We determine backlog by the amount of unshipped customer orders, either specific or general in nature, which the customer may revise or cancel in certain instances. The table below details our backlog by segment (in millions):</w:t>
      </w:r>
    </w:p>
    <w:p w14:paraId="72109A17"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4249D49F" w14:textId="77777777">
        <w:tc>
          <w:tcPr>
            <w:tcW w:w="0" w:type="auto"/>
            <w:tcMar>
              <w:top w:w="5" w:type="dxa"/>
              <w:left w:w="5" w:type="dxa"/>
              <w:bottom w:w="5" w:type="dxa"/>
              <w:right w:w="5" w:type="dxa"/>
            </w:tcMar>
            <w:vAlign w:val="bottom"/>
            <w:hideMark/>
          </w:tcPr>
          <w:p w14:paraId="01F455E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8F2D0C"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30BFE175"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4C39038B" w14:textId="77777777" w:rsidR="000C1324" w:rsidRDefault="00291700">
            <w:pPr>
              <w:rPr>
                <w:color w:val="000000"/>
                <w:sz w:val="20"/>
                <w:szCs w:val="20"/>
              </w:rPr>
            </w:pPr>
            <w:r>
              <w:rPr>
                <w:color w:val="000000"/>
                <w:sz w:val="20"/>
                <w:szCs w:val="20"/>
              </w:rPr>
              <w:t> </w:t>
            </w:r>
          </w:p>
        </w:tc>
      </w:tr>
      <w:tr w:rsidR="000C1324" w14:paraId="6BD02780" w14:textId="77777777">
        <w:tc>
          <w:tcPr>
            <w:tcW w:w="0" w:type="auto"/>
            <w:tcMar>
              <w:top w:w="5" w:type="dxa"/>
              <w:left w:w="5" w:type="dxa"/>
              <w:bottom w:w="5" w:type="dxa"/>
              <w:right w:w="5" w:type="dxa"/>
            </w:tcMar>
            <w:vAlign w:val="bottom"/>
            <w:hideMark/>
          </w:tcPr>
          <w:p w14:paraId="256EAB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B75D1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27B2FA6"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ADFA33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841E8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7944D27"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F60B3C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DD8E44"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DA7B0A8"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7530CA5C" w14:textId="77777777" w:rsidR="000C1324" w:rsidRDefault="00291700">
            <w:pPr>
              <w:rPr>
                <w:color w:val="000000"/>
                <w:sz w:val="20"/>
                <w:szCs w:val="20"/>
              </w:rPr>
            </w:pPr>
            <w:r>
              <w:rPr>
                <w:color w:val="000000"/>
                <w:sz w:val="20"/>
                <w:szCs w:val="20"/>
              </w:rPr>
              <w:t> </w:t>
            </w:r>
          </w:p>
        </w:tc>
      </w:tr>
      <w:tr w:rsidR="000C1324" w14:paraId="483C3628" w14:textId="77777777">
        <w:tc>
          <w:tcPr>
            <w:tcW w:w="2750" w:type="pct"/>
            <w:tcMar>
              <w:top w:w="5" w:type="dxa"/>
              <w:left w:w="5" w:type="dxa"/>
              <w:bottom w:w="5" w:type="dxa"/>
              <w:right w:w="5" w:type="dxa"/>
            </w:tcMar>
            <w:vAlign w:val="bottom"/>
            <w:hideMark/>
          </w:tcPr>
          <w:p w14:paraId="2B8851E9"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7BB2D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D0BA71"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2C8D70EC" w14:textId="77777777" w:rsidR="000C1324" w:rsidRDefault="00291700">
            <w:pPr>
              <w:jc w:val="right"/>
              <w:rPr>
                <w:color w:val="000000"/>
                <w:sz w:val="20"/>
                <w:szCs w:val="20"/>
              </w:rPr>
            </w:pPr>
            <w:r>
              <w:rPr>
                <w:b/>
                <w:bCs/>
                <w:color w:val="000000"/>
                <w:sz w:val="20"/>
                <w:szCs w:val="20"/>
              </w:rPr>
              <w:t>193</w:t>
            </w:r>
          </w:p>
        </w:tc>
        <w:tc>
          <w:tcPr>
            <w:tcW w:w="50" w:type="pct"/>
            <w:noWrap/>
            <w:tcMar>
              <w:top w:w="5" w:type="dxa"/>
              <w:left w:w="5" w:type="dxa"/>
              <w:bottom w:w="5" w:type="dxa"/>
              <w:right w:w="5" w:type="dxa"/>
            </w:tcMar>
            <w:vAlign w:val="bottom"/>
            <w:hideMark/>
          </w:tcPr>
          <w:p w14:paraId="4931C8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E4D9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823DA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A849553" w14:textId="77777777" w:rsidR="000C1324" w:rsidRDefault="00291700">
            <w:pPr>
              <w:jc w:val="right"/>
              <w:rPr>
                <w:color w:val="000000"/>
                <w:sz w:val="20"/>
                <w:szCs w:val="20"/>
              </w:rPr>
            </w:pPr>
            <w:r>
              <w:rPr>
                <w:color w:val="000000"/>
                <w:sz w:val="20"/>
                <w:szCs w:val="20"/>
              </w:rPr>
              <w:t>301</w:t>
            </w:r>
          </w:p>
        </w:tc>
        <w:tc>
          <w:tcPr>
            <w:tcW w:w="50" w:type="pct"/>
            <w:noWrap/>
            <w:tcMar>
              <w:top w:w="5" w:type="dxa"/>
              <w:left w:w="5" w:type="dxa"/>
              <w:bottom w:w="5" w:type="dxa"/>
              <w:right w:w="5" w:type="dxa"/>
            </w:tcMar>
            <w:vAlign w:val="bottom"/>
            <w:hideMark/>
          </w:tcPr>
          <w:p w14:paraId="3B6160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C2D5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95958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7953660" w14:textId="77777777" w:rsidR="000C1324" w:rsidRDefault="00291700">
            <w:pPr>
              <w:jc w:val="right"/>
              <w:rPr>
                <w:color w:val="000000"/>
                <w:sz w:val="20"/>
                <w:szCs w:val="20"/>
              </w:rPr>
            </w:pPr>
            <w:r>
              <w:rPr>
                <w:color w:val="000000"/>
                <w:sz w:val="20"/>
                <w:szCs w:val="20"/>
              </w:rPr>
              <w:t>426</w:t>
            </w:r>
          </w:p>
        </w:tc>
        <w:tc>
          <w:tcPr>
            <w:tcW w:w="50" w:type="pct"/>
            <w:noWrap/>
            <w:tcMar>
              <w:top w:w="5" w:type="dxa"/>
              <w:left w:w="5" w:type="dxa"/>
              <w:bottom w:w="5" w:type="dxa"/>
              <w:right w:w="5" w:type="dxa"/>
            </w:tcMar>
            <w:vAlign w:val="bottom"/>
            <w:hideMark/>
          </w:tcPr>
          <w:p w14:paraId="6253E9C6" w14:textId="77777777" w:rsidR="000C1324" w:rsidRDefault="00291700">
            <w:pPr>
              <w:rPr>
                <w:color w:val="000000"/>
                <w:sz w:val="20"/>
                <w:szCs w:val="20"/>
              </w:rPr>
            </w:pPr>
            <w:r>
              <w:rPr>
                <w:color w:val="000000"/>
                <w:sz w:val="20"/>
                <w:szCs w:val="20"/>
              </w:rPr>
              <w:t> </w:t>
            </w:r>
          </w:p>
        </w:tc>
      </w:tr>
      <w:tr w:rsidR="000C1324" w14:paraId="4542CC90" w14:textId="77777777">
        <w:tc>
          <w:tcPr>
            <w:tcW w:w="0" w:type="auto"/>
            <w:tcMar>
              <w:top w:w="5" w:type="dxa"/>
              <w:left w:w="5" w:type="dxa"/>
              <w:bottom w:w="5" w:type="dxa"/>
              <w:right w:w="5" w:type="dxa"/>
            </w:tcMar>
            <w:vAlign w:val="bottom"/>
            <w:hideMark/>
          </w:tcPr>
          <w:p w14:paraId="48F68595"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346F71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729845"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71485C9D" w14:textId="77777777" w:rsidR="000C1324" w:rsidRDefault="00291700">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0015F3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1E5D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E6E69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2A3502"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47405F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FA46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4323C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6BFE4F3" w14:textId="77777777" w:rsidR="000C1324" w:rsidRDefault="00291700">
            <w:pPr>
              <w:jc w:val="right"/>
              <w:rPr>
                <w:color w:val="000000"/>
                <w:sz w:val="20"/>
                <w:szCs w:val="20"/>
              </w:rPr>
            </w:pPr>
            <w:r>
              <w:rPr>
                <w:color w:val="000000"/>
                <w:sz w:val="20"/>
                <w:szCs w:val="20"/>
              </w:rPr>
              <w:t>35</w:t>
            </w:r>
          </w:p>
        </w:tc>
        <w:tc>
          <w:tcPr>
            <w:tcW w:w="50" w:type="pct"/>
            <w:noWrap/>
            <w:tcMar>
              <w:top w:w="5" w:type="dxa"/>
              <w:left w:w="5" w:type="dxa"/>
              <w:bottom w:w="5" w:type="dxa"/>
              <w:right w:w="5" w:type="dxa"/>
            </w:tcMar>
            <w:vAlign w:val="bottom"/>
            <w:hideMark/>
          </w:tcPr>
          <w:p w14:paraId="6ABF3AE1" w14:textId="77777777" w:rsidR="000C1324" w:rsidRDefault="00291700">
            <w:pPr>
              <w:rPr>
                <w:color w:val="000000"/>
                <w:sz w:val="20"/>
                <w:szCs w:val="20"/>
              </w:rPr>
            </w:pPr>
            <w:r>
              <w:rPr>
                <w:color w:val="000000"/>
                <w:sz w:val="20"/>
                <w:szCs w:val="20"/>
              </w:rPr>
              <w:t> </w:t>
            </w:r>
          </w:p>
        </w:tc>
      </w:tr>
      <w:tr w:rsidR="000C1324" w14:paraId="20B8F524" w14:textId="77777777">
        <w:tc>
          <w:tcPr>
            <w:tcW w:w="0" w:type="auto"/>
            <w:tcMar>
              <w:top w:w="5" w:type="dxa"/>
              <w:left w:w="5" w:type="dxa"/>
              <w:bottom w:w="5" w:type="dxa"/>
              <w:right w:w="5" w:type="dxa"/>
            </w:tcMar>
            <w:vAlign w:val="bottom"/>
            <w:hideMark/>
          </w:tcPr>
          <w:p w14:paraId="2EAE8FB3"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79CB824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516C68"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1B89571" w14:textId="77777777" w:rsidR="000C1324" w:rsidRDefault="00291700">
            <w:pPr>
              <w:jc w:val="right"/>
              <w:rPr>
                <w:color w:val="000000"/>
                <w:sz w:val="20"/>
                <w:szCs w:val="20"/>
              </w:rPr>
            </w:pPr>
            <w:r>
              <w:rPr>
                <w:b/>
                <w:bCs/>
                <w:color w:val="000000"/>
                <w:sz w:val="20"/>
                <w:szCs w:val="20"/>
              </w:rPr>
              <w:t>134</w:t>
            </w:r>
          </w:p>
        </w:tc>
        <w:tc>
          <w:tcPr>
            <w:tcW w:w="50" w:type="pct"/>
            <w:noWrap/>
            <w:tcMar>
              <w:top w:w="5" w:type="dxa"/>
              <w:left w:w="5" w:type="dxa"/>
              <w:bottom w:w="20" w:type="dxa"/>
              <w:right w:w="5" w:type="dxa"/>
            </w:tcMar>
            <w:vAlign w:val="bottom"/>
            <w:hideMark/>
          </w:tcPr>
          <w:p w14:paraId="6149EA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BE401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CAD11A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68C5F49" w14:textId="77777777" w:rsidR="000C1324" w:rsidRDefault="00291700">
            <w:pPr>
              <w:jc w:val="right"/>
              <w:rPr>
                <w:color w:val="000000"/>
                <w:sz w:val="20"/>
                <w:szCs w:val="20"/>
              </w:rPr>
            </w:pPr>
            <w:r>
              <w:rPr>
                <w:color w:val="000000"/>
                <w:sz w:val="20"/>
                <w:szCs w:val="20"/>
              </w:rPr>
              <w:t>174</w:t>
            </w:r>
          </w:p>
        </w:tc>
        <w:tc>
          <w:tcPr>
            <w:tcW w:w="50" w:type="pct"/>
            <w:noWrap/>
            <w:tcMar>
              <w:top w:w="5" w:type="dxa"/>
              <w:left w:w="5" w:type="dxa"/>
              <w:bottom w:w="20" w:type="dxa"/>
              <w:right w:w="5" w:type="dxa"/>
            </w:tcMar>
            <w:vAlign w:val="bottom"/>
            <w:hideMark/>
          </w:tcPr>
          <w:p w14:paraId="22303E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ECACE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5B2CB1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7267777" w14:textId="77777777" w:rsidR="000C1324" w:rsidRDefault="00291700">
            <w:pPr>
              <w:jc w:val="right"/>
              <w:rPr>
                <w:color w:val="000000"/>
                <w:sz w:val="20"/>
                <w:szCs w:val="20"/>
              </w:rPr>
            </w:pPr>
            <w:r>
              <w:rPr>
                <w:color w:val="000000"/>
                <w:sz w:val="20"/>
                <w:szCs w:val="20"/>
              </w:rPr>
              <w:t>177</w:t>
            </w:r>
          </w:p>
        </w:tc>
        <w:tc>
          <w:tcPr>
            <w:tcW w:w="50" w:type="pct"/>
            <w:noWrap/>
            <w:tcMar>
              <w:top w:w="5" w:type="dxa"/>
              <w:left w:w="5" w:type="dxa"/>
              <w:bottom w:w="20" w:type="dxa"/>
              <w:right w:w="5" w:type="dxa"/>
            </w:tcMar>
            <w:vAlign w:val="bottom"/>
            <w:hideMark/>
          </w:tcPr>
          <w:p w14:paraId="79C1F3F5" w14:textId="77777777" w:rsidR="000C1324" w:rsidRDefault="00291700">
            <w:pPr>
              <w:rPr>
                <w:color w:val="000000"/>
                <w:sz w:val="20"/>
                <w:szCs w:val="20"/>
              </w:rPr>
            </w:pPr>
            <w:r>
              <w:rPr>
                <w:color w:val="000000"/>
                <w:sz w:val="20"/>
                <w:szCs w:val="20"/>
              </w:rPr>
              <w:t> </w:t>
            </w:r>
          </w:p>
        </w:tc>
      </w:tr>
      <w:tr w:rsidR="000C1324" w14:paraId="5F9117A3" w14:textId="77777777">
        <w:tc>
          <w:tcPr>
            <w:tcW w:w="0" w:type="auto"/>
            <w:tcMar>
              <w:top w:w="5" w:type="dxa"/>
              <w:left w:w="5" w:type="dxa"/>
              <w:bottom w:w="5" w:type="dxa"/>
              <w:right w:w="5" w:type="dxa"/>
            </w:tcMar>
            <w:vAlign w:val="bottom"/>
            <w:hideMark/>
          </w:tcPr>
          <w:p w14:paraId="72A138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09F87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F8D8608"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35BBF78" w14:textId="77777777" w:rsidR="000C1324" w:rsidRDefault="00291700">
            <w:pPr>
              <w:jc w:val="right"/>
              <w:rPr>
                <w:color w:val="000000"/>
                <w:sz w:val="20"/>
                <w:szCs w:val="20"/>
              </w:rPr>
            </w:pPr>
            <w:r>
              <w:rPr>
                <w:b/>
                <w:bCs/>
                <w:color w:val="000000"/>
                <w:sz w:val="20"/>
                <w:szCs w:val="20"/>
              </w:rPr>
              <w:t>340</w:t>
            </w:r>
          </w:p>
        </w:tc>
        <w:tc>
          <w:tcPr>
            <w:tcW w:w="50" w:type="pct"/>
            <w:noWrap/>
            <w:tcMar>
              <w:top w:w="5" w:type="dxa"/>
              <w:left w:w="5" w:type="dxa"/>
              <w:bottom w:w="50" w:type="dxa"/>
              <w:right w:w="5" w:type="dxa"/>
            </w:tcMar>
            <w:vAlign w:val="bottom"/>
            <w:hideMark/>
          </w:tcPr>
          <w:p w14:paraId="71CD1A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8E3EF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011D61B"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74F9DE2" w14:textId="77777777" w:rsidR="000C1324" w:rsidRDefault="00291700">
            <w:pPr>
              <w:jc w:val="right"/>
              <w:rPr>
                <w:color w:val="000000"/>
                <w:sz w:val="20"/>
                <w:szCs w:val="20"/>
              </w:rPr>
            </w:pPr>
            <w:r>
              <w:rPr>
                <w:color w:val="000000"/>
                <w:sz w:val="20"/>
                <w:szCs w:val="20"/>
              </w:rPr>
              <w:t>509</w:t>
            </w:r>
          </w:p>
        </w:tc>
        <w:tc>
          <w:tcPr>
            <w:tcW w:w="50" w:type="pct"/>
            <w:noWrap/>
            <w:tcMar>
              <w:top w:w="5" w:type="dxa"/>
              <w:left w:w="5" w:type="dxa"/>
              <w:bottom w:w="50" w:type="dxa"/>
              <w:right w:w="5" w:type="dxa"/>
            </w:tcMar>
            <w:vAlign w:val="bottom"/>
            <w:hideMark/>
          </w:tcPr>
          <w:p w14:paraId="146892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D9BEA2"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72FE3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C8FEBCE" w14:textId="77777777" w:rsidR="000C1324" w:rsidRDefault="00291700">
            <w:pPr>
              <w:jc w:val="right"/>
              <w:rPr>
                <w:color w:val="000000"/>
                <w:sz w:val="20"/>
                <w:szCs w:val="20"/>
              </w:rPr>
            </w:pPr>
            <w:r>
              <w:rPr>
                <w:color w:val="000000"/>
                <w:sz w:val="20"/>
                <w:szCs w:val="20"/>
              </w:rPr>
              <w:t>638</w:t>
            </w:r>
          </w:p>
        </w:tc>
        <w:tc>
          <w:tcPr>
            <w:tcW w:w="50" w:type="pct"/>
            <w:noWrap/>
            <w:tcMar>
              <w:top w:w="5" w:type="dxa"/>
              <w:left w:w="5" w:type="dxa"/>
              <w:bottom w:w="50" w:type="dxa"/>
              <w:right w:w="5" w:type="dxa"/>
            </w:tcMar>
            <w:vAlign w:val="bottom"/>
            <w:hideMark/>
          </w:tcPr>
          <w:p w14:paraId="38563DE4" w14:textId="77777777" w:rsidR="000C1324" w:rsidRDefault="00291700">
            <w:pPr>
              <w:rPr>
                <w:color w:val="000000"/>
                <w:sz w:val="20"/>
                <w:szCs w:val="20"/>
              </w:rPr>
            </w:pPr>
            <w:r>
              <w:rPr>
                <w:color w:val="000000"/>
                <w:sz w:val="20"/>
                <w:szCs w:val="20"/>
              </w:rPr>
              <w:t> </w:t>
            </w:r>
          </w:p>
        </w:tc>
      </w:tr>
    </w:tbl>
    <w:p w14:paraId="5C44B0D0" w14:textId="77777777" w:rsidR="000C1324" w:rsidRDefault="00291700">
      <w:pPr>
        <w:ind w:left="144" w:right="144"/>
        <w:rPr>
          <w:sz w:val="20"/>
          <w:szCs w:val="20"/>
        </w:rPr>
      </w:pPr>
      <w:r>
        <w:rPr>
          <w:sz w:val="20"/>
          <w:szCs w:val="20"/>
        </w:rPr>
        <w:t> </w:t>
      </w:r>
    </w:p>
    <w:p w14:paraId="52400B48" w14:textId="77777777" w:rsidR="000C1324" w:rsidRPr="00681D45" w:rsidRDefault="00291700">
      <w:pPr>
        <w:ind w:left="144" w:right="144"/>
        <w:rPr>
          <w:sz w:val="18"/>
          <w:szCs w:val="18"/>
        </w:rPr>
      </w:pPr>
      <w:r w:rsidRPr="00681D45">
        <w:rPr>
          <w:sz w:val="18"/>
          <w:szCs w:val="18"/>
        </w:rPr>
        <w:t>There can be no assurance that the backlog amounts will ultimately be realized as revenue or that we will earn a profit on the backlog of orders, but we expect that substantially all of the sales in our backlog will be realized within 12 months.</w:t>
      </w:r>
    </w:p>
    <w:p w14:paraId="7DFD9C53" w14:textId="77777777" w:rsidR="000C1324" w:rsidRPr="00681D45" w:rsidRDefault="00291700">
      <w:pPr>
        <w:ind w:left="144" w:right="144"/>
        <w:rPr>
          <w:sz w:val="18"/>
          <w:szCs w:val="18"/>
        </w:rPr>
      </w:pPr>
      <w:r w:rsidRPr="00681D45">
        <w:rPr>
          <w:sz w:val="18"/>
          <w:szCs w:val="18"/>
        </w:rPr>
        <w:t> </w:t>
      </w:r>
    </w:p>
    <w:p w14:paraId="05630DD3" w14:textId="77777777" w:rsidR="000C1324" w:rsidRPr="00681D45" w:rsidRDefault="00291700">
      <w:pPr>
        <w:ind w:left="144" w:right="144"/>
        <w:rPr>
          <w:sz w:val="18"/>
          <w:szCs w:val="18"/>
        </w:rPr>
      </w:pPr>
      <w:r w:rsidRPr="00681D45">
        <w:rPr>
          <w:i/>
          <w:iCs/>
          <w:sz w:val="18"/>
          <w:szCs w:val="18"/>
        </w:rPr>
        <w:t>Competition:</w:t>
      </w:r>
      <w:r w:rsidRPr="00681D45">
        <w:rPr>
          <w:sz w:val="18"/>
          <w:szCs w:val="18"/>
        </w:rPr>
        <w:t> We are the largest PVF distributor to the energy industry based on sales. The broad PVF distribution industry is fragmented and includes large, nationally recognized distributors, major regional distributors and many smaller local distributors. The principal methods of competition include offering prompt local service, fulfillment capability, breadth of product and service offerings, price and total costs to the customer. Our competitors include large PVF distributors, such as NOW Inc., Ferguson, plc, Van Leeuwen, FloWorks (including Sunbelt Supply Co.), Charbonneau Industries, Score Group plc, several regional or product-specific competitors and many local, family-owned and privately held PVF distributors. In addition, most of our suppliers also sell directly to end users.</w:t>
      </w:r>
    </w:p>
    <w:p w14:paraId="4415F9E5" w14:textId="77777777" w:rsidR="000C1324" w:rsidRPr="00681D45" w:rsidRDefault="00291700">
      <w:pPr>
        <w:ind w:left="144" w:right="144"/>
        <w:rPr>
          <w:sz w:val="18"/>
          <w:szCs w:val="18"/>
        </w:rPr>
      </w:pPr>
      <w:r w:rsidRPr="00681D45">
        <w:rPr>
          <w:sz w:val="18"/>
          <w:szCs w:val="18"/>
        </w:rPr>
        <w:t> </w:t>
      </w:r>
    </w:p>
    <w:p w14:paraId="1A20A068" w14:textId="77777777" w:rsidR="000C1324" w:rsidRPr="00681D45" w:rsidRDefault="00291700">
      <w:pPr>
        <w:ind w:left="144" w:right="144"/>
        <w:rPr>
          <w:sz w:val="18"/>
          <w:szCs w:val="18"/>
        </w:rPr>
      </w:pPr>
      <w:r w:rsidRPr="00681D45">
        <w:rPr>
          <w:b/>
          <w:bCs/>
          <w:sz w:val="18"/>
          <w:szCs w:val="18"/>
        </w:rPr>
        <w:t>Human Capital</w:t>
      </w:r>
    </w:p>
    <w:p w14:paraId="70B683EE" w14:textId="77777777" w:rsidR="000C1324" w:rsidRPr="00681D45" w:rsidRDefault="00291700">
      <w:pPr>
        <w:ind w:left="144" w:right="144"/>
        <w:rPr>
          <w:sz w:val="18"/>
          <w:szCs w:val="18"/>
        </w:rPr>
      </w:pPr>
      <w:r w:rsidRPr="00681D45">
        <w:rPr>
          <w:sz w:val="18"/>
          <w:szCs w:val="18"/>
        </w:rPr>
        <w:t> </w:t>
      </w:r>
    </w:p>
    <w:p w14:paraId="24F02C9C" w14:textId="77777777" w:rsidR="000C1324" w:rsidRPr="00681D45" w:rsidRDefault="00291700">
      <w:pPr>
        <w:ind w:left="144" w:right="144"/>
        <w:rPr>
          <w:sz w:val="18"/>
          <w:szCs w:val="18"/>
        </w:rPr>
      </w:pPr>
      <w:r w:rsidRPr="00681D45">
        <w:rPr>
          <w:i/>
          <w:iCs/>
          <w:sz w:val="18"/>
          <w:szCs w:val="18"/>
        </w:rPr>
        <w:t>Employees.</w:t>
      </w:r>
      <w:r w:rsidRPr="00681D45">
        <w:rPr>
          <w:sz w:val="18"/>
          <w:szCs w:val="18"/>
        </w:rPr>
        <w:t xml:space="preserve">  We are a global team in 17 countries dedicated to our customers, our communities and each other. MRC Global employees regularly go out of their way to support each other in times of need, provide excellent service to our customers and uplift the communities where they live and work. </w:t>
      </w:r>
    </w:p>
    <w:p w14:paraId="2CEC2CEC" w14:textId="77777777" w:rsidR="000C1324" w:rsidRPr="00681D45" w:rsidRDefault="00291700">
      <w:pPr>
        <w:ind w:left="144" w:right="144"/>
        <w:rPr>
          <w:sz w:val="18"/>
          <w:szCs w:val="18"/>
        </w:rPr>
      </w:pPr>
      <w:r w:rsidRPr="00681D45">
        <w:rPr>
          <w:sz w:val="18"/>
          <w:szCs w:val="18"/>
        </w:rPr>
        <w:t> </w:t>
      </w:r>
    </w:p>
    <w:p w14:paraId="7B8421D0" w14:textId="77777777" w:rsidR="000C1324" w:rsidRPr="00681D45" w:rsidRDefault="00291700">
      <w:pPr>
        <w:ind w:left="144" w:right="144"/>
        <w:rPr>
          <w:sz w:val="18"/>
          <w:szCs w:val="18"/>
        </w:rPr>
      </w:pPr>
      <w:r w:rsidRPr="00681D45">
        <w:rPr>
          <w:sz w:val="18"/>
          <w:szCs w:val="18"/>
        </w:rPr>
        <w:t>As of December 31, 2020, we had approximately 2,600 employees. Approximately 67% of our employees are in the U.S., 27% are in our International segment, and 6% are in Canada. In the U.S., Norway and Australia, as of December 31, 2020, we had 106 employees that belonged to a union and an additional 116 employees that are covered by union negotiated agreements. We consider our relationships with our employees to be good.</w:t>
      </w:r>
    </w:p>
    <w:p w14:paraId="17121EBA" w14:textId="77777777" w:rsidR="000C1324" w:rsidRPr="00681D45" w:rsidRDefault="00291700">
      <w:pPr>
        <w:ind w:left="144" w:right="144"/>
        <w:rPr>
          <w:sz w:val="18"/>
          <w:szCs w:val="18"/>
        </w:rPr>
      </w:pPr>
      <w:r w:rsidRPr="00681D45">
        <w:rPr>
          <w:sz w:val="18"/>
          <w:szCs w:val="18"/>
        </w:rPr>
        <w:t> </w:t>
      </w:r>
    </w:p>
    <w:p w14:paraId="2D318A48" w14:textId="77777777" w:rsidR="000C1324" w:rsidRPr="00681D45" w:rsidRDefault="00291700">
      <w:pPr>
        <w:ind w:left="144" w:right="144"/>
        <w:rPr>
          <w:sz w:val="18"/>
          <w:szCs w:val="18"/>
        </w:rPr>
      </w:pPr>
      <w:r w:rsidRPr="00681D45">
        <w:rPr>
          <w:i/>
          <w:iCs/>
          <w:sz w:val="18"/>
          <w:szCs w:val="18"/>
        </w:rPr>
        <w:t xml:space="preserve">Compensation.  </w:t>
      </w:r>
      <w:r w:rsidRPr="00681D45">
        <w:rPr>
          <w:sz w:val="18"/>
          <w:szCs w:val="18"/>
        </w:rPr>
        <w:t>We believe that we provide our employees with a competitive compensation within our industry in the form of wage or salary, depending upon the position. In the U.S., we pay our hourly employees at least $15 per hour beginning in their first year of employment and in other countries we pay prevailing wages for our industry. In the U.S., Canada, and Australia, we offer a defined contribution retirement plan and in other countries we offer similar plans or participate in local government retirement schemes. Likewise in the U.S., we offer employees the opportunity to participate in health, dental and vision benefit plans and in other countries our employees either participate in similar plans or in government provided healthcare schemes. For those positions where short-term incentives, such as annual or quarterly bonuses are applicable, we align our incentives with overall financial results. For profit centers, financial incentives often include adjusted EBITDA and return on net asset metrics for the employee’s profit center that support our overall financial objectives. For sales personnel, incentives often include gross margin metrics for the employee’s location or unit that also support our overall financial objectives. While we align overall incentive payout with financial results, many employees are also incentivized on non-financial performance objectives and safety or operational efficiency goals or project objectives. An employee's objectives are usually set at the beginning of each year with the employee's supervisor.</w:t>
      </w:r>
    </w:p>
    <w:p w14:paraId="6092B549" w14:textId="77777777" w:rsidR="000C1324" w:rsidRPr="00681D45" w:rsidRDefault="00291700">
      <w:pPr>
        <w:ind w:left="144" w:right="144"/>
        <w:rPr>
          <w:sz w:val="18"/>
          <w:szCs w:val="18"/>
        </w:rPr>
      </w:pPr>
      <w:r w:rsidRPr="00681D45">
        <w:rPr>
          <w:sz w:val="18"/>
          <w:szCs w:val="18"/>
        </w:rPr>
        <w:t> </w:t>
      </w:r>
    </w:p>
    <w:p w14:paraId="77419625" w14:textId="77777777" w:rsidR="000C1324" w:rsidRPr="00681D45" w:rsidRDefault="00291700">
      <w:pPr>
        <w:ind w:left="144" w:right="144"/>
        <w:jc w:val="center"/>
        <w:rPr>
          <w:sz w:val="18"/>
          <w:szCs w:val="18"/>
        </w:rPr>
      </w:pPr>
      <w:r w:rsidRPr="00681D45">
        <w:rPr>
          <w:sz w:val="18"/>
          <w:szCs w:val="18"/>
        </w:rPr>
        <w:t>5</w:t>
      </w:r>
    </w:p>
    <w:p w14:paraId="2A2A0779" w14:textId="77777777" w:rsidR="000C1324" w:rsidRDefault="00291700">
      <w:pPr>
        <w:ind w:left="144" w:right="144"/>
        <w:rPr>
          <w:sz w:val="20"/>
          <w:szCs w:val="20"/>
        </w:rPr>
      </w:pPr>
      <w:r>
        <w:rPr>
          <w:sz w:val="20"/>
          <w:szCs w:val="20"/>
        </w:rPr>
        <w:br w:type="page"/>
        <w:t> </w:t>
      </w:r>
    </w:p>
    <w:p w14:paraId="296D7484" w14:textId="77777777" w:rsidR="000C1324" w:rsidRDefault="00291700">
      <w:pPr>
        <w:ind w:left="144" w:right="144"/>
        <w:rPr>
          <w:sz w:val="20"/>
          <w:szCs w:val="20"/>
        </w:rPr>
      </w:pPr>
      <w:r>
        <w:rPr>
          <w:sz w:val="20"/>
          <w:szCs w:val="20"/>
        </w:rPr>
        <w:t> </w:t>
      </w:r>
    </w:p>
    <w:p w14:paraId="671BB156" w14:textId="77777777" w:rsidR="000C1324" w:rsidRPr="00FA28BA" w:rsidRDefault="00291700">
      <w:pPr>
        <w:ind w:left="144" w:right="144"/>
        <w:rPr>
          <w:sz w:val="18"/>
          <w:szCs w:val="18"/>
        </w:rPr>
      </w:pPr>
      <w:r w:rsidRPr="00FA28BA">
        <w:rPr>
          <w:i/>
          <w:iCs/>
          <w:sz w:val="18"/>
          <w:szCs w:val="18"/>
        </w:rPr>
        <w:t>Employee Development.</w:t>
      </w:r>
      <w:r w:rsidRPr="00FA28BA">
        <w:rPr>
          <w:sz w:val="18"/>
          <w:szCs w:val="18"/>
        </w:rPr>
        <w:t>  MRC Global provides its employees with educational tools and development opportunities to continually improve their talent and skills.</w:t>
      </w:r>
    </w:p>
    <w:p w14:paraId="2C6F11BA" w14:textId="77777777" w:rsidR="000C1324" w:rsidRPr="00FA28BA" w:rsidRDefault="00291700">
      <w:pPr>
        <w:ind w:left="144" w:right="144"/>
        <w:rPr>
          <w:sz w:val="18"/>
          <w:szCs w:val="18"/>
        </w:rPr>
      </w:pPr>
      <w:r w:rsidRPr="00FA28BA">
        <w:rPr>
          <w:sz w:val="18"/>
          <w:szCs w:val="18"/>
        </w:rPr>
        <w:t> </w:t>
      </w:r>
    </w:p>
    <w:p w14:paraId="3C07CC1C" w14:textId="77777777" w:rsidR="000C1324" w:rsidRPr="00FA28BA" w:rsidRDefault="00291700">
      <w:pPr>
        <w:ind w:left="144" w:right="144"/>
        <w:rPr>
          <w:sz w:val="18"/>
          <w:szCs w:val="18"/>
        </w:rPr>
      </w:pPr>
      <w:r w:rsidRPr="00FA28BA">
        <w:rPr>
          <w:sz w:val="18"/>
          <w:szCs w:val="18"/>
        </w:rPr>
        <w:t>We maintain an organizational development and learning function with employees who develop and present training along with other subject matter experts inside and outside of the company. Because our workforce is distributed over 170 locations in 17 countries, we also maintain a strong internet-delivered learning management system ("LMS") that has many training modules that can be accessed throughout our company. Many of these training modules include interactive training, so that trainees are engaged as they learn. We require employees to take certain modules on anti-harassment, anti-discrimination, legal compliance, safety and computer security at regular intervals. We provide additional training covering the company’s proprietary procedures and systems, product knowledge, leadership and management, sales skills, Microsoft Office 365 applications and a wide variety of IT areas. As we are increasing our digital capabilities through our MRCGO</w:t>
      </w:r>
      <w:r w:rsidRPr="00FA28BA">
        <w:rPr>
          <w:sz w:val="16"/>
          <w:szCs w:val="16"/>
        </w:rPr>
        <w:t>TM</w:t>
      </w:r>
      <w:r w:rsidRPr="00FA28BA">
        <w:rPr>
          <w:sz w:val="18"/>
          <w:szCs w:val="18"/>
        </w:rPr>
        <w:t xml:space="preserve"> offering as well as other internal initiatives, we are increasing the development of employees to develop, implement, use and promote these digital platforms. In addition to modules on the Company’s LMS, we provide employees many opportunities to grow their product knowledge through targeted training that the Company, its suppliers or its customers present. We track all of our training, so that every employee has a training record and plan. Our on-boarding process for new employees provides a broad and accelerated understanding of MRC Global’s business and culture. Additionally, all employees establish development goals at the beginning of the year, and we track the progress of these goals through periodic individual development reviews. Finally, we periodically assess our employees’ satisfaction and engagement through regular individual development reviews as well as company-wide surveys that we undertake every few years.</w:t>
      </w:r>
    </w:p>
    <w:p w14:paraId="122E2936" w14:textId="77777777" w:rsidR="000C1324" w:rsidRPr="00FA28BA" w:rsidRDefault="00291700">
      <w:pPr>
        <w:ind w:left="144" w:right="144"/>
        <w:rPr>
          <w:sz w:val="18"/>
          <w:szCs w:val="18"/>
        </w:rPr>
      </w:pPr>
      <w:r w:rsidRPr="00FA28BA">
        <w:rPr>
          <w:sz w:val="18"/>
          <w:szCs w:val="18"/>
        </w:rPr>
        <w:t> </w:t>
      </w:r>
    </w:p>
    <w:p w14:paraId="0FEFCAB2" w14:textId="77777777" w:rsidR="000C1324" w:rsidRPr="00FA28BA" w:rsidRDefault="00291700">
      <w:pPr>
        <w:ind w:left="144" w:right="144"/>
        <w:rPr>
          <w:sz w:val="18"/>
          <w:szCs w:val="18"/>
        </w:rPr>
      </w:pPr>
      <w:r w:rsidRPr="00FA28BA">
        <w:rPr>
          <w:sz w:val="18"/>
          <w:szCs w:val="18"/>
        </w:rPr>
        <w:t>MRC Global’s employee development process begins upon hire and at the start of each calendar year by documenting individual goals, both for performance and development. Goals are mutually agreed upon between employee and manager, then reviewed for progress throughout the year. A mid-year review is undertaken, enabling employees to receive individualized feedback regarding goals and development progress in support of year-end success. MRC Global also offers employees with more than six months of service the opportunity to participate in a tuition reimbursement plan for both graduate and undergraduate courses that align with their career objectives within the company up to $5,250 USD per year based on their successful completion of classes. In 2019, 28 U.S. employees used this benefit to grow their professional development through formal education. MRC Global also hosts internships and apprentice programs in some countries. Both of these initiatives focus on allowing young employees the opportunity to learn on the job training and gain experience in technical product roles.</w:t>
      </w:r>
    </w:p>
    <w:p w14:paraId="7D3FCC7A" w14:textId="77777777" w:rsidR="000C1324" w:rsidRPr="00FA28BA" w:rsidRDefault="00291700">
      <w:pPr>
        <w:ind w:left="144" w:right="144"/>
        <w:rPr>
          <w:sz w:val="18"/>
          <w:szCs w:val="18"/>
        </w:rPr>
      </w:pPr>
      <w:r w:rsidRPr="00FA28BA">
        <w:rPr>
          <w:sz w:val="18"/>
          <w:szCs w:val="18"/>
        </w:rPr>
        <w:t> </w:t>
      </w:r>
    </w:p>
    <w:p w14:paraId="13945EE8" w14:textId="77777777" w:rsidR="000C1324" w:rsidRPr="00FA28BA" w:rsidRDefault="00291700">
      <w:pPr>
        <w:ind w:left="144" w:right="144"/>
        <w:rPr>
          <w:sz w:val="18"/>
          <w:szCs w:val="18"/>
        </w:rPr>
      </w:pPr>
      <w:r w:rsidRPr="00FA28BA">
        <w:rPr>
          <w:i/>
          <w:iCs/>
          <w:sz w:val="18"/>
          <w:szCs w:val="18"/>
        </w:rPr>
        <w:t xml:space="preserve">Culture. </w:t>
      </w:r>
      <w:r w:rsidRPr="00FA28BA">
        <w:rPr>
          <w:sz w:val="18"/>
          <w:szCs w:val="18"/>
        </w:rPr>
        <w:t>We are proud of the role we play in providing safe, productive and fulfilling jobs to our employees. Our core values underpin our culture. They are:</w:t>
      </w:r>
    </w:p>
    <w:p w14:paraId="3E09A40D"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834"/>
        <w:gridCol w:w="236"/>
        <w:gridCol w:w="5756"/>
        <w:gridCol w:w="195"/>
        <w:gridCol w:w="4729"/>
      </w:tblGrid>
      <w:tr w:rsidR="000C1324" w:rsidRPr="00FA28BA" w14:paraId="7B8A1D29" w14:textId="77777777">
        <w:tc>
          <w:tcPr>
            <w:tcW w:w="1455" w:type="dxa"/>
            <w:tcMar>
              <w:top w:w="5" w:type="dxa"/>
              <w:left w:w="5" w:type="dxa"/>
              <w:bottom w:w="5" w:type="dxa"/>
              <w:right w:w="5" w:type="dxa"/>
            </w:tcMar>
            <w:vAlign w:val="center"/>
            <w:hideMark/>
          </w:tcPr>
          <w:p w14:paraId="12E7624A" w14:textId="77777777" w:rsidR="000C1324" w:rsidRPr="00FA28BA" w:rsidRDefault="00291700">
            <w:pPr>
              <w:rPr>
                <w:color w:val="000000"/>
                <w:sz w:val="18"/>
                <w:szCs w:val="18"/>
              </w:rPr>
            </w:pPr>
            <w:r w:rsidRPr="00FA28BA">
              <w:rPr>
                <w:color w:val="000000"/>
                <w:sz w:val="18"/>
                <w:szCs w:val="18"/>
              </w:rPr>
              <w:t> </w:t>
            </w:r>
          </w:p>
        </w:tc>
        <w:tc>
          <w:tcPr>
            <w:tcW w:w="330" w:type="dxa"/>
            <w:tcMar>
              <w:top w:w="5" w:type="dxa"/>
              <w:left w:w="5" w:type="dxa"/>
              <w:bottom w:w="5" w:type="dxa"/>
              <w:right w:w="5" w:type="dxa"/>
            </w:tcMar>
            <w:vAlign w:val="center"/>
            <w:hideMark/>
          </w:tcPr>
          <w:p w14:paraId="51B26302" w14:textId="77777777" w:rsidR="000C1324" w:rsidRPr="00FA28BA" w:rsidRDefault="00291700">
            <w:pPr>
              <w:rPr>
                <w:color w:val="000000"/>
                <w:sz w:val="18"/>
                <w:szCs w:val="18"/>
              </w:rPr>
            </w:pPr>
            <w:r w:rsidRPr="00FA28BA">
              <w:rPr>
                <w:color w:val="000000"/>
                <w:sz w:val="18"/>
                <w:szCs w:val="18"/>
              </w:rPr>
              <w:t>●</w:t>
            </w:r>
          </w:p>
        </w:tc>
        <w:tc>
          <w:tcPr>
            <w:tcW w:w="9660" w:type="dxa"/>
            <w:tcMar>
              <w:top w:w="5" w:type="dxa"/>
              <w:left w:w="5" w:type="dxa"/>
              <w:bottom w:w="5" w:type="dxa"/>
              <w:right w:w="5" w:type="dxa"/>
            </w:tcMar>
            <w:vAlign w:val="center"/>
            <w:hideMark/>
          </w:tcPr>
          <w:p w14:paraId="438D316C" w14:textId="77777777" w:rsidR="000C1324" w:rsidRPr="00FA28BA" w:rsidRDefault="00291700">
            <w:pPr>
              <w:rPr>
                <w:color w:val="000000"/>
                <w:sz w:val="18"/>
                <w:szCs w:val="18"/>
              </w:rPr>
            </w:pPr>
            <w:r w:rsidRPr="00FA28BA">
              <w:rPr>
                <w:color w:val="000000"/>
                <w:sz w:val="18"/>
                <w:szCs w:val="18"/>
              </w:rPr>
              <w:t>Safety Leadership </w:t>
            </w:r>
          </w:p>
        </w:tc>
        <w:tc>
          <w:tcPr>
            <w:tcW w:w="255" w:type="dxa"/>
            <w:tcMar>
              <w:top w:w="5" w:type="dxa"/>
              <w:left w:w="5" w:type="dxa"/>
              <w:bottom w:w="5" w:type="dxa"/>
              <w:right w:w="5" w:type="dxa"/>
            </w:tcMar>
            <w:vAlign w:val="center"/>
            <w:hideMark/>
          </w:tcPr>
          <w:p w14:paraId="1AADD314" w14:textId="77777777" w:rsidR="000C1324" w:rsidRPr="00FA28BA" w:rsidRDefault="00291700">
            <w:pPr>
              <w:rPr>
                <w:color w:val="000000"/>
                <w:sz w:val="18"/>
                <w:szCs w:val="18"/>
              </w:rPr>
            </w:pPr>
            <w:r w:rsidRPr="00FA28BA">
              <w:rPr>
                <w:color w:val="000000"/>
                <w:sz w:val="18"/>
                <w:szCs w:val="18"/>
              </w:rPr>
              <w:t>●</w:t>
            </w:r>
          </w:p>
        </w:tc>
        <w:tc>
          <w:tcPr>
            <w:tcW w:w="7335" w:type="dxa"/>
            <w:tcMar>
              <w:top w:w="5" w:type="dxa"/>
              <w:left w:w="5" w:type="dxa"/>
              <w:bottom w:w="5" w:type="dxa"/>
              <w:right w:w="5" w:type="dxa"/>
            </w:tcMar>
            <w:vAlign w:val="center"/>
            <w:hideMark/>
          </w:tcPr>
          <w:p w14:paraId="19876DC0" w14:textId="77777777" w:rsidR="000C1324" w:rsidRPr="00FA28BA" w:rsidRDefault="00291700">
            <w:pPr>
              <w:rPr>
                <w:color w:val="000000"/>
                <w:sz w:val="18"/>
                <w:szCs w:val="18"/>
              </w:rPr>
            </w:pPr>
            <w:r w:rsidRPr="00FA28BA">
              <w:rPr>
                <w:color w:val="000000"/>
                <w:sz w:val="18"/>
                <w:szCs w:val="18"/>
              </w:rPr>
              <w:t>Financial Performance</w:t>
            </w:r>
          </w:p>
        </w:tc>
      </w:tr>
      <w:tr w:rsidR="000C1324" w:rsidRPr="00FA28BA" w14:paraId="5061D6AA" w14:textId="77777777">
        <w:tc>
          <w:tcPr>
            <w:tcW w:w="1455" w:type="dxa"/>
            <w:tcMar>
              <w:top w:w="5" w:type="dxa"/>
              <w:left w:w="5" w:type="dxa"/>
              <w:bottom w:w="5" w:type="dxa"/>
              <w:right w:w="5" w:type="dxa"/>
            </w:tcMar>
            <w:vAlign w:val="center"/>
            <w:hideMark/>
          </w:tcPr>
          <w:p w14:paraId="7C8DB9DB" w14:textId="77777777" w:rsidR="000C1324" w:rsidRPr="00FA28BA" w:rsidRDefault="00291700">
            <w:pPr>
              <w:rPr>
                <w:color w:val="000000"/>
                <w:sz w:val="18"/>
                <w:szCs w:val="18"/>
              </w:rPr>
            </w:pPr>
            <w:r w:rsidRPr="00FA28BA">
              <w:rPr>
                <w:color w:val="000000"/>
                <w:sz w:val="18"/>
                <w:szCs w:val="18"/>
              </w:rPr>
              <w:t> </w:t>
            </w:r>
          </w:p>
        </w:tc>
        <w:tc>
          <w:tcPr>
            <w:tcW w:w="330" w:type="dxa"/>
            <w:tcMar>
              <w:top w:w="5" w:type="dxa"/>
              <w:left w:w="5" w:type="dxa"/>
              <w:bottom w:w="5" w:type="dxa"/>
              <w:right w:w="5" w:type="dxa"/>
            </w:tcMar>
            <w:vAlign w:val="center"/>
            <w:hideMark/>
          </w:tcPr>
          <w:p w14:paraId="64201273" w14:textId="77777777" w:rsidR="000C1324" w:rsidRPr="00FA28BA" w:rsidRDefault="00291700">
            <w:pPr>
              <w:rPr>
                <w:color w:val="000000"/>
                <w:sz w:val="18"/>
                <w:szCs w:val="18"/>
              </w:rPr>
            </w:pPr>
            <w:r w:rsidRPr="00FA28BA">
              <w:rPr>
                <w:color w:val="000000"/>
                <w:sz w:val="18"/>
                <w:szCs w:val="18"/>
              </w:rPr>
              <w:t>●</w:t>
            </w:r>
          </w:p>
        </w:tc>
        <w:tc>
          <w:tcPr>
            <w:tcW w:w="9660" w:type="dxa"/>
            <w:tcMar>
              <w:top w:w="5" w:type="dxa"/>
              <w:left w:w="5" w:type="dxa"/>
              <w:bottom w:w="5" w:type="dxa"/>
              <w:right w:w="5" w:type="dxa"/>
            </w:tcMar>
            <w:vAlign w:val="center"/>
            <w:hideMark/>
          </w:tcPr>
          <w:p w14:paraId="3D70A46A" w14:textId="77777777" w:rsidR="000C1324" w:rsidRPr="00FA28BA" w:rsidRDefault="00291700">
            <w:pPr>
              <w:rPr>
                <w:color w:val="000000"/>
                <w:sz w:val="18"/>
                <w:szCs w:val="18"/>
              </w:rPr>
            </w:pPr>
            <w:r w:rsidRPr="00FA28BA">
              <w:rPr>
                <w:color w:val="000000"/>
                <w:sz w:val="18"/>
                <w:szCs w:val="18"/>
              </w:rPr>
              <w:t>Customer Satisfaction</w:t>
            </w:r>
          </w:p>
        </w:tc>
        <w:tc>
          <w:tcPr>
            <w:tcW w:w="255" w:type="dxa"/>
            <w:tcMar>
              <w:top w:w="5" w:type="dxa"/>
              <w:left w:w="5" w:type="dxa"/>
              <w:bottom w:w="5" w:type="dxa"/>
              <w:right w:w="5" w:type="dxa"/>
            </w:tcMar>
            <w:vAlign w:val="center"/>
            <w:hideMark/>
          </w:tcPr>
          <w:p w14:paraId="256039CC" w14:textId="77777777" w:rsidR="000C1324" w:rsidRPr="00FA28BA" w:rsidRDefault="00291700">
            <w:pPr>
              <w:rPr>
                <w:color w:val="000000"/>
                <w:sz w:val="18"/>
                <w:szCs w:val="18"/>
              </w:rPr>
            </w:pPr>
            <w:r w:rsidRPr="00FA28BA">
              <w:rPr>
                <w:color w:val="000000"/>
                <w:sz w:val="18"/>
                <w:szCs w:val="18"/>
              </w:rPr>
              <w:t>●</w:t>
            </w:r>
          </w:p>
        </w:tc>
        <w:tc>
          <w:tcPr>
            <w:tcW w:w="7335" w:type="dxa"/>
            <w:tcMar>
              <w:top w:w="5" w:type="dxa"/>
              <w:left w:w="5" w:type="dxa"/>
              <w:bottom w:w="5" w:type="dxa"/>
              <w:right w:w="5" w:type="dxa"/>
            </w:tcMar>
            <w:vAlign w:val="center"/>
            <w:hideMark/>
          </w:tcPr>
          <w:p w14:paraId="7795FEEE" w14:textId="77777777" w:rsidR="000C1324" w:rsidRPr="00FA28BA" w:rsidRDefault="00291700">
            <w:pPr>
              <w:rPr>
                <w:color w:val="000000"/>
                <w:sz w:val="18"/>
                <w:szCs w:val="18"/>
              </w:rPr>
            </w:pPr>
            <w:r w:rsidRPr="00FA28BA">
              <w:rPr>
                <w:color w:val="000000"/>
                <w:sz w:val="18"/>
                <w:szCs w:val="18"/>
              </w:rPr>
              <w:t>Teamwork</w:t>
            </w:r>
          </w:p>
        </w:tc>
      </w:tr>
      <w:tr w:rsidR="000C1324" w:rsidRPr="00FA28BA" w14:paraId="441F3340" w14:textId="77777777">
        <w:tc>
          <w:tcPr>
            <w:tcW w:w="1455" w:type="dxa"/>
            <w:tcMar>
              <w:top w:w="5" w:type="dxa"/>
              <w:left w:w="5" w:type="dxa"/>
              <w:bottom w:w="5" w:type="dxa"/>
              <w:right w:w="5" w:type="dxa"/>
            </w:tcMar>
            <w:vAlign w:val="center"/>
            <w:hideMark/>
          </w:tcPr>
          <w:p w14:paraId="5475084E" w14:textId="77777777" w:rsidR="000C1324" w:rsidRPr="00FA28BA" w:rsidRDefault="00291700">
            <w:pPr>
              <w:rPr>
                <w:color w:val="000000"/>
                <w:sz w:val="18"/>
                <w:szCs w:val="18"/>
              </w:rPr>
            </w:pPr>
            <w:r w:rsidRPr="00FA28BA">
              <w:rPr>
                <w:color w:val="000000"/>
                <w:sz w:val="18"/>
                <w:szCs w:val="18"/>
              </w:rPr>
              <w:t> </w:t>
            </w:r>
          </w:p>
        </w:tc>
        <w:tc>
          <w:tcPr>
            <w:tcW w:w="330" w:type="dxa"/>
            <w:tcMar>
              <w:top w:w="5" w:type="dxa"/>
              <w:left w:w="5" w:type="dxa"/>
              <w:bottom w:w="5" w:type="dxa"/>
              <w:right w:w="5" w:type="dxa"/>
            </w:tcMar>
            <w:vAlign w:val="center"/>
            <w:hideMark/>
          </w:tcPr>
          <w:p w14:paraId="28CC7C4B" w14:textId="77777777" w:rsidR="000C1324" w:rsidRPr="00FA28BA" w:rsidRDefault="00291700">
            <w:pPr>
              <w:rPr>
                <w:color w:val="000000"/>
                <w:sz w:val="18"/>
                <w:szCs w:val="18"/>
              </w:rPr>
            </w:pPr>
            <w:r w:rsidRPr="00FA28BA">
              <w:rPr>
                <w:color w:val="000000"/>
                <w:sz w:val="18"/>
                <w:szCs w:val="18"/>
              </w:rPr>
              <w:t>●</w:t>
            </w:r>
          </w:p>
        </w:tc>
        <w:tc>
          <w:tcPr>
            <w:tcW w:w="9660" w:type="dxa"/>
            <w:tcMar>
              <w:top w:w="5" w:type="dxa"/>
              <w:left w:w="5" w:type="dxa"/>
              <w:bottom w:w="5" w:type="dxa"/>
              <w:right w:w="5" w:type="dxa"/>
            </w:tcMar>
            <w:vAlign w:val="center"/>
            <w:hideMark/>
          </w:tcPr>
          <w:p w14:paraId="47C9088F" w14:textId="77777777" w:rsidR="000C1324" w:rsidRPr="00FA28BA" w:rsidRDefault="00291700">
            <w:pPr>
              <w:rPr>
                <w:color w:val="000000"/>
                <w:sz w:val="18"/>
                <w:szCs w:val="18"/>
              </w:rPr>
            </w:pPr>
            <w:r w:rsidRPr="00FA28BA">
              <w:rPr>
                <w:color w:val="000000"/>
                <w:sz w:val="18"/>
                <w:szCs w:val="18"/>
              </w:rPr>
              <w:t>Business Ethics</w:t>
            </w:r>
          </w:p>
        </w:tc>
        <w:tc>
          <w:tcPr>
            <w:tcW w:w="255" w:type="dxa"/>
            <w:tcMar>
              <w:top w:w="5" w:type="dxa"/>
              <w:left w:w="5" w:type="dxa"/>
              <w:bottom w:w="5" w:type="dxa"/>
              <w:right w:w="5" w:type="dxa"/>
            </w:tcMar>
            <w:vAlign w:val="center"/>
            <w:hideMark/>
          </w:tcPr>
          <w:p w14:paraId="065A4273" w14:textId="77777777" w:rsidR="000C1324" w:rsidRPr="00FA28BA" w:rsidRDefault="00291700">
            <w:pPr>
              <w:rPr>
                <w:color w:val="000000"/>
                <w:sz w:val="18"/>
                <w:szCs w:val="18"/>
              </w:rPr>
            </w:pPr>
            <w:r w:rsidRPr="00FA28BA">
              <w:rPr>
                <w:color w:val="000000"/>
                <w:sz w:val="18"/>
                <w:szCs w:val="18"/>
              </w:rPr>
              <w:t>●</w:t>
            </w:r>
          </w:p>
        </w:tc>
        <w:tc>
          <w:tcPr>
            <w:tcW w:w="7335" w:type="dxa"/>
            <w:tcMar>
              <w:top w:w="5" w:type="dxa"/>
              <w:left w:w="5" w:type="dxa"/>
              <w:bottom w:w="5" w:type="dxa"/>
              <w:right w:w="5" w:type="dxa"/>
            </w:tcMar>
            <w:vAlign w:val="center"/>
            <w:hideMark/>
          </w:tcPr>
          <w:p w14:paraId="4FB3E9DA" w14:textId="77777777" w:rsidR="000C1324" w:rsidRPr="00FA28BA" w:rsidRDefault="00291700">
            <w:pPr>
              <w:rPr>
                <w:color w:val="000000"/>
                <w:sz w:val="18"/>
                <w:szCs w:val="18"/>
              </w:rPr>
            </w:pPr>
            <w:r w:rsidRPr="00FA28BA">
              <w:rPr>
                <w:color w:val="000000"/>
                <w:sz w:val="18"/>
                <w:szCs w:val="18"/>
              </w:rPr>
              <w:t>Employee Development</w:t>
            </w:r>
          </w:p>
        </w:tc>
      </w:tr>
      <w:tr w:rsidR="000C1324" w:rsidRPr="00FA28BA" w14:paraId="4AAAC61F" w14:textId="77777777">
        <w:tc>
          <w:tcPr>
            <w:tcW w:w="1455" w:type="dxa"/>
            <w:tcMar>
              <w:top w:w="5" w:type="dxa"/>
              <w:left w:w="5" w:type="dxa"/>
              <w:bottom w:w="5" w:type="dxa"/>
              <w:right w:w="5" w:type="dxa"/>
            </w:tcMar>
            <w:vAlign w:val="center"/>
            <w:hideMark/>
          </w:tcPr>
          <w:p w14:paraId="7BFDFD08" w14:textId="77777777" w:rsidR="000C1324" w:rsidRPr="00FA28BA" w:rsidRDefault="00291700">
            <w:pPr>
              <w:rPr>
                <w:color w:val="000000"/>
                <w:sz w:val="18"/>
                <w:szCs w:val="18"/>
              </w:rPr>
            </w:pPr>
            <w:r w:rsidRPr="00FA28BA">
              <w:rPr>
                <w:color w:val="000000"/>
                <w:sz w:val="18"/>
                <w:szCs w:val="18"/>
              </w:rPr>
              <w:t> </w:t>
            </w:r>
          </w:p>
        </w:tc>
        <w:tc>
          <w:tcPr>
            <w:tcW w:w="330" w:type="dxa"/>
            <w:tcMar>
              <w:top w:w="5" w:type="dxa"/>
              <w:left w:w="5" w:type="dxa"/>
              <w:bottom w:w="5" w:type="dxa"/>
              <w:right w:w="5" w:type="dxa"/>
            </w:tcMar>
            <w:vAlign w:val="center"/>
            <w:hideMark/>
          </w:tcPr>
          <w:p w14:paraId="59E1137E" w14:textId="77777777" w:rsidR="000C1324" w:rsidRPr="00FA28BA" w:rsidRDefault="00291700">
            <w:pPr>
              <w:rPr>
                <w:color w:val="000000"/>
                <w:sz w:val="18"/>
                <w:szCs w:val="18"/>
              </w:rPr>
            </w:pPr>
            <w:r w:rsidRPr="00FA28BA">
              <w:rPr>
                <w:color w:val="000000"/>
                <w:sz w:val="18"/>
                <w:szCs w:val="18"/>
              </w:rPr>
              <w:t>●</w:t>
            </w:r>
          </w:p>
        </w:tc>
        <w:tc>
          <w:tcPr>
            <w:tcW w:w="9660" w:type="dxa"/>
            <w:tcMar>
              <w:top w:w="5" w:type="dxa"/>
              <w:left w:w="5" w:type="dxa"/>
              <w:bottom w:w="5" w:type="dxa"/>
              <w:right w:w="5" w:type="dxa"/>
            </w:tcMar>
            <w:vAlign w:val="center"/>
            <w:hideMark/>
          </w:tcPr>
          <w:p w14:paraId="2AB59EB8" w14:textId="77777777" w:rsidR="000C1324" w:rsidRPr="00FA28BA" w:rsidRDefault="00291700">
            <w:pPr>
              <w:rPr>
                <w:color w:val="000000"/>
                <w:sz w:val="18"/>
                <w:szCs w:val="18"/>
              </w:rPr>
            </w:pPr>
            <w:r w:rsidRPr="00FA28BA">
              <w:rPr>
                <w:color w:val="000000"/>
                <w:sz w:val="18"/>
                <w:szCs w:val="18"/>
              </w:rPr>
              <w:t>Operational Excellence</w:t>
            </w:r>
          </w:p>
        </w:tc>
        <w:tc>
          <w:tcPr>
            <w:tcW w:w="255" w:type="dxa"/>
            <w:tcMar>
              <w:top w:w="5" w:type="dxa"/>
              <w:left w:w="5" w:type="dxa"/>
              <w:bottom w:w="5" w:type="dxa"/>
              <w:right w:w="5" w:type="dxa"/>
            </w:tcMar>
            <w:vAlign w:val="center"/>
            <w:hideMark/>
          </w:tcPr>
          <w:p w14:paraId="1496B96F" w14:textId="77777777" w:rsidR="000C1324" w:rsidRPr="00FA28BA" w:rsidRDefault="00291700">
            <w:pPr>
              <w:rPr>
                <w:color w:val="000000"/>
                <w:sz w:val="18"/>
                <w:szCs w:val="18"/>
              </w:rPr>
            </w:pPr>
            <w:r w:rsidRPr="00FA28BA">
              <w:rPr>
                <w:color w:val="000000"/>
                <w:sz w:val="18"/>
                <w:szCs w:val="18"/>
              </w:rPr>
              <w:t>●</w:t>
            </w:r>
          </w:p>
        </w:tc>
        <w:tc>
          <w:tcPr>
            <w:tcW w:w="7335" w:type="dxa"/>
            <w:tcMar>
              <w:top w:w="5" w:type="dxa"/>
              <w:left w:w="5" w:type="dxa"/>
              <w:bottom w:w="5" w:type="dxa"/>
              <w:right w:w="5" w:type="dxa"/>
            </w:tcMar>
            <w:vAlign w:val="center"/>
            <w:hideMark/>
          </w:tcPr>
          <w:p w14:paraId="7554A0D3" w14:textId="77777777" w:rsidR="000C1324" w:rsidRPr="00FA28BA" w:rsidRDefault="00291700">
            <w:pPr>
              <w:rPr>
                <w:color w:val="000000"/>
                <w:sz w:val="18"/>
                <w:szCs w:val="18"/>
              </w:rPr>
            </w:pPr>
            <w:r w:rsidRPr="00FA28BA">
              <w:rPr>
                <w:color w:val="000000"/>
                <w:sz w:val="18"/>
                <w:szCs w:val="18"/>
              </w:rPr>
              <w:t>Community/Charity Involvement</w:t>
            </w:r>
          </w:p>
        </w:tc>
      </w:tr>
    </w:tbl>
    <w:p w14:paraId="147F7CB0" w14:textId="77777777" w:rsidR="000C1324" w:rsidRPr="00FA28BA" w:rsidRDefault="00291700">
      <w:pPr>
        <w:ind w:left="144" w:right="144"/>
        <w:rPr>
          <w:sz w:val="18"/>
          <w:szCs w:val="18"/>
        </w:rPr>
      </w:pPr>
      <w:r w:rsidRPr="00FA28BA">
        <w:rPr>
          <w:sz w:val="18"/>
          <w:szCs w:val="18"/>
        </w:rPr>
        <w:t> </w:t>
      </w:r>
    </w:p>
    <w:p w14:paraId="79DF3537" w14:textId="77777777" w:rsidR="000C1324" w:rsidRPr="00FA28BA" w:rsidRDefault="00291700">
      <w:pPr>
        <w:ind w:left="144" w:right="144"/>
        <w:rPr>
          <w:sz w:val="18"/>
          <w:szCs w:val="18"/>
        </w:rPr>
      </w:pPr>
      <w:r w:rsidRPr="00FA28BA">
        <w:rPr>
          <w:sz w:val="18"/>
          <w:szCs w:val="18"/>
        </w:rPr>
        <w:t>All new hires are onboarded with training that covers our culture including mission, vision, and core values. Adherence to the core values are also evaluated for every employee as part of our employee development process. We maintain an independent process for confidential reporting of workplace concerns through our toll-free hotline, and the ability to bypass management and directly contact the Legal or HR Departments or the Company's Audit Committee regarding concerns.</w:t>
      </w:r>
    </w:p>
    <w:p w14:paraId="0309718D" w14:textId="77777777" w:rsidR="000C1324" w:rsidRPr="00FA28BA" w:rsidRDefault="00291700">
      <w:pPr>
        <w:ind w:left="144" w:right="144"/>
        <w:rPr>
          <w:sz w:val="18"/>
          <w:szCs w:val="18"/>
        </w:rPr>
      </w:pPr>
      <w:r w:rsidRPr="00FA28BA">
        <w:rPr>
          <w:sz w:val="18"/>
          <w:szCs w:val="18"/>
        </w:rPr>
        <w:t> </w:t>
      </w:r>
    </w:p>
    <w:p w14:paraId="1C55D75C" w14:textId="77777777" w:rsidR="000C1324" w:rsidRPr="00FA28BA" w:rsidRDefault="00291700">
      <w:pPr>
        <w:ind w:left="144" w:right="144"/>
        <w:rPr>
          <w:sz w:val="18"/>
          <w:szCs w:val="18"/>
        </w:rPr>
      </w:pPr>
      <w:r w:rsidRPr="00FA28BA">
        <w:rPr>
          <w:i/>
          <w:iCs/>
          <w:sz w:val="18"/>
          <w:szCs w:val="18"/>
        </w:rPr>
        <w:t>Diversity</w:t>
      </w:r>
      <w:r w:rsidRPr="00FA28BA">
        <w:rPr>
          <w:sz w:val="18"/>
          <w:szCs w:val="18"/>
        </w:rPr>
        <w:t>.  As we operate in many countries and have an increasingly global and diverse customer base, we strive to have our team members reflect this diversity of cultures, backgrounds and approaches in our business. We are committed to maintaining a harassment and discrimination-free workplace where every employee feels safe, valued and encouraged regardless of age, gender, race, religion, ethnicity, sexual orientation, veteran status, disabilities or backgrounds. We want every one of our employees to have the opportunity to grow his or her career. While we do not maintain specific diversity quotas, our Human Resources Department actively monitors our hiring and promotion processes, so that diverse candidates are considered for open roles. In addition, as part of our succession planning process, we identify high potential employees that include diverse candidates that are considered for promotions and developmental assignments.</w:t>
      </w:r>
    </w:p>
    <w:p w14:paraId="2433B38D" w14:textId="77777777" w:rsidR="000C1324" w:rsidRPr="00FA28BA" w:rsidRDefault="00291700">
      <w:pPr>
        <w:ind w:left="144" w:right="144"/>
        <w:rPr>
          <w:sz w:val="18"/>
          <w:szCs w:val="18"/>
        </w:rPr>
      </w:pPr>
      <w:r w:rsidRPr="00FA28BA">
        <w:rPr>
          <w:sz w:val="18"/>
          <w:szCs w:val="18"/>
        </w:rPr>
        <w:t> </w:t>
      </w:r>
    </w:p>
    <w:p w14:paraId="6E7BEB81" w14:textId="77777777" w:rsidR="000C1324" w:rsidRPr="00FA28BA" w:rsidRDefault="00291700">
      <w:pPr>
        <w:ind w:left="144" w:right="144"/>
        <w:rPr>
          <w:sz w:val="18"/>
          <w:szCs w:val="18"/>
        </w:rPr>
      </w:pPr>
      <w:r w:rsidRPr="00FA28BA">
        <w:rPr>
          <w:i/>
          <w:iCs/>
          <w:sz w:val="18"/>
          <w:szCs w:val="18"/>
        </w:rPr>
        <w:t xml:space="preserve">Monitoring for Success.  </w:t>
      </w:r>
      <w:r w:rsidRPr="00FA28BA">
        <w:rPr>
          <w:sz w:val="18"/>
          <w:szCs w:val="18"/>
        </w:rPr>
        <w:t>We monitor our workforce to determine its overall effectiveness by reviewing metrics related to headcount, composition, performance per employee (such as revenue per employee or adjusted EBTIDA per employee) and selling, general and administrative expense as a percentage of sales. In 2020, we implemented a new human capital management system that is global in nature to help us manage our employee initiatives and development. We expect in 2021 to continue to develop the capabilities in this system to further improve our ability to manage our human resources.</w:t>
      </w:r>
    </w:p>
    <w:p w14:paraId="2306B86A" w14:textId="77777777" w:rsidR="000C1324" w:rsidRPr="00FA28BA" w:rsidRDefault="00291700">
      <w:pPr>
        <w:ind w:left="144" w:right="144"/>
        <w:jc w:val="center"/>
        <w:rPr>
          <w:sz w:val="18"/>
          <w:szCs w:val="18"/>
        </w:rPr>
      </w:pPr>
      <w:r w:rsidRPr="00FA28BA">
        <w:rPr>
          <w:sz w:val="18"/>
          <w:szCs w:val="18"/>
        </w:rPr>
        <w:t>6</w:t>
      </w:r>
    </w:p>
    <w:p w14:paraId="53DD7A6C"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72AE58BF" w14:textId="77777777" w:rsidR="000C1324" w:rsidRDefault="00291700">
      <w:pPr>
        <w:ind w:left="144" w:right="144"/>
        <w:rPr>
          <w:sz w:val="20"/>
          <w:szCs w:val="20"/>
        </w:rPr>
      </w:pPr>
      <w:r>
        <w:rPr>
          <w:sz w:val="20"/>
          <w:szCs w:val="20"/>
        </w:rPr>
        <w:t> </w:t>
      </w:r>
    </w:p>
    <w:p w14:paraId="258F9D96" w14:textId="77777777" w:rsidR="000C1324" w:rsidRPr="00FA28BA" w:rsidRDefault="00291700">
      <w:pPr>
        <w:ind w:left="144" w:right="144"/>
        <w:rPr>
          <w:sz w:val="18"/>
          <w:szCs w:val="18"/>
        </w:rPr>
      </w:pPr>
      <w:r w:rsidRPr="00FA28BA">
        <w:rPr>
          <w:b/>
          <w:bCs/>
          <w:sz w:val="18"/>
          <w:szCs w:val="18"/>
        </w:rPr>
        <w:t>Sustainability</w:t>
      </w:r>
    </w:p>
    <w:p w14:paraId="119D4342" w14:textId="77777777" w:rsidR="000C1324" w:rsidRPr="00FA28BA" w:rsidRDefault="00291700">
      <w:pPr>
        <w:ind w:left="144" w:right="144"/>
        <w:rPr>
          <w:sz w:val="18"/>
          <w:szCs w:val="18"/>
        </w:rPr>
      </w:pPr>
      <w:r w:rsidRPr="00FA28BA">
        <w:rPr>
          <w:sz w:val="18"/>
          <w:szCs w:val="18"/>
        </w:rPr>
        <w:t> </w:t>
      </w:r>
    </w:p>
    <w:p w14:paraId="592A048E" w14:textId="77777777" w:rsidR="000C1324" w:rsidRPr="00FA28BA" w:rsidRDefault="00291700">
      <w:pPr>
        <w:ind w:left="144" w:right="144"/>
        <w:rPr>
          <w:sz w:val="18"/>
          <w:szCs w:val="18"/>
        </w:rPr>
      </w:pPr>
      <w:r w:rsidRPr="00FA28BA">
        <w:rPr>
          <w:sz w:val="18"/>
          <w:szCs w:val="18"/>
        </w:rPr>
        <w:t>We believe that oil and gas demand will continue to be significant in the coming decades. The EIA in its Reference Case projects world energy consumption of petroleum and other liquids to rise more than 20% and natural gas to rise more than 40% between 2018 and 2050. This Reference Case remains the latest EIA case for world energy markets; however, it was issued before the COVID-19 pandemic and may change to take into account energy use declines during the pandemic. Even so, we believe that oil and gas will continue to be in demand for some time. We believe these increases would require an increase in oil and gas to meet the rise in demand from current levels, which would continue to provide a robust market for our goods and services. As our customers address their sustainability and energy transitions, we strive to operate our business in a sustainable manner to support our customers’ needs and provide them products that protect the environment.</w:t>
      </w:r>
    </w:p>
    <w:p w14:paraId="3BFDA3A9" w14:textId="77777777" w:rsidR="000C1324" w:rsidRPr="00FA28BA" w:rsidRDefault="00291700">
      <w:pPr>
        <w:ind w:left="144" w:right="144"/>
        <w:rPr>
          <w:sz w:val="18"/>
          <w:szCs w:val="18"/>
        </w:rPr>
      </w:pPr>
      <w:r w:rsidRPr="00FA28BA">
        <w:rPr>
          <w:sz w:val="18"/>
          <w:szCs w:val="18"/>
        </w:rPr>
        <w:t> </w:t>
      </w:r>
    </w:p>
    <w:p w14:paraId="0C7C6FB3" w14:textId="77777777" w:rsidR="000C1324" w:rsidRPr="00FA28BA" w:rsidRDefault="00291700">
      <w:pPr>
        <w:ind w:left="144" w:right="144"/>
        <w:rPr>
          <w:sz w:val="18"/>
          <w:szCs w:val="18"/>
        </w:rPr>
      </w:pPr>
      <w:r w:rsidRPr="00FA28BA">
        <w:rPr>
          <w:i/>
          <w:iCs/>
          <w:sz w:val="18"/>
          <w:szCs w:val="18"/>
        </w:rPr>
        <w:t>Our Sustainable Business</w:t>
      </w:r>
      <w:r w:rsidRPr="00FA28BA">
        <w:rPr>
          <w:sz w:val="18"/>
          <w:szCs w:val="18"/>
        </w:rPr>
        <w:t xml:space="preserve"> </w:t>
      </w:r>
      <w:r w:rsidRPr="00FA28BA">
        <w:rPr>
          <w:i/>
          <w:iCs/>
          <w:sz w:val="18"/>
          <w:szCs w:val="18"/>
        </w:rPr>
        <w:t>Model</w:t>
      </w:r>
      <w:r w:rsidRPr="00FA28BA">
        <w:rPr>
          <w:sz w:val="18"/>
          <w:szCs w:val="18"/>
        </w:rPr>
        <w:t>.  Our distribution capabilities can flex with the needs of customers and service new customers in new end markets. Although the primary customers for our PVF products are gas utility and energy companies, we also distribute PVF to other end users as well. For instance, in our downstream and industrial sector, we distribute PVF to companies engaged in metals and mining, fabrication, power generation, chemical production and other general industrial uses. Our distribution platform is capable of supplying PVF product lines to support transitioning energy uses (for instance, carbon capture or hydrogen production,) as well as the existing needs of oil and gas and industrial customers. Our distribution platform can also supply new product lines to existing customers and new end markets.</w:t>
      </w:r>
    </w:p>
    <w:p w14:paraId="1CD5EFAF" w14:textId="77777777" w:rsidR="000C1324" w:rsidRPr="00FA28BA" w:rsidRDefault="00291700">
      <w:pPr>
        <w:ind w:left="144" w:right="144"/>
        <w:rPr>
          <w:sz w:val="18"/>
          <w:szCs w:val="18"/>
        </w:rPr>
      </w:pPr>
      <w:r w:rsidRPr="00FA28BA">
        <w:rPr>
          <w:sz w:val="18"/>
          <w:szCs w:val="18"/>
        </w:rPr>
        <w:t> </w:t>
      </w:r>
    </w:p>
    <w:p w14:paraId="5658D541" w14:textId="77777777" w:rsidR="000C1324" w:rsidRPr="00FA28BA" w:rsidRDefault="00291700">
      <w:pPr>
        <w:ind w:left="144" w:right="144"/>
        <w:rPr>
          <w:sz w:val="18"/>
          <w:szCs w:val="18"/>
        </w:rPr>
      </w:pPr>
      <w:r w:rsidRPr="00FA28BA">
        <w:rPr>
          <w:i/>
          <w:iCs/>
          <w:sz w:val="18"/>
          <w:szCs w:val="18"/>
        </w:rPr>
        <w:t>MRC Global’s Sustainability Initiatives</w:t>
      </w:r>
      <w:r w:rsidRPr="00FA28BA">
        <w:rPr>
          <w:sz w:val="18"/>
          <w:szCs w:val="18"/>
        </w:rPr>
        <w:t>.  The primary way that we can reduce our emissions of greenhouse gases in our operations is to create an efficient supply chain. An efficient supply chain reduces the carbon footprint of deliveries to our distribution centers and branches and, ultimately to our customers. Use of our distribution centers and hub and spoke delivery model allow us to aggregate product across multiple suppliers and customers, which, in turn, prevents each customer from separately creating duplicative supply chains that require fuel for deliveries and resources to manage.</w:t>
      </w:r>
    </w:p>
    <w:p w14:paraId="28F9FFCC" w14:textId="77777777" w:rsidR="000C1324" w:rsidRPr="00FA28BA" w:rsidRDefault="00291700">
      <w:pPr>
        <w:ind w:left="144" w:right="144"/>
        <w:rPr>
          <w:sz w:val="18"/>
          <w:szCs w:val="18"/>
        </w:rPr>
      </w:pPr>
      <w:r w:rsidRPr="00FA28BA">
        <w:rPr>
          <w:sz w:val="18"/>
          <w:szCs w:val="18"/>
        </w:rPr>
        <w:t> </w:t>
      </w:r>
    </w:p>
    <w:p w14:paraId="19D6FF24" w14:textId="77777777" w:rsidR="000C1324" w:rsidRPr="00FA28BA" w:rsidRDefault="00291700">
      <w:pPr>
        <w:ind w:left="144" w:right="144"/>
        <w:rPr>
          <w:sz w:val="18"/>
          <w:szCs w:val="18"/>
        </w:rPr>
      </w:pPr>
      <w:r w:rsidRPr="00FA28BA">
        <w:rPr>
          <w:sz w:val="18"/>
          <w:szCs w:val="18"/>
        </w:rPr>
        <w:t>As a distributor, we are engaged in a relatively low amount of manufacturing and assembly, mostly through the actuation and valve modification services that we offer our customers. We do not utilize large amounts of water. Our energy inputs are primarily electricity for lighting, heating and office and warehouse equipment, natural gas for heating and gasoline for company sales and delivery vehicles. We are reviewing this usage and seeking efficiencies to reduce use of these resources and resulting emissions. We have recycling programs to minimize waste from used pallets, cardboard, office paper and other recyclables. </w:t>
      </w:r>
    </w:p>
    <w:p w14:paraId="6806CD3C" w14:textId="77777777" w:rsidR="000C1324" w:rsidRPr="00FA28BA" w:rsidRDefault="00291700">
      <w:pPr>
        <w:ind w:left="144" w:right="144"/>
        <w:rPr>
          <w:sz w:val="18"/>
          <w:szCs w:val="18"/>
        </w:rPr>
      </w:pPr>
      <w:r w:rsidRPr="00FA28BA">
        <w:rPr>
          <w:sz w:val="18"/>
          <w:szCs w:val="18"/>
        </w:rPr>
        <w:t> </w:t>
      </w:r>
    </w:p>
    <w:p w14:paraId="67FC69BC" w14:textId="77777777" w:rsidR="000C1324" w:rsidRPr="00FA28BA" w:rsidRDefault="00291700">
      <w:pPr>
        <w:ind w:left="144" w:right="144"/>
        <w:rPr>
          <w:sz w:val="18"/>
          <w:szCs w:val="18"/>
        </w:rPr>
      </w:pPr>
      <w:r w:rsidRPr="00FA28BA">
        <w:rPr>
          <w:i/>
          <w:iCs/>
          <w:sz w:val="18"/>
          <w:szCs w:val="18"/>
        </w:rPr>
        <w:t>Market Opportunities.</w:t>
      </w:r>
      <w:r w:rsidRPr="00FA28BA">
        <w:rPr>
          <w:sz w:val="18"/>
          <w:szCs w:val="18"/>
        </w:rPr>
        <w:t>  As a distributor of PVF, we sell products to existing and new customers that control the flow of liquids and gases in a sustainable manner. Most of the products we provide are used to prevent and minimize accidental leaks of hydrocarbons into the air and spills. In addition, integrated oil and other energy companies, many of which are our customers, have requirements to reduce their methane and other emissions and consider these targets when designing, constructing, upgrading, maintaining and operating their facilities. We sell a number of products that reduce the emissions of gases. In particular, in 2020, 94% of our sales of valves were low-emission valves that control methane and other emissions. Many of the other valves that we sold were sold into applications such as the transfer of water that do not emit greenhouse gases or environmentally dangerous substances.</w:t>
      </w:r>
    </w:p>
    <w:p w14:paraId="59714390" w14:textId="77777777" w:rsidR="000C1324" w:rsidRPr="00FA28BA" w:rsidRDefault="00291700">
      <w:pPr>
        <w:ind w:left="144" w:right="144"/>
        <w:rPr>
          <w:sz w:val="18"/>
          <w:szCs w:val="18"/>
        </w:rPr>
      </w:pPr>
      <w:r w:rsidRPr="00FA28BA">
        <w:rPr>
          <w:sz w:val="18"/>
          <w:szCs w:val="18"/>
        </w:rPr>
        <w:t> </w:t>
      </w:r>
    </w:p>
    <w:p w14:paraId="6939C539" w14:textId="77777777" w:rsidR="000C1324" w:rsidRPr="00FA28BA" w:rsidRDefault="00291700">
      <w:pPr>
        <w:ind w:left="144" w:right="144"/>
        <w:rPr>
          <w:sz w:val="18"/>
          <w:szCs w:val="18"/>
        </w:rPr>
      </w:pPr>
      <w:r w:rsidRPr="00FA28BA">
        <w:rPr>
          <w:b/>
          <w:bCs/>
          <w:sz w:val="18"/>
          <w:szCs w:val="18"/>
        </w:rPr>
        <w:t xml:space="preserve">Environmental Matters </w:t>
      </w:r>
    </w:p>
    <w:p w14:paraId="68501AB5" w14:textId="77777777" w:rsidR="000C1324" w:rsidRPr="00FA28BA" w:rsidRDefault="00291700">
      <w:pPr>
        <w:ind w:left="144" w:right="144"/>
        <w:rPr>
          <w:sz w:val="18"/>
          <w:szCs w:val="18"/>
        </w:rPr>
      </w:pPr>
      <w:r w:rsidRPr="00FA28BA">
        <w:rPr>
          <w:sz w:val="18"/>
          <w:szCs w:val="18"/>
        </w:rPr>
        <w:t> </w:t>
      </w:r>
    </w:p>
    <w:p w14:paraId="641D8D62" w14:textId="77777777" w:rsidR="000C1324" w:rsidRPr="00FA28BA" w:rsidRDefault="00291700">
      <w:pPr>
        <w:ind w:left="144" w:right="144"/>
        <w:rPr>
          <w:sz w:val="18"/>
          <w:szCs w:val="18"/>
        </w:rPr>
      </w:pPr>
      <w:r w:rsidRPr="00FA28BA">
        <w:rPr>
          <w:sz w:val="18"/>
          <w:szCs w:val="18"/>
        </w:rPr>
        <w:t>We are subject to a variety of federal, state, local, foreign and provincial environmental, health and safety laws, regulations and permitting requirements (collectively, “environmental laws”), including those governing the following:</w:t>
      </w:r>
    </w:p>
    <w:p w14:paraId="5CC5DD90"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6D140F87" w14:textId="77777777">
        <w:tc>
          <w:tcPr>
            <w:tcW w:w="360" w:type="dxa"/>
            <w:tcMar>
              <w:top w:w="5" w:type="dxa"/>
              <w:left w:w="5" w:type="dxa"/>
              <w:bottom w:w="5" w:type="dxa"/>
              <w:right w:w="5" w:type="dxa"/>
            </w:tcMar>
            <w:hideMark/>
          </w:tcPr>
          <w:p w14:paraId="2DD1CBE8"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64886104"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EFEB935" w14:textId="77777777" w:rsidR="000C1324" w:rsidRPr="00FA28BA" w:rsidRDefault="00291700">
            <w:pPr>
              <w:rPr>
                <w:color w:val="000000"/>
                <w:sz w:val="18"/>
                <w:szCs w:val="18"/>
              </w:rPr>
            </w:pPr>
            <w:r w:rsidRPr="00FA28BA">
              <w:rPr>
                <w:color w:val="000000"/>
                <w:sz w:val="18"/>
                <w:szCs w:val="18"/>
              </w:rPr>
              <w:t>the discharge of pollutants or hazardous substances into the air, soil or water;</w:t>
            </w:r>
          </w:p>
        </w:tc>
      </w:tr>
      <w:tr w:rsidR="000C1324" w:rsidRPr="00FA28BA" w14:paraId="5E1F584E" w14:textId="77777777">
        <w:tc>
          <w:tcPr>
            <w:tcW w:w="360" w:type="dxa"/>
            <w:tcMar>
              <w:top w:w="5" w:type="dxa"/>
              <w:left w:w="5" w:type="dxa"/>
              <w:bottom w:w="5" w:type="dxa"/>
              <w:right w:w="5" w:type="dxa"/>
            </w:tcMar>
            <w:hideMark/>
          </w:tcPr>
          <w:p w14:paraId="35A48FC0"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52B8D33"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2D485D6" w14:textId="77777777" w:rsidR="000C1324" w:rsidRPr="00FA28BA" w:rsidRDefault="00291700">
            <w:pPr>
              <w:rPr>
                <w:color w:val="000000"/>
                <w:sz w:val="18"/>
                <w:szCs w:val="18"/>
              </w:rPr>
            </w:pPr>
            <w:r w:rsidRPr="00FA28BA">
              <w:rPr>
                <w:color w:val="000000"/>
                <w:sz w:val="18"/>
                <w:szCs w:val="18"/>
              </w:rPr>
              <w:t>the generation, handling, use, management, storage and disposal of, or exposure to, hazardous substances and wastes;</w:t>
            </w:r>
          </w:p>
        </w:tc>
      </w:tr>
      <w:tr w:rsidR="000C1324" w:rsidRPr="00FA28BA" w14:paraId="76184E12" w14:textId="77777777">
        <w:tc>
          <w:tcPr>
            <w:tcW w:w="360" w:type="dxa"/>
            <w:tcMar>
              <w:top w:w="5" w:type="dxa"/>
              <w:left w:w="5" w:type="dxa"/>
              <w:bottom w:w="5" w:type="dxa"/>
              <w:right w:w="5" w:type="dxa"/>
            </w:tcMar>
            <w:hideMark/>
          </w:tcPr>
          <w:p w14:paraId="738B8206"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4A080A47"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17F276D" w14:textId="77777777" w:rsidR="000C1324" w:rsidRPr="00FA28BA" w:rsidRDefault="00291700">
            <w:pPr>
              <w:rPr>
                <w:color w:val="000000"/>
                <w:sz w:val="18"/>
                <w:szCs w:val="18"/>
              </w:rPr>
            </w:pPr>
            <w:r w:rsidRPr="00FA28BA">
              <w:rPr>
                <w:color w:val="000000"/>
                <w:sz w:val="18"/>
                <w:szCs w:val="18"/>
              </w:rPr>
              <w:t>the responsibility to investigate, remediate, monitor and clean up contamination; and</w:t>
            </w:r>
          </w:p>
        </w:tc>
      </w:tr>
      <w:tr w:rsidR="000C1324" w:rsidRPr="00FA28BA" w14:paraId="0534CE25" w14:textId="77777777">
        <w:tc>
          <w:tcPr>
            <w:tcW w:w="360" w:type="dxa"/>
            <w:tcMar>
              <w:top w:w="5" w:type="dxa"/>
              <w:left w:w="5" w:type="dxa"/>
              <w:bottom w:w="5" w:type="dxa"/>
              <w:right w:w="5" w:type="dxa"/>
            </w:tcMar>
            <w:hideMark/>
          </w:tcPr>
          <w:p w14:paraId="1D7801B3"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FE5FEEE"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571AE33" w14:textId="77777777" w:rsidR="000C1324" w:rsidRPr="00FA28BA" w:rsidRDefault="00291700">
            <w:pPr>
              <w:rPr>
                <w:color w:val="000000"/>
                <w:sz w:val="18"/>
                <w:szCs w:val="18"/>
              </w:rPr>
            </w:pPr>
            <w:r w:rsidRPr="00FA28BA">
              <w:rPr>
                <w:color w:val="000000"/>
                <w:sz w:val="18"/>
                <w:szCs w:val="18"/>
              </w:rPr>
              <w:t>occupational health and safety.</w:t>
            </w:r>
          </w:p>
        </w:tc>
      </w:tr>
    </w:tbl>
    <w:p w14:paraId="55D51F55" w14:textId="77777777" w:rsidR="000C1324" w:rsidRPr="00FA28BA" w:rsidRDefault="00291700">
      <w:pPr>
        <w:ind w:left="864" w:right="144" w:hanging="360"/>
        <w:rPr>
          <w:sz w:val="18"/>
          <w:szCs w:val="18"/>
        </w:rPr>
      </w:pPr>
      <w:r w:rsidRPr="00FA28BA">
        <w:rPr>
          <w:sz w:val="18"/>
          <w:szCs w:val="18"/>
        </w:rPr>
        <w:t> </w:t>
      </w:r>
    </w:p>
    <w:p w14:paraId="6C1FDB10" w14:textId="77777777" w:rsidR="000C1324" w:rsidRPr="00FA28BA" w:rsidRDefault="00291700">
      <w:pPr>
        <w:ind w:left="144" w:right="144"/>
        <w:rPr>
          <w:sz w:val="18"/>
          <w:szCs w:val="18"/>
        </w:rPr>
      </w:pPr>
      <w:r w:rsidRPr="00FA28BA">
        <w:rPr>
          <w:sz w:val="18"/>
          <w:szCs w:val="18"/>
        </w:rPr>
        <w:t>Historically, the costs to comply with environmental laws have not been material to our financial position, results of operations or cash flows. We are not aware of any pending environmental compliance or remediation matters that, in the opinion of management, are reasonably likely to have a material effect on our business, financial position or results of operations or cash flows. However, 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w:t>
      </w:r>
    </w:p>
    <w:p w14:paraId="1D23F731" w14:textId="77777777" w:rsidR="000C1324" w:rsidRPr="00FA28BA" w:rsidRDefault="00291700">
      <w:pPr>
        <w:ind w:left="144" w:right="144"/>
        <w:rPr>
          <w:sz w:val="18"/>
          <w:szCs w:val="18"/>
        </w:rPr>
      </w:pPr>
      <w:r w:rsidRPr="00FA28BA">
        <w:rPr>
          <w:sz w:val="18"/>
          <w:szCs w:val="18"/>
        </w:rPr>
        <w:t> </w:t>
      </w:r>
    </w:p>
    <w:p w14:paraId="07CEC861" w14:textId="77777777" w:rsidR="000C1324" w:rsidRPr="00FA28BA" w:rsidRDefault="00291700">
      <w:pPr>
        <w:ind w:left="144" w:right="144"/>
        <w:rPr>
          <w:sz w:val="18"/>
          <w:szCs w:val="18"/>
        </w:rPr>
      </w:pPr>
      <w:r w:rsidRPr="00FA28BA">
        <w:rPr>
          <w:sz w:val="18"/>
          <w:szCs w:val="18"/>
        </w:rPr>
        <w:t>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w:t>
      </w:r>
    </w:p>
    <w:p w14:paraId="22E9DFD9" w14:textId="77777777" w:rsidR="000C1324" w:rsidRPr="00FA28BA" w:rsidRDefault="00291700">
      <w:pPr>
        <w:ind w:left="144" w:right="144"/>
        <w:rPr>
          <w:sz w:val="18"/>
          <w:szCs w:val="18"/>
        </w:rPr>
      </w:pPr>
      <w:r w:rsidRPr="00FA28BA">
        <w:rPr>
          <w:sz w:val="18"/>
          <w:szCs w:val="18"/>
        </w:rPr>
        <w:t> </w:t>
      </w:r>
    </w:p>
    <w:p w14:paraId="013D3A90" w14:textId="77777777" w:rsidR="000C1324" w:rsidRPr="00FA28BA" w:rsidRDefault="00291700">
      <w:pPr>
        <w:ind w:left="144" w:right="144"/>
        <w:jc w:val="center"/>
        <w:rPr>
          <w:sz w:val="18"/>
          <w:szCs w:val="18"/>
        </w:rPr>
      </w:pPr>
      <w:r w:rsidRPr="00FA28BA">
        <w:rPr>
          <w:sz w:val="18"/>
          <w:szCs w:val="18"/>
        </w:rPr>
        <w:t>7</w:t>
      </w:r>
    </w:p>
    <w:p w14:paraId="24FC58AB"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7FE24DFE" w14:textId="77777777" w:rsidR="000C1324" w:rsidRDefault="00291700">
      <w:pPr>
        <w:ind w:left="144" w:right="144"/>
        <w:rPr>
          <w:sz w:val="20"/>
          <w:szCs w:val="20"/>
        </w:rPr>
      </w:pPr>
      <w:r>
        <w:rPr>
          <w:sz w:val="20"/>
          <w:szCs w:val="20"/>
        </w:rPr>
        <w:t> </w:t>
      </w:r>
    </w:p>
    <w:p w14:paraId="27D7059E" w14:textId="77777777" w:rsidR="000C1324" w:rsidRPr="00FA28BA" w:rsidRDefault="00291700">
      <w:pPr>
        <w:ind w:left="144" w:right="144"/>
        <w:rPr>
          <w:sz w:val="18"/>
          <w:szCs w:val="18"/>
        </w:rPr>
      </w:pPr>
      <w:r w:rsidRPr="00FA28BA">
        <w:rPr>
          <w:sz w:val="18"/>
          <w:szCs w:val="18"/>
        </w:rPr>
        <w:t>Certain governments at the international, national, regional and state level are at various stages of considering or implementing treaties and environmental laws that could limit emissions of greenhouse gases, including carbon dioxide, associated with the burning of fossil fuels. For instance, in September 2016, 175 countries ratified the Paris Agreement, which requires member countries to review and determine their respective goals towards reducing greenhouse gas emissions. While the U.S. initially chose to pull out of the Paris Agreement, the new administration has implemented executive orders for the U.S. to rejoin the agreement, which presumably will require the U.S. to set greenhouse gas reduction goals and enact policies to meet those goals. Certain states, regions and cities have also adopted or are considering environmental laws that impose overall caps or taxes on greenhouse gas emissions from certain sectors or facility categories or mandate the increased use of electricity from renewable energy sources. It is not possible to predict how new environmental laws to address greenhouse gas emissions, including new laws or programs implemented by the new administration, would impact our business or that of our customers, but these laws and regulations could impose costs on us or create a shift in the market for the products that we distribute and hence affect our business. The U.S. EIA in its International Energy Outlook 2020 report continues to project, based on the agency's 2019 reference case, increases in world energy consumption for oil and gas through 2050, although this projection could change depending on regulatory developments, technological changes and changes in energy mix.</w:t>
      </w:r>
    </w:p>
    <w:p w14:paraId="7EFF55B0" w14:textId="77777777" w:rsidR="000C1324" w:rsidRPr="00FA28BA" w:rsidRDefault="00291700">
      <w:pPr>
        <w:ind w:left="144" w:right="144"/>
        <w:rPr>
          <w:sz w:val="18"/>
          <w:szCs w:val="18"/>
        </w:rPr>
      </w:pPr>
      <w:r w:rsidRPr="00FA28BA">
        <w:rPr>
          <w:sz w:val="18"/>
          <w:szCs w:val="18"/>
        </w:rPr>
        <w:t> </w:t>
      </w:r>
    </w:p>
    <w:p w14:paraId="2487323B" w14:textId="77777777" w:rsidR="000C1324" w:rsidRPr="00FA28BA" w:rsidRDefault="00291700">
      <w:pPr>
        <w:ind w:left="144" w:right="144"/>
        <w:rPr>
          <w:sz w:val="18"/>
          <w:szCs w:val="18"/>
        </w:rPr>
      </w:pPr>
      <w:r w:rsidRPr="00FA28BA">
        <w:rPr>
          <w:sz w:val="18"/>
          <w:szCs w:val="18"/>
        </w:rPr>
        <w:t>In addition, the U.S. Environmental Protection Agency (“EPA”) has previously implemented regulations that require permits for and reductions in greenhouse gas emissions for certain categories of emission sources, including (among others) New Source Performance Standards for new power plants and emission guidelines for existing power plants (commonly known as the “Clean Power Plan”). In anticipation of and in response to these regulations, United States electric producers have been switching from coal to natural gas as a cleaner burning fuel source. This replacement of natural gas for coal has benefitted our business as our customers include natural gas producers. There have been various court challenges and regulatory changes to these EPA regulations, such as the EPA’s June 2019 repeal of the Clean Power Plan and finalization of a replacement rule (known as the Affordable Clean Energy Rule) and, in January 2021, a D.C. Circuit vacatur of the Affordable Clean Energy Rule. Even so, switching from coal to natural gas has continued, in part, driven by low natural gas prices as well as continued regulatory uncertainty regarding coal emissions. Under the new presidential administration, it is likely that the EPA will promulgate new rules to further reduce greenhouse gas emissions, including rules concerning oil and gas production, but it is currently not possible to predict how new regulations would impact our business or that of our customers.</w:t>
      </w:r>
    </w:p>
    <w:p w14:paraId="719ECD7C" w14:textId="77777777" w:rsidR="000C1324" w:rsidRPr="00FA28BA" w:rsidRDefault="00291700">
      <w:pPr>
        <w:ind w:left="144" w:right="144"/>
        <w:rPr>
          <w:sz w:val="18"/>
          <w:szCs w:val="18"/>
        </w:rPr>
      </w:pPr>
      <w:r w:rsidRPr="00FA28BA">
        <w:rPr>
          <w:sz w:val="18"/>
          <w:szCs w:val="18"/>
        </w:rPr>
        <w:t> </w:t>
      </w:r>
    </w:p>
    <w:p w14:paraId="743DF5E5" w14:textId="77777777" w:rsidR="000C1324" w:rsidRPr="00FA28BA" w:rsidRDefault="00291700">
      <w:pPr>
        <w:ind w:left="144" w:right="144"/>
        <w:rPr>
          <w:sz w:val="18"/>
          <w:szCs w:val="18"/>
        </w:rPr>
      </w:pPr>
      <w:r w:rsidRPr="00FA28BA">
        <w:rPr>
          <w:sz w:val="18"/>
          <w:szCs w:val="18"/>
        </w:rPr>
        <w:t>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14:paraId="080F491B" w14:textId="77777777" w:rsidR="000C1324" w:rsidRPr="00FA28BA" w:rsidRDefault="00291700">
      <w:pPr>
        <w:ind w:left="144" w:right="144"/>
        <w:rPr>
          <w:sz w:val="18"/>
          <w:szCs w:val="18"/>
        </w:rPr>
      </w:pPr>
      <w:r w:rsidRPr="00FA28BA">
        <w:rPr>
          <w:sz w:val="18"/>
          <w:szCs w:val="18"/>
        </w:rPr>
        <w:t> </w:t>
      </w:r>
    </w:p>
    <w:p w14:paraId="4D744E79" w14:textId="77777777" w:rsidR="000C1324" w:rsidRPr="00FA28BA" w:rsidRDefault="00291700">
      <w:pPr>
        <w:ind w:left="144" w:right="144"/>
        <w:rPr>
          <w:sz w:val="18"/>
          <w:szCs w:val="18"/>
        </w:rPr>
      </w:pPr>
      <w:r w:rsidRPr="00FA28BA">
        <w:rPr>
          <w:sz w:val="18"/>
          <w:szCs w:val="18"/>
        </w:rPr>
        <w:t>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w:t>
      </w:r>
    </w:p>
    <w:p w14:paraId="01F3649B" w14:textId="77777777" w:rsidR="000C1324" w:rsidRPr="00FA28BA" w:rsidRDefault="00291700">
      <w:pPr>
        <w:ind w:left="144" w:right="144"/>
        <w:rPr>
          <w:sz w:val="18"/>
          <w:szCs w:val="18"/>
        </w:rPr>
      </w:pPr>
      <w:r w:rsidRPr="00FA28BA">
        <w:rPr>
          <w:sz w:val="18"/>
          <w:szCs w:val="18"/>
        </w:rPr>
        <w:t> </w:t>
      </w:r>
    </w:p>
    <w:p w14:paraId="71675051" w14:textId="77777777" w:rsidR="000C1324" w:rsidRPr="00FA28BA" w:rsidRDefault="00291700">
      <w:pPr>
        <w:ind w:left="144" w:right="144"/>
        <w:rPr>
          <w:sz w:val="18"/>
          <w:szCs w:val="18"/>
        </w:rPr>
      </w:pPr>
      <w:r w:rsidRPr="00FA28BA">
        <w:rPr>
          <w:b/>
          <w:bCs/>
          <w:sz w:val="18"/>
          <w:szCs w:val="18"/>
        </w:rPr>
        <w:t xml:space="preserve">Exchange Rate Information </w:t>
      </w:r>
    </w:p>
    <w:p w14:paraId="2381349B" w14:textId="77777777" w:rsidR="000C1324" w:rsidRPr="00FA28BA" w:rsidRDefault="00291700">
      <w:pPr>
        <w:ind w:left="144" w:right="144"/>
        <w:rPr>
          <w:sz w:val="18"/>
          <w:szCs w:val="18"/>
        </w:rPr>
      </w:pPr>
      <w:r w:rsidRPr="00FA28BA">
        <w:rPr>
          <w:sz w:val="18"/>
          <w:szCs w:val="18"/>
        </w:rPr>
        <w:t> </w:t>
      </w:r>
    </w:p>
    <w:p w14:paraId="2ECBEE8F" w14:textId="0EFE1D9F" w:rsidR="000C1324" w:rsidRPr="00FA28BA" w:rsidRDefault="00291700">
      <w:pPr>
        <w:ind w:left="144" w:right="144"/>
        <w:rPr>
          <w:sz w:val="18"/>
          <w:szCs w:val="18"/>
        </w:rPr>
      </w:pPr>
      <w:r w:rsidRPr="00FA28BA">
        <w:rPr>
          <w:sz w:val="18"/>
          <w:szCs w:val="18"/>
        </w:rPr>
        <w:t>In this report, unless otherwise indicated, foreign currency amounts are converted into U.S. dollar amounts at the exchange rates in effect on December</w:t>
      </w:r>
      <w:r>
        <w:rPr>
          <w:sz w:val="18"/>
          <w:szCs w:val="18"/>
        </w:rPr>
        <w:t> </w:t>
      </w:r>
      <w:r w:rsidRPr="00FA28BA">
        <w:rPr>
          <w:sz w:val="18"/>
          <w:szCs w:val="18"/>
        </w:rPr>
        <w:t>31,</w:t>
      </w:r>
      <w:r>
        <w:rPr>
          <w:sz w:val="18"/>
          <w:szCs w:val="18"/>
        </w:rPr>
        <w:t> </w:t>
      </w:r>
      <w:r w:rsidRPr="00FA28BA">
        <w:rPr>
          <w:sz w:val="18"/>
          <w:szCs w:val="18"/>
        </w:rPr>
        <w:t>2020 and 2019 for balance sheet figures. Income statement figures are converted on a monthly basis, using each month’s average conversion rate.</w:t>
      </w:r>
    </w:p>
    <w:p w14:paraId="608BAC07" w14:textId="77777777" w:rsidR="000C1324" w:rsidRPr="00FA28BA" w:rsidRDefault="00291700">
      <w:pPr>
        <w:ind w:left="144" w:right="144"/>
        <w:rPr>
          <w:sz w:val="18"/>
          <w:szCs w:val="18"/>
        </w:rPr>
      </w:pPr>
      <w:r w:rsidRPr="00FA28BA">
        <w:rPr>
          <w:sz w:val="18"/>
          <w:szCs w:val="18"/>
        </w:rPr>
        <w:t> </w:t>
      </w:r>
    </w:p>
    <w:p w14:paraId="69537EB4" w14:textId="77777777" w:rsidR="000C1324" w:rsidRPr="00FA28BA" w:rsidRDefault="00291700">
      <w:pPr>
        <w:ind w:left="144" w:right="144"/>
        <w:rPr>
          <w:sz w:val="18"/>
          <w:szCs w:val="18"/>
        </w:rPr>
      </w:pPr>
      <w:r w:rsidRPr="00FA28BA">
        <w:rPr>
          <w:b/>
          <w:bCs/>
          <w:sz w:val="18"/>
          <w:szCs w:val="18"/>
        </w:rPr>
        <w:t xml:space="preserve">Available Information </w:t>
      </w:r>
    </w:p>
    <w:p w14:paraId="4330AA63" w14:textId="77777777" w:rsidR="000C1324" w:rsidRPr="00FA28BA" w:rsidRDefault="00291700">
      <w:pPr>
        <w:ind w:left="144" w:right="144"/>
        <w:rPr>
          <w:sz w:val="18"/>
          <w:szCs w:val="18"/>
        </w:rPr>
      </w:pPr>
      <w:r w:rsidRPr="00FA28BA">
        <w:rPr>
          <w:sz w:val="18"/>
          <w:szCs w:val="18"/>
        </w:rPr>
        <w:t> </w:t>
      </w:r>
    </w:p>
    <w:p w14:paraId="3D05807E" w14:textId="77777777" w:rsidR="000C1324" w:rsidRPr="00FA28BA" w:rsidRDefault="00291700">
      <w:pPr>
        <w:ind w:left="144" w:right="144"/>
        <w:rPr>
          <w:sz w:val="18"/>
          <w:szCs w:val="18"/>
        </w:rPr>
      </w:pPr>
      <w:r w:rsidRPr="00FA28BA">
        <w:rPr>
          <w:sz w:val="18"/>
          <w:szCs w:val="18"/>
        </w:rPr>
        <w:t xml:space="preserve">Our website is located at </w:t>
      </w:r>
      <w:r w:rsidRPr="00FA28BA">
        <w:rPr>
          <w:i/>
          <w:iCs/>
          <w:sz w:val="18"/>
          <w:szCs w:val="18"/>
          <w:u w:val="single"/>
        </w:rPr>
        <w:t>www.mrcglobal.com</w:t>
      </w:r>
      <w:r w:rsidRPr="00FA28BA">
        <w:rPr>
          <w:sz w:val="18"/>
          <w:szCs w:val="18"/>
        </w:rPr>
        <w:t>. We make available free of charge on or through our internet website our annual report on Form 10-K, our quarterly reports on Form 10-Q, current reports on Form 8-K and amendments to those reports filed or furnished pursuant to Section 13(a) or 15(d) of the Securities Exchange Act of 1934, as amended, as soon as reasonably practicable after we electronically file this material with, or furnish it to, the SEC. The information contained on the websites referenced in this Form 10-K is not incorporated by reference into this filing. Further, the Company’s references to website URLs are intended to be inactive textual references only. The SEC maintains an Internet site that contains reports, proxy and information statements, and other information regarding issuers that file electronically with the SEC at www.sec.gov.</w:t>
      </w:r>
    </w:p>
    <w:p w14:paraId="171F242A" w14:textId="77777777" w:rsidR="000C1324" w:rsidRPr="00FA28BA" w:rsidRDefault="00291700">
      <w:pPr>
        <w:ind w:left="144" w:right="144"/>
        <w:rPr>
          <w:sz w:val="18"/>
          <w:szCs w:val="18"/>
        </w:rPr>
      </w:pPr>
      <w:r w:rsidRPr="00FA28BA">
        <w:rPr>
          <w:sz w:val="18"/>
          <w:szCs w:val="18"/>
        </w:rPr>
        <w:t> </w:t>
      </w:r>
    </w:p>
    <w:p w14:paraId="20BB1030" w14:textId="77777777" w:rsidR="000C1324" w:rsidRPr="00FA28BA" w:rsidRDefault="00291700">
      <w:pPr>
        <w:ind w:left="144" w:right="144"/>
        <w:jc w:val="center"/>
        <w:rPr>
          <w:sz w:val="18"/>
          <w:szCs w:val="18"/>
        </w:rPr>
      </w:pPr>
      <w:r w:rsidRPr="00FA28BA">
        <w:rPr>
          <w:sz w:val="18"/>
          <w:szCs w:val="18"/>
        </w:rPr>
        <w:t>8</w:t>
      </w:r>
    </w:p>
    <w:p w14:paraId="4368CC5E"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2674FE34" w14:textId="77777777" w:rsidR="000C1324" w:rsidRDefault="00291700">
      <w:pPr>
        <w:ind w:left="144" w:right="144"/>
        <w:rPr>
          <w:sz w:val="20"/>
          <w:szCs w:val="20"/>
        </w:rPr>
      </w:pPr>
      <w:r>
        <w:rPr>
          <w:sz w:val="20"/>
          <w:szCs w:val="20"/>
        </w:rPr>
        <w:t> </w:t>
      </w:r>
    </w:p>
    <w:p w14:paraId="7148D26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FA28BA" w14:paraId="103DF73A" w14:textId="77777777">
        <w:tc>
          <w:tcPr>
            <w:tcW w:w="1080" w:type="dxa"/>
            <w:tcMar>
              <w:top w:w="5" w:type="dxa"/>
              <w:left w:w="5" w:type="dxa"/>
              <w:bottom w:w="5" w:type="dxa"/>
              <w:right w:w="5" w:type="dxa"/>
            </w:tcMar>
            <w:hideMark/>
          </w:tcPr>
          <w:p w14:paraId="11BBA3A4" w14:textId="77777777" w:rsidR="000C1324" w:rsidRPr="00FA28BA" w:rsidRDefault="00291700">
            <w:pPr>
              <w:rPr>
                <w:color w:val="000000"/>
                <w:sz w:val="18"/>
                <w:szCs w:val="18"/>
              </w:rPr>
            </w:pPr>
            <w:bookmarkStart w:id="6" w:name="item1a"/>
            <w:bookmarkEnd w:id="6"/>
            <w:r w:rsidRPr="00FA28BA">
              <w:rPr>
                <w:b/>
                <w:bCs/>
                <w:color w:val="000000"/>
                <w:sz w:val="18"/>
                <w:szCs w:val="18"/>
              </w:rPr>
              <w:t xml:space="preserve">ITEM 1A. </w:t>
            </w:r>
          </w:p>
        </w:tc>
        <w:tc>
          <w:tcPr>
            <w:tcW w:w="0" w:type="auto"/>
            <w:tcMar>
              <w:top w:w="5" w:type="dxa"/>
              <w:left w:w="5" w:type="dxa"/>
              <w:bottom w:w="5" w:type="dxa"/>
              <w:right w:w="5" w:type="dxa"/>
            </w:tcMar>
            <w:hideMark/>
          </w:tcPr>
          <w:p w14:paraId="66817A4E" w14:textId="77777777" w:rsidR="000C1324" w:rsidRPr="00FA28BA" w:rsidRDefault="00291700">
            <w:pPr>
              <w:rPr>
                <w:color w:val="000000"/>
                <w:sz w:val="18"/>
                <w:szCs w:val="18"/>
              </w:rPr>
            </w:pPr>
            <w:r w:rsidRPr="00FA28BA">
              <w:rPr>
                <w:b/>
                <w:bCs/>
                <w:color w:val="000000"/>
                <w:sz w:val="18"/>
                <w:szCs w:val="18"/>
              </w:rPr>
              <w:t xml:space="preserve">RISK FACTORS </w:t>
            </w:r>
          </w:p>
        </w:tc>
      </w:tr>
    </w:tbl>
    <w:p w14:paraId="34422D55" w14:textId="77777777" w:rsidR="000C1324" w:rsidRPr="00FA28BA" w:rsidRDefault="00291700">
      <w:pPr>
        <w:ind w:left="144" w:right="144"/>
        <w:rPr>
          <w:sz w:val="18"/>
          <w:szCs w:val="18"/>
        </w:rPr>
      </w:pPr>
      <w:r w:rsidRPr="00FA28BA">
        <w:rPr>
          <w:sz w:val="18"/>
          <w:szCs w:val="18"/>
        </w:rPr>
        <w:t> </w:t>
      </w:r>
    </w:p>
    <w:p w14:paraId="69D1F7BC" w14:textId="77777777" w:rsidR="000C1324" w:rsidRPr="00FA28BA" w:rsidRDefault="00291700">
      <w:pPr>
        <w:ind w:left="144" w:right="144"/>
        <w:rPr>
          <w:sz w:val="18"/>
          <w:szCs w:val="18"/>
        </w:rPr>
      </w:pPr>
      <w:r w:rsidRPr="00FA28BA">
        <w:rPr>
          <w:i/>
          <w:iCs/>
          <w:sz w:val="18"/>
          <w:szCs w:val="18"/>
        </w:rPr>
        <w:t xml:space="preserve">You should carefully consider the following risk factors as well as the other risks and uncertainties contained in this Annual Report on Form 10-K or in our other SEC filings. The occurrence of one or more of these risks or uncertainties could materially and adversely affect our business, financial condition and operating results. In this Annual Report on Form 10-K, unless the context expressly requires a different reading, when we state that a factor could “adversely affect us,” have a “material adverse effect,” “adversely affect our business” and similar expressions, we mean that the factor could materially and adversely affect our business, financial condition, operating results and cash flows. Information contained in this section may be considered “forward-looking statements.” See “Item 7—Management’s Discussion and Analysis of Financial Condition and Results of Operations—Cautionary Note Regarding Forward-Looking Statements” for a discussion of certain qualifications regarding forward looking statements. </w:t>
      </w:r>
    </w:p>
    <w:p w14:paraId="3719C9AE" w14:textId="77777777" w:rsidR="000C1324" w:rsidRPr="00FA28BA" w:rsidRDefault="00291700">
      <w:pPr>
        <w:ind w:left="144" w:right="144"/>
        <w:rPr>
          <w:sz w:val="18"/>
          <w:szCs w:val="18"/>
        </w:rPr>
      </w:pPr>
      <w:r w:rsidRPr="00FA28BA">
        <w:rPr>
          <w:sz w:val="18"/>
          <w:szCs w:val="18"/>
        </w:rPr>
        <w:t> </w:t>
      </w:r>
    </w:p>
    <w:p w14:paraId="735ADEA4" w14:textId="77777777" w:rsidR="000C1324" w:rsidRPr="00FA28BA" w:rsidRDefault="00291700">
      <w:pPr>
        <w:ind w:left="144" w:right="144"/>
        <w:rPr>
          <w:sz w:val="18"/>
          <w:szCs w:val="18"/>
        </w:rPr>
      </w:pPr>
      <w:r w:rsidRPr="00FA28BA">
        <w:rPr>
          <w:b/>
          <w:bCs/>
          <w:sz w:val="18"/>
          <w:szCs w:val="18"/>
        </w:rPr>
        <w:t xml:space="preserve">Risks Related to Our Business </w:t>
      </w:r>
    </w:p>
    <w:p w14:paraId="001C2FE5" w14:textId="77777777" w:rsidR="000C1324" w:rsidRPr="00FA28BA" w:rsidRDefault="00291700">
      <w:pPr>
        <w:ind w:left="144" w:right="144"/>
        <w:rPr>
          <w:sz w:val="18"/>
          <w:szCs w:val="18"/>
        </w:rPr>
      </w:pPr>
      <w:r w:rsidRPr="00FA28BA">
        <w:rPr>
          <w:sz w:val="18"/>
          <w:szCs w:val="18"/>
        </w:rPr>
        <w:t> </w:t>
      </w:r>
    </w:p>
    <w:p w14:paraId="54661079" w14:textId="77777777" w:rsidR="000C1324" w:rsidRPr="00FA28BA" w:rsidRDefault="00291700">
      <w:pPr>
        <w:ind w:left="144" w:right="144"/>
        <w:rPr>
          <w:sz w:val="18"/>
          <w:szCs w:val="18"/>
        </w:rPr>
      </w:pPr>
      <w:r w:rsidRPr="00FA28BA">
        <w:rPr>
          <w:b/>
          <w:bCs/>
          <w:i/>
          <w:iCs/>
          <w:sz w:val="18"/>
          <w:szCs w:val="18"/>
        </w:rPr>
        <w:t xml:space="preserve">Decreased capital and other expenditures in the energy industry, which can result from decreased oil and natural gas prices, among other things, can adversely impact our customers’ demand for our products and our revenue. </w:t>
      </w:r>
    </w:p>
    <w:p w14:paraId="6A92D935" w14:textId="77777777" w:rsidR="000C1324" w:rsidRPr="00FA28BA" w:rsidRDefault="00291700">
      <w:pPr>
        <w:ind w:left="144" w:right="144"/>
        <w:rPr>
          <w:sz w:val="18"/>
          <w:szCs w:val="18"/>
        </w:rPr>
      </w:pPr>
      <w:r w:rsidRPr="00FA28BA">
        <w:rPr>
          <w:sz w:val="18"/>
          <w:szCs w:val="18"/>
        </w:rPr>
        <w:t> </w:t>
      </w:r>
    </w:p>
    <w:p w14:paraId="1EA3BA05" w14:textId="77777777" w:rsidR="000C1324" w:rsidRPr="00FA28BA" w:rsidRDefault="00291700">
      <w:pPr>
        <w:ind w:left="144" w:right="144"/>
        <w:rPr>
          <w:sz w:val="18"/>
          <w:szCs w:val="18"/>
        </w:rPr>
      </w:pPr>
      <w:r w:rsidRPr="00FA28BA">
        <w:rPr>
          <w:sz w:val="18"/>
          <w:szCs w:val="18"/>
        </w:rPr>
        <w:t>A large portion of our revenue depends upon the level of capital and operating expenditures in the oil and natural gas industry. Demand for the products we distribute and services we provide is particularly sensitive to the level of exploration, development, production  and refining activity of, and the corresponding capital and other expenditures by, oil and natural gas companies. If our customers’ expenditures decline, our business will suffer.</w:t>
      </w:r>
    </w:p>
    <w:p w14:paraId="0A241DA6" w14:textId="77777777" w:rsidR="000C1324" w:rsidRPr="00FA28BA" w:rsidRDefault="00291700">
      <w:pPr>
        <w:ind w:left="144" w:right="144"/>
        <w:rPr>
          <w:sz w:val="18"/>
          <w:szCs w:val="18"/>
        </w:rPr>
      </w:pPr>
      <w:r w:rsidRPr="00FA28BA">
        <w:rPr>
          <w:sz w:val="18"/>
          <w:szCs w:val="18"/>
        </w:rPr>
        <w:t> </w:t>
      </w:r>
    </w:p>
    <w:p w14:paraId="269215E4" w14:textId="77777777" w:rsidR="000C1324" w:rsidRPr="00FA28BA" w:rsidRDefault="00291700">
      <w:pPr>
        <w:ind w:left="144" w:right="144"/>
        <w:rPr>
          <w:sz w:val="18"/>
          <w:szCs w:val="18"/>
        </w:rPr>
      </w:pPr>
      <w:r w:rsidRPr="00FA28BA">
        <w:rPr>
          <w:b/>
          <w:bCs/>
          <w:i/>
          <w:iCs/>
          <w:sz w:val="18"/>
          <w:szCs w:val="18"/>
        </w:rPr>
        <w:t xml:space="preserve">Volatile oil and gas prices affect demand for our products. </w:t>
      </w:r>
    </w:p>
    <w:p w14:paraId="4D5E823A" w14:textId="77777777" w:rsidR="000C1324" w:rsidRPr="00FA28BA" w:rsidRDefault="00291700">
      <w:pPr>
        <w:ind w:left="144" w:right="144"/>
        <w:rPr>
          <w:sz w:val="18"/>
          <w:szCs w:val="18"/>
        </w:rPr>
      </w:pPr>
      <w:r w:rsidRPr="00FA28BA">
        <w:rPr>
          <w:sz w:val="18"/>
          <w:szCs w:val="18"/>
        </w:rPr>
        <w:t> </w:t>
      </w:r>
    </w:p>
    <w:p w14:paraId="3DB6BFF7" w14:textId="77777777" w:rsidR="000C1324" w:rsidRPr="00FA28BA" w:rsidRDefault="00291700">
      <w:pPr>
        <w:ind w:left="144" w:right="144"/>
        <w:rPr>
          <w:sz w:val="18"/>
          <w:szCs w:val="18"/>
        </w:rPr>
      </w:pPr>
      <w:r w:rsidRPr="00FA28BA">
        <w:rPr>
          <w:sz w:val="18"/>
          <w:szCs w:val="18"/>
        </w:rPr>
        <w:t>As evidenced by the decline of oil prices from late 2014 through 2016 and again in 2020, prices for oil and natural gas are cyclical and subject to large fluctuations in response to relatively minor changes in the supply of and demand for oil and natural gas, market uncertainty and a variety of other factors that are beyond our control. Any sustained decrease in capital expenditures in the oil and natural gas industry could have a material adverse effect on us.</w:t>
      </w:r>
    </w:p>
    <w:p w14:paraId="26EF38DB" w14:textId="77777777" w:rsidR="000C1324" w:rsidRPr="00FA28BA" w:rsidRDefault="00291700">
      <w:pPr>
        <w:ind w:left="144" w:right="144"/>
        <w:rPr>
          <w:sz w:val="18"/>
          <w:szCs w:val="18"/>
        </w:rPr>
      </w:pPr>
      <w:r w:rsidRPr="00FA28BA">
        <w:rPr>
          <w:sz w:val="18"/>
          <w:szCs w:val="18"/>
        </w:rPr>
        <w:t> </w:t>
      </w:r>
    </w:p>
    <w:p w14:paraId="4264E008" w14:textId="77777777" w:rsidR="000C1324" w:rsidRPr="00FA28BA" w:rsidRDefault="00291700">
      <w:pPr>
        <w:ind w:left="144" w:right="144"/>
        <w:rPr>
          <w:sz w:val="18"/>
          <w:szCs w:val="18"/>
        </w:rPr>
      </w:pPr>
      <w:r w:rsidRPr="00FA28BA">
        <w:rPr>
          <w:sz w:val="18"/>
          <w:szCs w:val="18"/>
        </w:rPr>
        <w:t>Many factors affect the supply of and demand for energy and, therefore, influence oil and natural gas prices, including:</w:t>
      </w:r>
    </w:p>
    <w:p w14:paraId="32F36EC5"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3C27A698" w14:textId="77777777">
        <w:tc>
          <w:tcPr>
            <w:tcW w:w="360" w:type="dxa"/>
            <w:tcMar>
              <w:top w:w="5" w:type="dxa"/>
              <w:left w:w="5" w:type="dxa"/>
              <w:bottom w:w="5" w:type="dxa"/>
              <w:right w:w="5" w:type="dxa"/>
            </w:tcMar>
            <w:hideMark/>
          </w:tcPr>
          <w:p w14:paraId="3FED4991"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D2C1CE4"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05D08CD" w14:textId="77777777" w:rsidR="000C1324" w:rsidRPr="00FA28BA" w:rsidRDefault="00291700">
            <w:pPr>
              <w:rPr>
                <w:color w:val="000000"/>
                <w:sz w:val="18"/>
                <w:szCs w:val="18"/>
              </w:rPr>
            </w:pPr>
            <w:r w:rsidRPr="00FA28BA">
              <w:rPr>
                <w:color w:val="000000"/>
                <w:sz w:val="18"/>
                <w:szCs w:val="18"/>
              </w:rPr>
              <w:t>the level of domestic and worldwide oil and natural gas production and inventories;</w:t>
            </w:r>
          </w:p>
        </w:tc>
      </w:tr>
      <w:tr w:rsidR="000C1324" w:rsidRPr="00FA28BA" w14:paraId="64AF2D7E" w14:textId="77777777">
        <w:tc>
          <w:tcPr>
            <w:tcW w:w="360" w:type="dxa"/>
            <w:tcMar>
              <w:top w:w="5" w:type="dxa"/>
              <w:left w:w="5" w:type="dxa"/>
              <w:bottom w:w="5" w:type="dxa"/>
              <w:right w:w="5" w:type="dxa"/>
            </w:tcMar>
            <w:hideMark/>
          </w:tcPr>
          <w:p w14:paraId="582EF474"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C64DAD0"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42B1AC7" w14:textId="77777777" w:rsidR="000C1324" w:rsidRPr="00FA28BA" w:rsidRDefault="00291700">
            <w:pPr>
              <w:rPr>
                <w:color w:val="000000"/>
                <w:sz w:val="18"/>
                <w:szCs w:val="18"/>
              </w:rPr>
            </w:pPr>
            <w:r w:rsidRPr="00FA28BA">
              <w:rPr>
                <w:color w:val="000000"/>
                <w:sz w:val="18"/>
                <w:szCs w:val="18"/>
              </w:rPr>
              <w:t>the level of drilling activity and the availability of attractive oil and natural gas field prospects, which governmental actions may affect, such as regulatory actions or legislation, or other restrictions on drilling, including those related to environmental concerns;</w:t>
            </w:r>
          </w:p>
        </w:tc>
      </w:tr>
      <w:tr w:rsidR="000C1324" w:rsidRPr="00FA28BA" w14:paraId="1C780D1A" w14:textId="77777777">
        <w:tc>
          <w:tcPr>
            <w:tcW w:w="360" w:type="dxa"/>
            <w:tcMar>
              <w:top w:w="5" w:type="dxa"/>
              <w:left w:w="5" w:type="dxa"/>
              <w:bottom w:w="5" w:type="dxa"/>
              <w:right w:w="5" w:type="dxa"/>
            </w:tcMar>
            <w:hideMark/>
          </w:tcPr>
          <w:p w14:paraId="2F711583"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0531B28"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F459BD5" w14:textId="77777777" w:rsidR="000C1324" w:rsidRPr="00FA28BA" w:rsidRDefault="00291700">
            <w:pPr>
              <w:rPr>
                <w:color w:val="000000"/>
                <w:sz w:val="18"/>
                <w:szCs w:val="18"/>
              </w:rPr>
            </w:pPr>
            <w:r w:rsidRPr="00FA28BA">
              <w:rPr>
                <w:color w:val="000000"/>
                <w:sz w:val="18"/>
                <w:szCs w:val="18"/>
              </w:rPr>
              <w:t>the discovery rate of new oil and natural gas reserves and the expected cost of developing new reserves;</w:t>
            </w:r>
          </w:p>
        </w:tc>
      </w:tr>
      <w:tr w:rsidR="000C1324" w:rsidRPr="00FA28BA" w14:paraId="1BCF6C5D" w14:textId="77777777">
        <w:tc>
          <w:tcPr>
            <w:tcW w:w="360" w:type="dxa"/>
            <w:tcMar>
              <w:top w:w="5" w:type="dxa"/>
              <w:left w:w="5" w:type="dxa"/>
              <w:bottom w:w="5" w:type="dxa"/>
              <w:right w:w="5" w:type="dxa"/>
            </w:tcMar>
            <w:hideMark/>
          </w:tcPr>
          <w:p w14:paraId="449B664D"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8B0793B"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45279D6E" w14:textId="77777777" w:rsidR="000C1324" w:rsidRPr="00FA28BA" w:rsidRDefault="00291700">
            <w:pPr>
              <w:rPr>
                <w:color w:val="000000"/>
                <w:sz w:val="18"/>
                <w:szCs w:val="18"/>
              </w:rPr>
            </w:pPr>
            <w:r w:rsidRPr="00FA28BA">
              <w:rPr>
                <w:color w:val="000000"/>
                <w:sz w:val="18"/>
                <w:szCs w:val="18"/>
              </w:rPr>
              <w:t>the actual cost of finding and producing oil and natural gas;</w:t>
            </w:r>
          </w:p>
        </w:tc>
      </w:tr>
      <w:tr w:rsidR="000C1324" w:rsidRPr="00FA28BA" w14:paraId="6BA334AA" w14:textId="77777777">
        <w:tc>
          <w:tcPr>
            <w:tcW w:w="360" w:type="dxa"/>
            <w:tcMar>
              <w:top w:w="5" w:type="dxa"/>
              <w:left w:w="5" w:type="dxa"/>
              <w:bottom w:w="5" w:type="dxa"/>
              <w:right w:w="5" w:type="dxa"/>
            </w:tcMar>
            <w:hideMark/>
          </w:tcPr>
          <w:p w14:paraId="7F7CF8BC"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785F330A"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735F274" w14:textId="77777777" w:rsidR="000C1324" w:rsidRPr="00FA28BA" w:rsidRDefault="00291700">
            <w:pPr>
              <w:rPr>
                <w:color w:val="000000"/>
                <w:sz w:val="18"/>
                <w:szCs w:val="18"/>
              </w:rPr>
            </w:pPr>
            <w:r w:rsidRPr="00FA28BA">
              <w:rPr>
                <w:color w:val="000000"/>
                <w:sz w:val="18"/>
                <w:szCs w:val="18"/>
              </w:rPr>
              <w:t>depletion rates;</w:t>
            </w:r>
          </w:p>
        </w:tc>
      </w:tr>
      <w:tr w:rsidR="000C1324" w:rsidRPr="00FA28BA" w14:paraId="6E68CBFA" w14:textId="77777777">
        <w:tc>
          <w:tcPr>
            <w:tcW w:w="360" w:type="dxa"/>
            <w:tcMar>
              <w:top w:w="5" w:type="dxa"/>
              <w:left w:w="5" w:type="dxa"/>
              <w:bottom w:w="5" w:type="dxa"/>
              <w:right w:w="5" w:type="dxa"/>
            </w:tcMar>
            <w:hideMark/>
          </w:tcPr>
          <w:p w14:paraId="6F284694"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7728A076"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CA0C314" w14:textId="77777777" w:rsidR="000C1324" w:rsidRPr="00FA28BA" w:rsidRDefault="00291700">
            <w:pPr>
              <w:rPr>
                <w:color w:val="000000"/>
                <w:sz w:val="18"/>
                <w:szCs w:val="18"/>
              </w:rPr>
            </w:pPr>
            <w:r w:rsidRPr="00FA28BA">
              <w:rPr>
                <w:color w:val="000000"/>
                <w:sz w:val="18"/>
                <w:szCs w:val="18"/>
              </w:rPr>
              <w:t>domestic and worldwide refinery overcapacity or undercapacity and utilization rates;</w:t>
            </w:r>
          </w:p>
        </w:tc>
      </w:tr>
      <w:tr w:rsidR="000C1324" w:rsidRPr="00FA28BA" w14:paraId="0ED2A141" w14:textId="77777777">
        <w:tc>
          <w:tcPr>
            <w:tcW w:w="360" w:type="dxa"/>
            <w:tcMar>
              <w:top w:w="5" w:type="dxa"/>
              <w:left w:w="5" w:type="dxa"/>
              <w:bottom w:w="5" w:type="dxa"/>
              <w:right w:w="5" w:type="dxa"/>
            </w:tcMar>
            <w:hideMark/>
          </w:tcPr>
          <w:p w14:paraId="45661D72"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79848058"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B3C9951" w14:textId="77777777" w:rsidR="000C1324" w:rsidRPr="00FA28BA" w:rsidRDefault="00291700">
            <w:pPr>
              <w:rPr>
                <w:color w:val="000000"/>
                <w:sz w:val="18"/>
                <w:szCs w:val="18"/>
              </w:rPr>
            </w:pPr>
            <w:r w:rsidRPr="00FA28BA">
              <w:rPr>
                <w:color w:val="000000"/>
                <w:sz w:val="18"/>
                <w:szCs w:val="18"/>
              </w:rPr>
              <w:t>the availability of transportation infrastructure and refining capacity;</w:t>
            </w:r>
          </w:p>
        </w:tc>
      </w:tr>
      <w:tr w:rsidR="000C1324" w:rsidRPr="00FA28BA" w14:paraId="6E8BA636" w14:textId="77777777">
        <w:tc>
          <w:tcPr>
            <w:tcW w:w="360" w:type="dxa"/>
            <w:tcMar>
              <w:top w:w="5" w:type="dxa"/>
              <w:left w:w="5" w:type="dxa"/>
              <w:bottom w:w="5" w:type="dxa"/>
              <w:right w:w="5" w:type="dxa"/>
            </w:tcMar>
            <w:hideMark/>
          </w:tcPr>
          <w:p w14:paraId="4180F296"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AE73245"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280495F" w14:textId="77777777" w:rsidR="000C1324" w:rsidRPr="00FA28BA" w:rsidRDefault="00291700">
            <w:pPr>
              <w:rPr>
                <w:color w:val="000000"/>
                <w:sz w:val="18"/>
                <w:szCs w:val="18"/>
              </w:rPr>
            </w:pPr>
            <w:r w:rsidRPr="00FA28BA">
              <w:rPr>
                <w:color w:val="000000"/>
                <w:sz w:val="18"/>
                <w:szCs w:val="18"/>
              </w:rPr>
              <w:t>increases in the cost of products and services that the oil and gas industry uses, such as those that we provide, which may result from increases in the cost of raw materials such as steel;</w:t>
            </w:r>
          </w:p>
        </w:tc>
      </w:tr>
      <w:tr w:rsidR="000C1324" w:rsidRPr="00FA28BA" w14:paraId="43729F71" w14:textId="77777777">
        <w:tc>
          <w:tcPr>
            <w:tcW w:w="360" w:type="dxa"/>
            <w:tcMar>
              <w:top w:w="5" w:type="dxa"/>
              <w:left w:w="5" w:type="dxa"/>
              <w:bottom w:w="5" w:type="dxa"/>
              <w:right w:w="5" w:type="dxa"/>
            </w:tcMar>
            <w:hideMark/>
          </w:tcPr>
          <w:p w14:paraId="7E746A9D"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32AF2C2"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1AFE1B5" w14:textId="77777777" w:rsidR="000C1324" w:rsidRPr="00FA28BA" w:rsidRDefault="00291700">
            <w:pPr>
              <w:rPr>
                <w:color w:val="000000"/>
                <w:sz w:val="18"/>
                <w:szCs w:val="18"/>
              </w:rPr>
            </w:pPr>
            <w:r w:rsidRPr="00FA28BA">
              <w:rPr>
                <w:color w:val="000000"/>
                <w:sz w:val="18"/>
                <w:szCs w:val="18"/>
              </w:rPr>
              <w:t>any impacts of climate change;</w:t>
            </w:r>
          </w:p>
        </w:tc>
      </w:tr>
      <w:tr w:rsidR="000C1324" w:rsidRPr="00FA28BA" w14:paraId="374E93C6" w14:textId="77777777">
        <w:tc>
          <w:tcPr>
            <w:tcW w:w="360" w:type="dxa"/>
            <w:tcMar>
              <w:top w:w="5" w:type="dxa"/>
              <w:left w:w="5" w:type="dxa"/>
              <w:bottom w:w="5" w:type="dxa"/>
              <w:right w:w="5" w:type="dxa"/>
            </w:tcMar>
            <w:hideMark/>
          </w:tcPr>
          <w:p w14:paraId="1F5B7EDB"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41E5201"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A3CBDE9" w14:textId="77777777" w:rsidR="000C1324" w:rsidRPr="00FA28BA" w:rsidRDefault="00291700">
            <w:pPr>
              <w:rPr>
                <w:color w:val="000000"/>
                <w:sz w:val="18"/>
                <w:szCs w:val="18"/>
              </w:rPr>
            </w:pPr>
            <w:r w:rsidRPr="00FA28BA">
              <w:rPr>
                <w:color w:val="000000"/>
                <w:sz w:val="18"/>
                <w:szCs w:val="18"/>
              </w:rPr>
              <w:t>increases in usage of alternative fuels and fuel technology to increase energy efficiency;</w:t>
            </w:r>
          </w:p>
        </w:tc>
      </w:tr>
      <w:tr w:rsidR="000C1324" w:rsidRPr="00FA28BA" w14:paraId="1DF67A7E" w14:textId="77777777">
        <w:tc>
          <w:tcPr>
            <w:tcW w:w="360" w:type="dxa"/>
            <w:tcMar>
              <w:top w:w="5" w:type="dxa"/>
              <w:left w:w="5" w:type="dxa"/>
              <w:bottom w:w="5" w:type="dxa"/>
              <w:right w:w="5" w:type="dxa"/>
            </w:tcMar>
            <w:hideMark/>
          </w:tcPr>
          <w:p w14:paraId="5C87DDA2"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634E6D5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2C656A3" w14:textId="77777777" w:rsidR="000C1324" w:rsidRPr="00FA28BA" w:rsidRDefault="00291700">
            <w:pPr>
              <w:rPr>
                <w:color w:val="000000"/>
                <w:sz w:val="18"/>
                <w:szCs w:val="18"/>
              </w:rPr>
            </w:pPr>
            <w:r w:rsidRPr="00FA28BA">
              <w:rPr>
                <w:color w:val="000000"/>
                <w:sz w:val="18"/>
                <w:szCs w:val="18"/>
              </w:rPr>
              <w:t>the economic or political attractiveness of alternative fuels, such as wind, solar energy, hydrogen and biomass-based fuels;</w:t>
            </w:r>
          </w:p>
        </w:tc>
      </w:tr>
      <w:tr w:rsidR="000C1324" w:rsidRPr="00FA28BA" w14:paraId="1848F21A" w14:textId="77777777">
        <w:tc>
          <w:tcPr>
            <w:tcW w:w="360" w:type="dxa"/>
            <w:tcMar>
              <w:top w:w="5" w:type="dxa"/>
              <w:left w:w="5" w:type="dxa"/>
              <w:bottom w:w="5" w:type="dxa"/>
              <w:right w:w="5" w:type="dxa"/>
            </w:tcMar>
            <w:hideMark/>
          </w:tcPr>
          <w:p w14:paraId="13C5EDFF"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B480849"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0572984A" w14:textId="77777777" w:rsidR="000C1324" w:rsidRPr="00FA28BA" w:rsidRDefault="00291700">
            <w:pPr>
              <w:rPr>
                <w:color w:val="000000"/>
                <w:sz w:val="18"/>
                <w:szCs w:val="18"/>
              </w:rPr>
            </w:pPr>
            <w:r w:rsidRPr="00FA28BA">
              <w:rPr>
                <w:color w:val="000000"/>
                <w:sz w:val="18"/>
                <w:szCs w:val="18"/>
              </w:rPr>
              <w:t>increases in oil and natural gas prices or historically high oil and natural gas prices, which could lower demand for oil and natural gas products;</w:t>
            </w:r>
          </w:p>
        </w:tc>
      </w:tr>
      <w:tr w:rsidR="000C1324" w:rsidRPr="00FA28BA" w14:paraId="4F0BB0BC" w14:textId="77777777">
        <w:tc>
          <w:tcPr>
            <w:tcW w:w="360" w:type="dxa"/>
            <w:tcMar>
              <w:top w:w="5" w:type="dxa"/>
              <w:left w:w="5" w:type="dxa"/>
              <w:bottom w:w="5" w:type="dxa"/>
              <w:right w:w="5" w:type="dxa"/>
            </w:tcMar>
            <w:hideMark/>
          </w:tcPr>
          <w:p w14:paraId="417C9128"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62D990D5"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4F962B65" w14:textId="77777777" w:rsidR="000C1324" w:rsidRPr="00FA28BA" w:rsidRDefault="00291700">
            <w:pPr>
              <w:rPr>
                <w:color w:val="000000"/>
                <w:sz w:val="18"/>
                <w:szCs w:val="18"/>
              </w:rPr>
            </w:pPr>
            <w:r w:rsidRPr="00FA28BA">
              <w:rPr>
                <w:color w:val="000000"/>
                <w:sz w:val="18"/>
                <w:szCs w:val="18"/>
              </w:rPr>
              <w:t>worldwide economic activity including growth or decline in non-Organization for Economic Cooperation and Development (“OECD”) member countries, including (among others) China and India;</w:t>
            </w:r>
          </w:p>
        </w:tc>
      </w:tr>
      <w:tr w:rsidR="000C1324" w:rsidRPr="00FA28BA" w14:paraId="1D301628" w14:textId="77777777">
        <w:tc>
          <w:tcPr>
            <w:tcW w:w="360" w:type="dxa"/>
            <w:tcMar>
              <w:top w:w="5" w:type="dxa"/>
              <w:left w:w="5" w:type="dxa"/>
              <w:bottom w:w="5" w:type="dxa"/>
              <w:right w:w="5" w:type="dxa"/>
            </w:tcMar>
            <w:hideMark/>
          </w:tcPr>
          <w:p w14:paraId="0E87FD7B"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21421B7"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95E2EA4" w14:textId="77777777" w:rsidR="000C1324" w:rsidRPr="00FA28BA" w:rsidRDefault="00291700">
            <w:pPr>
              <w:rPr>
                <w:color w:val="000000"/>
                <w:sz w:val="18"/>
                <w:szCs w:val="18"/>
              </w:rPr>
            </w:pPr>
            <w:r w:rsidRPr="00FA28BA">
              <w:rPr>
                <w:color w:val="000000"/>
                <w:sz w:val="18"/>
                <w:szCs w:val="18"/>
              </w:rPr>
              <w:t>interest rates and the cost of capital;</w:t>
            </w:r>
          </w:p>
        </w:tc>
      </w:tr>
      <w:tr w:rsidR="000C1324" w:rsidRPr="00FA28BA" w14:paraId="688C5DBD" w14:textId="77777777">
        <w:tc>
          <w:tcPr>
            <w:tcW w:w="360" w:type="dxa"/>
            <w:tcMar>
              <w:top w:w="5" w:type="dxa"/>
              <w:left w:w="5" w:type="dxa"/>
              <w:bottom w:w="5" w:type="dxa"/>
              <w:right w:w="5" w:type="dxa"/>
            </w:tcMar>
            <w:hideMark/>
          </w:tcPr>
          <w:p w14:paraId="58CEC86F"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FEC243E"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13710CC" w14:textId="77777777" w:rsidR="000C1324" w:rsidRPr="00FA28BA" w:rsidRDefault="00291700">
            <w:pPr>
              <w:rPr>
                <w:color w:val="000000"/>
                <w:sz w:val="18"/>
                <w:szCs w:val="18"/>
              </w:rPr>
            </w:pPr>
            <w:r w:rsidRPr="00FA28BA">
              <w:rPr>
                <w:color w:val="000000"/>
                <w:sz w:val="18"/>
                <w:szCs w:val="18"/>
              </w:rPr>
              <w:t>national government policies, including government policies that could nationalize or expropriate oil and natural gas exploration, production, refining or transportation assets;</w:t>
            </w:r>
          </w:p>
        </w:tc>
      </w:tr>
    </w:tbl>
    <w:p w14:paraId="6BF510C5" w14:textId="77777777" w:rsidR="000C1324" w:rsidRPr="00FA28BA" w:rsidRDefault="00291700">
      <w:pPr>
        <w:ind w:left="144" w:right="144"/>
        <w:rPr>
          <w:sz w:val="18"/>
          <w:szCs w:val="18"/>
        </w:rPr>
      </w:pPr>
      <w:r w:rsidRPr="00FA28BA">
        <w:rPr>
          <w:sz w:val="18"/>
          <w:szCs w:val="18"/>
        </w:rPr>
        <w:t> </w:t>
      </w:r>
    </w:p>
    <w:p w14:paraId="33915219" w14:textId="77777777" w:rsidR="000C1324" w:rsidRPr="00FA28BA" w:rsidRDefault="00291700">
      <w:pPr>
        <w:ind w:left="144" w:right="144"/>
        <w:jc w:val="center"/>
        <w:rPr>
          <w:sz w:val="18"/>
          <w:szCs w:val="18"/>
        </w:rPr>
      </w:pPr>
      <w:r w:rsidRPr="00FA28BA">
        <w:rPr>
          <w:sz w:val="18"/>
          <w:szCs w:val="18"/>
        </w:rPr>
        <w:t>9</w:t>
      </w:r>
    </w:p>
    <w:p w14:paraId="69075EB9"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5AC9D0A6"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57E136BA" w14:textId="77777777">
        <w:tc>
          <w:tcPr>
            <w:tcW w:w="360" w:type="dxa"/>
            <w:tcMar>
              <w:top w:w="5" w:type="dxa"/>
              <w:left w:w="5" w:type="dxa"/>
              <w:bottom w:w="5" w:type="dxa"/>
              <w:right w:w="5" w:type="dxa"/>
            </w:tcMar>
            <w:hideMark/>
          </w:tcPr>
          <w:p w14:paraId="0B564A4C"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86CFED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879E8B4" w14:textId="77777777" w:rsidR="000C1324" w:rsidRPr="00FA28BA" w:rsidRDefault="00291700">
            <w:pPr>
              <w:rPr>
                <w:color w:val="000000"/>
                <w:sz w:val="18"/>
                <w:szCs w:val="18"/>
              </w:rPr>
            </w:pPr>
            <w:r w:rsidRPr="00FA28BA">
              <w:rPr>
                <w:color w:val="000000"/>
                <w:sz w:val="18"/>
                <w:szCs w:val="18"/>
              </w:rPr>
              <w:t>the ability of the Organization of Petroleum Exporting Countries (“OPEC”) along with other countries, such as Russia, to set and maintain production levels and prices for oil;</w:t>
            </w:r>
          </w:p>
        </w:tc>
      </w:tr>
      <w:tr w:rsidR="000C1324" w:rsidRPr="00FA28BA" w14:paraId="7E850749" w14:textId="77777777">
        <w:tc>
          <w:tcPr>
            <w:tcW w:w="360" w:type="dxa"/>
            <w:tcMar>
              <w:top w:w="5" w:type="dxa"/>
              <w:left w:w="5" w:type="dxa"/>
              <w:bottom w:w="5" w:type="dxa"/>
              <w:right w:w="5" w:type="dxa"/>
            </w:tcMar>
            <w:hideMark/>
          </w:tcPr>
          <w:p w14:paraId="75FD68A4"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5A44B13"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AE0D62B" w14:textId="77777777" w:rsidR="000C1324" w:rsidRPr="00FA28BA" w:rsidRDefault="00291700">
            <w:pPr>
              <w:rPr>
                <w:color w:val="000000"/>
                <w:sz w:val="18"/>
                <w:szCs w:val="18"/>
              </w:rPr>
            </w:pPr>
            <w:r w:rsidRPr="00FA28BA">
              <w:rPr>
                <w:color w:val="000000"/>
                <w:sz w:val="18"/>
                <w:szCs w:val="18"/>
              </w:rPr>
              <w:t>the impact of armed hostilities, or the threat or perception of armed hostilities;</w:t>
            </w:r>
          </w:p>
        </w:tc>
      </w:tr>
      <w:tr w:rsidR="000C1324" w:rsidRPr="00FA28BA" w14:paraId="198D863A" w14:textId="77777777">
        <w:tc>
          <w:tcPr>
            <w:tcW w:w="360" w:type="dxa"/>
            <w:tcMar>
              <w:top w:w="5" w:type="dxa"/>
              <w:left w:w="5" w:type="dxa"/>
              <w:bottom w:w="5" w:type="dxa"/>
              <w:right w:w="5" w:type="dxa"/>
            </w:tcMar>
            <w:hideMark/>
          </w:tcPr>
          <w:p w14:paraId="5075694A"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435519C5"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2CA64E5" w14:textId="77777777" w:rsidR="000C1324" w:rsidRPr="00FA28BA" w:rsidRDefault="00291700">
            <w:pPr>
              <w:rPr>
                <w:color w:val="000000"/>
                <w:sz w:val="18"/>
                <w:szCs w:val="18"/>
              </w:rPr>
            </w:pPr>
            <w:r w:rsidRPr="00FA28BA">
              <w:rPr>
                <w:color w:val="000000"/>
                <w:sz w:val="18"/>
                <w:szCs w:val="18"/>
              </w:rPr>
              <w:t>environmental regulation and policies;</w:t>
            </w:r>
          </w:p>
        </w:tc>
      </w:tr>
      <w:tr w:rsidR="000C1324" w:rsidRPr="00FA28BA" w14:paraId="0C45FFA8" w14:textId="77777777">
        <w:tc>
          <w:tcPr>
            <w:tcW w:w="360" w:type="dxa"/>
            <w:tcMar>
              <w:top w:w="5" w:type="dxa"/>
              <w:left w:w="5" w:type="dxa"/>
              <w:bottom w:w="5" w:type="dxa"/>
              <w:right w:w="5" w:type="dxa"/>
            </w:tcMar>
            <w:hideMark/>
          </w:tcPr>
          <w:p w14:paraId="65631B29"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615E7A9"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1650A39" w14:textId="77777777" w:rsidR="000C1324" w:rsidRPr="00FA28BA" w:rsidRDefault="00291700">
            <w:pPr>
              <w:rPr>
                <w:color w:val="000000"/>
                <w:sz w:val="18"/>
                <w:szCs w:val="18"/>
              </w:rPr>
            </w:pPr>
            <w:r w:rsidRPr="00FA28BA">
              <w:rPr>
                <w:color w:val="000000"/>
                <w:sz w:val="18"/>
                <w:szCs w:val="18"/>
              </w:rPr>
              <w:t>technological advances;</w:t>
            </w:r>
          </w:p>
        </w:tc>
      </w:tr>
      <w:tr w:rsidR="000C1324" w:rsidRPr="00FA28BA" w14:paraId="27D774EB" w14:textId="77777777">
        <w:tc>
          <w:tcPr>
            <w:tcW w:w="360" w:type="dxa"/>
            <w:tcMar>
              <w:top w:w="5" w:type="dxa"/>
              <w:left w:w="5" w:type="dxa"/>
              <w:bottom w:w="5" w:type="dxa"/>
              <w:right w:w="5" w:type="dxa"/>
            </w:tcMar>
            <w:hideMark/>
          </w:tcPr>
          <w:p w14:paraId="746D866D"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8CAFEDB"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0E9FE9C2" w14:textId="77777777" w:rsidR="000C1324" w:rsidRPr="00FA28BA" w:rsidRDefault="00291700">
            <w:pPr>
              <w:rPr>
                <w:color w:val="000000"/>
                <w:sz w:val="18"/>
                <w:szCs w:val="18"/>
              </w:rPr>
            </w:pPr>
            <w:r w:rsidRPr="00FA28BA">
              <w:rPr>
                <w:color w:val="000000"/>
                <w:sz w:val="18"/>
                <w:szCs w:val="18"/>
              </w:rPr>
              <w:t>global weather conditions and natural disasters;</w:t>
            </w:r>
          </w:p>
        </w:tc>
      </w:tr>
      <w:tr w:rsidR="000C1324" w:rsidRPr="00FA28BA" w14:paraId="7D4AAFFA" w14:textId="77777777">
        <w:tc>
          <w:tcPr>
            <w:tcW w:w="360" w:type="dxa"/>
            <w:tcMar>
              <w:top w:w="5" w:type="dxa"/>
              <w:left w:w="5" w:type="dxa"/>
              <w:bottom w:w="5" w:type="dxa"/>
              <w:right w:w="5" w:type="dxa"/>
            </w:tcMar>
            <w:hideMark/>
          </w:tcPr>
          <w:p w14:paraId="0FAD331E"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28EADEA"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6B29D56" w14:textId="77777777" w:rsidR="000C1324" w:rsidRPr="00FA28BA" w:rsidRDefault="00291700">
            <w:pPr>
              <w:rPr>
                <w:color w:val="000000"/>
                <w:sz w:val="18"/>
                <w:szCs w:val="18"/>
              </w:rPr>
            </w:pPr>
            <w:r w:rsidRPr="00FA28BA">
              <w:rPr>
                <w:color w:val="000000"/>
                <w:sz w:val="18"/>
                <w:szCs w:val="18"/>
              </w:rPr>
              <w:t>adverse health events, such as a pandemic;</w:t>
            </w:r>
          </w:p>
        </w:tc>
      </w:tr>
      <w:tr w:rsidR="000C1324" w:rsidRPr="00FA28BA" w14:paraId="72EB4D04" w14:textId="77777777">
        <w:tc>
          <w:tcPr>
            <w:tcW w:w="360" w:type="dxa"/>
            <w:tcMar>
              <w:top w:w="5" w:type="dxa"/>
              <w:left w:w="5" w:type="dxa"/>
              <w:bottom w:w="5" w:type="dxa"/>
              <w:right w:w="5" w:type="dxa"/>
            </w:tcMar>
            <w:hideMark/>
          </w:tcPr>
          <w:p w14:paraId="354E0275"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CC10711"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438D25E" w14:textId="77777777" w:rsidR="000C1324" w:rsidRPr="00FA28BA" w:rsidRDefault="00291700">
            <w:pPr>
              <w:rPr>
                <w:color w:val="000000"/>
                <w:sz w:val="18"/>
                <w:szCs w:val="18"/>
              </w:rPr>
            </w:pPr>
            <w:r w:rsidRPr="00FA28BA">
              <w:rPr>
                <w:color w:val="000000"/>
                <w:sz w:val="18"/>
                <w:szCs w:val="18"/>
              </w:rPr>
              <w:t>currency fluctuations; and</w:t>
            </w:r>
          </w:p>
        </w:tc>
      </w:tr>
      <w:tr w:rsidR="000C1324" w:rsidRPr="00FA28BA" w14:paraId="206920FA" w14:textId="77777777">
        <w:tc>
          <w:tcPr>
            <w:tcW w:w="360" w:type="dxa"/>
            <w:tcMar>
              <w:top w:w="5" w:type="dxa"/>
              <w:left w:w="5" w:type="dxa"/>
              <w:bottom w:w="5" w:type="dxa"/>
              <w:right w:w="5" w:type="dxa"/>
            </w:tcMar>
            <w:hideMark/>
          </w:tcPr>
          <w:p w14:paraId="47F68FBC"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8F4EDBF"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4751990B" w14:textId="77777777" w:rsidR="000C1324" w:rsidRPr="00FA28BA" w:rsidRDefault="00291700">
            <w:pPr>
              <w:rPr>
                <w:color w:val="000000"/>
                <w:sz w:val="18"/>
                <w:szCs w:val="18"/>
              </w:rPr>
            </w:pPr>
            <w:r w:rsidRPr="00FA28BA">
              <w:rPr>
                <w:color w:val="000000"/>
                <w:sz w:val="18"/>
                <w:szCs w:val="18"/>
              </w:rPr>
              <w:t>tax policies.</w:t>
            </w:r>
          </w:p>
        </w:tc>
      </w:tr>
    </w:tbl>
    <w:p w14:paraId="7C22D276" w14:textId="77777777" w:rsidR="000C1324" w:rsidRPr="00FA28BA" w:rsidRDefault="00291700">
      <w:pPr>
        <w:ind w:left="144" w:right="144"/>
        <w:rPr>
          <w:sz w:val="18"/>
          <w:szCs w:val="18"/>
        </w:rPr>
      </w:pPr>
      <w:r w:rsidRPr="00FA28BA">
        <w:rPr>
          <w:sz w:val="18"/>
          <w:szCs w:val="18"/>
        </w:rPr>
        <w:t> </w:t>
      </w:r>
    </w:p>
    <w:p w14:paraId="5EF0E92F" w14:textId="77777777" w:rsidR="000C1324" w:rsidRPr="00FA28BA" w:rsidRDefault="00291700">
      <w:pPr>
        <w:ind w:left="144" w:right="144"/>
        <w:rPr>
          <w:sz w:val="18"/>
          <w:szCs w:val="18"/>
        </w:rPr>
      </w:pPr>
      <w:r w:rsidRPr="00FA28BA">
        <w:rPr>
          <w:sz w:val="18"/>
          <w:szCs w:val="18"/>
        </w:rPr>
        <w:t> </w:t>
      </w:r>
    </w:p>
    <w:p w14:paraId="5B2E94B4" w14:textId="77777777" w:rsidR="000C1324" w:rsidRPr="00FA28BA" w:rsidRDefault="00291700">
      <w:pPr>
        <w:ind w:left="144" w:right="144"/>
        <w:rPr>
          <w:sz w:val="18"/>
          <w:szCs w:val="18"/>
        </w:rPr>
      </w:pPr>
      <w:r w:rsidRPr="00FA28BA">
        <w:rPr>
          <w:b/>
          <w:bCs/>
          <w:i/>
          <w:iCs/>
          <w:sz w:val="18"/>
          <w:szCs w:val="18"/>
        </w:rPr>
        <w:t xml:space="preserve">General economic conditions may adversely affect our business. </w:t>
      </w:r>
    </w:p>
    <w:p w14:paraId="250B950F" w14:textId="77777777" w:rsidR="000C1324" w:rsidRPr="00FA28BA" w:rsidRDefault="00291700">
      <w:pPr>
        <w:ind w:left="144" w:right="144"/>
        <w:rPr>
          <w:sz w:val="18"/>
          <w:szCs w:val="18"/>
        </w:rPr>
      </w:pPr>
      <w:r w:rsidRPr="00FA28BA">
        <w:rPr>
          <w:sz w:val="18"/>
          <w:szCs w:val="18"/>
        </w:rPr>
        <w:t> </w:t>
      </w:r>
    </w:p>
    <w:p w14:paraId="486227DB" w14:textId="77777777" w:rsidR="000C1324" w:rsidRPr="00FA28BA" w:rsidRDefault="00291700">
      <w:pPr>
        <w:ind w:left="144" w:right="144"/>
        <w:rPr>
          <w:sz w:val="18"/>
          <w:szCs w:val="18"/>
        </w:rPr>
      </w:pPr>
      <w:r w:rsidRPr="00FA28BA">
        <w:rPr>
          <w:sz w:val="18"/>
          <w:szCs w:val="18"/>
        </w:rPr>
        <w:t>U.S. and global general economic conditions affect many aspects of our business, including demand for the products we distribute and the pricing and availability of supplies. General economic conditions and predictions regarding future economic conditions also affect our forecasts. A decrease in demand for the products we distribute or other adverse effects resulting from an economic downturn may cause us to fail to achieve our anticipated financial results. General economic factors beyond our control that affect our business and customers include interest rates, recession, inflation, deflation, customer credit availability, consumer credit availability, consumer debt levels, performance of housing markets, energy costs, tax rates and policy, unemployment rates, commencement or escalation of war or hostilities, the threat or possibility of war, terrorism or other global or national unrest, political or financial instability and other matters that influence our customers’ spending. In addition, worldwide economic conditions could have an adverse effect on our business.</w:t>
      </w:r>
    </w:p>
    <w:p w14:paraId="789FDA5E" w14:textId="77777777" w:rsidR="000C1324" w:rsidRPr="00FA28BA" w:rsidRDefault="00291700">
      <w:pPr>
        <w:ind w:left="144" w:right="144"/>
        <w:rPr>
          <w:sz w:val="18"/>
          <w:szCs w:val="18"/>
        </w:rPr>
      </w:pPr>
      <w:r w:rsidRPr="00FA28BA">
        <w:rPr>
          <w:sz w:val="18"/>
          <w:szCs w:val="18"/>
        </w:rPr>
        <w:t> </w:t>
      </w:r>
    </w:p>
    <w:p w14:paraId="278931E0" w14:textId="77777777" w:rsidR="000C1324" w:rsidRPr="00FA28BA" w:rsidRDefault="00291700">
      <w:pPr>
        <w:ind w:left="144" w:right="144"/>
        <w:rPr>
          <w:sz w:val="18"/>
          <w:szCs w:val="18"/>
        </w:rPr>
      </w:pPr>
      <w:r w:rsidRPr="00FA28BA">
        <w:rPr>
          <w:b/>
          <w:bCs/>
          <w:i/>
          <w:iCs/>
          <w:sz w:val="18"/>
          <w:szCs w:val="18"/>
        </w:rPr>
        <w:t xml:space="preserve">We may be unable to compete successfully with other companies in our industry. </w:t>
      </w:r>
    </w:p>
    <w:p w14:paraId="554B1D3D" w14:textId="77777777" w:rsidR="000C1324" w:rsidRPr="00FA28BA" w:rsidRDefault="00291700">
      <w:pPr>
        <w:ind w:left="144" w:right="144"/>
        <w:rPr>
          <w:sz w:val="18"/>
          <w:szCs w:val="18"/>
        </w:rPr>
      </w:pPr>
      <w:r w:rsidRPr="00FA28BA">
        <w:rPr>
          <w:sz w:val="18"/>
          <w:szCs w:val="18"/>
        </w:rPr>
        <w:t> </w:t>
      </w:r>
    </w:p>
    <w:p w14:paraId="3DAD9636" w14:textId="77777777" w:rsidR="000C1324" w:rsidRPr="00FA28BA" w:rsidRDefault="00291700">
      <w:pPr>
        <w:ind w:left="144" w:right="144"/>
        <w:rPr>
          <w:sz w:val="18"/>
          <w:szCs w:val="18"/>
        </w:rPr>
      </w:pPr>
      <w:r w:rsidRPr="00FA28BA">
        <w:rPr>
          <w:sz w:val="18"/>
          <w:szCs w:val="18"/>
        </w:rPr>
        <w:t>We sell products and services in very competitive markets. In some cases, we compete with large companies with substantial resources. In other cases, we compete with smaller regional players that may increasingly be willing to provide similar products and services at lower prices. Competitive actions, such as price reductions, consolidation in the industry, improved delivery and other actions, could adversely affect our revenue and earnings. We could experience a material adverse effect to the extent that our competitors are successful in reducing our customers’ purchases of products and services from us. Competition could also cause us to lower our prices, which could reduce our margins and profitability. Furthermore, consolidation of our customers' businesses could heighten the impacts of the competition on our business. Our results of operations could also be impacted, particularly if consolidation results in competitors with stronger financial and strategic resources, which could also result in increases to the prices we are required to pay for acquisitions we may make in the future.</w:t>
      </w:r>
    </w:p>
    <w:p w14:paraId="4768626B" w14:textId="77777777" w:rsidR="000C1324" w:rsidRPr="00FA28BA" w:rsidRDefault="00291700">
      <w:pPr>
        <w:ind w:left="144" w:right="144"/>
        <w:rPr>
          <w:sz w:val="18"/>
          <w:szCs w:val="18"/>
        </w:rPr>
      </w:pPr>
      <w:r w:rsidRPr="00FA28BA">
        <w:rPr>
          <w:sz w:val="18"/>
          <w:szCs w:val="18"/>
        </w:rPr>
        <w:t> </w:t>
      </w:r>
    </w:p>
    <w:p w14:paraId="0A9483AF" w14:textId="77777777" w:rsidR="000C1324" w:rsidRPr="00FA28BA" w:rsidRDefault="00291700">
      <w:pPr>
        <w:ind w:left="144" w:right="144"/>
        <w:rPr>
          <w:sz w:val="18"/>
          <w:szCs w:val="18"/>
        </w:rPr>
      </w:pPr>
      <w:r w:rsidRPr="00FA28BA">
        <w:rPr>
          <w:b/>
          <w:bCs/>
          <w:i/>
          <w:iCs/>
          <w:sz w:val="18"/>
          <w:szCs w:val="18"/>
        </w:rPr>
        <w:t xml:space="preserve">Demand for the products we distribute could decrease if the manufacturers of those products were to sell a substantial amount of goods directly to end users in the sectors we serve. </w:t>
      </w:r>
    </w:p>
    <w:p w14:paraId="7E8C77C2" w14:textId="77777777" w:rsidR="000C1324" w:rsidRPr="00FA28BA" w:rsidRDefault="00291700">
      <w:pPr>
        <w:ind w:left="144" w:right="144"/>
        <w:rPr>
          <w:sz w:val="18"/>
          <w:szCs w:val="18"/>
        </w:rPr>
      </w:pPr>
      <w:r w:rsidRPr="00FA28BA">
        <w:rPr>
          <w:sz w:val="18"/>
          <w:szCs w:val="18"/>
        </w:rPr>
        <w:t> </w:t>
      </w:r>
    </w:p>
    <w:p w14:paraId="6DDB4D9A" w14:textId="77777777" w:rsidR="000C1324" w:rsidRPr="00FA28BA" w:rsidRDefault="00291700">
      <w:pPr>
        <w:ind w:left="144" w:right="144"/>
        <w:rPr>
          <w:sz w:val="18"/>
          <w:szCs w:val="18"/>
        </w:rPr>
      </w:pPr>
      <w:r w:rsidRPr="00FA28BA">
        <w:rPr>
          <w:sz w:val="18"/>
          <w:szCs w:val="18"/>
        </w:rPr>
        <w:t>Historically, users of PVF and related products have purchased certain amounts of these products through distributors and not directly from manufacturers. If customers were to purchase the products that we sell directly from manufacturers, or if manufacturers sought to increase their efforts to sell directly to end users, we could experience a significant decrease in profitability. These or other developments that remove us from, or limit our role in, the distribution chain, may harm our competitive position in the marketplace, reduce our sales and earnings and adversely affect our business.</w:t>
      </w:r>
    </w:p>
    <w:p w14:paraId="113CFE2A" w14:textId="77777777" w:rsidR="000C1324" w:rsidRPr="00FA28BA" w:rsidRDefault="00291700">
      <w:pPr>
        <w:ind w:left="144" w:right="144"/>
        <w:rPr>
          <w:sz w:val="18"/>
          <w:szCs w:val="18"/>
        </w:rPr>
      </w:pPr>
      <w:r w:rsidRPr="00FA28BA">
        <w:rPr>
          <w:sz w:val="18"/>
          <w:szCs w:val="18"/>
        </w:rPr>
        <w:t> </w:t>
      </w:r>
    </w:p>
    <w:p w14:paraId="6BEF566A" w14:textId="77777777" w:rsidR="000C1324" w:rsidRPr="00FA28BA" w:rsidRDefault="00291700">
      <w:pPr>
        <w:ind w:left="144" w:right="144"/>
        <w:rPr>
          <w:sz w:val="18"/>
          <w:szCs w:val="18"/>
        </w:rPr>
      </w:pPr>
      <w:r w:rsidRPr="00FA28BA">
        <w:rPr>
          <w:b/>
          <w:bCs/>
          <w:i/>
          <w:iCs/>
          <w:sz w:val="18"/>
          <w:szCs w:val="18"/>
        </w:rPr>
        <w:t xml:space="preserve">We may experience unexpected supply shortages. </w:t>
      </w:r>
    </w:p>
    <w:p w14:paraId="57D31372" w14:textId="77777777" w:rsidR="000C1324" w:rsidRPr="00FA28BA" w:rsidRDefault="00291700">
      <w:pPr>
        <w:ind w:left="144" w:right="144"/>
        <w:rPr>
          <w:sz w:val="18"/>
          <w:szCs w:val="18"/>
        </w:rPr>
      </w:pPr>
      <w:r w:rsidRPr="00FA28BA">
        <w:rPr>
          <w:sz w:val="18"/>
          <w:szCs w:val="18"/>
        </w:rPr>
        <w:t> </w:t>
      </w:r>
    </w:p>
    <w:p w14:paraId="579DEED4" w14:textId="77777777" w:rsidR="000C1324" w:rsidRPr="00FA28BA" w:rsidRDefault="00291700">
      <w:pPr>
        <w:ind w:left="144" w:right="144"/>
        <w:rPr>
          <w:sz w:val="18"/>
          <w:szCs w:val="18"/>
        </w:rPr>
      </w:pPr>
      <w:r w:rsidRPr="00FA28BA">
        <w:rPr>
          <w:sz w:val="18"/>
          <w:szCs w:val="18"/>
        </w:rPr>
        <w:t>We distribute products from a wide variety of manufacturers and suppliers. Nevertheless, in the future we may have difficulty obtaining the products we need from suppliers and manufacturers as a result of unexpected demand or production difficulties that might extend lead times. Also, products may not be available to us in quantities sufficient to meet our customer demand. Our inability to obtain products from suppliers and manufacturers in sufficient quantities, or at all, could adversely affect our product and service offerings and our business.</w:t>
      </w:r>
    </w:p>
    <w:p w14:paraId="60E022DD" w14:textId="77777777" w:rsidR="000C1324" w:rsidRPr="00FA28BA" w:rsidRDefault="00291700">
      <w:pPr>
        <w:ind w:left="144" w:right="144"/>
        <w:rPr>
          <w:sz w:val="18"/>
          <w:szCs w:val="18"/>
        </w:rPr>
      </w:pPr>
      <w:r w:rsidRPr="00FA28BA">
        <w:rPr>
          <w:sz w:val="18"/>
          <w:szCs w:val="18"/>
        </w:rPr>
        <w:t> </w:t>
      </w:r>
    </w:p>
    <w:p w14:paraId="11A66F0D" w14:textId="77777777" w:rsidR="000C1324" w:rsidRPr="00FA28BA" w:rsidRDefault="00291700">
      <w:pPr>
        <w:ind w:left="144" w:right="144"/>
        <w:jc w:val="center"/>
        <w:rPr>
          <w:sz w:val="18"/>
          <w:szCs w:val="18"/>
        </w:rPr>
      </w:pPr>
      <w:r w:rsidRPr="00FA28BA">
        <w:rPr>
          <w:sz w:val="18"/>
          <w:szCs w:val="18"/>
        </w:rPr>
        <w:t>10</w:t>
      </w:r>
    </w:p>
    <w:p w14:paraId="38FEF561"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281851CC" w14:textId="77777777" w:rsidR="000C1324" w:rsidRDefault="00291700">
      <w:pPr>
        <w:ind w:left="144" w:right="144"/>
        <w:rPr>
          <w:sz w:val="20"/>
          <w:szCs w:val="20"/>
        </w:rPr>
      </w:pPr>
      <w:r>
        <w:rPr>
          <w:sz w:val="20"/>
          <w:szCs w:val="20"/>
        </w:rPr>
        <w:t> </w:t>
      </w:r>
    </w:p>
    <w:p w14:paraId="4806C47E" w14:textId="77777777" w:rsidR="000C1324" w:rsidRPr="00FA28BA" w:rsidRDefault="00291700">
      <w:pPr>
        <w:ind w:left="144" w:right="144"/>
        <w:rPr>
          <w:sz w:val="18"/>
          <w:szCs w:val="18"/>
        </w:rPr>
      </w:pPr>
      <w:r w:rsidRPr="00FA28BA">
        <w:rPr>
          <w:b/>
          <w:bCs/>
          <w:i/>
          <w:iCs/>
          <w:sz w:val="18"/>
          <w:szCs w:val="18"/>
        </w:rPr>
        <w:t xml:space="preserve">We may experience cost increases from suppliers, which we may be unable to pass on to our customers. </w:t>
      </w:r>
    </w:p>
    <w:p w14:paraId="46ACF741" w14:textId="77777777" w:rsidR="000C1324" w:rsidRPr="00FA28BA" w:rsidRDefault="00291700">
      <w:pPr>
        <w:ind w:left="144" w:right="144"/>
        <w:rPr>
          <w:sz w:val="18"/>
          <w:szCs w:val="18"/>
        </w:rPr>
      </w:pPr>
      <w:r w:rsidRPr="00FA28BA">
        <w:rPr>
          <w:sz w:val="18"/>
          <w:szCs w:val="18"/>
        </w:rPr>
        <w:t> </w:t>
      </w:r>
    </w:p>
    <w:p w14:paraId="74965E83" w14:textId="77777777" w:rsidR="000C1324" w:rsidRPr="00FA28BA" w:rsidRDefault="00291700">
      <w:pPr>
        <w:ind w:left="144" w:right="144"/>
        <w:rPr>
          <w:sz w:val="18"/>
          <w:szCs w:val="18"/>
        </w:rPr>
      </w:pPr>
      <w:r w:rsidRPr="00FA28BA">
        <w:rPr>
          <w:sz w:val="18"/>
          <w:szCs w:val="18"/>
        </w:rPr>
        <w:t>In the future, we may face supply cost increases due to, among other things, unexpected increases in demand for supplies, decreases in production of supplies, increases in the cost of raw materials, transportation, changes in exchange rates or the imposition of import taxes or tariff on imported products. Any inability to pass supply price increases on to our customers could have a material adverse effect on us. For example, we may be unable to pass increased supply costs on to our customers because significant amounts of our sales are derived from stocking program arrangements, contracts and maintenance and repair arrangements, which provide our customers time limited price protection, which may obligate us to sell products at a set price for a specific period. In addition, if supply costs increase, our customers may elect to purchase smaller amounts of products or may purchase products from other distributors. While we may be able to work with our customers to reduce the effects of unforeseen price increases because of our relationships with them, we may not be able to reduce the effects of the cost increases. In addition, to the extent that competition leads to reduced purchases of products or services from us or a reduction of our prices, and these reductions occur concurrently with increases in the prices for selected commodities which we use in our operations, including steel, nickel and molybdenum, the adverse effects described above would likely be exacerbated and could result in a prolonged downturn in profitability.</w:t>
      </w:r>
    </w:p>
    <w:p w14:paraId="47B4C8FE" w14:textId="77777777" w:rsidR="000C1324" w:rsidRPr="00FA28BA" w:rsidRDefault="00291700">
      <w:pPr>
        <w:ind w:left="144" w:right="144"/>
        <w:rPr>
          <w:sz w:val="18"/>
          <w:szCs w:val="18"/>
        </w:rPr>
      </w:pPr>
      <w:r w:rsidRPr="00FA28BA">
        <w:rPr>
          <w:sz w:val="18"/>
          <w:szCs w:val="18"/>
        </w:rPr>
        <w:t> </w:t>
      </w:r>
    </w:p>
    <w:p w14:paraId="7D8F866C" w14:textId="77777777" w:rsidR="000C1324" w:rsidRPr="00FA28BA" w:rsidRDefault="00291700">
      <w:pPr>
        <w:ind w:left="144" w:right="144"/>
        <w:rPr>
          <w:sz w:val="18"/>
          <w:szCs w:val="18"/>
        </w:rPr>
      </w:pPr>
      <w:r w:rsidRPr="00FA28BA">
        <w:rPr>
          <w:b/>
          <w:bCs/>
          <w:i/>
          <w:iCs/>
          <w:sz w:val="18"/>
          <w:szCs w:val="18"/>
        </w:rPr>
        <w:t xml:space="preserve">We do not have contracts with most of our suppliers. The loss of a significant supplier would require us to rely more heavily on our other existing suppliers or to develop relationships with new suppliers. Such a loss may have an adverse effect on our product and service offerings and our business. </w:t>
      </w:r>
    </w:p>
    <w:p w14:paraId="0624C863" w14:textId="77777777" w:rsidR="000C1324" w:rsidRPr="00FA28BA" w:rsidRDefault="00291700">
      <w:pPr>
        <w:ind w:left="144" w:right="144"/>
        <w:rPr>
          <w:sz w:val="18"/>
          <w:szCs w:val="18"/>
        </w:rPr>
      </w:pPr>
      <w:r w:rsidRPr="00FA28BA">
        <w:rPr>
          <w:sz w:val="18"/>
          <w:szCs w:val="18"/>
        </w:rPr>
        <w:t> </w:t>
      </w:r>
    </w:p>
    <w:p w14:paraId="4C2827D9" w14:textId="77777777" w:rsidR="000C1324" w:rsidRPr="00FA28BA" w:rsidRDefault="00291700">
      <w:pPr>
        <w:ind w:left="144" w:right="144"/>
        <w:rPr>
          <w:sz w:val="18"/>
          <w:szCs w:val="18"/>
        </w:rPr>
      </w:pPr>
      <w:r w:rsidRPr="00FA28BA">
        <w:rPr>
          <w:sz w:val="18"/>
          <w:szCs w:val="18"/>
        </w:rPr>
        <w:t>Given the nature of our business, and consistent with industry practice, we do not have contracts with most of our suppliers. We generally make our purchases through purchase orders. Therefore, most of our suppliers have the ability to terminate their relationships with us at any time. Approximately 42% of our total purchases during the year ended December 31, 2020 were from our 25 largest suppliers. Although we believe there are numerous manufacturers with the capacity to supply the products we distribute, the loss of one or more of our major suppliers could have an adverse effect on our product and service offerings and our business.</w:t>
      </w:r>
    </w:p>
    <w:p w14:paraId="3B8D9E47" w14:textId="77777777" w:rsidR="000C1324" w:rsidRPr="00FA28BA" w:rsidRDefault="00291700">
      <w:pPr>
        <w:ind w:left="144" w:right="144"/>
        <w:rPr>
          <w:sz w:val="18"/>
          <w:szCs w:val="18"/>
        </w:rPr>
      </w:pPr>
      <w:r w:rsidRPr="00FA28BA">
        <w:rPr>
          <w:sz w:val="18"/>
          <w:szCs w:val="18"/>
        </w:rPr>
        <w:t> </w:t>
      </w:r>
    </w:p>
    <w:p w14:paraId="42FDD997" w14:textId="77777777" w:rsidR="000C1324" w:rsidRPr="00FA28BA" w:rsidRDefault="00291700">
      <w:pPr>
        <w:ind w:left="144" w:right="144"/>
        <w:rPr>
          <w:sz w:val="18"/>
          <w:szCs w:val="18"/>
        </w:rPr>
      </w:pPr>
      <w:r w:rsidRPr="00FA28BA">
        <w:rPr>
          <w:b/>
          <w:bCs/>
          <w:i/>
          <w:iCs/>
          <w:sz w:val="18"/>
          <w:szCs w:val="18"/>
        </w:rPr>
        <w:t xml:space="preserve">Price reductions by suppliers of products that we sell could cause the value of our inventory to decline. Also, these price reductions could cause our customers to demand lower sales prices for these products, possibly decreasing our margins and profitability on sales to the extent that we purchased our inventory of these products at the higher prices prior to supplier price reductions. </w:t>
      </w:r>
    </w:p>
    <w:p w14:paraId="1F9160DB" w14:textId="77777777" w:rsidR="000C1324" w:rsidRPr="00FA28BA" w:rsidRDefault="00291700">
      <w:pPr>
        <w:ind w:left="144" w:right="144"/>
        <w:rPr>
          <w:sz w:val="18"/>
          <w:szCs w:val="18"/>
        </w:rPr>
      </w:pPr>
      <w:r w:rsidRPr="00FA28BA">
        <w:rPr>
          <w:sz w:val="18"/>
          <w:szCs w:val="18"/>
        </w:rPr>
        <w:t> </w:t>
      </w:r>
    </w:p>
    <w:p w14:paraId="273D73B9" w14:textId="77777777" w:rsidR="000C1324" w:rsidRPr="00FA28BA" w:rsidRDefault="00291700">
      <w:pPr>
        <w:ind w:left="144" w:right="144"/>
        <w:rPr>
          <w:sz w:val="18"/>
          <w:szCs w:val="18"/>
        </w:rPr>
      </w:pPr>
      <w:r w:rsidRPr="00FA28BA">
        <w:rPr>
          <w:sz w:val="18"/>
          <w:szCs w:val="18"/>
        </w:rPr>
        <w:t>The value of our inventory could decline as a result of manufacturer price reductions with respect to products that we sell. A substantial decline in product prices may result in a write-down of our inventory value. Such a write-down could have an adverse effect on our financial condition.</w:t>
      </w:r>
    </w:p>
    <w:p w14:paraId="7B8D4297" w14:textId="77777777" w:rsidR="000C1324" w:rsidRPr="00FA28BA" w:rsidRDefault="00291700">
      <w:pPr>
        <w:ind w:left="144" w:right="144"/>
        <w:rPr>
          <w:sz w:val="18"/>
          <w:szCs w:val="18"/>
        </w:rPr>
      </w:pPr>
      <w:r w:rsidRPr="00FA28BA">
        <w:rPr>
          <w:sz w:val="18"/>
          <w:szCs w:val="18"/>
        </w:rPr>
        <w:t> </w:t>
      </w:r>
    </w:p>
    <w:p w14:paraId="75409882" w14:textId="77777777" w:rsidR="000C1324" w:rsidRPr="00FA28BA" w:rsidRDefault="00291700">
      <w:pPr>
        <w:ind w:left="144" w:right="144"/>
        <w:rPr>
          <w:sz w:val="18"/>
          <w:szCs w:val="18"/>
        </w:rPr>
      </w:pPr>
      <w:r w:rsidRPr="00FA28BA">
        <w:rPr>
          <w:sz w:val="18"/>
          <w:szCs w:val="18"/>
        </w:rPr>
        <w:t>Also, decreases in the market prices of products that we sell could cause customers to demand lower sales prices from us. These price reductions could reduce our margins and profitability on sales with respect to the lower-priced products. Reductions in our margins and profitability on sales could have a material adverse effect on us.</w:t>
      </w:r>
    </w:p>
    <w:p w14:paraId="4A27A498" w14:textId="77777777" w:rsidR="000C1324" w:rsidRPr="00FA28BA" w:rsidRDefault="00291700">
      <w:pPr>
        <w:ind w:left="144" w:right="144"/>
        <w:rPr>
          <w:sz w:val="18"/>
          <w:szCs w:val="18"/>
        </w:rPr>
      </w:pPr>
      <w:r w:rsidRPr="00FA28BA">
        <w:rPr>
          <w:sz w:val="18"/>
          <w:szCs w:val="18"/>
        </w:rPr>
        <w:t> </w:t>
      </w:r>
    </w:p>
    <w:p w14:paraId="6DE22E50" w14:textId="77777777" w:rsidR="000C1324" w:rsidRPr="00FA28BA" w:rsidRDefault="00291700">
      <w:pPr>
        <w:ind w:left="144" w:right="144"/>
        <w:rPr>
          <w:sz w:val="18"/>
          <w:szCs w:val="18"/>
        </w:rPr>
      </w:pPr>
      <w:r w:rsidRPr="00FA28BA">
        <w:rPr>
          <w:b/>
          <w:bCs/>
          <w:i/>
          <w:iCs/>
          <w:sz w:val="18"/>
          <w:szCs w:val="18"/>
        </w:rPr>
        <w:t xml:space="preserve">A substantial decrease in the price of steel could significantly lower our gross profit or cash flow. </w:t>
      </w:r>
    </w:p>
    <w:p w14:paraId="19179DC3" w14:textId="77777777" w:rsidR="000C1324" w:rsidRPr="00FA28BA" w:rsidRDefault="00291700">
      <w:pPr>
        <w:ind w:left="144" w:right="144"/>
        <w:rPr>
          <w:sz w:val="18"/>
          <w:szCs w:val="18"/>
        </w:rPr>
      </w:pPr>
      <w:r w:rsidRPr="00FA28BA">
        <w:rPr>
          <w:sz w:val="18"/>
          <w:szCs w:val="18"/>
        </w:rPr>
        <w:t> </w:t>
      </w:r>
    </w:p>
    <w:p w14:paraId="3A0C0E7E" w14:textId="77777777" w:rsidR="000C1324" w:rsidRPr="00FA28BA" w:rsidRDefault="00291700">
      <w:pPr>
        <w:ind w:left="144" w:right="144"/>
        <w:rPr>
          <w:sz w:val="18"/>
          <w:szCs w:val="18"/>
        </w:rPr>
      </w:pPr>
      <w:r w:rsidRPr="00FA28BA">
        <w:rPr>
          <w:sz w:val="18"/>
          <w:szCs w:val="18"/>
        </w:rPr>
        <w:t>We distribute many products manufactured from steel. As a result, the price and supply of steel can affect our business and, in particular, our carbon steel line pipe product category. When steel prices are lower, the prices that we charge customers for products may decline, which affects our gross profit and cash flow. At times pricing and availability of steel can be volatile due to numerous factors beyond our control, including general domestic and international economic conditions, labor costs, sales levels, competition, consolidation of steel producers, fluctuations in and the costs of raw materials necessary to produce steel, steel manufacturers’ plant utilization levels and capacities, import duties and tariffs and currency exchange rates. Increases in manufacturing capacity for the carbon steel line pipe products could put pressure on the prices we receive for our carbon steel line pipe products. When steel prices decline, customer demands for lower prices and our competitors’ responses to those demands could result in lower sales prices and, consequently, lower gross profit and cash flow.</w:t>
      </w:r>
    </w:p>
    <w:p w14:paraId="7B94CAA4" w14:textId="77777777" w:rsidR="000C1324" w:rsidRPr="00FA28BA" w:rsidRDefault="00291700">
      <w:pPr>
        <w:ind w:left="144" w:right="144"/>
        <w:rPr>
          <w:sz w:val="18"/>
          <w:szCs w:val="18"/>
        </w:rPr>
      </w:pPr>
      <w:r w:rsidRPr="00FA28BA">
        <w:rPr>
          <w:sz w:val="18"/>
          <w:szCs w:val="18"/>
        </w:rPr>
        <w:t> </w:t>
      </w:r>
    </w:p>
    <w:p w14:paraId="162EF1BD" w14:textId="77777777" w:rsidR="000C1324" w:rsidRPr="00FA28BA" w:rsidRDefault="00291700">
      <w:pPr>
        <w:ind w:left="144" w:right="144"/>
        <w:rPr>
          <w:sz w:val="18"/>
          <w:szCs w:val="18"/>
        </w:rPr>
      </w:pPr>
      <w:r w:rsidRPr="00FA28BA">
        <w:rPr>
          <w:b/>
          <w:bCs/>
          <w:i/>
          <w:iCs/>
          <w:sz w:val="18"/>
          <w:szCs w:val="18"/>
        </w:rPr>
        <w:t xml:space="preserve">If steel prices rise, we may be unable to pass along the cost increases to our customers. </w:t>
      </w:r>
    </w:p>
    <w:p w14:paraId="21FC9264" w14:textId="77777777" w:rsidR="000C1324" w:rsidRPr="00FA28BA" w:rsidRDefault="00291700">
      <w:pPr>
        <w:ind w:left="144" w:right="144"/>
        <w:rPr>
          <w:sz w:val="18"/>
          <w:szCs w:val="18"/>
        </w:rPr>
      </w:pPr>
      <w:r w:rsidRPr="00FA28BA">
        <w:rPr>
          <w:sz w:val="18"/>
          <w:szCs w:val="18"/>
        </w:rPr>
        <w:t> </w:t>
      </w:r>
    </w:p>
    <w:p w14:paraId="7188B8AD" w14:textId="77777777" w:rsidR="000C1324" w:rsidRPr="00FA28BA" w:rsidRDefault="00291700">
      <w:pPr>
        <w:ind w:left="144" w:right="144"/>
        <w:rPr>
          <w:sz w:val="18"/>
          <w:szCs w:val="18"/>
        </w:rPr>
      </w:pPr>
      <w:r w:rsidRPr="00FA28BA">
        <w:rPr>
          <w:sz w:val="18"/>
          <w:szCs w:val="18"/>
        </w:rPr>
        <w:t>We maintain inventories of steel products to accommodate the lead time requirements of our customers. Accordingly, we purchase steel products in an effort to maintain our inventory at levels that we believe to be appropriate to satisfy the anticipated needs of our customers based upon historic buying practices, contracts with customers and market conditions. Our commitments to purchase steel products are generally at prevailing market prices in effect at the time we place our orders. If steel prices increase between the time we order steel products and the time of delivery of the products to us, our suppliers may impose surcharges that require us to pay for increases in steel prices during the period. Demand for the products we distribute, the actions of our competitors and other factors will influence whether we will be able to pass on steel cost increases and surcharges to our customers, and we may be unsuccessful in doing so.</w:t>
      </w:r>
    </w:p>
    <w:p w14:paraId="2521C773" w14:textId="77777777" w:rsidR="000C1324" w:rsidRPr="00FA28BA" w:rsidRDefault="00291700">
      <w:pPr>
        <w:ind w:left="144" w:right="144"/>
        <w:rPr>
          <w:sz w:val="18"/>
          <w:szCs w:val="18"/>
        </w:rPr>
      </w:pPr>
      <w:r w:rsidRPr="00FA28BA">
        <w:rPr>
          <w:sz w:val="18"/>
          <w:szCs w:val="18"/>
        </w:rPr>
        <w:t> </w:t>
      </w:r>
    </w:p>
    <w:p w14:paraId="1BED5155" w14:textId="77777777" w:rsidR="000C1324" w:rsidRPr="00FA28BA" w:rsidRDefault="00291700">
      <w:pPr>
        <w:ind w:left="144" w:right="144"/>
        <w:jc w:val="center"/>
        <w:rPr>
          <w:sz w:val="18"/>
          <w:szCs w:val="18"/>
        </w:rPr>
      </w:pPr>
      <w:r w:rsidRPr="00FA28BA">
        <w:rPr>
          <w:sz w:val="18"/>
          <w:szCs w:val="18"/>
        </w:rPr>
        <w:t>11</w:t>
      </w:r>
    </w:p>
    <w:p w14:paraId="7A55F973"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4F4FAD3C" w14:textId="77777777" w:rsidR="000C1324" w:rsidRDefault="00291700">
      <w:pPr>
        <w:ind w:left="144" w:right="144"/>
        <w:rPr>
          <w:sz w:val="20"/>
          <w:szCs w:val="20"/>
        </w:rPr>
      </w:pPr>
      <w:r>
        <w:rPr>
          <w:sz w:val="20"/>
          <w:szCs w:val="20"/>
        </w:rPr>
        <w:t> </w:t>
      </w:r>
    </w:p>
    <w:p w14:paraId="3EB5A566" w14:textId="77777777" w:rsidR="000C1324" w:rsidRPr="00FA28BA" w:rsidRDefault="00291700">
      <w:pPr>
        <w:ind w:left="144" w:right="144"/>
        <w:rPr>
          <w:sz w:val="18"/>
          <w:szCs w:val="18"/>
        </w:rPr>
      </w:pPr>
      <w:r w:rsidRPr="00FA28BA">
        <w:rPr>
          <w:b/>
          <w:bCs/>
          <w:i/>
          <w:iCs/>
          <w:sz w:val="18"/>
          <w:szCs w:val="18"/>
        </w:rPr>
        <w:t xml:space="preserve">We do not have long-term contracts or agreements with many of our customers. The contracts and agreements that we do have generally do not commit our customers to any minimum purchase volume. The loss of a significant customer may have a material adverse effect on us. </w:t>
      </w:r>
    </w:p>
    <w:p w14:paraId="59970249" w14:textId="77777777" w:rsidR="000C1324" w:rsidRPr="00FA28BA" w:rsidRDefault="00291700">
      <w:pPr>
        <w:ind w:left="144" w:right="144"/>
        <w:rPr>
          <w:sz w:val="18"/>
          <w:szCs w:val="18"/>
        </w:rPr>
      </w:pPr>
      <w:r w:rsidRPr="00FA28BA">
        <w:rPr>
          <w:sz w:val="18"/>
          <w:szCs w:val="18"/>
        </w:rPr>
        <w:t> </w:t>
      </w:r>
    </w:p>
    <w:p w14:paraId="113F8842" w14:textId="77777777" w:rsidR="000C1324" w:rsidRPr="00FA28BA" w:rsidRDefault="00291700">
      <w:pPr>
        <w:ind w:left="144" w:right="144"/>
        <w:rPr>
          <w:sz w:val="18"/>
          <w:szCs w:val="18"/>
        </w:rPr>
      </w:pPr>
      <w:r w:rsidRPr="00FA28BA">
        <w:rPr>
          <w:sz w:val="18"/>
          <w:szCs w:val="18"/>
        </w:rPr>
        <w:t>Given the nature of our business, and consistent with industry practice, we do not have long-term contracts with many of our customers. In addition, our contracts, including our maintenance, repair and operations (“MRO”) contracts, generally do not commit our customers to any minimum purchase volume. Therefore, a significant number of our customers, including our MRO customers, may terminate their relationships with us or reduce their purchasing volume at any time. Furthermore, the customer contracts that we do have are generally terminable without cause on short notice. Our 25 largest customers represented approximately 56% of our sales for the year ended December 31, 2020. The products that we may sell to any particular customer depend in large part on the size of that customer’s capital expenditure budget in a particular year and on the results of competitive bids for major projects. Consequently, a customer that accounts for a significant portion of our sales in one fiscal year may represent an immaterial portion of our sales in subsequent fiscal years. The loss of a significant customer, or a substantial decrease in a significant customer’s orders, may have an adverse effect on our sales and revenue. In addition, we are subject to customer audit clauses in many of our multi-year contracts. If we are not able to provide the proper documentation or support for invoices per the contract terms, we may be subject to negotiated settlements with our major customers.</w:t>
      </w:r>
    </w:p>
    <w:p w14:paraId="4D5B085E" w14:textId="77777777" w:rsidR="000C1324" w:rsidRPr="00FA28BA" w:rsidRDefault="00291700">
      <w:pPr>
        <w:ind w:left="144" w:right="144"/>
        <w:rPr>
          <w:sz w:val="18"/>
          <w:szCs w:val="18"/>
        </w:rPr>
      </w:pPr>
      <w:r w:rsidRPr="00FA28BA">
        <w:rPr>
          <w:sz w:val="18"/>
          <w:szCs w:val="18"/>
        </w:rPr>
        <w:t> </w:t>
      </w:r>
    </w:p>
    <w:p w14:paraId="385CE76C" w14:textId="77777777" w:rsidR="000C1324" w:rsidRPr="00FA28BA" w:rsidRDefault="00291700">
      <w:pPr>
        <w:ind w:left="144" w:right="144"/>
        <w:rPr>
          <w:sz w:val="18"/>
          <w:szCs w:val="18"/>
        </w:rPr>
      </w:pPr>
      <w:r w:rsidRPr="00FA28BA">
        <w:rPr>
          <w:b/>
          <w:bCs/>
          <w:i/>
          <w:iCs/>
          <w:sz w:val="18"/>
          <w:szCs w:val="18"/>
        </w:rPr>
        <w:t xml:space="preserve">Changes in our customer and product mix could cause our gross profit percentage to fluctuate. </w:t>
      </w:r>
    </w:p>
    <w:p w14:paraId="5F26FBF0" w14:textId="77777777" w:rsidR="000C1324" w:rsidRPr="00FA28BA" w:rsidRDefault="00291700">
      <w:pPr>
        <w:ind w:left="144" w:right="144"/>
        <w:rPr>
          <w:sz w:val="18"/>
          <w:szCs w:val="18"/>
        </w:rPr>
      </w:pPr>
      <w:r w:rsidRPr="00FA28BA">
        <w:rPr>
          <w:sz w:val="18"/>
          <w:szCs w:val="18"/>
        </w:rPr>
        <w:t> </w:t>
      </w:r>
    </w:p>
    <w:p w14:paraId="759C20FE" w14:textId="77777777" w:rsidR="000C1324" w:rsidRPr="00FA28BA" w:rsidRDefault="00291700">
      <w:pPr>
        <w:ind w:left="144" w:right="144"/>
        <w:rPr>
          <w:sz w:val="18"/>
          <w:szCs w:val="18"/>
        </w:rPr>
      </w:pPr>
      <w:r w:rsidRPr="00FA28BA">
        <w:rPr>
          <w:sz w:val="18"/>
          <w:szCs w:val="18"/>
        </w:rPr>
        <w:t>From time to time, we may experience changes in our customer mix or in our product mix. If customers require more lower-margin products from us and fewer higher-margin products, our business, results of operations and financial condition may suffer.</w:t>
      </w:r>
    </w:p>
    <w:p w14:paraId="01AAA551" w14:textId="77777777" w:rsidR="000C1324" w:rsidRPr="00FA28BA" w:rsidRDefault="00291700">
      <w:pPr>
        <w:ind w:left="144" w:right="144"/>
        <w:rPr>
          <w:sz w:val="18"/>
          <w:szCs w:val="18"/>
        </w:rPr>
      </w:pPr>
      <w:r w:rsidRPr="00FA28BA">
        <w:rPr>
          <w:sz w:val="18"/>
          <w:szCs w:val="18"/>
        </w:rPr>
        <w:t> </w:t>
      </w:r>
    </w:p>
    <w:p w14:paraId="0A94BD6A" w14:textId="77777777" w:rsidR="000C1324" w:rsidRPr="00FA28BA" w:rsidRDefault="00291700">
      <w:pPr>
        <w:ind w:left="144" w:right="144"/>
        <w:rPr>
          <w:sz w:val="18"/>
          <w:szCs w:val="18"/>
        </w:rPr>
      </w:pPr>
      <w:r w:rsidRPr="00FA28BA">
        <w:rPr>
          <w:b/>
          <w:bCs/>
          <w:i/>
          <w:iCs/>
          <w:sz w:val="18"/>
          <w:szCs w:val="18"/>
        </w:rPr>
        <w:t xml:space="preserve">Customer credit risks could result in losses. </w:t>
      </w:r>
    </w:p>
    <w:p w14:paraId="07334CB4" w14:textId="77777777" w:rsidR="000C1324" w:rsidRPr="00FA28BA" w:rsidRDefault="00291700">
      <w:pPr>
        <w:ind w:left="144" w:right="144"/>
        <w:rPr>
          <w:sz w:val="18"/>
          <w:szCs w:val="18"/>
        </w:rPr>
      </w:pPr>
      <w:r w:rsidRPr="00FA28BA">
        <w:rPr>
          <w:sz w:val="18"/>
          <w:szCs w:val="18"/>
        </w:rPr>
        <w:t> </w:t>
      </w:r>
    </w:p>
    <w:p w14:paraId="56123A8B" w14:textId="77777777" w:rsidR="000C1324" w:rsidRPr="00FA28BA" w:rsidRDefault="00291700">
      <w:pPr>
        <w:ind w:left="144" w:right="144"/>
        <w:rPr>
          <w:sz w:val="18"/>
          <w:szCs w:val="18"/>
        </w:rPr>
      </w:pPr>
      <w:r w:rsidRPr="00FA28BA">
        <w:rPr>
          <w:sz w:val="18"/>
          <w:szCs w:val="18"/>
        </w:rPr>
        <w:t>The concentration of our customers in the energy industry may impact our overall exposure to credit risk as customers may be similarly affected by prolonged changes in economic and industry conditions. Further, laws in some jurisdictions in which we operate could make collection difficult or time consuming. In addition, in times when commodity prices are low, our customers with higher debt levels may not have the ability to pay their debts. Other customers may have specific issues regarding their ability to pay their indebtedness. We perform ongoing credit evaluations of our customers and do not generally require collateral in support of our trade receivables. While we maintain reserves for expected credit losses, these reserves may not be sufficient to meet write-offs of uncollectible receivables or that our losses from such receivables will be consistent with our expectations.</w:t>
      </w:r>
    </w:p>
    <w:p w14:paraId="145CDB0A" w14:textId="77777777" w:rsidR="000C1324" w:rsidRPr="00FA28BA" w:rsidRDefault="00291700">
      <w:pPr>
        <w:ind w:left="144" w:right="144"/>
        <w:rPr>
          <w:sz w:val="18"/>
          <w:szCs w:val="18"/>
        </w:rPr>
      </w:pPr>
      <w:r w:rsidRPr="00FA28BA">
        <w:rPr>
          <w:sz w:val="18"/>
          <w:szCs w:val="18"/>
        </w:rPr>
        <w:t> </w:t>
      </w:r>
    </w:p>
    <w:p w14:paraId="494BDAD6" w14:textId="77777777" w:rsidR="000C1324" w:rsidRPr="00FA28BA" w:rsidRDefault="00291700">
      <w:pPr>
        <w:ind w:left="144" w:right="144"/>
        <w:rPr>
          <w:sz w:val="18"/>
          <w:szCs w:val="18"/>
        </w:rPr>
      </w:pPr>
      <w:r w:rsidRPr="00FA28BA">
        <w:rPr>
          <w:b/>
          <w:bCs/>
          <w:i/>
          <w:iCs/>
          <w:sz w:val="18"/>
          <w:szCs w:val="18"/>
        </w:rPr>
        <w:t xml:space="preserve">We may be unable to successfully execute or effectively integrate acquisitions. </w:t>
      </w:r>
    </w:p>
    <w:p w14:paraId="7E17132A" w14:textId="77777777" w:rsidR="000C1324" w:rsidRPr="00FA28BA" w:rsidRDefault="00291700">
      <w:pPr>
        <w:ind w:left="144" w:right="144"/>
        <w:rPr>
          <w:sz w:val="18"/>
          <w:szCs w:val="18"/>
        </w:rPr>
      </w:pPr>
      <w:r w:rsidRPr="00FA28BA">
        <w:rPr>
          <w:sz w:val="18"/>
          <w:szCs w:val="18"/>
        </w:rPr>
        <w:t> </w:t>
      </w:r>
    </w:p>
    <w:p w14:paraId="564720C7" w14:textId="77777777" w:rsidR="000C1324" w:rsidRPr="00FA28BA" w:rsidRDefault="00291700">
      <w:pPr>
        <w:ind w:left="144" w:right="144"/>
        <w:rPr>
          <w:sz w:val="18"/>
          <w:szCs w:val="18"/>
        </w:rPr>
      </w:pPr>
      <w:r w:rsidRPr="00FA28BA">
        <w:rPr>
          <w:sz w:val="18"/>
          <w:szCs w:val="18"/>
        </w:rPr>
        <w:t>From time to time, we may selectively pursue acquisitions, including large scale acquisitions, to continue to grow and increase profitability. However, acquisitions, particularly of a significant scale, involve numerous risks and uncertainties, including intense competition for suitable acquisition targets, the potential unavailability of financial resources necessary to consummate acquisitions in the future, increased leverage due to additional debt financing that may be required to complete an acquisition, dilution of our stockholders’ net current book value per share if we issue additional equity securities to finance an acquisition, difficulties in identifying suitable acquisition targets or in completing any transactions identified on sufficiently favorable terms, assumption of undisclosed or unknown liabilities and the need to obtain regulatory or other governmental approvals that may be necessary to complete acquisitions. In addition, any future acquisitions may entail significant transaction costs and risks associated with entry into new markets.</w:t>
      </w:r>
    </w:p>
    <w:p w14:paraId="01C14924" w14:textId="77777777" w:rsidR="000C1324" w:rsidRPr="00FA28BA" w:rsidRDefault="00291700">
      <w:pPr>
        <w:ind w:left="144" w:right="144"/>
        <w:rPr>
          <w:sz w:val="18"/>
          <w:szCs w:val="18"/>
        </w:rPr>
      </w:pPr>
      <w:r w:rsidRPr="00FA28BA">
        <w:rPr>
          <w:sz w:val="18"/>
          <w:szCs w:val="18"/>
        </w:rPr>
        <w:t> </w:t>
      </w:r>
    </w:p>
    <w:p w14:paraId="6F1F8B32" w14:textId="77777777" w:rsidR="000C1324" w:rsidRPr="00FA28BA" w:rsidRDefault="00291700">
      <w:pPr>
        <w:ind w:left="144" w:right="144"/>
        <w:rPr>
          <w:sz w:val="18"/>
          <w:szCs w:val="18"/>
        </w:rPr>
      </w:pPr>
      <w:r w:rsidRPr="00FA28BA">
        <w:rPr>
          <w:sz w:val="18"/>
          <w:szCs w:val="18"/>
        </w:rPr>
        <w:t>Even when acquisitions are completed, integration of acquired entities can involve significant difficulties, such as:</w:t>
      </w:r>
    </w:p>
    <w:p w14:paraId="282BE1F2"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447F3FA3" w14:textId="77777777">
        <w:tc>
          <w:tcPr>
            <w:tcW w:w="360" w:type="dxa"/>
            <w:tcMar>
              <w:top w:w="5" w:type="dxa"/>
              <w:left w:w="5" w:type="dxa"/>
              <w:bottom w:w="5" w:type="dxa"/>
              <w:right w:w="5" w:type="dxa"/>
            </w:tcMar>
            <w:hideMark/>
          </w:tcPr>
          <w:p w14:paraId="3687D728"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455F5FF"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40CAF0A8" w14:textId="77777777" w:rsidR="000C1324" w:rsidRPr="00FA28BA" w:rsidRDefault="00291700">
            <w:pPr>
              <w:rPr>
                <w:color w:val="000000"/>
                <w:sz w:val="18"/>
                <w:szCs w:val="18"/>
              </w:rPr>
            </w:pPr>
            <w:r w:rsidRPr="00FA28BA">
              <w:rPr>
                <w:color w:val="000000"/>
                <w:sz w:val="18"/>
                <w:szCs w:val="18"/>
              </w:rPr>
              <w:t>failure to achieve cost savings or other financial or operating objectives with respect to an acquisition;</w:t>
            </w:r>
          </w:p>
        </w:tc>
      </w:tr>
      <w:tr w:rsidR="000C1324" w:rsidRPr="00FA28BA" w14:paraId="762641ED" w14:textId="77777777">
        <w:tc>
          <w:tcPr>
            <w:tcW w:w="360" w:type="dxa"/>
            <w:tcMar>
              <w:top w:w="5" w:type="dxa"/>
              <w:left w:w="5" w:type="dxa"/>
              <w:bottom w:w="5" w:type="dxa"/>
              <w:right w:w="5" w:type="dxa"/>
            </w:tcMar>
            <w:hideMark/>
          </w:tcPr>
          <w:p w14:paraId="60B92B8D"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3AC8AA2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F352DAE" w14:textId="77777777" w:rsidR="000C1324" w:rsidRPr="00FA28BA" w:rsidRDefault="00291700">
            <w:pPr>
              <w:rPr>
                <w:color w:val="000000"/>
                <w:sz w:val="18"/>
                <w:szCs w:val="18"/>
              </w:rPr>
            </w:pPr>
            <w:r w:rsidRPr="00FA28BA">
              <w:rPr>
                <w:color w:val="000000"/>
                <w:sz w:val="18"/>
                <w:szCs w:val="18"/>
              </w:rPr>
              <w:t>strain on the operational and managerial controls and procedures of our business, and the need to modify systems or to add management resources;</w:t>
            </w:r>
          </w:p>
        </w:tc>
      </w:tr>
      <w:tr w:rsidR="000C1324" w:rsidRPr="00FA28BA" w14:paraId="7D9ADEE7" w14:textId="77777777">
        <w:tc>
          <w:tcPr>
            <w:tcW w:w="360" w:type="dxa"/>
            <w:tcMar>
              <w:top w:w="5" w:type="dxa"/>
              <w:left w:w="5" w:type="dxa"/>
              <w:bottom w:w="5" w:type="dxa"/>
              <w:right w:w="5" w:type="dxa"/>
            </w:tcMar>
            <w:hideMark/>
          </w:tcPr>
          <w:p w14:paraId="34BC1982"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F2B662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EFB6693" w14:textId="77777777" w:rsidR="000C1324" w:rsidRPr="00FA28BA" w:rsidRDefault="00291700">
            <w:pPr>
              <w:rPr>
                <w:color w:val="000000"/>
                <w:sz w:val="18"/>
                <w:szCs w:val="18"/>
              </w:rPr>
            </w:pPr>
            <w:r w:rsidRPr="00FA28BA">
              <w:rPr>
                <w:color w:val="000000"/>
                <w:sz w:val="18"/>
                <w:szCs w:val="18"/>
              </w:rPr>
              <w:t>difficulties in the integration and retention of customers, suppliers or personnel and the integration and effective deployment of operations or technologies;</w:t>
            </w:r>
          </w:p>
        </w:tc>
      </w:tr>
      <w:tr w:rsidR="000C1324" w:rsidRPr="00FA28BA" w14:paraId="33DC2BE0" w14:textId="77777777">
        <w:tc>
          <w:tcPr>
            <w:tcW w:w="360" w:type="dxa"/>
            <w:tcMar>
              <w:top w:w="5" w:type="dxa"/>
              <w:left w:w="5" w:type="dxa"/>
              <w:bottom w:w="5" w:type="dxa"/>
              <w:right w:w="5" w:type="dxa"/>
            </w:tcMar>
            <w:hideMark/>
          </w:tcPr>
          <w:p w14:paraId="39664B64"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466FE64"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1E3A0B9C" w14:textId="77777777" w:rsidR="000C1324" w:rsidRPr="00FA28BA" w:rsidRDefault="00291700">
            <w:pPr>
              <w:rPr>
                <w:color w:val="000000"/>
                <w:sz w:val="18"/>
                <w:szCs w:val="18"/>
              </w:rPr>
            </w:pPr>
            <w:r w:rsidRPr="00FA28BA">
              <w:rPr>
                <w:color w:val="000000"/>
                <w:sz w:val="18"/>
                <w:szCs w:val="18"/>
              </w:rPr>
              <w:t>amortization of acquired assets, which would reduce future reported earnings;</w:t>
            </w:r>
          </w:p>
        </w:tc>
      </w:tr>
      <w:tr w:rsidR="000C1324" w:rsidRPr="00FA28BA" w14:paraId="15C9DA7E" w14:textId="77777777">
        <w:tc>
          <w:tcPr>
            <w:tcW w:w="360" w:type="dxa"/>
            <w:tcMar>
              <w:top w:w="5" w:type="dxa"/>
              <w:left w:w="5" w:type="dxa"/>
              <w:bottom w:w="5" w:type="dxa"/>
              <w:right w:w="5" w:type="dxa"/>
            </w:tcMar>
            <w:hideMark/>
          </w:tcPr>
          <w:p w14:paraId="208BFFCD"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35E123A1"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1920AE42" w14:textId="77777777" w:rsidR="000C1324" w:rsidRPr="00FA28BA" w:rsidRDefault="00291700">
            <w:pPr>
              <w:rPr>
                <w:color w:val="000000"/>
                <w:sz w:val="18"/>
                <w:szCs w:val="18"/>
              </w:rPr>
            </w:pPr>
            <w:r w:rsidRPr="00FA28BA">
              <w:rPr>
                <w:color w:val="000000"/>
                <w:sz w:val="18"/>
                <w:szCs w:val="18"/>
              </w:rPr>
              <w:t>possible adverse short-term effects on our cash flows or operating results;</w:t>
            </w:r>
          </w:p>
        </w:tc>
      </w:tr>
      <w:tr w:rsidR="000C1324" w:rsidRPr="00FA28BA" w14:paraId="6593F88D" w14:textId="77777777">
        <w:tc>
          <w:tcPr>
            <w:tcW w:w="360" w:type="dxa"/>
            <w:tcMar>
              <w:top w:w="5" w:type="dxa"/>
              <w:left w:w="5" w:type="dxa"/>
              <w:bottom w:w="5" w:type="dxa"/>
              <w:right w:w="5" w:type="dxa"/>
            </w:tcMar>
            <w:hideMark/>
          </w:tcPr>
          <w:p w14:paraId="7BCFD64E"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6F5D79ED"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01B6238" w14:textId="77777777" w:rsidR="000C1324" w:rsidRPr="00FA28BA" w:rsidRDefault="00291700">
            <w:pPr>
              <w:rPr>
                <w:color w:val="000000"/>
                <w:sz w:val="18"/>
                <w:szCs w:val="18"/>
              </w:rPr>
            </w:pPr>
            <w:r w:rsidRPr="00FA28BA">
              <w:rPr>
                <w:color w:val="000000"/>
                <w:sz w:val="18"/>
                <w:szCs w:val="18"/>
              </w:rPr>
              <w:t>diversion of management’s attention from the ongoing operations of our business;</w:t>
            </w:r>
          </w:p>
        </w:tc>
      </w:tr>
      <w:tr w:rsidR="000C1324" w:rsidRPr="00FA28BA" w14:paraId="4220356B" w14:textId="77777777">
        <w:tc>
          <w:tcPr>
            <w:tcW w:w="360" w:type="dxa"/>
            <w:tcMar>
              <w:top w:w="5" w:type="dxa"/>
              <w:left w:w="5" w:type="dxa"/>
              <w:bottom w:w="5" w:type="dxa"/>
              <w:right w:w="5" w:type="dxa"/>
            </w:tcMar>
            <w:hideMark/>
          </w:tcPr>
          <w:p w14:paraId="78B31CF3"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A6A8D6B"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4BFEE28" w14:textId="77777777" w:rsidR="000C1324" w:rsidRPr="00FA28BA" w:rsidRDefault="00291700">
            <w:pPr>
              <w:rPr>
                <w:color w:val="000000"/>
                <w:sz w:val="18"/>
                <w:szCs w:val="18"/>
              </w:rPr>
            </w:pPr>
            <w:r w:rsidRPr="00FA28BA">
              <w:rPr>
                <w:color w:val="000000"/>
                <w:sz w:val="18"/>
                <w:szCs w:val="18"/>
              </w:rPr>
              <w:t>integrating personnel with diverse backgrounds and organizational cultures;</w:t>
            </w:r>
          </w:p>
        </w:tc>
      </w:tr>
      <w:tr w:rsidR="000C1324" w:rsidRPr="00FA28BA" w14:paraId="60645D74" w14:textId="77777777">
        <w:tc>
          <w:tcPr>
            <w:tcW w:w="360" w:type="dxa"/>
            <w:tcMar>
              <w:top w:w="5" w:type="dxa"/>
              <w:left w:w="5" w:type="dxa"/>
              <w:bottom w:w="5" w:type="dxa"/>
              <w:right w:w="5" w:type="dxa"/>
            </w:tcMar>
            <w:hideMark/>
          </w:tcPr>
          <w:p w14:paraId="68AE2F3F"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7D577ADF"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011A7F0" w14:textId="77777777" w:rsidR="000C1324" w:rsidRPr="00FA28BA" w:rsidRDefault="00291700">
            <w:pPr>
              <w:rPr>
                <w:color w:val="000000"/>
                <w:sz w:val="18"/>
                <w:szCs w:val="18"/>
              </w:rPr>
            </w:pPr>
            <w:r w:rsidRPr="00FA28BA">
              <w:rPr>
                <w:color w:val="000000"/>
                <w:sz w:val="18"/>
                <w:szCs w:val="18"/>
              </w:rPr>
              <w:t>coordinating sales and marketing functions;</w:t>
            </w:r>
          </w:p>
        </w:tc>
      </w:tr>
    </w:tbl>
    <w:p w14:paraId="05621EFC" w14:textId="77777777" w:rsidR="000C1324" w:rsidRPr="00FA28BA"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163F49A9" w14:textId="77777777">
        <w:tc>
          <w:tcPr>
            <w:tcW w:w="360" w:type="dxa"/>
            <w:tcMar>
              <w:top w:w="5" w:type="dxa"/>
              <w:left w:w="5" w:type="dxa"/>
              <w:bottom w:w="5" w:type="dxa"/>
              <w:right w:w="5" w:type="dxa"/>
            </w:tcMar>
            <w:hideMark/>
          </w:tcPr>
          <w:p w14:paraId="204B55FB"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52E4D03"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C4D22DC" w14:textId="77777777" w:rsidR="000C1324" w:rsidRPr="00FA28BA" w:rsidRDefault="00291700">
            <w:pPr>
              <w:rPr>
                <w:color w:val="000000"/>
                <w:sz w:val="18"/>
                <w:szCs w:val="18"/>
              </w:rPr>
            </w:pPr>
            <w:r w:rsidRPr="00FA28BA">
              <w:rPr>
                <w:color w:val="000000"/>
                <w:sz w:val="18"/>
                <w:szCs w:val="18"/>
              </w:rPr>
              <w:t>failure to obtain and retain key personnel of an acquired business; and</w:t>
            </w:r>
          </w:p>
        </w:tc>
      </w:tr>
      <w:tr w:rsidR="000C1324" w:rsidRPr="00FA28BA" w14:paraId="2B122A21" w14:textId="77777777">
        <w:tc>
          <w:tcPr>
            <w:tcW w:w="360" w:type="dxa"/>
            <w:tcMar>
              <w:top w:w="5" w:type="dxa"/>
              <w:left w:w="5" w:type="dxa"/>
              <w:bottom w:w="5" w:type="dxa"/>
              <w:right w:w="5" w:type="dxa"/>
            </w:tcMar>
            <w:hideMark/>
          </w:tcPr>
          <w:p w14:paraId="14F995EA"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45F8EA5B"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9436F4F" w14:textId="77777777" w:rsidR="000C1324" w:rsidRPr="00FA28BA" w:rsidRDefault="00291700">
            <w:pPr>
              <w:rPr>
                <w:color w:val="000000"/>
                <w:sz w:val="18"/>
                <w:szCs w:val="18"/>
              </w:rPr>
            </w:pPr>
            <w:r w:rsidRPr="00FA28BA">
              <w:rPr>
                <w:color w:val="000000"/>
                <w:sz w:val="18"/>
                <w:szCs w:val="18"/>
              </w:rPr>
              <w:t>assumption of known or unknown material liabilities or regulatory non-compliance issues.</w:t>
            </w:r>
          </w:p>
        </w:tc>
      </w:tr>
    </w:tbl>
    <w:p w14:paraId="72E6F459" w14:textId="77777777" w:rsidR="000C1324" w:rsidRPr="00FA28BA" w:rsidRDefault="00291700">
      <w:pPr>
        <w:ind w:left="864" w:right="144" w:hanging="360"/>
        <w:rPr>
          <w:sz w:val="18"/>
          <w:szCs w:val="18"/>
        </w:rPr>
      </w:pPr>
      <w:r w:rsidRPr="00FA28BA">
        <w:rPr>
          <w:sz w:val="18"/>
          <w:szCs w:val="18"/>
        </w:rPr>
        <w:t> </w:t>
      </w:r>
    </w:p>
    <w:p w14:paraId="2138FBA9" w14:textId="77777777" w:rsidR="000C1324" w:rsidRPr="00FA28BA" w:rsidRDefault="00291700">
      <w:pPr>
        <w:ind w:left="144" w:right="144"/>
        <w:rPr>
          <w:sz w:val="18"/>
          <w:szCs w:val="18"/>
        </w:rPr>
      </w:pPr>
      <w:r w:rsidRPr="00FA28BA">
        <w:rPr>
          <w:sz w:val="18"/>
          <w:szCs w:val="18"/>
        </w:rPr>
        <w:t>Failure to manage these acquisition risks could have an adverse effect on us.</w:t>
      </w:r>
    </w:p>
    <w:p w14:paraId="221B49A7" w14:textId="77777777" w:rsidR="000C1324" w:rsidRPr="00FA28BA" w:rsidRDefault="00291700">
      <w:pPr>
        <w:ind w:left="144" w:right="144"/>
        <w:rPr>
          <w:sz w:val="18"/>
          <w:szCs w:val="18"/>
        </w:rPr>
      </w:pPr>
      <w:r w:rsidRPr="00FA28BA">
        <w:rPr>
          <w:sz w:val="18"/>
          <w:szCs w:val="18"/>
        </w:rPr>
        <w:t> </w:t>
      </w:r>
    </w:p>
    <w:p w14:paraId="0BE55B8C" w14:textId="77777777" w:rsidR="000C1324" w:rsidRPr="00FA28BA" w:rsidRDefault="00291700">
      <w:pPr>
        <w:ind w:left="144" w:right="144"/>
        <w:jc w:val="center"/>
        <w:rPr>
          <w:sz w:val="18"/>
          <w:szCs w:val="18"/>
        </w:rPr>
      </w:pPr>
      <w:r w:rsidRPr="00FA28BA">
        <w:rPr>
          <w:sz w:val="18"/>
          <w:szCs w:val="18"/>
        </w:rPr>
        <w:t>12</w:t>
      </w:r>
    </w:p>
    <w:p w14:paraId="78F5AF18"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44B367D" w14:textId="77777777" w:rsidR="000C1324" w:rsidRDefault="00291700">
      <w:pPr>
        <w:ind w:left="144" w:right="144"/>
        <w:rPr>
          <w:sz w:val="20"/>
          <w:szCs w:val="20"/>
        </w:rPr>
      </w:pPr>
      <w:r>
        <w:rPr>
          <w:sz w:val="20"/>
          <w:szCs w:val="20"/>
        </w:rPr>
        <w:t> </w:t>
      </w:r>
    </w:p>
    <w:p w14:paraId="54761C2C" w14:textId="77777777" w:rsidR="000C1324" w:rsidRPr="00FA28BA" w:rsidRDefault="00291700">
      <w:pPr>
        <w:ind w:left="144" w:right="144"/>
        <w:rPr>
          <w:sz w:val="18"/>
          <w:szCs w:val="18"/>
        </w:rPr>
      </w:pPr>
      <w:r w:rsidRPr="00FA28BA">
        <w:rPr>
          <w:b/>
          <w:bCs/>
          <w:i/>
          <w:iCs/>
          <w:sz w:val="18"/>
          <w:szCs w:val="18"/>
        </w:rPr>
        <w:t xml:space="preserve">Our indebtedness may affect our ability to operate our business, and this could have a material adverse effect on us. </w:t>
      </w:r>
    </w:p>
    <w:p w14:paraId="522397C1" w14:textId="77777777" w:rsidR="000C1324" w:rsidRPr="00FA28BA" w:rsidRDefault="00291700">
      <w:pPr>
        <w:ind w:left="144" w:right="144"/>
        <w:rPr>
          <w:sz w:val="18"/>
          <w:szCs w:val="18"/>
        </w:rPr>
      </w:pPr>
      <w:r w:rsidRPr="00FA28BA">
        <w:rPr>
          <w:sz w:val="18"/>
          <w:szCs w:val="18"/>
        </w:rPr>
        <w:t> </w:t>
      </w:r>
    </w:p>
    <w:p w14:paraId="3A81A3CD" w14:textId="77777777" w:rsidR="000C1324" w:rsidRPr="00FA28BA" w:rsidRDefault="00291700">
      <w:pPr>
        <w:ind w:left="144" w:right="144"/>
        <w:rPr>
          <w:sz w:val="18"/>
          <w:szCs w:val="18"/>
        </w:rPr>
      </w:pPr>
      <w:r w:rsidRPr="00FA28BA">
        <w:rPr>
          <w:sz w:val="18"/>
          <w:szCs w:val="18"/>
        </w:rPr>
        <w:t>We have now and will likely continue to have indebtedness. As of December 31, 2020, we had total debt outstanding of $</w:t>
      </w:r>
      <w:bookmarkStart w:id="7" w:name="led89111F202011161608148699615"/>
      <w:r w:rsidRPr="00FA28BA">
        <w:rPr>
          <w:sz w:val="18"/>
          <w:szCs w:val="18"/>
        </w:rPr>
        <w:t>383</w:t>
      </w:r>
      <w:bookmarkEnd w:id="7"/>
      <w:r w:rsidRPr="00FA28BA">
        <w:rPr>
          <w:sz w:val="18"/>
          <w:szCs w:val="18"/>
        </w:rPr>
        <w:t> million and excess availability of $432 million under our credit facilities. We may incur significant additional indebtedness in the future. If new indebtedness is added to our current indebtedness, the risks described below could increase. Our significant level of indebtedness could have important consequences, such as:</w:t>
      </w:r>
    </w:p>
    <w:p w14:paraId="1A75BD67"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52971557" w14:textId="77777777">
        <w:tc>
          <w:tcPr>
            <w:tcW w:w="360" w:type="dxa"/>
            <w:tcMar>
              <w:top w:w="5" w:type="dxa"/>
              <w:left w:w="5" w:type="dxa"/>
              <w:bottom w:w="5" w:type="dxa"/>
              <w:right w:w="5" w:type="dxa"/>
            </w:tcMar>
            <w:hideMark/>
          </w:tcPr>
          <w:p w14:paraId="31EFC84C"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6E3E812"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004AD9ED" w14:textId="77777777" w:rsidR="000C1324" w:rsidRPr="00FA28BA" w:rsidRDefault="00291700">
            <w:pPr>
              <w:rPr>
                <w:color w:val="000000"/>
                <w:sz w:val="18"/>
                <w:szCs w:val="18"/>
              </w:rPr>
            </w:pPr>
            <w:r w:rsidRPr="00FA28BA">
              <w:rPr>
                <w:color w:val="000000"/>
                <w:sz w:val="18"/>
                <w:szCs w:val="18"/>
              </w:rPr>
              <w:t>limiting our ability to obtain additional financing to fund our working capital, acquisitions, expenditures, debt service requirements or other general corporate purposes;</w:t>
            </w:r>
          </w:p>
        </w:tc>
      </w:tr>
      <w:tr w:rsidR="000C1324" w:rsidRPr="00FA28BA" w14:paraId="33E690E4" w14:textId="77777777">
        <w:tc>
          <w:tcPr>
            <w:tcW w:w="360" w:type="dxa"/>
            <w:tcMar>
              <w:top w:w="5" w:type="dxa"/>
              <w:left w:w="5" w:type="dxa"/>
              <w:bottom w:w="5" w:type="dxa"/>
              <w:right w:w="5" w:type="dxa"/>
            </w:tcMar>
            <w:hideMark/>
          </w:tcPr>
          <w:p w14:paraId="091A85F3"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99166E2"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3A24E15D" w14:textId="77777777" w:rsidR="000C1324" w:rsidRPr="00FA28BA" w:rsidRDefault="00291700">
            <w:pPr>
              <w:rPr>
                <w:color w:val="000000"/>
                <w:sz w:val="18"/>
                <w:szCs w:val="18"/>
              </w:rPr>
            </w:pPr>
            <w:r w:rsidRPr="00FA28BA">
              <w:rPr>
                <w:color w:val="000000"/>
                <w:sz w:val="18"/>
                <w:szCs w:val="18"/>
              </w:rPr>
              <w:t>limiting our ability to use operating cash flow in other areas of our business because we must dedicate a substantial portion of these funds to service debt;</w:t>
            </w:r>
          </w:p>
        </w:tc>
      </w:tr>
      <w:tr w:rsidR="000C1324" w:rsidRPr="00FA28BA" w14:paraId="6FC5D8DF" w14:textId="77777777">
        <w:tc>
          <w:tcPr>
            <w:tcW w:w="360" w:type="dxa"/>
            <w:tcMar>
              <w:top w:w="5" w:type="dxa"/>
              <w:left w:w="5" w:type="dxa"/>
              <w:bottom w:w="5" w:type="dxa"/>
              <w:right w:w="5" w:type="dxa"/>
            </w:tcMar>
            <w:hideMark/>
          </w:tcPr>
          <w:p w14:paraId="2F514815"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C470B85"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C91C881" w14:textId="77777777" w:rsidR="000C1324" w:rsidRPr="00FA28BA" w:rsidRDefault="00291700">
            <w:pPr>
              <w:rPr>
                <w:color w:val="000000"/>
                <w:sz w:val="18"/>
                <w:szCs w:val="18"/>
              </w:rPr>
            </w:pPr>
            <w:r w:rsidRPr="00FA28BA">
              <w:rPr>
                <w:color w:val="000000"/>
                <w:sz w:val="18"/>
                <w:szCs w:val="18"/>
              </w:rPr>
              <w:t>limiting our ability to compete with other companies who are not as highly leveraged;</w:t>
            </w:r>
          </w:p>
        </w:tc>
      </w:tr>
      <w:tr w:rsidR="000C1324" w:rsidRPr="00FA28BA" w14:paraId="3939D33E" w14:textId="77777777">
        <w:tc>
          <w:tcPr>
            <w:tcW w:w="360" w:type="dxa"/>
            <w:tcMar>
              <w:top w:w="5" w:type="dxa"/>
              <w:left w:w="5" w:type="dxa"/>
              <w:bottom w:w="5" w:type="dxa"/>
              <w:right w:w="5" w:type="dxa"/>
            </w:tcMar>
            <w:hideMark/>
          </w:tcPr>
          <w:p w14:paraId="141DE551"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9F3031B"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ACB02DE" w14:textId="77777777" w:rsidR="000C1324" w:rsidRPr="00FA28BA" w:rsidRDefault="00291700">
            <w:pPr>
              <w:rPr>
                <w:color w:val="000000"/>
                <w:sz w:val="18"/>
                <w:szCs w:val="18"/>
              </w:rPr>
            </w:pPr>
            <w:r w:rsidRPr="00FA28BA">
              <w:rPr>
                <w:color w:val="000000"/>
                <w:sz w:val="18"/>
                <w:szCs w:val="18"/>
              </w:rPr>
              <w:t>subjecting us to restrictive financial and operating covenants in the agreements governing our and our subsidiaries’ long-term indebtedness;</w:t>
            </w:r>
          </w:p>
        </w:tc>
      </w:tr>
      <w:tr w:rsidR="000C1324" w:rsidRPr="00FA28BA" w14:paraId="54D053CA" w14:textId="77777777">
        <w:tc>
          <w:tcPr>
            <w:tcW w:w="360" w:type="dxa"/>
            <w:tcMar>
              <w:top w:w="5" w:type="dxa"/>
              <w:left w:w="5" w:type="dxa"/>
              <w:bottom w:w="5" w:type="dxa"/>
              <w:right w:w="5" w:type="dxa"/>
            </w:tcMar>
            <w:hideMark/>
          </w:tcPr>
          <w:p w14:paraId="7A69CE22"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4815DBA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09992FED" w14:textId="77777777" w:rsidR="000C1324" w:rsidRPr="00FA28BA" w:rsidRDefault="00291700">
            <w:pPr>
              <w:rPr>
                <w:color w:val="000000"/>
                <w:sz w:val="18"/>
                <w:szCs w:val="18"/>
              </w:rPr>
            </w:pPr>
            <w:r w:rsidRPr="00FA28BA">
              <w:rPr>
                <w:color w:val="000000"/>
                <w:sz w:val="18"/>
                <w:szCs w:val="18"/>
              </w:rPr>
              <w:t>exposing us to potential events of default (if not cured or waived) under financial and operating covenants contained in our or our subsidiaries’ debt instruments that could have a material adverse effect on our business, results of operations and financial condition;</w:t>
            </w:r>
          </w:p>
        </w:tc>
      </w:tr>
      <w:tr w:rsidR="000C1324" w:rsidRPr="00FA28BA" w14:paraId="3F89D019" w14:textId="77777777">
        <w:tc>
          <w:tcPr>
            <w:tcW w:w="360" w:type="dxa"/>
            <w:tcMar>
              <w:top w:w="5" w:type="dxa"/>
              <w:left w:w="5" w:type="dxa"/>
              <w:bottom w:w="5" w:type="dxa"/>
              <w:right w:w="5" w:type="dxa"/>
            </w:tcMar>
            <w:hideMark/>
          </w:tcPr>
          <w:p w14:paraId="572B4B2A"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32EF81D8"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955116A" w14:textId="77777777" w:rsidR="000C1324" w:rsidRPr="00FA28BA" w:rsidRDefault="00291700">
            <w:pPr>
              <w:rPr>
                <w:color w:val="000000"/>
                <w:sz w:val="18"/>
                <w:szCs w:val="18"/>
              </w:rPr>
            </w:pPr>
            <w:r w:rsidRPr="00FA28BA">
              <w:rPr>
                <w:color w:val="000000"/>
                <w:sz w:val="18"/>
                <w:szCs w:val="18"/>
              </w:rPr>
              <w:t>increasing our vulnerability to a downturn in general economic conditions or in pricing of our products; and</w:t>
            </w:r>
          </w:p>
        </w:tc>
      </w:tr>
      <w:tr w:rsidR="000C1324" w:rsidRPr="00FA28BA" w14:paraId="72B31C01" w14:textId="77777777">
        <w:tc>
          <w:tcPr>
            <w:tcW w:w="360" w:type="dxa"/>
            <w:tcMar>
              <w:top w:w="5" w:type="dxa"/>
              <w:left w:w="5" w:type="dxa"/>
              <w:bottom w:w="5" w:type="dxa"/>
              <w:right w:w="5" w:type="dxa"/>
            </w:tcMar>
            <w:hideMark/>
          </w:tcPr>
          <w:p w14:paraId="25011897"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3619139A"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B11BE01" w14:textId="77777777" w:rsidR="000C1324" w:rsidRPr="00FA28BA" w:rsidRDefault="00291700">
            <w:pPr>
              <w:rPr>
                <w:color w:val="000000"/>
                <w:sz w:val="18"/>
                <w:szCs w:val="18"/>
              </w:rPr>
            </w:pPr>
            <w:r w:rsidRPr="00FA28BA">
              <w:rPr>
                <w:color w:val="000000"/>
                <w:sz w:val="18"/>
                <w:szCs w:val="18"/>
              </w:rPr>
              <w:t>limiting our ability to react to changing market conditions in our industry and in our customers’ industries.</w:t>
            </w:r>
          </w:p>
        </w:tc>
      </w:tr>
    </w:tbl>
    <w:p w14:paraId="5C464514" w14:textId="77777777" w:rsidR="000C1324" w:rsidRPr="00FA28BA" w:rsidRDefault="00291700">
      <w:pPr>
        <w:ind w:left="144" w:right="144"/>
        <w:rPr>
          <w:sz w:val="18"/>
          <w:szCs w:val="18"/>
        </w:rPr>
      </w:pPr>
      <w:r w:rsidRPr="00FA28BA">
        <w:rPr>
          <w:sz w:val="18"/>
          <w:szCs w:val="18"/>
        </w:rPr>
        <w:t> </w:t>
      </w:r>
    </w:p>
    <w:p w14:paraId="0ED4EDB4" w14:textId="77777777" w:rsidR="000C1324" w:rsidRPr="00FA28BA" w:rsidRDefault="00291700">
      <w:pPr>
        <w:ind w:left="144" w:right="144"/>
        <w:rPr>
          <w:sz w:val="18"/>
          <w:szCs w:val="18"/>
        </w:rPr>
      </w:pPr>
      <w:r w:rsidRPr="00FA28BA">
        <w:rPr>
          <w:sz w:val="18"/>
          <w:szCs w:val="18"/>
        </w:rPr>
        <w:t xml:space="preserve">In addition, borrowings under our credit facilities bear interest at variable rates. If market interest rates increase, the variable-rate debt will create higher debt service requirements, which could adversely affect our cash flow. In March 2018, we entered into a five-year $250 million interest rate swap to fix a portion of our variable interest rate exposure. Our interest expense for the year ended December 31, 2020 was </w:t>
      </w:r>
      <w:bookmarkStart w:id="8" w:name="led93551F202011161608150634824"/>
      <w:r w:rsidRPr="00FA28BA">
        <w:rPr>
          <w:sz w:val="18"/>
          <w:szCs w:val="18"/>
        </w:rPr>
        <w:t>$28</w:t>
      </w:r>
      <w:bookmarkEnd w:id="8"/>
      <w:r w:rsidRPr="00FA28BA">
        <w:rPr>
          <w:sz w:val="18"/>
          <w:szCs w:val="18"/>
        </w:rPr>
        <w:t> million.</w:t>
      </w:r>
    </w:p>
    <w:p w14:paraId="19AFD947" w14:textId="77777777" w:rsidR="000C1324" w:rsidRPr="00FA28BA" w:rsidRDefault="00291700">
      <w:pPr>
        <w:ind w:left="144" w:right="144"/>
        <w:rPr>
          <w:sz w:val="18"/>
          <w:szCs w:val="18"/>
        </w:rPr>
      </w:pPr>
      <w:r w:rsidRPr="00FA28BA">
        <w:rPr>
          <w:sz w:val="18"/>
          <w:szCs w:val="18"/>
        </w:rPr>
        <w:t> </w:t>
      </w:r>
    </w:p>
    <w:p w14:paraId="0A2F25D4" w14:textId="77777777" w:rsidR="000C1324" w:rsidRPr="00FA28BA" w:rsidRDefault="00291700">
      <w:pPr>
        <w:ind w:left="144" w:right="144"/>
        <w:rPr>
          <w:sz w:val="18"/>
          <w:szCs w:val="18"/>
        </w:rPr>
      </w:pPr>
      <w:r w:rsidRPr="00FA28BA">
        <w:rPr>
          <w:sz w:val="18"/>
          <w:szCs w:val="18"/>
        </w:rPr>
        <w:t>Our ability to make scheduled debt payments, to refinance our obligations with respect to our indebtedness and to fund capital and non-capital expenditures necessary to maintain the condition of our operating assets, properties and systems software, as well as to provide capacity for the growth of our business, depends on our financial and operating performance, which, in turn, is subject to prevailing economic conditions and financial, business, competitive, legal and other factors. Our business may not generate sufficient cash flow from operations, and future borrowings may not be available to us under our credit facilities in an amount sufficient to enable us to pay our indebtedness or to fund our other liquidity needs. We may seek to sell assets to fund our liquidity needs but may not be able to do so. We may also need to refinance all or a portion of our indebtedness on or before maturity. We may not be able to refinance any of our indebtedness on commercially reasonable terms or at all.</w:t>
      </w:r>
    </w:p>
    <w:p w14:paraId="4DCAEFDC" w14:textId="77777777" w:rsidR="000C1324" w:rsidRPr="00FA28BA" w:rsidRDefault="00291700">
      <w:pPr>
        <w:ind w:left="144" w:right="144"/>
        <w:rPr>
          <w:sz w:val="18"/>
          <w:szCs w:val="18"/>
        </w:rPr>
      </w:pPr>
      <w:r w:rsidRPr="00FA28BA">
        <w:rPr>
          <w:sz w:val="18"/>
          <w:szCs w:val="18"/>
        </w:rPr>
        <w:t> </w:t>
      </w:r>
    </w:p>
    <w:p w14:paraId="7D60AD73" w14:textId="77777777" w:rsidR="000C1324" w:rsidRPr="00FA28BA" w:rsidRDefault="00291700">
      <w:pPr>
        <w:ind w:left="144" w:right="144"/>
        <w:rPr>
          <w:sz w:val="18"/>
          <w:szCs w:val="18"/>
        </w:rPr>
      </w:pPr>
      <w:r w:rsidRPr="00FA28BA">
        <w:rPr>
          <w:sz w:val="18"/>
          <w:szCs w:val="18"/>
        </w:rPr>
        <w:t>In addition, we are and will be subject to covenants contained in agreements governing our present and future indebtedness. These covenants include and will likely include restrictions on:</w:t>
      </w:r>
    </w:p>
    <w:p w14:paraId="00EB0F84" w14:textId="77777777" w:rsidR="000C1324" w:rsidRPr="00FA28BA" w:rsidRDefault="00291700">
      <w:pPr>
        <w:ind w:left="144" w:right="144"/>
        <w:rPr>
          <w:sz w:val="18"/>
          <w:szCs w:val="18"/>
        </w:rPr>
      </w:pPr>
      <w:r w:rsidRPr="00FA28BA">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A28BA" w14:paraId="3F046F4C" w14:textId="77777777">
        <w:tc>
          <w:tcPr>
            <w:tcW w:w="360" w:type="dxa"/>
            <w:tcMar>
              <w:top w:w="5" w:type="dxa"/>
              <w:left w:w="5" w:type="dxa"/>
              <w:bottom w:w="5" w:type="dxa"/>
              <w:right w:w="5" w:type="dxa"/>
            </w:tcMar>
            <w:hideMark/>
          </w:tcPr>
          <w:p w14:paraId="54BEDC72"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391BE2A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7DD3BCF1" w14:textId="77777777" w:rsidR="000C1324" w:rsidRPr="00FA28BA" w:rsidRDefault="00291700">
            <w:pPr>
              <w:rPr>
                <w:color w:val="000000"/>
                <w:sz w:val="18"/>
                <w:szCs w:val="18"/>
              </w:rPr>
            </w:pPr>
            <w:r w:rsidRPr="00FA28BA">
              <w:rPr>
                <w:color w:val="000000"/>
                <w:sz w:val="18"/>
                <w:szCs w:val="18"/>
              </w:rPr>
              <w:t>investments, including acquisitions;</w:t>
            </w:r>
          </w:p>
        </w:tc>
      </w:tr>
      <w:tr w:rsidR="000C1324" w:rsidRPr="00FA28BA" w14:paraId="77E5DDC5" w14:textId="77777777">
        <w:tc>
          <w:tcPr>
            <w:tcW w:w="360" w:type="dxa"/>
            <w:tcMar>
              <w:top w:w="5" w:type="dxa"/>
              <w:left w:w="5" w:type="dxa"/>
              <w:bottom w:w="5" w:type="dxa"/>
              <w:right w:w="5" w:type="dxa"/>
            </w:tcMar>
            <w:hideMark/>
          </w:tcPr>
          <w:p w14:paraId="282E994B"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EBB8E31"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1C4AAD44" w14:textId="77777777" w:rsidR="000C1324" w:rsidRPr="00FA28BA" w:rsidRDefault="00291700">
            <w:pPr>
              <w:rPr>
                <w:color w:val="000000"/>
                <w:sz w:val="18"/>
                <w:szCs w:val="18"/>
              </w:rPr>
            </w:pPr>
            <w:r w:rsidRPr="00FA28BA">
              <w:rPr>
                <w:color w:val="000000"/>
                <w:sz w:val="18"/>
                <w:szCs w:val="18"/>
              </w:rPr>
              <w:t>prepayment of certain indebtedness;</w:t>
            </w:r>
          </w:p>
        </w:tc>
      </w:tr>
      <w:tr w:rsidR="000C1324" w:rsidRPr="00FA28BA" w14:paraId="3055A2A9" w14:textId="77777777">
        <w:tc>
          <w:tcPr>
            <w:tcW w:w="360" w:type="dxa"/>
            <w:tcMar>
              <w:top w:w="5" w:type="dxa"/>
              <w:left w:w="5" w:type="dxa"/>
              <w:bottom w:w="5" w:type="dxa"/>
              <w:right w:w="5" w:type="dxa"/>
            </w:tcMar>
            <w:hideMark/>
          </w:tcPr>
          <w:p w14:paraId="4879C720"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02D8FA82"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590F0592" w14:textId="77777777" w:rsidR="000C1324" w:rsidRPr="00FA28BA" w:rsidRDefault="00291700">
            <w:pPr>
              <w:rPr>
                <w:color w:val="000000"/>
                <w:sz w:val="18"/>
                <w:szCs w:val="18"/>
              </w:rPr>
            </w:pPr>
            <w:r w:rsidRPr="00FA28BA">
              <w:rPr>
                <w:color w:val="000000"/>
                <w:sz w:val="18"/>
                <w:szCs w:val="18"/>
              </w:rPr>
              <w:t>the granting of liens;</w:t>
            </w:r>
          </w:p>
        </w:tc>
      </w:tr>
      <w:tr w:rsidR="000C1324" w:rsidRPr="00FA28BA" w14:paraId="5996F6D0" w14:textId="77777777">
        <w:tc>
          <w:tcPr>
            <w:tcW w:w="360" w:type="dxa"/>
            <w:tcMar>
              <w:top w:w="5" w:type="dxa"/>
              <w:left w:w="5" w:type="dxa"/>
              <w:bottom w:w="5" w:type="dxa"/>
              <w:right w:w="5" w:type="dxa"/>
            </w:tcMar>
            <w:hideMark/>
          </w:tcPr>
          <w:p w14:paraId="604DF819"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2A33B498"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1CA3F912" w14:textId="77777777" w:rsidR="000C1324" w:rsidRPr="00FA28BA" w:rsidRDefault="00291700">
            <w:pPr>
              <w:rPr>
                <w:color w:val="000000"/>
                <w:sz w:val="18"/>
                <w:szCs w:val="18"/>
              </w:rPr>
            </w:pPr>
            <w:r w:rsidRPr="00FA28BA">
              <w:rPr>
                <w:color w:val="000000"/>
                <w:sz w:val="18"/>
                <w:szCs w:val="18"/>
              </w:rPr>
              <w:t>the incurrence of additional indebtedness;</w:t>
            </w:r>
          </w:p>
        </w:tc>
      </w:tr>
      <w:tr w:rsidR="000C1324" w:rsidRPr="00FA28BA" w14:paraId="5433D6DC" w14:textId="77777777">
        <w:tc>
          <w:tcPr>
            <w:tcW w:w="360" w:type="dxa"/>
            <w:tcMar>
              <w:top w:w="5" w:type="dxa"/>
              <w:left w:w="5" w:type="dxa"/>
              <w:bottom w:w="5" w:type="dxa"/>
              <w:right w:w="5" w:type="dxa"/>
            </w:tcMar>
            <w:hideMark/>
          </w:tcPr>
          <w:p w14:paraId="0F876A26"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8FFEC73"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D1EDDE7" w14:textId="77777777" w:rsidR="000C1324" w:rsidRPr="00FA28BA" w:rsidRDefault="00291700">
            <w:pPr>
              <w:rPr>
                <w:color w:val="000000"/>
                <w:sz w:val="18"/>
                <w:szCs w:val="18"/>
              </w:rPr>
            </w:pPr>
            <w:r w:rsidRPr="00FA28BA">
              <w:rPr>
                <w:color w:val="000000"/>
                <w:sz w:val="18"/>
                <w:szCs w:val="18"/>
              </w:rPr>
              <w:t>asset sales;</w:t>
            </w:r>
          </w:p>
        </w:tc>
      </w:tr>
      <w:tr w:rsidR="000C1324" w:rsidRPr="00FA28BA" w14:paraId="04538958" w14:textId="77777777">
        <w:tc>
          <w:tcPr>
            <w:tcW w:w="360" w:type="dxa"/>
            <w:tcMar>
              <w:top w:w="5" w:type="dxa"/>
              <w:left w:w="5" w:type="dxa"/>
              <w:bottom w:w="5" w:type="dxa"/>
              <w:right w:w="5" w:type="dxa"/>
            </w:tcMar>
            <w:hideMark/>
          </w:tcPr>
          <w:p w14:paraId="63C69E25"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55ADE4AE"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0B2ACEFD" w14:textId="77777777" w:rsidR="000C1324" w:rsidRPr="00FA28BA" w:rsidRDefault="00291700">
            <w:pPr>
              <w:rPr>
                <w:color w:val="000000"/>
                <w:sz w:val="18"/>
                <w:szCs w:val="18"/>
              </w:rPr>
            </w:pPr>
            <w:r w:rsidRPr="00FA28BA">
              <w:rPr>
                <w:color w:val="000000"/>
                <w:sz w:val="18"/>
                <w:szCs w:val="18"/>
              </w:rPr>
              <w:t>the making of fundamental changes to our business;</w:t>
            </w:r>
          </w:p>
        </w:tc>
      </w:tr>
      <w:tr w:rsidR="000C1324" w:rsidRPr="00FA28BA" w14:paraId="37D8D6A3" w14:textId="77777777">
        <w:tc>
          <w:tcPr>
            <w:tcW w:w="360" w:type="dxa"/>
            <w:tcMar>
              <w:top w:w="5" w:type="dxa"/>
              <w:left w:w="5" w:type="dxa"/>
              <w:bottom w:w="5" w:type="dxa"/>
              <w:right w:w="5" w:type="dxa"/>
            </w:tcMar>
            <w:hideMark/>
          </w:tcPr>
          <w:p w14:paraId="13C8A8BF"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3FE6E92"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22E49FF2" w14:textId="77777777" w:rsidR="000C1324" w:rsidRPr="00FA28BA" w:rsidRDefault="00291700">
            <w:pPr>
              <w:rPr>
                <w:color w:val="000000"/>
                <w:sz w:val="18"/>
                <w:szCs w:val="18"/>
              </w:rPr>
            </w:pPr>
            <w:r w:rsidRPr="00FA28BA">
              <w:rPr>
                <w:color w:val="000000"/>
                <w:sz w:val="18"/>
                <w:szCs w:val="18"/>
              </w:rPr>
              <w:t>transactions with affiliates; and</w:t>
            </w:r>
          </w:p>
        </w:tc>
      </w:tr>
      <w:tr w:rsidR="000C1324" w:rsidRPr="00FA28BA" w14:paraId="0C9FE074" w14:textId="77777777">
        <w:tc>
          <w:tcPr>
            <w:tcW w:w="360" w:type="dxa"/>
            <w:tcMar>
              <w:top w:w="5" w:type="dxa"/>
              <w:left w:w="5" w:type="dxa"/>
              <w:bottom w:w="5" w:type="dxa"/>
              <w:right w:w="5" w:type="dxa"/>
            </w:tcMar>
            <w:hideMark/>
          </w:tcPr>
          <w:p w14:paraId="14AF0F3F" w14:textId="77777777" w:rsidR="000C1324" w:rsidRPr="00FA28BA" w:rsidRDefault="00291700">
            <w:pPr>
              <w:rPr>
                <w:color w:val="000000"/>
                <w:sz w:val="22"/>
                <w:szCs w:val="22"/>
              </w:rPr>
            </w:pPr>
            <w:r w:rsidRPr="00FA28BA">
              <w:rPr>
                <w:color w:val="000000"/>
                <w:sz w:val="22"/>
                <w:szCs w:val="22"/>
              </w:rPr>
              <w:t> </w:t>
            </w:r>
          </w:p>
        </w:tc>
        <w:tc>
          <w:tcPr>
            <w:tcW w:w="360" w:type="dxa"/>
            <w:tcMar>
              <w:top w:w="5" w:type="dxa"/>
              <w:left w:w="5" w:type="dxa"/>
              <w:bottom w:w="5" w:type="dxa"/>
              <w:right w:w="5" w:type="dxa"/>
            </w:tcMar>
            <w:hideMark/>
          </w:tcPr>
          <w:p w14:paraId="1AE8AA2C" w14:textId="77777777" w:rsidR="000C1324" w:rsidRPr="00FA28BA" w:rsidRDefault="00291700">
            <w:pPr>
              <w:rPr>
                <w:color w:val="000000"/>
                <w:sz w:val="18"/>
                <w:szCs w:val="18"/>
              </w:rPr>
            </w:pPr>
            <w:r w:rsidRPr="00FA28BA">
              <w:rPr>
                <w:color w:val="000000"/>
                <w:sz w:val="18"/>
                <w:szCs w:val="18"/>
              </w:rPr>
              <w:t>●</w:t>
            </w:r>
          </w:p>
        </w:tc>
        <w:tc>
          <w:tcPr>
            <w:tcW w:w="0" w:type="auto"/>
            <w:tcMar>
              <w:top w:w="5" w:type="dxa"/>
              <w:left w:w="5" w:type="dxa"/>
              <w:bottom w:w="80" w:type="dxa"/>
              <w:right w:w="5" w:type="dxa"/>
            </w:tcMar>
            <w:hideMark/>
          </w:tcPr>
          <w:p w14:paraId="6AD51BFE" w14:textId="77777777" w:rsidR="000C1324" w:rsidRPr="00FA28BA" w:rsidRDefault="00291700">
            <w:pPr>
              <w:rPr>
                <w:color w:val="000000"/>
                <w:sz w:val="18"/>
                <w:szCs w:val="18"/>
              </w:rPr>
            </w:pPr>
            <w:r w:rsidRPr="00FA28BA">
              <w:rPr>
                <w:color w:val="000000"/>
                <w:sz w:val="18"/>
                <w:szCs w:val="18"/>
              </w:rPr>
              <w:t>the payment of dividends.</w:t>
            </w:r>
          </w:p>
        </w:tc>
      </w:tr>
    </w:tbl>
    <w:p w14:paraId="6C727B4F" w14:textId="77777777" w:rsidR="000C1324" w:rsidRPr="00FA28BA" w:rsidRDefault="00291700">
      <w:pPr>
        <w:ind w:left="144" w:right="144"/>
        <w:rPr>
          <w:sz w:val="18"/>
          <w:szCs w:val="18"/>
        </w:rPr>
      </w:pPr>
      <w:r w:rsidRPr="00FA28BA">
        <w:rPr>
          <w:sz w:val="18"/>
          <w:szCs w:val="18"/>
        </w:rPr>
        <w:t> </w:t>
      </w:r>
    </w:p>
    <w:p w14:paraId="7EF1763D" w14:textId="77777777" w:rsidR="000C1324" w:rsidRPr="00FA28BA" w:rsidRDefault="00291700">
      <w:pPr>
        <w:ind w:left="144" w:right="144"/>
        <w:rPr>
          <w:sz w:val="18"/>
          <w:szCs w:val="18"/>
        </w:rPr>
      </w:pPr>
      <w:r w:rsidRPr="00FA28BA">
        <w:rPr>
          <w:sz w:val="18"/>
          <w:szCs w:val="18"/>
        </w:rPr>
        <w:t>In addition, any defaults under our credit facilities, including our global asset-based lending facility (“Global ABL Facility”), our senior secured term loan B (“Term Loan”) or our other debt could trigger cross defaults under other or future credit agreements and may permit acceleration of our other indebtedness. If our indebtedness is accelerated, we cannot be certain that we will have sufficient funds available to pay the accelerated indebtedness or that we will have the ability to refinance the accelerated indebtedness on terms favorable to us or at all. For a description of our credit facilities and indebtedness, see “Item 7—Management’s Discussion and Analysis of Financial Condition and Results of Operations—Liquidity and Capital Resources”.</w:t>
      </w:r>
    </w:p>
    <w:p w14:paraId="1051FBC6" w14:textId="77777777" w:rsidR="000C1324" w:rsidRPr="00FA28BA" w:rsidRDefault="00291700">
      <w:pPr>
        <w:ind w:left="144" w:right="144"/>
        <w:rPr>
          <w:sz w:val="18"/>
          <w:szCs w:val="18"/>
        </w:rPr>
      </w:pPr>
      <w:r w:rsidRPr="00FA28BA">
        <w:rPr>
          <w:sz w:val="18"/>
          <w:szCs w:val="18"/>
        </w:rPr>
        <w:t> </w:t>
      </w:r>
    </w:p>
    <w:p w14:paraId="343486EA" w14:textId="77777777" w:rsidR="000C1324" w:rsidRPr="00FA28BA" w:rsidRDefault="00291700">
      <w:pPr>
        <w:ind w:left="144" w:right="144"/>
        <w:jc w:val="center"/>
        <w:rPr>
          <w:sz w:val="18"/>
          <w:szCs w:val="18"/>
        </w:rPr>
      </w:pPr>
      <w:r w:rsidRPr="00FA28BA">
        <w:rPr>
          <w:sz w:val="18"/>
          <w:szCs w:val="18"/>
        </w:rPr>
        <w:t>13</w:t>
      </w:r>
    </w:p>
    <w:p w14:paraId="5E288A62" w14:textId="77777777" w:rsidR="000C1324" w:rsidRDefault="00291700">
      <w:pPr>
        <w:ind w:left="144" w:right="144"/>
        <w:rPr>
          <w:sz w:val="20"/>
          <w:szCs w:val="20"/>
        </w:rPr>
      </w:pPr>
      <w:r w:rsidRPr="00FA28BA">
        <w:rPr>
          <w:sz w:val="18"/>
          <w:szCs w:val="18"/>
        </w:rPr>
        <w:br w:type="page"/>
      </w:r>
      <w:hyperlink w:anchor="toc" w:history="1">
        <w:r>
          <w:rPr>
            <w:color w:val="0000EE"/>
            <w:sz w:val="20"/>
            <w:szCs w:val="20"/>
            <w:u w:val="single" w:color="0000EE"/>
          </w:rPr>
          <w:t>Table of Contents</w:t>
        </w:r>
      </w:hyperlink>
    </w:p>
    <w:p w14:paraId="5451C776" w14:textId="77777777" w:rsidR="000C1324" w:rsidRDefault="00291700">
      <w:pPr>
        <w:ind w:left="144" w:right="144"/>
        <w:rPr>
          <w:sz w:val="20"/>
          <w:szCs w:val="20"/>
        </w:rPr>
      </w:pPr>
      <w:r>
        <w:rPr>
          <w:sz w:val="20"/>
          <w:szCs w:val="20"/>
        </w:rPr>
        <w:t> </w:t>
      </w:r>
    </w:p>
    <w:p w14:paraId="605DEF5A" w14:textId="77777777" w:rsidR="000C1324" w:rsidRPr="00757471" w:rsidRDefault="00291700">
      <w:pPr>
        <w:ind w:left="144" w:right="144"/>
        <w:rPr>
          <w:sz w:val="18"/>
          <w:szCs w:val="18"/>
        </w:rPr>
      </w:pPr>
      <w:r w:rsidRPr="00757471">
        <w:rPr>
          <w:b/>
          <w:bCs/>
          <w:i/>
          <w:iCs/>
          <w:sz w:val="18"/>
          <w:szCs w:val="18"/>
        </w:rPr>
        <w:t xml:space="preserve">We are a holding company and depend upon our subsidiaries for our cash flow. </w:t>
      </w:r>
    </w:p>
    <w:p w14:paraId="0EB448B5" w14:textId="77777777" w:rsidR="000C1324" w:rsidRPr="00757471" w:rsidRDefault="00291700">
      <w:pPr>
        <w:ind w:left="144" w:right="144"/>
        <w:rPr>
          <w:sz w:val="18"/>
          <w:szCs w:val="18"/>
        </w:rPr>
      </w:pPr>
      <w:r w:rsidRPr="00757471">
        <w:rPr>
          <w:sz w:val="18"/>
          <w:szCs w:val="18"/>
        </w:rPr>
        <w:t> </w:t>
      </w:r>
    </w:p>
    <w:p w14:paraId="355608A5" w14:textId="77777777" w:rsidR="000C1324" w:rsidRPr="00757471" w:rsidRDefault="00291700">
      <w:pPr>
        <w:ind w:left="144" w:right="144"/>
        <w:rPr>
          <w:sz w:val="18"/>
          <w:szCs w:val="18"/>
        </w:rPr>
      </w:pPr>
      <w:r w:rsidRPr="00757471">
        <w:rPr>
          <w:sz w:val="18"/>
          <w:szCs w:val="18"/>
        </w:rPr>
        <w:t>We are a holding company. Our subsidiaries conduct all of our operations and own substantially all of our assets. Consequently, our cash flow and our ability to meet our obligations or to pay dividends or make other distributions in the future will depend upon the cash flow of our subsidiaries and our subsidiaries’ payment of funds to us in the form of dividends, tax sharing payments or otherwise.</w:t>
      </w:r>
    </w:p>
    <w:p w14:paraId="409660F5" w14:textId="77777777" w:rsidR="000C1324" w:rsidRPr="00757471" w:rsidRDefault="00291700">
      <w:pPr>
        <w:ind w:left="144" w:right="144"/>
        <w:rPr>
          <w:sz w:val="18"/>
          <w:szCs w:val="18"/>
        </w:rPr>
      </w:pPr>
      <w:r w:rsidRPr="00757471">
        <w:rPr>
          <w:sz w:val="18"/>
          <w:szCs w:val="18"/>
        </w:rPr>
        <w:t> </w:t>
      </w:r>
    </w:p>
    <w:p w14:paraId="641267A0" w14:textId="77777777" w:rsidR="000C1324" w:rsidRPr="00757471" w:rsidRDefault="00291700">
      <w:pPr>
        <w:ind w:left="144" w:right="144"/>
        <w:rPr>
          <w:sz w:val="18"/>
          <w:szCs w:val="18"/>
        </w:rPr>
      </w:pPr>
      <w:r w:rsidRPr="00757471">
        <w:rPr>
          <w:sz w:val="18"/>
          <w:szCs w:val="18"/>
        </w:rPr>
        <w:t>The ability of our subsidiaries to make any payments to us will depend on their earnings, the terms of their current and future indebtedness, tax considerations and legal and contractual restrictions on the ability to make distributions. In particular, our subsidiaries’ credit facilities currently impose limitations on the ability of our subsidiaries to make distributions to us and consequently our ability to pay dividends to our stockholders. Subject to limitations in our credit facilities, our subsidiaries may also enter into additional agreements that contain covenants prohibiting them from distributing or advancing funds or transferring assets to us under certain circumstances, including to pay dividends.</w:t>
      </w:r>
    </w:p>
    <w:p w14:paraId="311E500D" w14:textId="77777777" w:rsidR="000C1324" w:rsidRPr="00757471" w:rsidRDefault="00291700">
      <w:pPr>
        <w:ind w:left="144" w:right="144"/>
        <w:rPr>
          <w:sz w:val="18"/>
          <w:szCs w:val="18"/>
        </w:rPr>
      </w:pPr>
      <w:r w:rsidRPr="00757471">
        <w:rPr>
          <w:sz w:val="18"/>
          <w:szCs w:val="18"/>
        </w:rPr>
        <w:t> </w:t>
      </w:r>
    </w:p>
    <w:p w14:paraId="72F1BDEA" w14:textId="77777777" w:rsidR="000C1324" w:rsidRPr="00757471" w:rsidRDefault="00291700">
      <w:pPr>
        <w:ind w:left="144" w:right="144"/>
        <w:rPr>
          <w:sz w:val="18"/>
          <w:szCs w:val="18"/>
        </w:rPr>
      </w:pPr>
      <w:r w:rsidRPr="00757471">
        <w:rPr>
          <w:sz w:val="18"/>
          <w:szCs w:val="18"/>
        </w:rPr>
        <w:t>Our subsidiaries are separate and distinct legal entities. Any right that we have to receive any assets of or distributions from any of our subsidiaries upon the bankruptcy, dissolution, liquidation or reorganization, or to realize proceeds from the sale of their assets, will be junior to the claims of that subsidiary’s creditors, including trade creditors and holders of debt that the subsidiary issued.</w:t>
      </w:r>
    </w:p>
    <w:p w14:paraId="3F0FA6E1" w14:textId="77777777" w:rsidR="000C1324" w:rsidRPr="00757471" w:rsidRDefault="00291700">
      <w:pPr>
        <w:ind w:left="144" w:right="144"/>
        <w:rPr>
          <w:sz w:val="18"/>
          <w:szCs w:val="18"/>
        </w:rPr>
      </w:pPr>
      <w:r w:rsidRPr="00757471">
        <w:rPr>
          <w:sz w:val="18"/>
          <w:szCs w:val="18"/>
        </w:rPr>
        <w:t> </w:t>
      </w:r>
    </w:p>
    <w:p w14:paraId="5681DCBB" w14:textId="77777777" w:rsidR="000C1324" w:rsidRPr="00757471" w:rsidRDefault="00291700">
      <w:pPr>
        <w:ind w:left="144" w:right="144"/>
        <w:rPr>
          <w:sz w:val="18"/>
          <w:szCs w:val="18"/>
        </w:rPr>
      </w:pPr>
      <w:r w:rsidRPr="00757471">
        <w:rPr>
          <w:b/>
          <w:bCs/>
          <w:i/>
          <w:iCs/>
          <w:sz w:val="18"/>
          <w:szCs w:val="18"/>
        </w:rPr>
        <w:t xml:space="preserve">Changes in our credit profile may affect our relationship with our suppliers, which could have a material adverse effect on our liquidity. </w:t>
      </w:r>
    </w:p>
    <w:p w14:paraId="4EFDC75A" w14:textId="77777777" w:rsidR="000C1324" w:rsidRPr="00757471" w:rsidRDefault="00291700">
      <w:pPr>
        <w:ind w:left="144" w:right="144"/>
        <w:rPr>
          <w:sz w:val="18"/>
          <w:szCs w:val="18"/>
        </w:rPr>
      </w:pPr>
      <w:r w:rsidRPr="00757471">
        <w:rPr>
          <w:sz w:val="18"/>
          <w:szCs w:val="18"/>
        </w:rPr>
        <w:t> </w:t>
      </w:r>
    </w:p>
    <w:p w14:paraId="78D5A43B" w14:textId="77777777" w:rsidR="000C1324" w:rsidRPr="00757471" w:rsidRDefault="00291700">
      <w:pPr>
        <w:ind w:left="144" w:right="144"/>
        <w:rPr>
          <w:sz w:val="18"/>
          <w:szCs w:val="18"/>
        </w:rPr>
      </w:pPr>
      <w:r w:rsidRPr="00757471">
        <w:rPr>
          <w:sz w:val="18"/>
          <w:szCs w:val="18"/>
        </w:rPr>
        <w:t>Changes in our credit profile may affect the way our suppliers view our ability to make payments and may induce them to shorten the payment terms of their invoices if they perceive our indebtedness to be high. Given the large dollar amounts and volume of our purchases from suppliers, a change in payment terms may have a material adverse effect on our liquidity and our ability to make payments to our suppliers and, consequently, may have a material adverse effect on us.</w:t>
      </w:r>
    </w:p>
    <w:p w14:paraId="370A51C9" w14:textId="77777777" w:rsidR="000C1324" w:rsidRPr="00757471" w:rsidRDefault="00291700">
      <w:pPr>
        <w:ind w:left="144" w:right="144"/>
        <w:rPr>
          <w:sz w:val="18"/>
          <w:szCs w:val="18"/>
        </w:rPr>
      </w:pPr>
      <w:r w:rsidRPr="00757471">
        <w:rPr>
          <w:sz w:val="18"/>
          <w:szCs w:val="18"/>
        </w:rPr>
        <w:t> </w:t>
      </w:r>
    </w:p>
    <w:p w14:paraId="21F06AA8" w14:textId="77777777" w:rsidR="000C1324" w:rsidRPr="00757471" w:rsidRDefault="00291700">
      <w:pPr>
        <w:ind w:left="144" w:right="144"/>
        <w:rPr>
          <w:sz w:val="18"/>
          <w:szCs w:val="18"/>
        </w:rPr>
      </w:pPr>
      <w:r w:rsidRPr="00757471">
        <w:rPr>
          <w:b/>
          <w:bCs/>
          <w:i/>
          <w:iCs/>
          <w:sz w:val="18"/>
          <w:szCs w:val="18"/>
        </w:rPr>
        <w:t xml:space="preserve">If tariffs, quotas and duties on imports into the U.S. of certain of the products that we sell are lifted or imposed, we could have too many of these products in inventory competing against less expensive imports or conversely pay higher prices for products that we sell. </w:t>
      </w:r>
    </w:p>
    <w:p w14:paraId="1F387252" w14:textId="77777777" w:rsidR="000C1324" w:rsidRPr="00757471" w:rsidRDefault="00291700">
      <w:pPr>
        <w:ind w:left="144" w:right="144"/>
        <w:rPr>
          <w:sz w:val="18"/>
          <w:szCs w:val="18"/>
        </w:rPr>
      </w:pPr>
      <w:r w:rsidRPr="00757471">
        <w:rPr>
          <w:sz w:val="18"/>
          <w:szCs w:val="18"/>
        </w:rPr>
        <w:t> </w:t>
      </w:r>
    </w:p>
    <w:p w14:paraId="53866B9C" w14:textId="77777777" w:rsidR="000C1324" w:rsidRPr="00757471" w:rsidRDefault="00291700">
      <w:pPr>
        <w:ind w:left="144" w:right="144"/>
        <w:rPr>
          <w:sz w:val="18"/>
          <w:szCs w:val="18"/>
        </w:rPr>
      </w:pPr>
      <w:r w:rsidRPr="00757471">
        <w:rPr>
          <w:sz w:val="18"/>
          <w:szCs w:val="18"/>
        </w:rPr>
        <w:t>U.S. law currently imposes tariffs and duties on imports from certain foreign countries of line pipe and certain other products that we sell. If these tariffs and duties are lifted or reduced or if the level of these imported products otherwise increase, and our U.S. customers accept these imported products, we could be materially and adversely affected to the extent that we would then have higher-cost products in our inventory or experience lower prices and margins due to increased supplies of these products that could drive down prices and margins. If prices of these products were to decrease significantly, we might not be able to profitably sell these products, and the value of our inventory would decline. In addition, significant price decreases could result in a significantly longer holding period for some of our inventory. Conversely, if tariffs and duties are imposed on imports from certain foreign countries of products that we sell, we could be required to pay higher prices for our products. Demand for the products we distribute, the actions of our competitors and other factors will influence whether we will be able to pass on additional cost increases to our customers, and we may be unsuccessful in doing so.</w:t>
      </w:r>
    </w:p>
    <w:p w14:paraId="66DB25DF" w14:textId="77777777" w:rsidR="000C1324" w:rsidRPr="00757471" w:rsidRDefault="00291700">
      <w:pPr>
        <w:ind w:left="144" w:right="144"/>
        <w:rPr>
          <w:sz w:val="18"/>
          <w:szCs w:val="18"/>
        </w:rPr>
      </w:pPr>
      <w:r w:rsidRPr="00757471">
        <w:rPr>
          <w:sz w:val="18"/>
          <w:szCs w:val="18"/>
        </w:rPr>
        <w:t> </w:t>
      </w:r>
    </w:p>
    <w:p w14:paraId="0048D2ED" w14:textId="77777777" w:rsidR="000C1324" w:rsidRPr="00757471" w:rsidRDefault="00291700">
      <w:pPr>
        <w:ind w:left="144" w:right="144"/>
        <w:rPr>
          <w:sz w:val="18"/>
          <w:szCs w:val="18"/>
        </w:rPr>
      </w:pPr>
      <w:r w:rsidRPr="00757471">
        <w:rPr>
          <w:b/>
          <w:bCs/>
          <w:i/>
          <w:iCs/>
          <w:sz w:val="18"/>
          <w:szCs w:val="18"/>
        </w:rPr>
        <w:t>A transition to alternative forms of energy could adversely impact our customers, result in lower sales and adversely impact our results and financial condition.</w:t>
      </w:r>
    </w:p>
    <w:p w14:paraId="04D08BB1" w14:textId="77777777" w:rsidR="000C1324" w:rsidRPr="00757471" w:rsidRDefault="00291700">
      <w:pPr>
        <w:ind w:left="144" w:right="144"/>
        <w:rPr>
          <w:sz w:val="18"/>
          <w:szCs w:val="18"/>
        </w:rPr>
      </w:pPr>
      <w:r w:rsidRPr="00757471">
        <w:rPr>
          <w:sz w:val="18"/>
          <w:szCs w:val="18"/>
        </w:rPr>
        <w:t> </w:t>
      </w:r>
    </w:p>
    <w:p w14:paraId="4F8BC49E" w14:textId="77777777" w:rsidR="000C1324" w:rsidRPr="00757471" w:rsidRDefault="00291700">
      <w:pPr>
        <w:ind w:left="144" w:right="144"/>
        <w:rPr>
          <w:sz w:val="18"/>
          <w:szCs w:val="18"/>
        </w:rPr>
      </w:pPr>
      <w:r w:rsidRPr="00757471">
        <w:rPr>
          <w:sz w:val="18"/>
          <w:szCs w:val="18"/>
        </w:rPr>
        <w:t>If through legislation, treaty or consumer preference demand for oil and gas is substantially reduced through the use of alternative forms of energy, we could experience a reduction in sales to our existing customers, which could adversely impact our results and financial condition</w:t>
      </w:r>
      <w:r w:rsidRPr="00757471">
        <w:rPr>
          <w:i/>
          <w:iCs/>
          <w:sz w:val="18"/>
          <w:szCs w:val="18"/>
        </w:rPr>
        <w:t>.</w:t>
      </w:r>
    </w:p>
    <w:p w14:paraId="4002B5E7" w14:textId="77777777" w:rsidR="000C1324" w:rsidRPr="00757471" w:rsidRDefault="00291700">
      <w:pPr>
        <w:ind w:left="144" w:right="144"/>
        <w:rPr>
          <w:sz w:val="18"/>
          <w:szCs w:val="18"/>
        </w:rPr>
      </w:pPr>
      <w:r w:rsidRPr="00757471">
        <w:rPr>
          <w:sz w:val="18"/>
          <w:szCs w:val="18"/>
        </w:rPr>
        <w:t> </w:t>
      </w:r>
    </w:p>
    <w:p w14:paraId="43094412" w14:textId="77777777" w:rsidR="000C1324" w:rsidRPr="00757471" w:rsidRDefault="00291700">
      <w:pPr>
        <w:ind w:left="144" w:right="144"/>
        <w:rPr>
          <w:sz w:val="18"/>
          <w:szCs w:val="18"/>
        </w:rPr>
      </w:pPr>
      <w:r w:rsidRPr="00757471">
        <w:rPr>
          <w:b/>
          <w:bCs/>
          <w:i/>
          <w:iCs/>
          <w:sz w:val="18"/>
          <w:szCs w:val="18"/>
        </w:rPr>
        <w:t xml:space="preserve">We are subject to strict environmental, health and safety laws and regulations that may lead to significant liabilities and negatively impact the demand for our products. </w:t>
      </w:r>
    </w:p>
    <w:p w14:paraId="5585489F" w14:textId="77777777" w:rsidR="000C1324" w:rsidRPr="00757471" w:rsidRDefault="00291700">
      <w:pPr>
        <w:ind w:left="144" w:right="144"/>
        <w:rPr>
          <w:sz w:val="18"/>
          <w:szCs w:val="18"/>
        </w:rPr>
      </w:pPr>
      <w:r w:rsidRPr="00757471">
        <w:rPr>
          <w:sz w:val="18"/>
          <w:szCs w:val="18"/>
        </w:rPr>
        <w:t> </w:t>
      </w:r>
    </w:p>
    <w:p w14:paraId="753FCCAE" w14:textId="77777777" w:rsidR="000C1324" w:rsidRPr="00757471" w:rsidRDefault="00291700">
      <w:pPr>
        <w:ind w:left="144" w:right="144"/>
        <w:rPr>
          <w:sz w:val="18"/>
          <w:szCs w:val="18"/>
        </w:rPr>
      </w:pPr>
      <w:r w:rsidRPr="00757471">
        <w:rPr>
          <w:sz w:val="18"/>
          <w:szCs w:val="18"/>
        </w:rPr>
        <w:t>We are subject to a variety of federal, state, local, foreign and provincial environmental, health and safety laws, regulations and permitting requirements (collectively, “environmental laws”), including those governing the following:</w:t>
      </w:r>
    </w:p>
    <w:p w14:paraId="2B9C3602" w14:textId="77777777" w:rsidR="000C1324" w:rsidRPr="00757471" w:rsidRDefault="00291700">
      <w:pPr>
        <w:ind w:left="144" w:right="144"/>
        <w:rPr>
          <w:sz w:val="18"/>
          <w:szCs w:val="18"/>
        </w:rPr>
      </w:pPr>
      <w:r w:rsidRPr="00757471">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757471" w14:paraId="6EC102E9" w14:textId="77777777">
        <w:tc>
          <w:tcPr>
            <w:tcW w:w="360" w:type="dxa"/>
            <w:tcMar>
              <w:top w:w="5" w:type="dxa"/>
              <w:left w:w="5" w:type="dxa"/>
              <w:bottom w:w="5" w:type="dxa"/>
              <w:right w:w="5" w:type="dxa"/>
            </w:tcMar>
            <w:hideMark/>
          </w:tcPr>
          <w:p w14:paraId="22D0BBE0" w14:textId="77777777" w:rsidR="000C1324" w:rsidRPr="00757471" w:rsidRDefault="00291700">
            <w:pPr>
              <w:rPr>
                <w:color w:val="000000"/>
                <w:sz w:val="22"/>
                <w:szCs w:val="22"/>
              </w:rPr>
            </w:pPr>
            <w:r w:rsidRPr="00757471">
              <w:rPr>
                <w:color w:val="000000"/>
                <w:sz w:val="22"/>
                <w:szCs w:val="22"/>
              </w:rPr>
              <w:t> </w:t>
            </w:r>
          </w:p>
        </w:tc>
        <w:tc>
          <w:tcPr>
            <w:tcW w:w="360" w:type="dxa"/>
            <w:tcMar>
              <w:top w:w="5" w:type="dxa"/>
              <w:left w:w="5" w:type="dxa"/>
              <w:bottom w:w="5" w:type="dxa"/>
              <w:right w:w="5" w:type="dxa"/>
            </w:tcMar>
            <w:hideMark/>
          </w:tcPr>
          <w:p w14:paraId="3CC44F5A" w14:textId="77777777" w:rsidR="000C1324" w:rsidRPr="00757471" w:rsidRDefault="00291700">
            <w:pPr>
              <w:rPr>
                <w:color w:val="000000"/>
                <w:sz w:val="18"/>
                <w:szCs w:val="18"/>
              </w:rPr>
            </w:pPr>
            <w:r w:rsidRPr="00757471">
              <w:rPr>
                <w:color w:val="000000"/>
                <w:sz w:val="18"/>
                <w:szCs w:val="18"/>
              </w:rPr>
              <w:t>●</w:t>
            </w:r>
          </w:p>
        </w:tc>
        <w:tc>
          <w:tcPr>
            <w:tcW w:w="0" w:type="auto"/>
            <w:tcMar>
              <w:top w:w="5" w:type="dxa"/>
              <w:left w:w="5" w:type="dxa"/>
              <w:bottom w:w="80" w:type="dxa"/>
              <w:right w:w="5" w:type="dxa"/>
            </w:tcMar>
            <w:hideMark/>
          </w:tcPr>
          <w:p w14:paraId="5224F467" w14:textId="77777777" w:rsidR="000C1324" w:rsidRPr="00757471" w:rsidRDefault="00291700">
            <w:pPr>
              <w:rPr>
                <w:color w:val="000000"/>
                <w:sz w:val="18"/>
                <w:szCs w:val="18"/>
              </w:rPr>
            </w:pPr>
            <w:r w:rsidRPr="00757471">
              <w:rPr>
                <w:color w:val="000000"/>
                <w:sz w:val="18"/>
                <w:szCs w:val="18"/>
              </w:rPr>
              <w:t>the discharge of pollutants or hazardous substances into the air, soil or water;</w:t>
            </w:r>
          </w:p>
        </w:tc>
      </w:tr>
      <w:tr w:rsidR="000C1324" w:rsidRPr="00757471" w14:paraId="0E67FAFC" w14:textId="77777777">
        <w:tc>
          <w:tcPr>
            <w:tcW w:w="360" w:type="dxa"/>
            <w:tcMar>
              <w:top w:w="5" w:type="dxa"/>
              <w:left w:w="5" w:type="dxa"/>
              <w:bottom w:w="5" w:type="dxa"/>
              <w:right w:w="5" w:type="dxa"/>
            </w:tcMar>
            <w:hideMark/>
          </w:tcPr>
          <w:p w14:paraId="7D998945" w14:textId="77777777" w:rsidR="000C1324" w:rsidRPr="00757471" w:rsidRDefault="00291700">
            <w:pPr>
              <w:rPr>
                <w:color w:val="000000"/>
                <w:sz w:val="22"/>
                <w:szCs w:val="22"/>
              </w:rPr>
            </w:pPr>
            <w:r w:rsidRPr="00757471">
              <w:rPr>
                <w:color w:val="000000"/>
                <w:sz w:val="22"/>
                <w:szCs w:val="22"/>
              </w:rPr>
              <w:t> </w:t>
            </w:r>
          </w:p>
        </w:tc>
        <w:tc>
          <w:tcPr>
            <w:tcW w:w="360" w:type="dxa"/>
            <w:tcMar>
              <w:top w:w="5" w:type="dxa"/>
              <w:left w:w="5" w:type="dxa"/>
              <w:bottom w:w="5" w:type="dxa"/>
              <w:right w:w="5" w:type="dxa"/>
            </w:tcMar>
            <w:hideMark/>
          </w:tcPr>
          <w:p w14:paraId="06341A2D" w14:textId="77777777" w:rsidR="000C1324" w:rsidRPr="00757471" w:rsidRDefault="00291700">
            <w:pPr>
              <w:rPr>
                <w:color w:val="000000"/>
                <w:sz w:val="18"/>
                <w:szCs w:val="18"/>
              </w:rPr>
            </w:pPr>
            <w:r w:rsidRPr="00757471">
              <w:rPr>
                <w:color w:val="000000"/>
                <w:sz w:val="18"/>
                <w:szCs w:val="18"/>
              </w:rPr>
              <w:t>●</w:t>
            </w:r>
          </w:p>
        </w:tc>
        <w:tc>
          <w:tcPr>
            <w:tcW w:w="0" w:type="auto"/>
            <w:tcMar>
              <w:top w:w="5" w:type="dxa"/>
              <w:left w:w="5" w:type="dxa"/>
              <w:bottom w:w="80" w:type="dxa"/>
              <w:right w:w="5" w:type="dxa"/>
            </w:tcMar>
            <w:hideMark/>
          </w:tcPr>
          <w:p w14:paraId="17DCD870" w14:textId="77777777" w:rsidR="000C1324" w:rsidRPr="00757471" w:rsidRDefault="00291700">
            <w:pPr>
              <w:rPr>
                <w:color w:val="000000"/>
                <w:sz w:val="18"/>
                <w:szCs w:val="18"/>
              </w:rPr>
            </w:pPr>
            <w:r w:rsidRPr="00757471">
              <w:rPr>
                <w:color w:val="000000"/>
                <w:sz w:val="18"/>
                <w:szCs w:val="18"/>
              </w:rPr>
              <w:t>the generation, handling, use, management, storage and disposal of, or exposure to, hazardous substances and wastes;</w:t>
            </w:r>
          </w:p>
        </w:tc>
      </w:tr>
      <w:tr w:rsidR="000C1324" w:rsidRPr="00757471" w14:paraId="1BDC1991" w14:textId="77777777">
        <w:tc>
          <w:tcPr>
            <w:tcW w:w="360" w:type="dxa"/>
            <w:tcMar>
              <w:top w:w="5" w:type="dxa"/>
              <w:left w:w="5" w:type="dxa"/>
              <w:bottom w:w="5" w:type="dxa"/>
              <w:right w:w="5" w:type="dxa"/>
            </w:tcMar>
            <w:hideMark/>
          </w:tcPr>
          <w:p w14:paraId="46145529" w14:textId="77777777" w:rsidR="000C1324" w:rsidRPr="00757471" w:rsidRDefault="00291700">
            <w:pPr>
              <w:rPr>
                <w:color w:val="000000"/>
                <w:sz w:val="22"/>
                <w:szCs w:val="22"/>
              </w:rPr>
            </w:pPr>
            <w:r w:rsidRPr="00757471">
              <w:rPr>
                <w:color w:val="000000"/>
                <w:sz w:val="22"/>
                <w:szCs w:val="22"/>
              </w:rPr>
              <w:t> </w:t>
            </w:r>
          </w:p>
        </w:tc>
        <w:tc>
          <w:tcPr>
            <w:tcW w:w="360" w:type="dxa"/>
            <w:tcMar>
              <w:top w:w="5" w:type="dxa"/>
              <w:left w:w="5" w:type="dxa"/>
              <w:bottom w:w="5" w:type="dxa"/>
              <w:right w:w="5" w:type="dxa"/>
            </w:tcMar>
            <w:hideMark/>
          </w:tcPr>
          <w:p w14:paraId="1513E7E7" w14:textId="77777777" w:rsidR="000C1324" w:rsidRPr="00757471" w:rsidRDefault="00291700">
            <w:pPr>
              <w:rPr>
                <w:color w:val="000000"/>
                <w:sz w:val="18"/>
                <w:szCs w:val="18"/>
              </w:rPr>
            </w:pPr>
            <w:r w:rsidRPr="00757471">
              <w:rPr>
                <w:color w:val="000000"/>
                <w:sz w:val="18"/>
                <w:szCs w:val="18"/>
              </w:rPr>
              <w:t>●</w:t>
            </w:r>
          </w:p>
        </w:tc>
        <w:tc>
          <w:tcPr>
            <w:tcW w:w="0" w:type="auto"/>
            <w:tcMar>
              <w:top w:w="5" w:type="dxa"/>
              <w:left w:w="5" w:type="dxa"/>
              <w:bottom w:w="80" w:type="dxa"/>
              <w:right w:w="5" w:type="dxa"/>
            </w:tcMar>
            <w:hideMark/>
          </w:tcPr>
          <w:p w14:paraId="37B452DF" w14:textId="77777777" w:rsidR="000C1324" w:rsidRPr="00757471" w:rsidRDefault="00291700">
            <w:pPr>
              <w:rPr>
                <w:color w:val="000000"/>
                <w:sz w:val="18"/>
                <w:szCs w:val="18"/>
              </w:rPr>
            </w:pPr>
            <w:r w:rsidRPr="00757471">
              <w:rPr>
                <w:color w:val="000000"/>
                <w:sz w:val="18"/>
                <w:szCs w:val="18"/>
              </w:rPr>
              <w:t>the responsibility to investigate, remediate, monitor and clean up contamination; and</w:t>
            </w:r>
          </w:p>
        </w:tc>
      </w:tr>
      <w:tr w:rsidR="000C1324" w:rsidRPr="00757471" w14:paraId="550E7271" w14:textId="77777777">
        <w:tc>
          <w:tcPr>
            <w:tcW w:w="360" w:type="dxa"/>
            <w:tcMar>
              <w:top w:w="5" w:type="dxa"/>
              <w:left w:w="5" w:type="dxa"/>
              <w:bottom w:w="5" w:type="dxa"/>
              <w:right w:w="5" w:type="dxa"/>
            </w:tcMar>
            <w:hideMark/>
          </w:tcPr>
          <w:p w14:paraId="65CDA05F" w14:textId="77777777" w:rsidR="000C1324" w:rsidRPr="00757471" w:rsidRDefault="00291700">
            <w:pPr>
              <w:rPr>
                <w:color w:val="000000"/>
                <w:sz w:val="22"/>
                <w:szCs w:val="22"/>
              </w:rPr>
            </w:pPr>
            <w:r w:rsidRPr="00757471">
              <w:rPr>
                <w:color w:val="000000"/>
                <w:sz w:val="22"/>
                <w:szCs w:val="22"/>
              </w:rPr>
              <w:t> </w:t>
            </w:r>
          </w:p>
        </w:tc>
        <w:tc>
          <w:tcPr>
            <w:tcW w:w="360" w:type="dxa"/>
            <w:tcMar>
              <w:top w:w="5" w:type="dxa"/>
              <w:left w:w="5" w:type="dxa"/>
              <w:bottom w:w="5" w:type="dxa"/>
              <w:right w:w="5" w:type="dxa"/>
            </w:tcMar>
            <w:hideMark/>
          </w:tcPr>
          <w:p w14:paraId="1C8E4E68" w14:textId="77777777" w:rsidR="000C1324" w:rsidRPr="00757471" w:rsidRDefault="00291700">
            <w:pPr>
              <w:rPr>
                <w:color w:val="000000"/>
                <w:sz w:val="18"/>
                <w:szCs w:val="18"/>
              </w:rPr>
            </w:pPr>
            <w:r w:rsidRPr="00757471">
              <w:rPr>
                <w:color w:val="000000"/>
                <w:sz w:val="18"/>
                <w:szCs w:val="18"/>
              </w:rPr>
              <w:t>●</w:t>
            </w:r>
          </w:p>
        </w:tc>
        <w:tc>
          <w:tcPr>
            <w:tcW w:w="0" w:type="auto"/>
            <w:tcMar>
              <w:top w:w="5" w:type="dxa"/>
              <w:left w:w="5" w:type="dxa"/>
              <w:bottom w:w="80" w:type="dxa"/>
              <w:right w:w="5" w:type="dxa"/>
            </w:tcMar>
            <w:hideMark/>
          </w:tcPr>
          <w:p w14:paraId="1A62A2DB" w14:textId="77777777" w:rsidR="000C1324" w:rsidRPr="00757471" w:rsidRDefault="00291700">
            <w:pPr>
              <w:rPr>
                <w:color w:val="000000"/>
                <w:sz w:val="18"/>
                <w:szCs w:val="18"/>
              </w:rPr>
            </w:pPr>
            <w:r w:rsidRPr="00757471">
              <w:rPr>
                <w:color w:val="000000"/>
                <w:sz w:val="18"/>
                <w:szCs w:val="18"/>
              </w:rPr>
              <w:t>occupational health and safety.</w:t>
            </w:r>
          </w:p>
        </w:tc>
      </w:tr>
    </w:tbl>
    <w:p w14:paraId="26492C73" w14:textId="77777777" w:rsidR="000C1324" w:rsidRPr="00757471" w:rsidRDefault="00291700">
      <w:pPr>
        <w:ind w:left="144" w:right="144"/>
        <w:rPr>
          <w:sz w:val="18"/>
          <w:szCs w:val="18"/>
        </w:rPr>
      </w:pPr>
      <w:r w:rsidRPr="00757471">
        <w:rPr>
          <w:sz w:val="18"/>
          <w:szCs w:val="18"/>
        </w:rPr>
        <w:t> </w:t>
      </w:r>
    </w:p>
    <w:p w14:paraId="603AF19F" w14:textId="77777777" w:rsidR="000C1324" w:rsidRPr="00757471" w:rsidRDefault="00291700">
      <w:pPr>
        <w:ind w:left="144" w:right="144"/>
        <w:rPr>
          <w:sz w:val="18"/>
          <w:szCs w:val="18"/>
        </w:rPr>
      </w:pPr>
      <w:r w:rsidRPr="00757471">
        <w:rPr>
          <w:sz w:val="18"/>
          <w:szCs w:val="18"/>
        </w:rPr>
        <w:t>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w:t>
      </w:r>
    </w:p>
    <w:p w14:paraId="5054434B" w14:textId="77777777" w:rsidR="000C1324" w:rsidRPr="00757471" w:rsidRDefault="00291700">
      <w:pPr>
        <w:ind w:left="144" w:right="144"/>
        <w:rPr>
          <w:sz w:val="18"/>
          <w:szCs w:val="18"/>
        </w:rPr>
      </w:pPr>
      <w:r w:rsidRPr="00757471">
        <w:rPr>
          <w:sz w:val="18"/>
          <w:szCs w:val="18"/>
        </w:rPr>
        <w:t> </w:t>
      </w:r>
    </w:p>
    <w:p w14:paraId="4BA6689D" w14:textId="77777777" w:rsidR="000C1324" w:rsidRPr="00757471" w:rsidRDefault="00291700">
      <w:pPr>
        <w:ind w:left="144" w:right="144"/>
        <w:jc w:val="center"/>
        <w:rPr>
          <w:sz w:val="18"/>
          <w:szCs w:val="18"/>
        </w:rPr>
      </w:pPr>
      <w:r w:rsidRPr="00757471">
        <w:rPr>
          <w:sz w:val="18"/>
          <w:szCs w:val="18"/>
        </w:rPr>
        <w:t>14</w:t>
      </w:r>
    </w:p>
    <w:p w14:paraId="4A083D1B"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91D0821" w14:textId="77777777" w:rsidR="000C1324" w:rsidRDefault="00291700">
      <w:pPr>
        <w:ind w:left="144" w:right="144"/>
        <w:rPr>
          <w:sz w:val="20"/>
          <w:szCs w:val="20"/>
        </w:rPr>
      </w:pPr>
      <w:r>
        <w:rPr>
          <w:sz w:val="20"/>
          <w:szCs w:val="20"/>
        </w:rPr>
        <w:t> </w:t>
      </w:r>
    </w:p>
    <w:p w14:paraId="29CDB33B" w14:textId="77777777" w:rsidR="000C1324" w:rsidRPr="00757471" w:rsidRDefault="00291700">
      <w:pPr>
        <w:ind w:left="144" w:right="144"/>
        <w:rPr>
          <w:sz w:val="18"/>
          <w:szCs w:val="18"/>
        </w:rPr>
      </w:pPr>
      <w:r w:rsidRPr="00757471">
        <w:rPr>
          <w:sz w:val="18"/>
          <w:szCs w:val="18"/>
        </w:rPr>
        <w:t>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our responsibility for the clean-up of contamination or pollution to date has not been material, were there to be a significant release of contamination or pollution related to our past or current operations, our obligation to clean up that contamination or pollution could have a material adverse effect on our business, financial position, results of operations or cash flows.</w:t>
      </w:r>
    </w:p>
    <w:p w14:paraId="53619EB9" w14:textId="77777777" w:rsidR="000C1324" w:rsidRPr="00757471" w:rsidRDefault="00291700">
      <w:pPr>
        <w:ind w:left="144" w:right="144"/>
        <w:rPr>
          <w:sz w:val="18"/>
          <w:szCs w:val="18"/>
        </w:rPr>
      </w:pPr>
      <w:r w:rsidRPr="00757471">
        <w:rPr>
          <w:sz w:val="18"/>
          <w:szCs w:val="18"/>
        </w:rPr>
        <w:t> </w:t>
      </w:r>
    </w:p>
    <w:p w14:paraId="6312F333" w14:textId="77777777" w:rsidR="000C1324" w:rsidRPr="00757471" w:rsidRDefault="00291700">
      <w:pPr>
        <w:ind w:left="144" w:right="144"/>
        <w:rPr>
          <w:sz w:val="18"/>
          <w:szCs w:val="18"/>
        </w:rPr>
      </w:pPr>
      <w:r w:rsidRPr="00757471">
        <w:rPr>
          <w:sz w:val="18"/>
          <w:szCs w:val="18"/>
        </w:rPr>
        <w:t>Certain governments at the international, national, regional and state level are at various stages of considering or implementing treaties and environmental laws that could limit emissions of greenhouse gases, including carbon dioxide, associated with the burning of fossil fuels.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w:t>
      </w:r>
    </w:p>
    <w:p w14:paraId="6908DD1E" w14:textId="77777777" w:rsidR="000C1324" w:rsidRPr="00757471" w:rsidRDefault="00291700">
      <w:pPr>
        <w:ind w:left="144" w:right="144"/>
        <w:rPr>
          <w:sz w:val="18"/>
          <w:szCs w:val="18"/>
        </w:rPr>
      </w:pPr>
      <w:r w:rsidRPr="00757471">
        <w:rPr>
          <w:sz w:val="18"/>
          <w:szCs w:val="18"/>
        </w:rPr>
        <w:t> </w:t>
      </w:r>
    </w:p>
    <w:p w14:paraId="1417AFD4" w14:textId="77777777" w:rsidR="000C1324" w:rsidRPr="00757471" w:rsidRDefault="00291700">
      <w:pPr>
        <w:ind w:left="144" w:right="144"/>
        <w:rPr>
          <w:sz w:val="18"/>
          <w:szCs w:val="18"/>
        </w:rPr>
      </w:pPr>
      <w:r w:rsidRPr="00757471">
        <w:rPr>
          <w:sz w:val="18"/>
          <w:szCs w:val="18"/>
        </w:rPr>
        <w:t>In addition,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w:t>
      </w:r>
    </w:p>
    <w:p w14:paraId="6BC10904" w14:textId="77777777" w:rsidR="000C1324" w:rsidRPr="00757471" w:rsidRDefault="00291700">
      <w:pPr>
        <w:ind w:left="144" w:right="144"/>
        <w:rPr>
          <w:sz w:val="18"/>
          <w:szCs w:val="18"/>
        </w:rPr>
      </w:pPr>
      <w:r w:rsidRPr="00757471">
        <w:rPr>
          <w:sz w:val="18"/>
          <w:szCs w:val="18"/>
        </w:rPr>
        <w:t> </w:t>
      </w:r>
    </w:p>
    <w:p w14:paraId="6783D6B6" w14:textId="77777777" w:rsidR="000C1324" w:rsidRPr="00757471" w:rsidRDefault="00291700">
      <w:pPr>
        <w:ind w:left="144" w:right="144"/>
        <w:rPr>
          <w:sz w:val="18"/>
          <w:szCs w:val="18"/>
        </w:rPr>
      </w:pPr>
      <w:r w:rsidRPr="00757471">
        <w:rPr>
          <w:sz w:val="18"/>
          <w:szCs w:val="18"/>
        </w:rPr>
        <w:t>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w:t>
      </w:r>
    </w:p>
    <w:p w14:paraId="47D0F27D" w14:textId="77777777" w:rsidR="000C1324" w:rsidRPr="00757471" w:rsidRDefault="00291700">
      <w:pPr>
        <w:ind w:left="144" w:right="144"/>
        <w:rPr>
          <w:sz w:val="18"/>
          <w:szCs w:val="18"/>
        </w:rPr>
      </w:pPr>
      <w:r w:rsidRPr="00757471">
        <w:rPr>
          <w:sz w:val="18"/>
          <w:szCs w:val="18"/>
        </w:rPr>
        <w:t> </w:t>
      </w:r>
    </w:p>
    <w:p w14:paraId="35F36E3E" w14:textId="77777777" w:rsidR="000C1324" w:rsidRPr="00757471" w:rsidRDefault="00291700">
      <w:pPr>
        <w:ind w:left="144" w:right="144"/>
        <w:rPr>
          <w:sz w:val="18"/>
          <w:szCs w:val="18"/>
        </w:rPr>
      </w:pPr>
      <w:r w:rsidRPr="00757471">
        <w:rPr>
          <w:b/>
          <w:bCs/>
          <w:i/>
          <w:iCs/>
          <w:sz w:val="18"/>
          <w:szCs w:val="18"/>
        </w:rPr>
        <w:t xml:space="preserve">We may not have adequate insurance for potential liabilities, including liabilities arising from litigation. </w:t>
      </w:r>
    </w:p>
    <w:p w14:paraId="56D90947" w14:textId="77777777" w:rsidR="000C1324" w:rsidRPr="00757471" w:rsidRDefault="00291700">
      <w:pPr>
        <w:ind w:left="144" w:right="144"/>
        <w:rPr>
          <w:sz w:val="18"/>
          <w:szCs w:val="18"/>
        </w:rPr>
      </w:pPr>
      <w:r w:rsidRPr="00757471">
        <w:rPr>
          <w:sz w:val="18"/>
          <w:szCs w:val="18"/>
        </w:rPr>
        <w:t> </w:t>
      </w:r>
    </w:p>
    <w:p w14:paraId="5F45D0F1" w14:textId="77777777" w:rsidR="000C1324" w:rsidRPr="00757471" w:rsidRDefault="00291700">
      <w:pPr>
        <w:ind w:left="144" w:right="144"/>
        <w:rPr>
          <w:sz w:val="18"/>
          <w:szCs w:val="18"/>
        </w:rPr>
      </w:pPr>
      <w:r w:rsidRPr="00757471">
        <w:rPr>
          <w:sz w:val="18"/>
          <w:szCs w:val="18"/>
        </w:rPr>
        <w:t>In the ordinary course of business, we have, and in the future, may become the subject of various claims, lawsuits and administrative proceedings seeking damages or other remedies concerning our commercial operations, the products we distribute, employees and other matters, including potential claims by individuals alleging exposure to hazardous materials as a result of the products we distribute or our operations. Some of these claims may relate to the activities of businesses that we have acquired, even though these activities may have occurred prior to our acquisition of the businesses. The products we distribute are sold primarily for use in the energy industry, which is subject to inherent risks that could result in death, personal injury, property damage, pollution, release of hazardous substances or loss of production. In addition, defects in the products we distribute could result in death, personal injury, property damage, pollution, release of hazardous substances or damage to equipment and facilities. Actual or claimed defects in the products we distribute may give rise to claims against us for losses and expose us to claims for damages.</w:t>
      </w:r>
    </w:p>
    <w:p w14:paraId="146D99D3" w14:textId="77777777" w:rsidR="000C1324" w:rsidRPr="00757471" w:rsidRDefault="00291700">
      <w:pPr>
        <w:ind w:left="144" w:right="144"/>
        <w:rPr>
          <w:sz w:val="18"/>
          <w:szCs w:val="18"/>
        </w:rPr>
      </w:pPr>
      <w:r w:rsidRPr="00757471">
        <w:rPr>
          <w:sz w:val="18"/>
          <w:szCs w:val="18"/>
        </w:rPr>
        <w:t> </w:t>
      </w:r>
    </w:p>
    <w:p w14:paraId="4BB2F92F" w14:textId="77777777" w:rsidR="000C1324" w:rsidRPr="00757471" w:rsidRDefault="00291700">
      <w:pPr>
        <w:ind w:left="144" w:right="144"/>
        <w:rPr>
          <w:sz w:val="18"/>
          <w:szCs w:val="18"/>
        </w:rPr>
      </w:pPr>
      <w:r w:rsidRPr="00757471">
        <w:rPr>
          <w:sz w:val="18"/>
          <w:szCs w:val="18"/>
        </w:rPr>
        <w:t>We maintain insurance to cover certain of our potential losses, and we are subject to various self-insured retentions, deductibles and caps under our insurance. It is possible, however, that judgments could be rendered against us in cases in which we would be uninsured and beyond the amounts of insurance we have or beyond the amounts that we currently have reserved or anticipate incurring for these matters. Even a partially uninsured claim, if successful and of significant size, could have a material adverse effect on us. Furthermore, we may not be able to continue to obtain insurance on commercially reasonable terms in the future, and we may incur losses from interruption of our business that exceed our insurance coverage. Even in cases where we maintain insurance coverage, our insurers may raise various objections and exceptions to coverage that could make uncertain the timing and amount of any possible insurance recovery. Finally, while we may have insurance coverage, we cannot guarantee that the insurance carrier will have the financial wherewithal to pay a claim otherwise covered by insurance, and as a result we may be responsible for any such claims.</w:t>
      </w:r>
    </w:p>
    <w:p w14:paraId="2C0E6F7E" w14:textId="77777777" w:rsidR="000C1324" w:rsidRPr="00757471" w:rsidRDefault="00291700">
      <w:pPr>
        <w:ind w:left="144" w:right="144"/>
        <w:rPr>
          <w:sz w:val="18"/>
          <w:szCs w:val="18"/>
        </w:rPr>
      </w:pPr>
      <w:r w:rsidRPr="00757471">
        <w:rPr>
          <w:sz w:val="18"/>
          <w:szCs w:val="18"/>
        </w:rPr>
        <w:t> </w:t>
      </w:r>
    </w:p>
    <w:p w14:paraId="40D8126F" w14:textId="77777777" w:rsidR="000C1324" w:rsidRPr="00757471" w:rsidRDefault="00291700">
      <w:pPr>
        <w:ind w:left="144" w:right="144"/>
        <w:jc w:val="center"/>
        <w:rPr>
          <w:sz w:val="18"/>
          <w:szCs w:val="18"/>
        </w:rPr>
      </w:pPr>
      <w:r w:rsidRPr="00757471">
        <w:rPr>
          <w:sz w:val="18"/>
          <w:szCs w:val="18"/>
        </w:rPr>
        <w:t>15</w:t>
      </w:r>
    </w:p>
    <w:p w14:paraId="3C48081D" w14:textId="77777777" w:rsidR="000C1324" w:rsidRDefault="00291700">
      <w:pPr>
        <w:ind w:left="144" w:right="144"/>
        <w:rPr>
          <w:sz w:val="20"/>
          <w:szCs w:val="20"/>
        </w:rPr>
      </w:pPr>
      <w:r w:rsidRPr="00757471">
        <w:rPr>
          <w:sz w:val="18"/>
          <w:szCs w:val="18"/>
        </w:rPr>
        <w:br w:type="page"/>
      </w:r>
      <w:hyperlink w:anchor="toc" w:history="1">
        <w:r>
          <w:rPr>
            <w:color w:val="0000EE"/>
            <w:sz w:val="20"/>
            <w:szCs w:val="20"/>
            <w:u w:val="single" w:color="0000EE"/>
          </w:rPr>
          <w:t>Table of Contents</w:t>
        </w:r>
      </w:hyperlink>
    </w:p>
    <w:p w14:paraId="326C0791" w14:textId="77777777" w:rsidR="000C1324" w:rsidRDefault="00291700">
      <w:pPr>
        <w:ind w:left="144" w:right="144"/>
        <w:rPr>
          <w:sz w:val="20"/>
          <w:szCs w:val="20"/>
        </w:rPr>
      </w:pPr>
      <w:r>
        <w:rPr>
          <w:sz w:val="20"/>
          <w:szCs w:val="20"/>
        </w:rPr>
        <w:t> </w:t>
      </w:r>
    </w:p>
    <w:p w14:paraId="756B2701" w14:textId="77777777" w:rsidR="000C1324" w:rsidRPr="001D5168" w:rsidRDefault="00291700">
      <w:pPr>
        <w:ind w:left="144" w:right="144"/>
        <w:rPr>
          <w:sz w:val="18"/>
          <w:szCs w:val="18"/>
        </w:rPr>
      </w:pPr>
      <w:r w:rsidRPr="001D5168">
        <w:rPr>
          <w:b/>
          <w:bCs/>
          <w:i/>
          <w:iCs/>
          <w:sz w:val="18"/>
          <w:szCs w:val="18"/>
        </w:rPr>
        <w:t xml:space="preserve">Due to our position as a distributor, we are subject to personal injury, product liability and environmental claims involving allegedly defective products. </w:t>
      </w:r>
    </w:p>
    <w:p w14:paraId="2AC44FB2" w14:textId="77777777" w:rsidR="000C1324" w:rsidRPr="001D5168" w:rsidRDefault="00291700">
      <w:pPr>
        <w:ind w:left="144" w:right="144"/>
        <w:rPr>
          <w:sz w:val="18"/>
          <w:szCs w:val="18"/>
        </w:rPr>
      </w:pPr>
      <w:r w:rsidRPr="001D5168">
        <w:rPr>
          <w:sz w:val="18"/>
          <w:szCs w:val="18"/>
        </w:rPr>
        <w:t> </w:t>
      </w:r>
    </w:p>
    <w:p w14:paraId="48321CBB" w14:textId="77777777" w:rsidR="000C1324" w:rsidRPr="001D5168" w:rsidRDefault="00291700">
      <w:pPr>
        <w:ind w:left="144" w:right="144"/>
        <w:rPr>
          <w:sz w:val="18"/>
          <w:szCs w:val="18"/>
        </w:rPr>
      </w:pPr>
      <w:r w:rsidRPr="001D5168">
        <w:rPr>
          <w:sz w:val="18"/>
          <w:szCs w:val="18"/>
        </w:rPr>
        <w:t>Our customers use certain of the products we distribute in potentially hazardous applications that can result in personal injury, product liability and environmental claims. A catastrophic occurrence at a location where end users use the products we distribute may result in us being named as a defendant in lawsuits asserting potentially large claims, even though we did not manufacture the products. Applicable law may render us liable for damages without regard to negligence or fault. In particular, certain environmental laws provide for joint and several and strict liability for remediation of spills and releases of hazardous substances. Certain of these risks are reduced by the fact that we are a distributor of products that third-party manufacturers produce, and, thus, in certain circumstances, we may have third-party warranty or other claims against the manufacturer of products alleged to have been defective. However, there is no assurance that these claims could fully protect us or that the manufacturer would be able financially to provide protection. There is no assurance that our insurance coverage will cover or be adequate to cover the underlying claims. Our insurance does not provide coverage for all liabilities (including but not limited to liability for certain events involving pollution or other environmental claims). Our insurance does not cover damages from breach of contract by us or based on alleged fraud or deceptive trade practices.</w:t>
      </w:r>
    </w:p>
    <w:p w14:paraId="45850D32" w14:textId="77777777" w:rsidR="000C1324" w:rsidRPr="001D5168" w:rsidRDefault="00291700">
      <w:pPr>
        <w:ind w:left="144" w:right="144"/>
        <w:rPr>
          <w:sz w:val="18"/>
          <w:szCs w:val="18"/>
        </w:rPr>
      </w:pPr>
      <w:r w:rsidRPr="001D5168">
        <w:rPr>
          <w:sz w:val="18"/>
          <w:szCs w:val="18"/>
        </w:rPr>
        <w:t> </w:t>
      </w:r>
    </w:p>
    <w:p w14:paraId="1C581A26" w14:textId="77777777" w:rsidR="000C1324" w:rsidRPr="001D5168" w:rsidRDefault="00291700">
      <w:pPr>
        <w:ind w:left="144" w:right="144"/>
        <w:rPr>
          <w:sz w:val="18"/>
          <w:szCs w:val="18"/>
        </w:rPr>
      </w:pPr>
      <w:r w:rsidRPr="001D5168">
        <w:rPr>
          <w:b/>
          <w:bCs/>
          <w:i/>
          <w:iCs/>
          <w:sz w:val="18"/>
          <w:szCs w:val="18"/>
        </w:rPr>
        <w:t xml:space="preserve">We are a defendant in asbestos-related lawsuits. Exposure to these and any future lawsuits could have a material adverse effect on us. </w:t>
      </w:r>
    </w:p>
    <w:p w14:paraId="7AEFD541" w14:textId="77777777" w:rsidR="000C1324" w:rsidRPr="001D5168" w:rsidRDefault="00291700">
      <w:pPr>
        <w:ind w:left="144" w:right="144"/>
        <w:rPr>
          <w:sz w:val="18"/>
          <w:szCs w:val="18"/>
        </w:rPr>
      </w:pPr>
      <w:r w:rsidRPr="001D5168">
        <w:rPr>
          <w:sz w:val="18"/>
          <w:szCs w:val="18"/>
        </w:rPr>
        <w:t> </w:t>
      </w:r>
    </w:p>
    <w:p w14:paraId="5DD51A52" w14:textId="77777777" w:rsidR="000C1324" w:rsidRPr="001D5168" w:rsidRDefault="00291700">
      <w:pPr>
        <w:ind w:left="144" w:right="144"/>
        <w:rPr>
          <w:sz w:val="18"/>
          <w:szCs w:val="18"/>
        </w:rPr>
      </w:pPr>
      <w:r w:rsidRPr="001D5168">
        <w:rPr>
          <w:sz w:val="18"/>
          <w:szCs w:val="18"/>
        </w:rPr>
        <w:t>We are a defendant in lawsuits involving approximately 1,153 claims, arising from exposure to asbestos-containing materials included in products that we are alleged to have distributed. Each claim involves allegations of exposure to asbestos-containing materials by a single individual, his or her spouse or family members. The complaints in these lawsuits typically name many other defendants. In the majority of these lawsuits, little or no information is known regarding the nature of the plaintiffs’ alleged injuries or their connection with the products we distributed. The potential liability associated with asbestos claims is subject to many uncertainties, including negative trends with respect to settlement payments, dismissal rates and the types of medical conditions alleged in pending or future claims, negative developments in the claims pending against us, the current or future insolvency of co-defendants, adverse changes in relevant laws or the interpretation of those laws and the extent to which insurance will be available to pay for defense costs, judgments or settlements. In addition, applicable insurance policies are subject to overall caps on limits, which coverage may exhaust the amount available from insurers under those limits. In those cases, the Company is seeking indemnity payments from responsive excess insurance policies, but other insurers may not be solvent or may not make payments under the policies without contesting their liability. Further, while we anticipate that additional claims will be filed against us in the future, we are unable to predict with any certainty the number, timing and magnitude of future claims. Therefore, pending or future asbestos litigation may ultimately have a material adverse effect on us. See “Item 7—Management’s Discussion and Analysis of Financial Condition and Results of Operations—Contractual Obligations, Commitments and Contingencies—Legal Proceedings” and “Item 3—Legal Proceedings” for more information.</w:t>
      </w:r>
    </w:p>
    <w:p w14:paraId="535F916E" w14:textId="77777777" w:rsidR="000C1324" w:rsidRPr="001D5168" w:rsidRDefault="00291700">
      <w:pPr>
        <w:ind w:left="144" w:right="144"/>
        <w:rPr>
          <w:sz w:val="18"/>
          <w:szCs w:val="18"/>
        </w:rPr>
      </w:pPr>
      <w:r w:rsidRPr="001D5168">
        <w:rPr>
          <w:sz w:val="18"/>
          <w:szCs w:val="18"/>
        </w:rPr>
        <w:t> </w:t>
      </w:r>
    </w:p>
    <w:p w14:paraId="145B1A68" w14:textId="77777777" w:rsidR="000C1324" w:rsidRPr="001D5168" w:rsidRDefault="00291700">
      <w:pPr>
        <w:ind w:left="144" w:right="144"/>
        <w:rPr>
          <w:sz w:val="18"/>
          <w:szCs w:val="18"/>
        </w:rPr>
      </w:pPr>
      <w:r w:rsidRPr="001D5168">
        <w:rPr>
          <w:b/>
          <w:bCs/>
          <w:i/>
          <w:iCs/>
          <w:sz w:val="18"/>
          <w:szCs w:val="18"/>
        </w:rPr>
        <w:t xml:space="preserve">If we lose any of our key personnel, we may be unable to effectively manage our business or continue our growth. </w:t>
      </w:r>
    </w:p>
    <w:p w14:paraId="0610BB69" w14:textId="77777777" w:rsidR="000C1324" w:rsidRPr="001D5168" w:rsidRDefault="00291700">
      <w:pPr>
        <w:ind w:left="144" w:right="144"/>
        <w:rPr>
          <w:sz w:val="18"/>
          <w:szCs w:val="18"/>
        </w:rPr>
      </w:pPr>
      <w:r w:rsidRPr="001D5168">
        <w:rPr>
          <w:sz w:val="18"/>
          <w:szCs w:val="18"/>
        </w:rPr>
        <w:t> </w:t>
      </w:r>
    </w:p>
    <w:p w14:paraId="4AF26464" w14:textId="77777777" w:rsidR="000C1324" w:rsidRPr="001D5168" w:rsidRDefault="00291700">
      <w:pPr>
        <w:ind w:left="144" w:right="144"/>
        <w:rPr>
          <w:sz w:val="18"/>
          <w:szCs w:val="18"/>
        </w:rPr>
      </w:pPr>
      <w:r w:rsidRPr="001D5168">
        <w:rPr>
          <w:sz w:val="18"/>
          <w:szCs w:val="18"/>
        </w:rPr>
        <w:t>Our future performance depends to a significant degree upon the continued contributions of our management team and our ability to attract, hire, train and retain qualified managerial, sales and marketing personnel. In particular, we rely on our sales and marketing teams to create innovative ways to generate demand for the products we distribute. The loss or unavailability to us of any member of our management team or a key sales or marketing employee could have a material adverse effect on us to the extent we are unable to timely find adequate replacements. We face competition for these professionals from our competitors, our customers and other companies operating in our industry. We may be unsuccessful in attracting, hiring, training and retaining qualified personnel.</w:t>
      </w:r>
    </w:p>
    <w:p w14:paraId="5002217A" w14:textId="77777777" w:rsidR="000C1324" w:rsidRPr="001D5168" w:rsidRDefault="00291700">
      <w:pPr>
        <w:ind w:left="144" w:right="144"/>
        <w:rPr>
          <w:sz w:val="18"/>
          <w:szCs w:val="18"/>
        </w:rPr>
      </w:pPr>
      <w:r w:rsidRPr="001D5168">
        <w:rPr>
          <w:sz w:val="18"/>
          <w:szCs w:val="18"/>
        </w:rPr>
        <w:t> </w:t>
      </w:r>
    </w:p>
    <w:p w14:paraId="7CCB144B" w14:textId="77777777" w:rsidR="000C1324" w:rsidRPr="001D5168" w:rsidRDefault="00291700">
      <w:pPr>
        <w:ind w:left="144" w:right="144"/>
        <w:rPr>
          <w:sz w:val="18"/>
          <w:szCs w:val="18"/>
        </w:rPr>
      </w:pPr>
      <w:r w:rsidRPr="001D5168">
        <w:rPr>
          <w:b/>
          <w:bCs/>
          <w:i/>
          <w:iCs/>
          <w:sz w:val="18"/>
          <w:szCs w:val="18"/>
        </w:rPr>
        <w:t>Adverse health events, such as a pandemic, could adversely impact our business.</w:t>
      </w:r>
    </w:p>
    <w:p w14:paraId="15D66C52" w14:textId="77777777" w:rsidR="000C1324" w:rsidRPr="001D5168" w:rsidRDefault="00291700">
      <w:pPr>
        <w:ind w:left="144" w:right="144"/>
        <w:rPr>
          <w:sz w:val="18"/>
          <w:szCs w:val="18"/>
        </w:rPr>
      </w:pPr>
      <w:r w:rsidRPr="001D5168">
        <w:rPr>
          <w:sz w:val="18"/>
          <w:szCs w:val="18"/>
        </w:rPr>
        <w:t> </w:t>
      </w:r>
    </w:p>
    <w:p w14:paraId="5E064EFE" w14:textId="77777777" w:rsidR="000C1324" w:rsidRPr="001D5168" w:rsidRDefault="00291700">
      <w:pPr>
        <w:ind w:left="144" w:right="144"/>
        <w:rPr>
          <w:sz w:val="18"/>
          <w:szCs w:val="18"/>
        </w:rPr>
      </w:pPr>
      <w:r w:rsidRPr="001D5168">
        <w:rPr>
          <w:sz w:val="18"/>
          <w:szCs w:val="18"/>
        </w:rPr>
        <w:t>From time to time, various diseases have spread across the globe such as COVID-19, SARS and the avian flu. If a disease spreads sufficiently to cause an epidemic or a pandemic, the ability to operate our business or the businesses of our suppliers, contractors or customers could be reduced. In addition, our supply chain that spans over 40 countries could be negatively impacted. Such an adverse health event could adversely impact our business.</w:t>
      </w:r>
    </w:p>
    <w:p w14:paraId="331151DF" w14:textId="77777777" w:rsidR="000C1324" w:rsidRPr="001D5168" w:rsidRDefault="00291700">
      <w:pPr>
        <w:ind w:left="144" w:right="144"/>
        <w:rPr>
          <w:sz w:val="18"/>
          <w:szCs w:val="18"/>
        </w:rPr>
      </w:pPr>
      <w:r w:rsidRPr="001D5168">
        <w:rPr>
          <w:sz w:val="18"/>
          <w:szCs w:val="18"/>
        </w:rPr>
        <w:t> </w:t>
      </w:r>
    </w:p>
    <w:p w14:paraId="3A7EAB8F" w14:textId="77777777" w:rsidR="000C1324" w:rsidRPr="001D5168" w:rsidRDefault="00291700">
      <w:pPr>
        <w:ind w:left="144" w:right="144"/>
        <w:rPr>
          <w:sz w:val="18"/>
          <w:szCs w:val="18"/>
        </w:rPr>
      </w:pPr>
      <w:r w:rsidRPr="001D5168">
        <w:rPr>
          <w:b/>
          <w:bCs/>
          <w:i/>
          <w:iCs/>
          <w:sz w:val="18"/>
          <w:szCs w:val="18"/>
        </w:rPr>
        <w:t xml:space="preserve">Interruptions in the proper functioning of our information systems could disrupt operations and cause increases in costs or decreases in revenue. </w:t>
      </w:r>
    </w:p>
    <w:p w14:paraId="288854BB" w14:textId="77777777" w:rsidR="000C1324" w:rsidRPr="001D5168" w:rsidRDefault="00291700">
      <w:pPr>
        <w:ind w:left="144" w:right="144"/>
        <w:rPr>
          <w:sz w:val="18"/>
          <w:szCs w:val="18"/>
        </w:rPr>
      </w:pPr>
      <w:r w:rsidRPr="001D5168">
        <w:rPr>
          <w:sz w:val="18"/>
          <w:szCs w:val="18"/>
        </w:rPr>
        <w:t> </w:t>
      </w:r>
    </w:p>
    <w:p w14:paraId="1127643A" w14:textId="77777777" w:rsidR="000C1324" w:rsidRPr="001D5168" w:rsidRDefault="00291700">
      <w:pPr>
        <w:ind w:left="144" w:right="144"/>
        <w:rPr>
          <w:sz w:val="18"/>
          <w:szCs w:val="18"/>
        </w:rPr>
      </w:pPr>
      <w:r w:rsidRPr="001D5168">
        <w:rPr>
          <w:sz w:val="18"/>
          <w:szCs w:val="18"/>
        </w:rPr>
        <w:t>The proper functioning of our information systems is critical to the successful operation of our business. However, our information systems are vulnerable to natural disasters, power losses, telecommunication failures, cyber incidents and other problems. If critical information systems fail or are otherwise unavailable, our ability to operate our business could be adversely affected. In addition, the cost to repair, modify or replace all or part of our information systems or consolidate one or more systems onto one information technology platform, whether by necessity or choice, would require a significant cash investment on the part of the Company. Our ability to integrate our systems with our customers’ systems would also be significantly affected. We maintain information systems controls designed to protect against, among other things, unauthorized program changes and unauthorized access to data on our information systems. If our information systems controls do not function properly, we face increased risks of unexpected errors and unreliable financial data or theft of proprietary Company information.</w:t>
      </w:r>
    </w:p>
    <w:p w14:paraId="2F3CB3D4" w14:textId="77777777" w:rsidR="000C1324" w:rsidRPr="001D5168" w:rsidRDefault="00291700">
      <w:pPr>
        <w:ind w:left="144" w:right="144"/>
        <w:rPr>
          <w:sz w:val="18"/>
          <w:szCs w:val="18"/>
        </w:rPr>
      </w:pPr>
      <w:r w:rsidRPr="001D5168">
        <w:rPr>
          <w:sz w:val="18"/>
          <w:szCs w:val="18"/>
        </w:rPr>
        <w:t> </w:t>
      </w:r>
    </w:p>
    <w:p w14:paraId="46CB8CAE" w14:textId="77777777" w:rsidR="000C1324" w:rsidRPr="001D5168" w:rsidRDefault="00291700">
      <w:pPr>
        <w:ind w:left="144" w:right="144"/>
        <w:jc w:val="center"/>
        <w:rPr>
          <w:sz w:val="18"/>
          <w:szCs w:val="18"/>
        </w:rPr>
      </w:pPr>
      <w:r w:rsidRPr="001D5168">
        <w:rPr>
          <w:sz w:val="18"/>
          <w:szCs w:val="18"/>
        </w:rPr>
        <w:t>16</w:t>
      </w:r>
    </w:p>
    <w:p w14:paraId="09E0BFB0" w14:textId="77777777" w:rsidR="000C1324" w:rsidRDefault="00291700">
      <w:pPr>
        <w:ind w:left="144" w:right="144"/>
        <w:rPr>
          <w:sz w:val="20"/>
          <w:szCs w:val="20"/>
        </w:rPr>
      </w:pPr>
      <w:r w:rsidRPr="001D5168">
        <w:rPr>
          <w:sz w:val="18"/>
          <w:szCs w:val="18"/>
        </w:rPr>
        <w:br w:type="page"/>
      </w:r>
      <w:hyperlink w:anchor="toc" w:history="1">
        <w:r>
          <w:rPr>
            <w:color w:val="0000EE"/>
            <w:sz w:val="20"/>
            <w:szCs w:val="20"/>
            <w:u w:val="single" w:color="0000EE"/>
          </w:rPr>
          <w:t>Table of Contents</w:t>
        </w:r>
      </w:hyperlink>
    </w:p>
    <w:p w14:paraId="0E267990" w14:textId="77777777" w:rsidR="000C1324" w:rsidRDefault="00291700">
      <w:pPr>
        <w:ind w:left="144" w:right="144"/>
        <w:rPr>
          <w:sz w:val="20"/>
          <w:szCs w:val="20"/>
        </w:rPr>
      </w:pPr>
      <w:r>
        <w:rPr>
          <w:sz w:val="20"/>
          <w:szCs w:val="20"/>
        </w:rPr>
        <w:t> </w:t>
      </w:r>
    </w:p>
    <w:p w14:paraId="75124CBF" w14:textId="77777777" w:rsidR="000C1324" w:rsidRPr="00DE581F" w:rsidRDefault="00291700">
      <w:pPr>
        <w:ind w:left="144" w:right="144"/>
        <w:rPr>
          <w:sz w:val="18"/>
          <w:szCs w:val="18"/>
        </w:rPr>
      </w:pPr>
      <w:r w:rsidRPr="00DE581F">
        <w:rPr>
          <w:b/>
          <w:bCs/>
          <w:i/>
          <w:iCs/>
          <w:sz w:val="18"/>
          <w:szCs w:val="18"/>
        </w:rPr>
        <w:t xml:space="preserve">The occurrence of cyber incidents, or a deficiency in our cybersecurity, could negatively impact our business by causing a disruption to our operations, a compromise or corruption of our confidential information or damage to our Company’s image or reputation, all of which could negatively impact our financial results. </w:t>
      </w:r>
    </w:p>
    <w:p w14:paraId="5A172782" w14:textId="77777777" w:rsidR="000C1324" w:rsidRPr="00DE581F" w:rsidRDefault="00291700">
      <w:pPr>
        <w:ind w:left="144" w:right="144"/>
        <w:rPr>
          <w:sz w:val="18"/>
          <w:szCs w:val="18"/>
        </w:rPr>
      </w:pPr>
      <w:r w:rsidRPr="00DE581F">
        <w:rPr>
          <w:sz w:val="18"/>
          <w:szCs w:val="18"/>
        </w:rPr>
        <w:t> </w:t>
      </w:r>
    </w:p>
    <w:p w14:paraId="45538443" w14:textId="77777777" w:rsidR="000C1324" w:rsidRPr="00DE581F" w:rsidRDefault="00291700">
      <w:pPr>
        <w:ind w:left="144" w:right="144"/>
        <w:rPr>
          <w:sz w:val="18"/>
          <w:szCs w:val="18"/>
        </w:rPr>
      </w:pPr>
      <w:r w:rsidRPr="00DE581F">
        <w:rPr>
          <w:sz w:val="18"/>
          <w:szCs w:val="18"/>
        </w:rPr>
        <w:t>A cyber incident is considered to be any adverse event that threatens the confidentiality, integrity or availability of our information resources. More specifically, a cyber incident is an intentional attack or an unintentional event that can include gaining unauthorized access to systems to disrupt operations, corrupt data or steal confidential information. As our reliance on technology has increased, so have the risks posed to our systems, both internal and those we have outsourced. Our three primary risks that could directly result from the occurrence of a cyber incident include operational interruption, damage to our Company’s reputation and image and private data exposure. We have implemented hardware and software solutions, processes, training and procedures to help mitigate this risk, but these measures, as well as our organization’s increased awareness of our risk of a cyber incident, such measures may fail and do not guarantee that our financial results and operations will not be negatively impacted by such an incident. While we also have some insurance to protect against the financial damage that a cyber incident could cause, the insurance may not be adequate for every type of incident to protect against the financial damages that could occur. In some incidents, the Company may be required to shut off its computer systems, reboot them and reestablish its information from back up sources. In other incidents, the Company may be required under various laws to notify any third parties whose data has been compromised. These incidents can adversely affect us.</w:t>
      </w:r>
    </w:p>
    <w:p w14:paraId="3005D69B" w14:textId="77777777" w:rsidR="000C1324" w:rsidRPr="00DE581F" w:rsidRDefault="00291700">
      <w:pPr>
        <w:ind w:left="144" w:right="144"/>
        <w:rPr>
          <w:sz w:val="18"/>
          <w:szCs w:val="18"/>
        </w:rPr>
      </w:pPr>
      <w:r w:rsidRPr="00DE581F">
        <w:rPr>
          <w:sz w:val="18"/>
          <w:szCs w:val="18"/>
        </w:rPr>
        <w:t> </w:t>
      </w:r>
    </w:p>
    <w:p w14:paraId="6B06D119" w14:textId="77777777" w:rsidR="000C1324" w:rsidRPr="00DE581F" w:rsidRDefault="00291700">
      <w:pPr>
        <w:ind w:left="144" w:right="144"/>
        <w:rPr>
          <w:sz w:val="18"/>
          <w:szCs w:val="18"/>
        </w:rPr>
      </w:pPr>
      <w:r w:rsidRPr="00DE581F">
        <w:rPr>
          <w:sz w:val="18"/>
          <w:szCs w:val="18"/>
        </w:rPr>
        <w:t>Among others, cyber incidents could include the following:</w:t>
      </w:r>
    </w:p>
    <w:p w14:paraId="7F908F49"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DE581F" w14:paraId="69832B62" w14:textId="77777777">
        <w:tc>
          <w:tcPr>
            <w:tcW w:w="360" w:type="dxa"/>
            <w:tcMar>
              <w:top w:w="5" w:type="dxa"/>
              <w:left w:w="5" w:type="dxa"/>
              <w:bottom w:w="5" w:type="dxa"/>
              <w:right w:w="5" w:type="dxa"/>
            </w:tcMar>
            <w:hideMark/>
          </w:tcPr>
          <w:p w14:paraId="67D5D03D"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10A2A395"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4A6A426D" w14:textId="77777777" w:rsidR="000C1324" w:rsidRPr="00DE581F" w:rsidRDefault="00291700">
            <w:pPr>
              <w:rPr>
                <w:color w:val="000000"/>
                <w:sz w:val="18"/>
                <w:szCs w:val="18"/>
              </w:rPr>
            </w:pPr>
            <w:r w:rsidRPr="00DE581F">
              <w:rPr>
                <w:color w:val="000000"/>
                <w:sz w:val="18"/>
                <w:szCs w:val="18"/>
              </w:rPr>
              <w:t>Denial of service attacks, whereby third parties attempt to slow down or shut down our computer systems by overloading information interfaces, which in turn, could interrupt our operations.</w:t>
            </w:r>
          </w:p>
        </w:tc>
      </w:tr>
      <w:tr w:rsidR="000C1324" w:rsidRPr="00DE581F" w14:paraId="1C6B12BB" w14:textId="77777777">
        <w:tc>
          <w:tcPr>
            <w:tcW w:w="360" w:type="dxa"/>
            <w:tcMar>
              <w:top w:w="5" w:type="dxa"/>
              <w:left w:w="5" w:type="dxa"/>
              <w:bottom w:w="5" w:type="dxa"/>
              <w:right w:w="5" w:type="dxa"/>
            </w:tcMar>
            <w:hideMark/>
          </w:tcPr>
          <w:p w14:paraId="68243BFF"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511E86F8"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1B2CB010" w14:textId="77777777" w:rsidR="000C1324" w:rsidRPr="00DE581F" w:rsidRDefault="00291700">
            <w:pPr>
              <w:rPr>
                <w:color w:val="000000"/>
                <w:sz w:val="18"/>
                <w:szCs w:val="18"/>
              </w:rPr>
            </w:pPr>
            <w:r w:rsidRPr="00DE581F">
              <w:rPr>
                <w:color w:val="000000"/>
                <w:sz w:val="18"/>
                <w:szCs w:val="18"/>
              </w:rPr>
              <w:t>Computer virus software that infects our computer systems to either allow third parties unauthorized access to private, confidential data or denies the Company access from its own information, often for the attacker’s financial gain by demanding a ransom.</w:t>
            </w:r>
          </w:p>
        </w:tc>
      </w:tr>
      <w:tr w:rsidR="000C1324" w:rsidRPr="00DE581F" w14:paraId="65DDAA9A" w14:textId="77777777">
        <w:tc>
          <w:tcPr>
            <w:tcW w:w="360" w:type="dxa"/>
            <w:tcMar>
              <w:top w:w="5" w:type="dxa"/>
              <w:left w:w="5" w:type="dxa"/>
              <w:bottom w:w="5" w:type="dxa"/>
              <w:right w:w="5" w:type="dxa"/>
            </w:tcMar>
            <w:hideMark/>
          </w:tcPr>
          <w:p w14:paraId="52BA5D42"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52989833"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4313B398" w14:textId="77777777" w:rsidR="000C1324" w:rsidRPr="00DE581F" w:rsidRDefault="00291700">
            <w:pPr>
              <w:rPr>
                <w:color w:val="000000"/>
                <w:sz w:val="18"/>
                <w:szCs w:val="18"/>
              </w:rPr>
            </w:pPr>
            <w:r w:rsidRPr="00DE581F">
              <w:rPr>
                <w:color w:val="000000"/>
                <w:sz w:val="18"/>
                <w:szCs w:val="18"/>
              </w:rPr>
              <w:t>Theft of private information. An unauthorized disclosure of sensitive or confidential supplier, customer or Company information or employee information could cause a theft or unwanted disclosure of data.</w:t>
            </w:r>
          </w:p>
        </w:tc>
      </w:tr>
      <w:tr w:rsidR="000C1324" w:rsidRPr="00DE581F" w14:paraId="4BA5267D" w14:textId="77777777">
        <w:tc>
          <w:tcPr>
            <w:tcW w:w="360" w:type="dxa"/>
            <w:tcMar>
              <w:top w:w="5" w:type="dxa"/>
              <w:left w:w="5" w:type="dxa"/>
              <w:bottom w:w="5" w:type="dxa"/>
              <w:right w:w="5" w:type="dxa"/>
            </w:tcMar>
            <w:hideMark/>
          </w:tcPr>
          <w:p w14:paraId="03E6D4BA"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497BA3EF"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74CE2CA" w14:textId="77777777" w:rsidR="000C1324" w:rsidRPr="00DE581F" w:rsidRDefault="00291700">
            <w:pPr>
              <w:rPr>
                <w:color w:val="000000"/>
                <w:sz w:val="18"/>
                <w:szCs w:val="18"/>
              </w:rPr>
            </w:pPr>
            <w:r w:rsidRPr="00DE581F">
              <w:rPr>
                <w:color w:val="000000"/>
                <w:sz w:val="18"/>
                <w:szCs w:val="18"/>
              </w:rPr>
              <w:t>E-mail or other forms of spoofing or “phishing” whereby third parties attempt to trick or induce employees to provide private information, such as passwords, social security numbers or other identifying information, to allow the third party to fraudulently attempt to invoice the Company or gain access to the Company’s computer systems.</w:t>
            </w:r>
          </w:p>
        </w:tc>
      </w:tr>
      <w:tr w:rsidR="000C1324" w:rsidRPr="00DE581F" w14:paraId="7ECBA2FB" w14:textId="77777777">
        <w:tc>
          <w:tcPr>
            <w:tcW w:w="360" w:type="dxa"/>
            <w:tcMar>
              <w:top w:w="5" w:type="dxa"/>
              <w:left w:w="5" w:type="dxa"/>
              <w:bottom w:w="5" w:type="dxa"/>
              <w:right w:w="5" w:type="dxa"/>
            </w:tcMar>
            <w:hideMark/>
          </w:tcPr>
          <w:p w14:paraId="19C271B7"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539126F6"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02908F07" w14:textId="77777777" w:rsidR="000C1324" w:rsidRPr="00DE581F" w:rsidRDefault="00291700">
            <w:pPr>
              <w:rPr>
                <w:color w:val="000000"/>
                <w:sz w:val="18"/>
                <w:szCs w:val="18"/>
              </w:rPr>
            </w:pPr>
            <w:r w:rsidRPr="00DE581F">
              <w:rPr>
                <w:color w:val="000000"/>
                <w:sz w:val="18"/>
                <w:szCs w:val="18"/>
              </w:rPr>
              <w:t>Intrusion into payment systems. The Company does not generally accept credit cards for payment as most of its customers are industrial and energy companies who provide payment through invoicing processes. Even so, a portion of our payment methods also subject us to potential fraud and theft by criminals, who are becoming increasingly more sophisticated, seeking to obtain unauthorized access to or exploit weaknesses that may exist in the payment systems.</w:t>
            </w:r>
          </w:p>
        </w:tc>
      </w:tr>
      <w:tr w:rsidR="000C1324" w:rsidRPr="00DE581F" w14:paraId="170BD624" w14:textId="77777777">
        <w:tc>
          <w:tcPr>
            <w:tcW w:w="360" w:type="dxa"/>
            <w:tcMar>
              <w:top w:w="5" w:type="dxa"/>
              <w:left w:w="5" w:type="dxa"/>
              <w:bottom w:w="5" w:type="dxa"/>
              <w:right w:w="5" w:type="dxa"/>
            </w:tcMar>
            <w:hideMark/>
          </w:tcPr>
          <w:p w14:paraId="6538742A"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41CD5F47"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7ECCEF78" w14:textId="77777777" w:rsidR="000C1324" w:rsidRPr="00DE581F" w:rsidRDefault="00291700">
            <w:pPr>
              <w:rPr>
                <w:color w:val="000000"/>
                <w:sz w:val="18"/>
                <w:szCs w:val="18"/>
              </w:rPr>
            </w:pPr>
            <w:r w:rsidRPr="00DE581F">
              <w:rPr>
                <w:color w:val="000000"/>
                <w:sz w:val="18"/>
                <w:szCs w:val="18"/>
              </w:rPr>
              <w:t>Supplier or customer cyber incidents. Our suppliers and customers also rely upon computer information systems to operate their respective businesses. If any of them experience a cyber incident, this could adversely impact their operations. Suppliers could delay providing product to us for our distribution to our customers. Customers, especially those who do business with us through electronic data interchanges, could be negatively impacted by cyber incidents applicable to them, which, could slow order processing from them or payments to us.</w:t>
            </w:r>
          </w:p>
        </w:tc>
      </w:tr>
      <w:tr w:rsidR="000C1324" w:rsidRPr="00DE581F" w14:paraId="1D8AF99D" w14:textId="77777777">
        <w:tc>
          <w:tcPr>
            <w:tcW w:w="360" w:type="dxa"/>
            <w:tcMar>
              <w:top w:w="5" w:type="dxa"/>
              <w:left w:w="5" w:type="dxa"/>
              <w:bottom w:w="5" w:type="dxa"/>
              <w:right w:w="5" w:type="dxa"/>
            </w:tcMar>
            <w:hideMark/>
          </w:tcPr>
          <w:p w14:paraId="3C22ED2F"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22F1F034"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3698C359" w14:textId="77777777" w:rsidR="000C1324" w:rsidRPr="00DE581F" w:rsidRDefault="00291700">
            <w:pPr>
              <w:rPr>
                <w:color w:val="000000"/>
                <w:sz w:val="18"/>
                <w:szCs w:val="18"/>
              </w:rPr>
            </w:pPr>
            <w:r w:rsidRPr="00DE581F">
              <w:rPr>
                <w:color w:val="000000"/>
                <w:sz w:val="18"/>
                <w:szCs w:val="18"/>
              </w:rPr>
              <w:t>Cyber incidents applicable to outsourced information systems. We outsource the operations of a significant portion of our computer information systems to third party service providers, which store our information on hosted or cloud systems. Although we review their security precautions with them and attempt to hold them contractually responsible for cyber incidents applicable to our information on their systems these vendors may not maintain adequate security to stop an incident, inform us of an incident in a timely manner or perform as required in their agreements.</w:t>
            </w:r>
          </w:p>
        </w:tc>
      </w:tr>
    </w:tbl>
    <w:p w14:paraId="7796AC10" w14:textId="77777777" w:rsidR="000C1324" w:rsidRPr="00DE581F" w:rsidRDefault="00291700">
      <w:pPr>
        <w:ind w:left="144" w:right="144"/>
        <w:rPr>
          <w:sz w:val="18"/>
          <w:szCs w:val="18"/>
        </w:rPr>
      </w:pPr>
      <w:r w:rsidRPr="00DE581F">
        <w:rPr>
          <w:sz w:val="18"/>
          <w:szCs w:val="18"/>
        </w:rPr>
        <w:t> </w:t>
      </w:r>
    </w:p>
    <w:p w14:paraId="6A53CC35" w14:textId="77777777" w:rsidR="000C1324" w:rsidRPr="00DE581F" w:rsidRDefault="00291700">
      <w:pPr>
        <w:ind w:left="144" w:right="144"/>
        <w:rPr>
          <w:sz w:val="18"/>
          <w:szCs w:val="18"/>
        </w:rPr>
      </w:pPr>
      <w:r w:rsidRPr="00DE581F">
        <w:rPr>
          <w:b/>
          <w:bCs/>
          <w:i/>
          <w:iCs/>
          <w:sz w:val="18"/>
          <w:szCs w:val="18"/>
        </w:rPr>
        <w:t xml:space="preserve">The loss of third-party transportation providers upon whom we depend, or conditions negatively affecting the transportation industry, could increase our costs or cause a disruption in our operations. </w:t>
      </w:r>
    </w:p>
    <w:p w14:paraId="2BCE0AC3" w14:textId="77777777" w:rsidR="000C1324" w:rsidRPr="00DE581F" w:rsidRDefault="00291700">
      <w:pPr>
        <w:ind w:left="144" w:right="144"/>
        <w:rPr>
          <w:sz w:val="18"/>
          <w:szCs w:val="18"/>
        </w:rPr>
      </w:pPr>
      <w:r w:rsidRPr="00DE581F">
        <w:rPr>
          <w:sz w:val="18"/>
          <w:szCs w:val="18"/>
        </w:rPr>
        <w:t> </w:t>
      </w:r>
    </w:p>
    <w:p w14:paraId="1A7F97D6" w14:textId="77777777" w:rsidR="000C1324" w:rsidRPr="00DE581F" w:rsidRDefault="00291700">
      <w:pPr>
        <w:ind w:left="144" w:right="144"/>
        <w:rPr>
          <w:sz w:val="18"/>
          <w:szCs w:val="18"/>
        </w:rPr>
      </w:pPr>
      <w:r w:rsidRPr="00DE581F">
        <w:rPr>
          <w:sz w:val="18"/>
          <w:szCs w:val="18"/>
        </w:rPr>
        <w:t>We depend upon third-party transportation providers for delivery of products to our customers. Strikes, slowdowns, transportation disruptions or other conditions in the transportation industry, including, among others, shortages of truck drivers, disruptions in rail service, increases in fuel prices and adverse weather conditions, could increase our costs and disrupt our operations and our ability to service our customers on a timely basis. We cannot predict whether or to what extent increases or anticipated increases in fuel prices may impact our costs or cause a disruption in our operations going forward.</w:t>
      </w:r>
    </w:p>
    <w:p w14:paraId="2BF09AAD" w14:textId="77777777" w:rsidR="000C1324" w:rsidRPr="00DE581F" w:rsidRDefault="00291700">
      <w:pPr>
        <w:ind w:left="144" w:right="144"/>
        <w:jc w:val="center"/>
        <w:rPr>
          <w:sz w:val="18"/>
          <w:szCs w:val="18"/>
        </w:rPr>
      </w:pPr>
      <w:r w:rsidRPr="00DE581F">
        <w:rPr>
          <w:sz w:val="18"/>
          <w:szCs w:val="18"/>
        </w:rPr>
        <w:t> </w:t>
      </w:r>
    </w:p>
    <w:p w14:paraId="486A9F96" w14:textId="77777777" w:rsidR="000C1324" w:rsidRPr="00DE581F" w:rsidRDefault="00291700">
      <w:pPr>
        <w:ind w:left="144" w:right="144"/>
        <w:jc w:val="center"/>
        <w:rPr>
          <w:sz w:val="18"/>
          <w:szCs w:val="18"/>
        </w:rPr>
      </w:pPr>
      <w:r w:rsidRPr="00DE581F">
        <w:rPr>
          <w:sz w:val="18"/>
          <w:szCs w:val="18"/>
        </w:rPr>
        <w:t>17</w:t>
      </w:r>
    </w:p>
    <w:p w14:paraId="3D7914EF"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6924EDB0" w14:textId="77777777" w:rsidR="000C1324" w:rsidRDefault="00291700">
      <w:pPr>
        <w:ind w:left="144" w:right="144"/>
        <w:rPr>
          <w:sz w:val="20"/>
          <w:szCs w:val="20"/>
        </w:rPr>
      </w:pPr>
      <w:r>
        <w:rPr>
          <w:sz w:val="20"/>
          <w:szCs w:val="20"/>
        </w:rPr>
        <w:t> </w:t>
      </w:r>
    </w:p>
    <w:p w14:paraId="48BF631C" w14:textId="77777777" w:rsidR="000C1324" w:rsidRPr="00DE581F" w:rsidRDefault="00291700">
      <w:pPr>
        <w:ind w:left="144" w:right="144"/>
        <w:rPr>
          <w:sz w:val="18"/>
          <w:szCs w:val="18"/>
        </w:rPr>
      </w:pPr>
      <w:r w:rsidRPr="00DE581F">
        <w:rPr>
          <w:b/>
          <w:bCs/>
          <w:i/>
          <w:iCs/>
          <w:sz w:val="18"/>
          <w:szCs w:val="18"/>
        </w:rPr>
        <w:t xml:space="preserve">We may need additional capital in the future, and it may not be available on acceptable terms, or at all. </w:t>
      </w:r>
    </w:p>
    <w:p w14:paraId="714A11C5" w14:textId="77777777" w:rsidR="000C1324" w:rsidRPr="00DE581F" w:rsidRDefault="00291700">
      <w:pPr>
        <w:ind w:left="144" w:right="144"/>
        <w:rPr>
          <w:sz w:val="18"/>
          <w:szCs w:val="18"/>
        </w:rPr>
      </w:pPr>
      <w:r w:rsidRPr="00DE581F">
        <w:rPr>
          <w:sz w:val="18"/>
          <w:szCs w:val="18"/>
        </w:rPr>
        <w:t> </w:t>
      </w:r>
    </w:p>
    <w:p w14:paraId="4198A249" w14:textId="77777777" w:rsidR="000C1324" w:rsidRPr="00DE581F" w:rsidRDefault="00291700">
      <w:pPr>
        <w:ind w:left="144" w:right="144"/>
        <w:rPr>
          <w:sz w:val="18"/>
          <w:szCs w:val="18"/>
        </w:rPr>
      </w:pPr>
      <w:r w:rsidRPr="00DE581F">
        <w:rPr>
          <w:sz w:val="18"/>
          <w:szCs w:val="18"/>
        </w:rPr>
        <w:t>We may require more capital in the future to:</w:t>
      </w:r>
    </w:p>
    <w:p w14:paraId="17969DC5"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DE581F" w14:paraId="10A77957" w14:textId="77777777">
        <w:tc>
          <w:tcPr>
            <w:tcW w:w="360" w:type="dxa"/>
            <w:tcMar>
              <w:top w:w="5" w:type="dxa"/>
              <w:left w:w="5" w:type="dxa"/>
              <w:bottom w:w="5" w:type="dxa"/>
              <w:right w:w="5" w:type="dxa"/>
            </w:tcMar>
            <w:hideMark/>
          </w:tcPr>
          <w:p w14:paraId="082F3A7A"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16E31EBC"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21EBF8E" w14:textId="77777777" w:rsidR="000C1324" w:rsidRPr="00DE581F" w:rsidRDefault="00291700">
            <w:pPr>
              <w:ind w:left="180" w:hanging="180"/>
              <w:rPr>
                <w:color w:val="000000"/>
                <w:sz w:val="18"/>
                <w:szCs w:val="18"/>
              </w:rPr>
            </w:pPr>
            <w:r w:rsidRPr="00DE581F">
              <w:rPr>
                <w:color w:val="000000"/>
                <w:sz w:val="18"/>
                <w:szCs w:val="18"/>
              </w:rPr>
              <w:t>fund our operations;</w:t>
            </w:r>
          </w:p>
        </w:tc>
      </w:tr>
      <w:tr w:rsidR="000C1324" w:rsidRPr="00DE581F" w14:paraId="4682C413" w14:textId="77777777">
        <w:tc>
          <w:tcPr>
            <w:tcW w:w="360" w:type="dxa"/>
            <w:tcMar>
              <w:top w:w="5" w:type="dxa"/>
              <w:left w:w="5" w:type="dxa"/>
              <w:bottom w:w="5" w:type="dxa"/>
              <w:right w:w="5" w:type="dxa"/>
            </w:tcMar>
            <w:hideMark/>
          </w:tcPr>
          <w:p w14:paraId="03E6AE6A"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43BDC7A3"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62A09BB8" w14:textId="77777777" w:rsidR="000C1324" w:rsidRPr="00DE581F" w:rsidRDefault="00291700">
            <w:pPr>
              <w:ind w:left="180" w:hanging="180"/>
              <w:rPr>
                <w:color w:val="000000"/>
                <w:sz w:val="18"/>
                <w:szCs w:val="18"/>
              </w:rPr>
            </w:pPr>
            <w:r w:rsidRPr="00DE581F">
              <w:rPr>
                <w:color w:val="000000"/>
                <w:sz w:val="18"/>
                <w:szCs w:val="18"/>
              </w:rPr>
              <w:t>finance investments in equipment and infrastructure needed to maintain and expand our distribution capabilities;</w:t>
            </w:r>
          </w:p>
        </w:tc>
      </w:tr>
      <w:tr w:rsidR="000C1324" w:rsidRPr="00DE581F" w14:paraId="66512AE5" w14:textId="77777777">
        <w:tc>
          <w:tcPr>
            <w:tcW w:w="360" w:type="dxa"/>
            <w:tcMar>
              <w:top w:w="5" w:type="dxa"/>
              <w:left w:w="5" w:type="dxa"/>
              <w:bottom w:w="5" w:type="dxa"/>
              <w:right w:w="5" w:type="dxa"/>
            </w:tcMar>
            <w:hideMark/>
          </w:tcPr>
          <w:p w14:paraId="21A8EBC4"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68697007"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FFBB4BB" w14:textId="77777777" w:rsidR="000C1324" w:rsidRPr="00DE581F" w:rsidRDefault="00291700">
            <w:pPr>
              <w:ind w:left="180" w:hanging="180"/>
              <w:rPr>
                <w:color w:val="000000"/>
                <w:sz w:val="18"/>
                <w:szCs w:val="18"/>
              </w:rPr>
            </w:pPr>
            <w:r w:rsidRPr="00DE581F">
              <w:rPr>
                <w:color w:val="000000"/>
                <w:sz w:val="18"/>
                <w:szCs w:val="18"/>
              </w:rPr>
              <w:t>enhance and expand the range of products we offer; and</w:t>
            </w:r>
          </w:p>
        </w:tc>
      </w:tr>
      <w:tr w:rsidR="000C1324" w:rsidRPr="00DE581F" w14:paraId="2E19FED7" w14:textId="77777777">
        <w:tc>
          <w:tcPr>
            <w:tcW w:w="360" w:type="dxa"/>
            <w:tcMar>
              <w:top w:w="5" w:type="dxa"/>
              <w:left w:w="5" w:type="dxa"/>
              <w:bottom w:w="5" w:type="dxa"/>
              <w:right w:w="5" w:type="dxa"/>
            </w:tcMar>
            <w:hideMark/>
          </w:tcPr>
          <w:p w14:paraId="52E77F89"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16149DA3"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FF03B26" w14:textId="77777777" w:rsidR="000C1324" w:rsidRPr="00DE581F" w:rsidRDefault="00291700">
            <w:pPr>
              <w:ind w:left="180" w:hanging="180"/>
              <w:rPr>
                <w:color w:val="000000"/>
                <w:sz w:val="18"/>
                <w:szCs w:val="18"/>
              </w:rPr>
            </w:pPr>
            <w:r w:rsidRPr="00DE581F">
              <w:rPr>
                <w:color w:val="000000"/>
                <w:sz w:val="18"/>
                <w:szCs w:val="18"/>
              </w:rPr>
              <w:t>respond to potential strategic opportunities, such as investments, acquisitions and international expansion.</w:t>
            </w:r>
          </w:p>
        </w:tc>
      </w:tr>
    </w:tbl>
    <w:p w14:paraId="3652565F" w14:textId="77777777" w:rsidR="000C1324" w:rsidRPr="00DE581F" w:rsidRDefault="00291700">
      <w:pPr>
        <w:ind w:left="144" w:right="144"/>
        <w:rPr>
          <w:sz w:val="18"/>
          <w:szCs w:val="18"/>
        </w:rPr>
      </w:pPr>
      <w:r w:rsidRPr="00DE581F">
        <w:rPr>
          <w:sz w:val="18"/>
          <w:szCs w:val="18"/>
        </w:rPr>
        <w:t> </w:t>
      </w:r>
    </w:p>
    <w:p w14:paraId="0FC8534E" w14:textId="77777777" w:rsidR="000C1324" w:rsidRPr="00DE581F" w:rsidRDefault="00291700">
      <w:pPr>
        <w:ind w:left="144" w:right="144"/>
        <w:rPr>
          <w:sz w:val="18"/>
          <w:szCs w:val="18"/>
        </w:rPr>
      </w:pPr>
      <w:r w:rsidRPr="00DE581F">
        <w:rPr>
          <w:sz w:val="18"/>
          <w:szCs w:val="18"/>
        </w:rPr>
        <w:t>Additional financing may not be available on terms favorable to us, or at all. The terms of available financing may place limits on our financial and operating flexibility. If adequate funds are not available on acceptable terms, we may be forced to reduce our operations or delay, limit or abandon expansion opportunities. Moreover, even if we are able to continue our operations, the failure to obtain additional financing could reduce our competitiveness.</w:t>
      </w:r>
    </w:p>
    <w:p w14:paraId="1330942E" w14:textId="77777777" w:rsidR="000C1324" w:rsidRPr="00DE581F" w:rsidRDefault="00291700">
      <w:pPr>
        <w:ind w:left="144" w:right="144"/>
        <w:rPr>
          <w:sz w:val="18"/>
          <w:szCs w:val="18"/>
        </w:rPr>
      </w:pPr>
      <w:r w:rsidRPr="00DE581F">
        <w:rPr>
          <w:sz w:val="18"/>
          <w:szCs w:val="18"/>
        </w:rPr>
        <w:t> </w:t>
      </w:r>
    </w:p>
    <w:p w14:paraId="49B16F11" w14:textId="77777777" w:rsidR="000C1324" w:rsidRPr="00DE581F" w:rsidRDefault="00291700">
      <w:pPr>
        <w:ind w:left="144" w:right="144"/>
        <w:rPr>
          <w:sz w:val="18"/>
          <w:szCs w:val="18"/>
        </w:rPr>
      </w:pPr>
      <w:r w:rsidRPr="00DE581F">
        <w:rPr>
          <w:b/>
          <w:bCs/>
          <w:i/>
          <w:iCs/>
          <w:sz w:val="18"/>
          <w:szCs w:val="18"/>
        </w:rPr>
        <w:t xml:space="preserve">Adverse weather events or natural disasters could negatively affect our local economies or disrupt our operations. </w:t>
      </w:r>
    </w:p>
    <w:p w14:paraId="36FECE85" w14:textId="77777777" w:rsidR="000C1324" w:rsidRPr="00DE581F" w:rsidRDefault="00291700">
      <w:pPr>
        <w:ind w:left="144" w:right="144"/>
        <w:rPr>
          <w:sz w:val="18"/>
          <w:szCs w:val="18"/>
        </w:rPr>
      </w:pPr>
      <w:r w:rsidRPr="00DE581F">
        <w:rPr>
          <w:sz w:val="18"/>
          <w:szCs w:val="18"/>
        </w:rPr>
        <w:t> </w:t>
      </w:r>
    </w:p>
    <w:p w14:paraId="68459B02" w14:textId="77777777" w:rsidR="000C1324" w:rsidRPr="00DE581F" w:rsidRDefault="00291700">
      <w:pPr>
        <w:ind w:left="144" w:right="144"/>
        <w:rPr>
          <w:sz w:val="18"/>
          <w:szCs w:val="18"/>
        </w:rPr>
      </w:pPr>
      <w:r w:rsidRPr="00DE581F">
        <w:rPr>
          <w:sz w:val="18"/>
          <w:szCs w:val="18"/>
        </w:rPr>
        <w:t>Certain areas in which we operate have been susceptible to more frequent and more severe weather events, such as hurricanes, tornadoes and floods and to natural disasters such as earthquakes and fires. These events can disrupt our operations, result in damage to our properties and negatively affect the local economies in which we operate. Additionally, we may experience communication disruptions with our customers, vendors and employees. These events can cause physical damage to our branches and require us to close branches. Additionally, our sales order backlog and shipments can experience a temporary decline immediately following these events.</w:t>
      </w:r>
    </w:p>
    <w:p w14:paraId="51587BA2" w14:textId="77777777" w:rsidR="000C1324" w:rsidRPr="00DE581F" w:rsidRDefault="00291700">
      <w:pPr>
        <w:ind w:left="144" w:right="144"/>
        <w:rPr>
          <w:sz w:val="18"/>
          <w:szCs w:val="18"/>
        </w:rPr>
      </w:pPr>
      <w:r w:rsidRPr="00DE581F">
        <w:rPr>
          <w:sz w:val="18"/>
          <w:szCs w:val="18"/>
        </w:rPr>
        <w:t> </w:t>
      </w:r>
    </w:p>
    <w:p w14:paraId="4A8BE2DF" w14:textId="77777777" w:rsidR="000C1324" w:rsidRPr="00DE581F" w:rsidRDefault="00291700">
      <w:pPr>
        <w:ind w:left="144" w:right="144"/>
        <w:rPr>
          <w:sz w:val="18"/>
          <w:szCs w:val="18"/>
        </w:rPr>
      </w:pPr>
      <w:r w:rsidRPr="00DE581F">
        <w:rPr>
          <w:sz w:val="18"/>
          <w:szCs w:val="18"/>
        </w:rPr>
        <w:t>We cannot predict whether or to what extent damage caused by these events will affect our operations or the economies in regions where we operate. These adverse events could result in disruption of our purchasing or distribution capabilities, interruption of our business that exceeds our insurance coverage, our inability to collect from customers and increased operating costs. Our business or results of operations may be adversely affected by these and other negative effects of these events.</w:t>
      </w:r>
    </w:p>
    <w:p w14:paraId="738B69DD" w14:textId="77777777" w:rsidR="000C1324" w:rsidRPr="00DE581F" w:rsidRDefault="00291700">
      <w:pPr>
        <w:ind w:left="144" w:right="144"/>
        <w:rPr>
          <w:sz w:val="18"/>
          <w:szCs w:val="18"/>
        </w:rPr>
      </w:pPr>
      <w:r w:rsidRPr="00DE581F">
        <w:rPr>
          <w:sz w:val="18"/>
          <w:szCs w:val="18"/>
        </w:rPr>
        <w:t> </w:t>
      </w:r>
    </w:p>
    <w:p w14:paraId="46692FDB" w14:textId="77777777" w:rsidR="000C1324" w:rsidRPr="00DE581F" w:rsidRDefault="00291700">
      <w:pPr>
        <w:ind w:left="144" w:right="144"/>
        <w:rPr>
          <w:sz w:val="18"/>
          <w:szCs w:val="18"/>
        </w:rPr>
      </w:pPr>
      <w:r w:rsidRPr="00DE581F">
        <w:rPr>
          <w:b/>
          <w:bCs/>
          <w:i/>
          <w:iCs/>
          <w:sz w:val="18"/>
          <w:szCs w:val="18"/>
        </w:rPr>
        <w:t xml:space="preserve">We have a substantial amount of goodwill and other intangible assets recorded on our balance sheet, partly because of acquisitions and business combination transactions. The amortization of acquired intangible assets will reduce our future reported earnings. Furthermore, if our goodwill or other intangible assets become impaired, we may be required to recognize non-cash charges that would reduce our income. </w:t>
      </w:r>
    </w:p>
    <w:p w14:paraId="4C5DC60A" w14:textId="77777777" w:rsidR="000C1324" w:rsidRPr="00DE581F" w:rsidRDefault="00291700">
      <w:pPr>
        <w:ind w:left="144" w:right="144"/>
        <w:rPr>
          <w:sz w:val="18"/>
          <w:szCs w:val="18"/>
        </w:rPr>
      </w:pPr>
      <w:r w:rsidRPr="00DE581F">
        <w:rPr>
          <w:sz w:val="18"/>
          <w:szCs w:val="18"/>
        </w:rPr>
        <w:t> </w:t>
      </w:r>
    </w:p>
    <w:p w14:paraId="44835389" w14:textId="77777777" w:rsidR="000C1324" w:rsidRPr="00DE581F" w:rsidRDefault="00291700">
      <w:pPr>
        <w:ind w:left="144" w:right="144"/>
        <w:rPr>
          <w:sz w:val="18"/>
          <w:szCs w:val="18"/>
        </w:rPr>
      </w:pPr>
      <w:r w:rsidRPr="00DE581F">
        <w:rPr>
          <w:sz w:val="18"/>
          <w:szCs w:val="18"/>
        </w:rPr>
        <w:t xml:space="preserve">As of December 31, 2020, we had </w:t>
      </w:r>
      <w:bookmarkStart w:id="9" w:name="led89107F202011161608150898166"/>
      <w:r w:rsidRPr="00DE581F">
        <w:rPr>
          <w:sz w:val="18"/>
          <w:szCs w:val="18"/>
        </w:rPr>
        <w:t>$493</w:t>
      </w:r>
      <w:bookmarkEnd w:id="9"/>
      <w:r w:rsidRPr="00DE581F">
        <w:rPr>
          <w:sz w:val="18"/>
          <w:szCs w:val="18"/>
        </w:rPr>
        <w:t> million of goodwill and other intangibles recorded on our consolidated balance sheet. A substantial portion of these intangible assets results from our use of purchase accounting in connection with the acquisitions we have made over the past several years. In accordance with the purchase accounting method, the excess of the cost of an acquisition over the fair value of identifiable tangible and intangible assets is assigned to goodwill. The amortization expense associated with our identifiable intangible assets will have a negative effect on our future reported earnings. Many other companies, including many of our competitors, may not have the significant acquired intangible assets that we have because they may not have participated in recent acquisitions and business combination transactions similar to ours. Thus, the amortization of identifiable intangible assets may not negatively affect their reported earnings to the same degree as ours.</w:t>
      </w:r>
    </w:p>
    <w:p w14:paraId="7D2889CE" w14:textId="77777777" w:rsidR="000C1324" w:rsidRPr="00DE581F" w:rsidRDefault="00291700">
      <w:pPr>
        <w:ind w:left="144" w:right="144"/>
        <w:rPr>
          <w:sz w:val="18"/>
          <w:szCs w:val="18"/>
        </w:rPr>
      </w:pPr>
      <w:r w:rsidRPr="00DE581F">
        <w:rPr>
          <w:sz w:val="18"/>
          <w:szCs w:val="18"/>
        </w:rPr>
        <w:t> </w:t>
      </w:r>
    </w:p>
    <w:p w14:paraId="173B9847" w14:textId="77777777" w:rsidR="000C1324" w:rsidRPr="00DE581F" w:rsidRDefault="00291700">
      <w:pPr>
        <w:ind w:left="144" w:right="144"/>
        <w:rPr>
          <w:sz w:val="18"/>
          <w:szCs w:val="18"/>
        </w:rPr>
      </w:pPr>
      <w:r w:rsidRPr="00DE581F">
        <w:rPr>
          <w:sz w:val="18"/>
          <w:szCs w:val="18"/>
        </w:rPr>
        <w:t>Additionally, under U.S. generally accepted accounting principles, goodwill and certain other indefinite-lived intangible assets are not amortized, but must be reviewed for possible impairment annually, or more often in certain circumstances where events indicate that the asset values are not recoverable. These reviews could result in an earnings charge for impairment, which would reduce our net income even though there would be no impact on our underlying cash flow. During the year ended December 31, 2020, we recognized impairment charges of $217 million for goodwill and $25 million for our indefinite-lived intangible asset.</w:t>
      </w:r>
    </w:p>
    <w:p w14:paraId="644D99C2" w14:textId="77777777" w:rsidR="000C1324" w:rsidRPr="00DE581F" w:rsidRDefault="00291700">
      <w:pPr>
        <w:ind w:left="144" w:right="144"/>
        <w:rPr>
          <w:sz w:val="18"/>
          <w:szCs w:val="18"/>
        </w:rPr>
      </w:pPr>
      <w:r w:rsidRPr="00DE581F">
        <w:rPr>
          <w:sz w:val="18"/>
          <w:szCs w:val="18"/>
        </w:rPr>
        <w:t> </w:t>
      </w:r>
    </w:p>
    <w:p w14:paraId="101089A3" w14:textId="77777777" w:rsidR="000C1324" w:rsidRPr="00DE581F" w:rsidRDefault="00291700">
      <w:pPr>
        <w:ind w:left="144" w:right="144"/>
        <w:rPr>
          <w:sz w:val="18"/>
          <w:szCs w:val="18"/>
        </w:rPr>
      </w:pPr>
      <w:r w:rsidRPr="00DE581F">
        <w:rPr>
          <w:b/>
          <w:bCs/>
          <w:i/>
          <w:iCs/>
          <w:sz w:val="18"/>
          <w:szCs w:val="18"/>
        </w:rPr>
        <w:t xml:space="preserve">We face risks associated with conducting business in markets outside of North America. </w:t>
      </w:r>
    </w:p>
    <w:p w14:paraId="657CE3BE" w14:textId="77777777" w:rsidR="000C1324" w:rsidRPr="00DE581F" w:rsidRDefault="00291700">
      <w:pPr>
        <w:ind w:left="144" w:right="144"/>
        <w:rPr>
          <w:sz w:val="18"/>
          <w:szCs w:val="18"/>
        </w:rPr>
      </w:pPr>
      <w:r w:rsidRPr="00DE581F">
        <w:rPr>
          <w:sz w:val="18"/>
          <w:szCs w:val="18"/>
        </w:rPr>
        <w:t> </w:t>
      </w:r>
    </w:p>
    <w:p w14:paraId="0339CC57" w14:textId="77777777" w:rsidR="000C1324" w:rsidRPr="00DE581F" w:rsidRDefault="00291700">
      <w:pPr>
        <w:ind w:left="144" w:right="144"/>
        <w:rPr>
          <w:sz w:val="18"/>
          <w:szCs w:val="18"/>
        </w:rPr>
      </w:pPr>
      <w:r w:rsidRPr="00DE581F">
        <w:rPr>
          <w:sz w:val="18"/>
          <w:szCs w:val="18"/>
        </w:rPr>
        <w:t>We currently conduct substantial business in countries outside of North America. We could be materially and adversely affected by economic, legal, political and regulatory developments in the countries in which we do business in the future or in which we expand our business, particularly those countries which have historically experienced a high degree of political or economic instability. Examples of risks inherent in such non-North American activities include:</w:t>
      </w:r>
    </w:p>
    <w:p w14:paraId="5B60D0B0"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DE581F" w14:paraId="2EEFBEF3" w14:textId="77777777">
        <w:tc>
          <w:tcPr>
            <w:tcW w:w="360" w:type="dxa"/>
            <w:tcMar>
              <w:top w:w="5" w:type="dxa"/>
              <w:left w:w="5" w:type="dxa"/>
              <w:bottom w:w="5" w:type="dxa"/>
              <w:right w:w="5" w:type="dxa"/>
            </w:tcMar>
            <w:hideMark/>
          </w:tcPr>
          <w:p w14:paraId="2C32DACA"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3600429D"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43084299" w14:textId="77777777" w:rsidR="000C1324" w:rsidRPr="00DE581F" w:rsidRDefault="00291700">
            <w:pPr>
              <w:ind w:left="180" w:hanging="180"/>
              <w:rPr>
                <w:color w:val="000000"/>
                <w:sz w:val="18"/>
                <w:szCs w:val="18"/>
              </w:rPr>
            </w:pPr>
            <w:r w:rsidRPr="00DE581F">
              <w:rPr>
                <w:color w:val="000000"/>
                <w:sz w:val="18"/>
                <w:szCs w:val="18"/>
              </w:rPr>
              <w:t>changes in the political and economic conditions in the countries in which we operate, including civil uprisings and terrorist acts;</w:t>
            </w:r>
          </w:p>
        </w:tc>
      </w:tr>
      <w:tr w:rsidR="000C1324" w:rsidRPr="00DE581F" w14:paraId="11A7E8B2" w14:textId="77777777">
        <w:tc>
          <w:tcPr>
            <w:tcW w:w="360" w:type="dxa"/>
            <w:tcMar>
              <w:top w:w="5" w:type="dxa"/>
              <w:left w:w="5" w:type="dxa"/>
              <w:bottom w:w="5" w:type="dxa"/>
              <w:right w:w="5" w:type="dxa"/>
            </w:tcMar>
            <w:hideMark/>
          </w:tcPr>
          <w:p w14:paraId="3E7D422D"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66608047"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1F260C05" w14:textId="77777777" w:rsidR="000C1324" w:rsidRPr="00DE581F" w:rsidRDefault="00291700">
            <w:pPr>
              <w:ind w:left="180" w:hanging="180"/>
              <w:rPr>
                <w:color w:val="000000"/>
                <w:sz w:val="18"/>
                <w:szCs w:val="18"/>
              </w:rPr>
            </w:pPr>
            <w:r w:rsidRPr="00DE581F">
              <w:rPr>
                <w:color w:val="000000"/>
                <w:sz w:val="18"/>
                <w:szCs w:val="18"/>
              </w:rPr>
              <w:t>unexpected changes in regulatory requirements;</w:t>
            </w:r>
          </w:p>
        </w:tc>
      </w:tr>
      <w:tr w:rsidR="000C1324" w:rsidRPr="00DE581F" w14:paraId="6C98EA04" w14:textId="77777777">
        <w:tc>
          <w:tcPr>
            <w:tcW w:w="360" w:type="dxa"/>
            <w:tcMar>
              <w:top w:w="5" w:type="dxa"/>
              <w:left w:w="5" w:type="dxa"/>
              <w:bottom w:w="5" w:type="dxa"/>
              <w:right w:w="5" w:type="dxa"/>
            </w:tcMar>
            <w:hideMark/>
          </w:tcPr>
          <w:p w14:paraId="7196B613"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3DD3E6B2"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054614CF" w14:textId="77777777" w:rsidR="000C1324" w:rsidRPr="00DE581F" w:rsidRDefault="00291700">
            <w:pPr>
              <w:ind w:left="180" w:hanging="180"/>
              <w:rPr>
                <w:color w:val="000000"/>
                <w:sz w:val="18"/>
                <w:szCs w:val="18"/>
              </w:rPr>
            </w:pPr>
            <w:r w:rsidRPr="00DE581F">
              <w:rPr>
                <w:color w:val="000000"/>
                <w:sz w:val="18"/>
                <w:szCs w:val="18"/>
              </w:rPr>
              <w:t>changes in tariffs;</w:t>
            </w:r>
          </w:p>
        </w:tc>
      </w:tr>
      <w:tr w:rsidR="000C1324" w:rsidRPr="00DE581F" w14:paraId="76D921F2" w14:textId="77777777">
        <w:tc>
          <w:tcPr>
            <w:tcW w:w="360" w:type="dxa"/>
            <w:tcMar>
              <w:top w:w="5" w:type="dxa"/>
              <w:left w:w="5" w:type="dxa"/>
              <w:bottom w:w="5" w:type="dxa"/>
              <w:right w:w="5" w:type="dxa"/>
            </w:tcMar>
            <w:hideMark/>
          </w:tcPr>
          <w:p w14:paraId="41568AB9"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3014AB02"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3F1305D" w14:textId="77777777" w:rsidR="000C1324" w:rsidRPr="00DE581F" w:rsidRDefault="00291700">
            <w:pPr>
              <w:ind w:left="180" w:hanging="180"/>
              <w:rPr>
                <w:color w:val="000000"/>
                <w:sz w:val="18"/>
                <w:szCs w:val="18"/>
              </w:rPr>
            </w:pPr>
            <w:r w:rsidRPr="00DE581F">
              <w:rPr>
                <w:color w:val="000000"/>
                <w:sz w:val="18"/>
                <w:szCs w:val="18"/>
              </w:rPr>
              <w:t>the adoption of foreign or domestic laws limiting exports to or imports from certain foreign countries;</w:t>
            </w:r>
          </w:p>
        </w:tc>
      </w:tr>
      <w:tr w:rsidR="000C1324" w:rsidRPr="00DE581F" w14:paraId="3FDECC7F" w14:textId="77777777">
        <w:tc>
          <w:tcPr>
            <w:tcW w:w="360" w:type="dxa"/>
            <w:tcMar>
              <w:top w:w="5" w:type="dxa"/>
              <w:left w:w="5" w:type="dxa"/>
              <w:bottom w:w="5" w:type="dxa"/>
              <w:right w:w="5" w:type="dxa"/>
            </w:tcMar>
            <w:hideMark/>
          </w:tcPr>
          <w:p w14:paraId="02F829AB"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05633634"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4A231B65" w14:textId="77777777" w:rsidR="000C1324" w:rsidRPr="00DE581F" w:rsidRDefault="00291700">
            <w:pPr>
              <w:ind w:left="180" w:hanging="180"/>
              <w:rPr>
                <w:color w:val="000000"/>
                <w:sz w:val="18"/>
                <w:szCs w:val="18"/>
              </w:rPr>
            </w:pPr>
            <w:r w:rsidRPr="00DE581F">
              <w:rPr>
                <w:color w:val="000000"/>
                <w:sz w:val="18"/>
                <w:szCs w:val="18"/>
              </w:rPr>
              <w:t>fluctuations in currency exchange rates and the value of the U.S. dollar;</w:t>
            </w:r>
          </w:p>
        </w:tc>
      </w:tr>
    </w:tbl>
    <w:p w14:paraId="6157F462" w14:textId="77777777" w:rsidR="000C1324" w:rsidRPr="00DE581F" w:rsidRDefault="00291700">
      <w:pPr>
        <w:ind w:left="144" w:right="144"/>
        <w:rPr>
          <w:sz w:val="18"/>
          <w:szCs w:val="18"/>
        </w:rPr>
      </w:pPr>
      <w:r w:rsidRPr="00DE581F">
        <w:rPr>
          <w:sz w:val="18"/>
          <w:szCs w:val="18"/>
        </w:rPr>
        <w:t> </w:t>
      </w:r>
    </w:p>
    <w:p w14:paraId="0647420D" w14:textId="77777777" w:rsidR="000C1324" w:rsidRPr="00DE581F" w:rsidRDefault="00291700">
      <w:pPr>
        <w:ind w:left="144" w:right="144"/>
        <w:jc w:val="center"/>
        <w:rPr>
          <w:sz w:val="18"/>
          <w:szCs w:val="18"/>
        </w:rPr>
      </w:pPr>
      <w:r w:rsidRPr="00DE581F">
        <w:rPr>
          <w:sz w:val="18"/>
          <w:szCs w:val="18"/>
        </w:rPr>
        <w:t>18</w:t>
      </w:r>
    </w:p>
    <w:p w14:paraId="76BD9628"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6236678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DE581F" w14:paraId="7CB1B2C1" w14:textId="77777777">
        <w:tc>
          <w:tcPr>
            <w:tcW w:w="360" w:type="dxa"/>
            <w:tcMar>
              <w:top w:w="5" w:type="dxa"/>
              <w:left w:w="5" w:type="dxa"/>
              <w:bottom w:w="5" w:type="dxa"/>
              <w:right w:w="5" w:type="dxa"/>
            </w:tcMar>
            <w:hideMark/>
          </w:tcPr>
          <w:p w14:paraId="5C2E8E91"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0120396E"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4C47E1E4" w14:textId="77777777" w:rsidR="000C1324" w:rsidRPr="00DE581F" w:rsidRDefault="00291700">
            <w:pPr>
              <w:rPr>
                <w:color w:val="000000"/>
                <w:sz w:val="18"/>
                <w:szCs w:val="18"/>
              </w:rPr>
            </w:pPr>
            <w:r w:rsidRPr="00DE581F">
              <w:rPr>
                <w:color w:val="000000"/>
                <w:sz w:val="18"/>
                <w:szCs w:val="18"/>
              </w:rPr>
              <w:t>restrictions on repatriation of earnings;</w:t>
            </w:r>
          </w:p>
        </w:tc>
      </w:tr>
      <w:tr w:rsidR="000C1324" w:rsidRPr="00DE581F" w14:paraId="56D3BCE5" w14:textId="77777777">
        <w:tc>
          <w:tcPr>
            <w:tcW w:w="360" w:type="dxa"/>
            <w:tcMar>
              <w:top w:w="5" w:type="dxa"/>
              <w:left w:w="5" w:type="dxa"/>
              <w:bottom w:w="5" w:type="dxa"/>
              <w:right w:w="5" w:type="dxa"/>
            </w:tcMar>
            <w:hideMark/>
          </w:tcPr>
          <w:p w14:paraId="482393FE"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17F1571C"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0A78CDD" w14:textId="77777777" w:rsidR="000C1324" w:rsidRPr="00DE581F" w:rsidRDefault="00291700">
            <w:pPr>
              <w:rPr>
                <w:color w:val="000000"/>
                <w:sz w:val="18"/>
                <w:szCs w:val="18"/>
              </w:rPr>
            </w:pPr>
            <w:r w:rsidRPr="00DE581F">
              <w:rPr>
                <w:color w:val="000000"/>
                <w:sz w:val="18"/>
                <w:szCs w:val="18"/>
              </w:rPr>
              <w:t>expropriation of property without fair compensation;</w:t>
            </w:r>
          </w:p>
        </w:tc>
      </w:tr>
      <w:tr w:rsidR="000C1324" w:rsidRPr="00DE581F" w14:paraId="4AD8906F" w14:textId="77777777">
        <w:tc>
          <w:tcPr>
            <w:tcW w:w="360" w:type="dxa"/>
            <w:tcMar>
              <w:top w:w="5" w:type="dxa"/>
              <w:left w:w="5" w:type="dxa"/>
              <w:bottom w:w="5" w:type="dxa"/>
              <w:right w:w="5" w:type="dxa"/>
            </w:tcMar>
            <w:hideMark/>
          </w:tcPr>
          <w:p w14:paraId="14028964"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405D7FE5"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5E00415E" w14:textId="77777777" w:rsidR="000C1324" w:rsidRPr="00DE581F" w:rsidRDefault="00291700">
            <w:pPr>
              <w:rPr>
                <w:color w:val="000000"/>
                <w:sz w:val="18"/>
                <w:szCs w:val="18"/>
              </w:rPr>
            </w:pPr>
            <w:r w:rsidRPr="00DE581F">
              <w:rPr>
                <w:color w:val="000000"/>
                <w:sz w:val="18"/>
                <w:szCs w:val="18"/>
              </w:rPr>
              <w:t>governmental actions that result in the deprivation of contract or proprietary rights; and</w:t>
            </w:r>
          </w:p>
        </w:tc>
      </w:tr>
      <w:tr w:rsidR="000C1324" w:rsidRPr="00DE581F" w14:paraId="62E2C72B" w14:textId="77777777">
        <w:tc>
          <w:tcPr>
            <w:tcW w:w="360" w:type="dxa"/>
            <w:tcMar>
              <w:top w:w="5" w:type="dxa"/>
              <w:left w:w="5" w:type="dxa"/>
              <w:bottom w:w="5" w:type="dxa"/>
              <w:right w:w="5" w:type="dxa"/>
            </w:tcMar>
            <w:hideMark/>
          </w:tcPr>
          <w:p w14:paraId="7129D1A1" w14:textId="77777777" w:rsidR="000C1324" w:rsidRPr="00DE581F" w:rsidRDefault="00291700">
            <w:pPr>
              <w:rPr>
                <w:color w:val="000000"/>
                <w:sz w:val="22"/>
                <w:szCs w:val="22"/>
              </w:rPr>
            </w:pPr>
            <w:r w:rsidRPr="00DE581F">
              <w:rPr>
                <w:color w:val="000000"/>
                <w:sz w:val="22"/>
                <w:szCs w:val="22"/>
              </w:rPr>
              <w:t> </w:t>
            </w:r>
          </w:p>
        </w:tc>
        <w:tc>
          <w:tcPr>
            <w:tcW w:w="360" w:type="dxa"/>
            <w:tcMar>
              <w:top w:w="5" w:type="dxa"/>
              <w:left w:w="5" w:type="dxa"/>
              <w:bottom w:w="5" w:type="dxa"/>
              <w:right w:w="5" w:type="dxa"/>
            </w:tcMar>
            <w:hideMark/>
          </w:tcPr>
          <w:p w14:paraId="6C5C0F7D" w14:textId="77777777" w:rsidR="000C1324" w:rsidRPr="00DE581F" w:rsidRDefault="00291700">
            <w:pPr>
              <w:rPr>
                <w:color w:val="000000"/>
                <w:sz w:val="18"/>
                <w:szCs w:val="18"/>
              </w:rPr>
            </w:pPr>
            <w:r w:rsidRPr="00DE581F">
              <w:rPr>
                <w:color w:val="000000"/>
                <w:sz w:val="18"/>
                <w:szCs w:val="18"/>
              </w:rPr>
              <w:t>●</w:t>
            </w:r>
          </w:p>
        </w:tc>
        <w:tc>
          <w:tcPr>
            <w:tcW w:w="0" w:type="auto"/>
            <w:tcMar>
              <w:top w:w="5" w:type="dxa"/>
              <w:left w:w="5" w:type="dxa"/>
              <w:bottom w:w="80" w:type="dxa"/>
              <w:right w:w="5" w:type="dxa"/>
            </w:tcMar>
            <w:hideMark/>
          </w:tcPr>
          <w:p w14:paraId="22CB0DF2" w14:textId="77777777" w:rsidR="000C1324" w:rsidRPr="00DE581F" w:rsidRDefault="00291700">
            <w:pPr>
              <w:rPr>
                <w:color w:val="000000"/>
                <w:sz w:val="18"/>
                <w:szCs w:val="18"/>
              </w:rPr>
            </w:pPr>
            <w:r w:rsidRPr="00DE581F">
              <w:rPr>
                <w:color w:val="000000"/>
                <w:sz w:val="18"/>
                <w:szCs w:val="18"/>
              </w:rPr>
              <w:t>the acceptance of business practices which are not consistent with or are antithetical to prevailing business practices we are accustomed to in North America including export compliance and anti-bribery practices and governmental sanctions.</w:t>
            </w:r>
          </w:p>
        </w:tc>
      </w:tr>
    </w:tbl>
    <w:p w14:paraId="30FF96B0" w14:textId="77777777" w:rsidR="000C1324" w:rsidRPr="00DE581F" w:rsidRDefault="00291700">
      <w:pPr>
        <w:ind w:left="144" w:right="144"/>
        <w:rPr>
          <w:sz w:val="18"/>
          <w:szCs w:val="18"/>
        </w:rPr>
      </w:pPr>
      <w:r w:rsidRPr="00DE581F">
        <w:rPr>
          <w:sz w:val="18"/>
          <w:szCs w:val="18"/>
        </w:rPr>
        <w:t> </w:t>
      </w:r>
    </w:p>
    <w:p w14:paraId="58449E26" w14:textId="77777777" w:rsidR="000C1324" w:rsidRPr="00DE581F" w:rsidRDefault="00291700">
      <w:pPr>
        <w:ind w:left="144" w:right="144"/>
        <w:rPr>
          <w:sz w:val="18"/>
          <w:szCs w:val="18"/>
        </w:rPr>
      </w:pPr>
      <w:r w:rsidRPr="00DE581F">
        <w:rPr>
          <w:sz w:val="18"/>
          <w:szCs w:val="18"/>
        </w:rPr>
        <w:t>If we begin doing business in a foreign country in which we do not presently operate, we may also face difficulties in operations and diversion of management time in connection with establishing our business there.</w:t>
      </w:r>
    </w:p>
    <w:p w14:paraId="5B740B31" w14:textId="77777777" w:rsidR="000C1324" w:rsidRPr="00DE581F" w:rsidRDefault="00291700">
      <w:pPr>
        <w:ind w:left="144" w:right="144"/>
        <w:rPr>
          <w:sz w:val="18"/>
          <w:szCs w:val="18"/>
        </w:rPr>
      </w:pPr>
      <w:r w:rsidRPr="00DE581F">
        <w:rPr>
          <w:sz w:val="18"/>
          <w:szCs w:val="18"/>
        </w:rPr>
        <w:t> </w:t>
      </w:r>
    </w:p>
    <w:p w14:paraId="0DDE4C84" w14:textId="77777777" w:rsidR="000C1324" w:rsidRPr="00DE581F" w:rsidRDefault="00291700">
      <w:pPr>
        <w:ind w:left="144" w:right="144"/>
        <w:rPr>
          <w:sz w:val="18"/>
          <w:szCs w:val="18"/>
        </w:rPr>
      </w:pPr>
      <w:r w:rsidRPr="00DE581F">
        <w:rPr>
          <w:b/>
          <w:bCs/>
          <w:i/>
          <w:iCs/>
          <w:sz w:val="18"/>
          <w:szCs w:val="18"/>
        </w:rPr>
        <w:t xml:space="preserve">We are subject to U.S. and other anti-corruption laws, trade controls, economic sanctions, and similar laws and regulations, including those in the jurisdictions where we operate. Our failure to comply with these laws and regulations could subject us to civil, criminal and administrative penalties and harm our reputation. </w:t>
      </w:r>
    </w:p>
    <w:p w14:paraId="242A2525" w14:textId="77777777" w:rsidR="000C1324" w:rsidRPr="00DE581F" w:rsidRDefault="00291700">
      <w:pPr>
        <w:ind w:left="144" w:right="144"/>
        <w:rPr>
          <w:sz w:val="18"/>
          <w:szCs w:val="18"/>
        </w:rPr>
      </w:pPr>
      <w:r w:rsidRPr="00DE581F">
        <w:rPr>
          <w:sz w:val="18"/>
          <w:szCs w:val="18"/>
        </w:rPr>
        <w:t> </w:t>
      </w:r>
    </w:p>
    <w:p w14:paraId="7FDFB0F6" w14:textId="77777777" w:rsidR="000C1324" w:rsidRPr="00DE581F" w:rsidRDefault="00291700">
      <w:pPr>
        <w:ind w:left="144" w:right="144"/>
        <w:rPr>
          <w:sz w:val="18"/>
          <w:szCs w:val="18"/>
        </w:rPr>
      </w:pPr>
      <w:r w:rsidRPr="00DE581F">
        <w:rPr>
          <w:sz w:val="18"/>
          <w:szCs w:val="18"/>
        </w:rPr>
        <w:t>Doing business on a worldwide basis requires us to comply with the laws and regulations of the U.S. government and various foreign jurisdictions. These laws and regulations place restrictions on our operations, trade practices, partners and investment decisions. In particular, our operations are subject to U.S. and foreign anti-corruption and trade control laws and regulations, such as the Foreign Corrupt Practices Act (“FCPA”), export controls and economic sanctions programs, including those administered by the U.S. Treasury Department’s Office of Foreign Assets Control (“OFAC”). As a result of doing business in foreign countries and with foreign partners, we are exposed to a heightened risk of violating anti-corruption and trade control laws and sanctions regulations.</w:t>
      </w:r>
    </w:p>
    <w:p w14:paraId="4394DA3C" w14:textId="77777777" w:rsidR="000C1324" w:rsidRPr="00DE581F" w:rsidRDefault="00291700">
      <w:pPr>
        <w:ind w:left="144" w:right="144"/>
        <w:rPr>
          <w:sz w:val="18"/>
          <w:szCs w:val="18"/>
        </w:rPr>
      </w:pPr>
      <w:r w:rsidRPr="00DE581F">
        <w:rPr>
          <w:sz w:val="18"/>
          <w:szCs w:val="18"/>
        </w:rPr>
        <w:t> </w:t>
      </w:r>
    </w:p>
    <w:p w14:paraId="4084F5DB" w14:textId="77777777" w:rsidR="000C1324" w:rsidRPr="00DE581F" w:rsidRDefault="00291700">
      <w:pPr>
        <w:ind w:left="144" w:right="144"/>
        <w:rPr>
          <w:sz w:val="18"/>
          <w:szCs w:val="18"/>
        </w:rPr>
      </w:pPr>
      <w:r w:rsidRPr="00DE581F">
        <w:rPr>
          <w:sz w:val="18"/>
          <w:szCs w:val="18"/>
        </w:rPr>
        <w:t>The FCPA prohibits us from providing anything of value to foreign officials for the purposes of obtaining or retaining business or securing any improper business advantage. It also requires us to keep books and records that accurately and fairly reflect the Company’s transactions. As part of our business, we may deal with state-owned business enterprises, the employees of which are considered foreign officials for purposes of the FCPA. In addition, the provisions of the United Kingdom Bribery Act (the “Bribery Act”) extend beyond bribery of foreign public officials and also apply to transactions with individuals that a government does not employ. The provisions of the Bribery Act are also more onerous than the FCPA in a number of other respects, including jurisdiction, non-exemption of facilitation payments and penalties. Some of the international locations in which we operate lack a developed legal system and have higher than normal levels of corruption. Our continued expansion outside the U.S., including in developing countries, and our development of new partnerships and joint venture relationships worldwide, could increase the risk of FCPA, OFAC or Bribery Act violations in the future.</w:t>
      </w:r>
    </w:p>
    <w:p w14:paraId="47D8A607" w14:textId="77777777" w:rsidR="000C1324" w:rsidRPr="00DE581F" w:rsidRDefault="00291700">
      <w:pPr>
        <w:ind w:left="144" w:right="144"/>
        <w:rPr>
          <w:sz w:val="18"/>
          <w:szCs w:val="18"/>
        </w:rPr>
      </w:pPr>
      <w:r w:rsidRPr="00DE581F">
        <w:rPr>
          <w:sz w:val="18"/>
          <w:szCs w:val="18"/>
        </w:rPr>
        <w:t> </w:t>
      </w:r>
    </w:p>
    <w:p w14:paraId="5D6641B8" w14:textId="77777777" w:rsidR="000C1324" w:rsidRPr="00DE581F" w:rsidRDefault="00291700">
      <w:pPr>
        <w:ind w:left="144" w:right="144"/>
        <w:rPr>
          <w:sz w:val="18"/>
          <w:szCs w:val="18"/>
        </w:rPr>
      </w:pPr>
      <w:r w:rsidRPr="00DE581F">
        <w:rPr>
          <w:sz w:val="18"/>
          <w:szCs w:val="18"/>
        </w:rPr>
        <w:t>Economic sanctions programs restrict our business dealings with certain sanctioned countries, persons and entities. In addition, because we act as a distributor, we face the risk that our customers might further distribute our products to a sanctioned person or entity, or an ultimate end-user in a sanctioned country, which might subject us to an investigation concerning compliance with OFAC or other sanctions regulations.</w:t>
      </w:r>
    </w:p>
    <w:p w14:paraId="36F40E41" w14:textId="77777777" w:rsidR="000C1324" w:rsidRPr="00DE581F" w:rsidRDefault="00291700">
      <w:pPr>
        <w:ind w:left="144" w:right="144"/>
        <w:rPr>
          <w:sz w:val="18"/>
          <w:szCs w:val="18"/>
        </w:rPr>
      </w:pPr>
      <w:r w:rsidRPr="00DE581F">
        <w:rPr>
          <w:sz w:val="18"/>
          <w:szCs w:val="18"/>
        </w:rPr>
        <w:t> </w:t>
      </w:r>
    </w:p>
    <w:p w14:paraId="4BD3A85B" w14:textId="77777777" w:rsidR="000C1324" w:rsidRPr="00DE581F" w:rsidRDefault="00291700">
      <w:pPr>
        <w:ind w:left="144" w:right="144"/>
        <w:rPr>
          <w:sz w:val="18"/>
          <w:szCs w:val="18"/>
        </w:rPr>
      </w:pPr>
      <w:r w:rsidRPr="00DE581F">
        <w:rPr>
          <w:sz w:val="18"/>
          <w:szCs w:val="18"/>
        </w:rPr>
        <w:t>Violations of anti-corruption and trade control laws and sanctions regulations are punishable by civil penalties, including fines, denial of export privileges, injunctions, asset seizures, debarment from government contracts and revocations or restrictions of licenses, as well as criminal fines and imprisonment. Such a violation could have a material adverse effect on our reputation, business, financial condition and results of operations. In addition, various state and municipal governments, universities and other investors maintain prohibitions or restrictions on investments in companies that do business with sanctioned countries, persons and entities, which could adversely affect the market for our common stock and other securities.</w:t>
      </w:r>
    </w:p>
    <w:p w14:paraId="11EE959C" w14:textId="77777777" w:rsidR="000C1324" w:rsidRPr="00DE581F" w:rsidRDefault="00291700">
      <w:pPr>
        <w:ind w:left="144" w:right="144"/>
        <w:rPr>
          <w:sz w:val="18"/>
          <w:szCs w:val="18"/>
        </w:rPr>
      </w:pPr>
      <w:r w:rsidRPr="00DE581F">
        <w:rPr>
          <w:sz w:val="18"/>
          <w:szCs w:val="18"/>
        </w:rPr>
        <w:t> </w:t>
      </w:r>
    </w:p>
    <w:p w14:paraId="08EE4064" w14:textId="77777777" w:rsidR="000C1324" w:rsidRPr="00DE581F" w:rsidRDefault="00291700">
      <w:pPr>
        <w:ind w:left="144" w:right="144"/>
        <w:rPr>
          <w:sz w:val="18"/>
          <w:szCs w:val="18"/>
        </w:rPr>
      </w:pPr>
      <w:r w:rsidRPr="00DE581F">
        <w:rPr>
          <w:b/>
          <w:bCs/>
          <w:i/>
          <w:iCs/>
          <w:sz w:val="18"/>
          <w:szCs w:val="18"/>
        </w:rPr>
        <w:t xml:space="preserve">We face risks associated with international instability and geopolitical developments. </w:t>
      </w:r>
    </w:p>
    <w:p w14:paraId="3728F114" w14:textId="77777777" w:rsidR="000C1324" w:rsidRPr="00DE581F" w:rsidRDefault="00291700">
      <w:pPr>
        <w:ind w:left="144" w:right="144"/>
        <w:rPr>
          <w:sz w:val="18"/>
          <w:szCs w:val="18"/>
        </w:rPr>
      </w:pPr>
      <w:r w:rsidRPr="00DE581F">
        <w:rPr>
          <w:sz w:val="18"/>
          <w:szCs w:val="18"/>
        </w:rPr>
        <w:t> </w:t>
      </w:r>
    </w:p>
    <w:p w14:paraId="38B5614F" w14:textId="77777777" w:rsidR="000C1324" w:rsidRPr="00DE581F" w:rsidRDefault="00291700">
      <w:pPr>
        <w:ind w:left="144" w:right="144"/>
        <w:rPr>
          <w:sz w:val="18"/>
          <w:szCs w:val="18"/>
        </w:rPr>
      </w:pPr>
      <w:r w:rsidRPr="00DE581F">
        <w:rPr>
          <w:sz w:val="18"/>
          <w:szCs w:val="18"/>
        </w:rPr>
        <w:t>In some countries, there is an increased chance for economic, legal or political changes that may adversely affect the performance of our services, sale of our products or repatriation of our profits. We do not know the impact that these regulatory, geopolitical and other factors may have on our business in the future and any of these factors could adversely affect us. In addition, war, terrorist acts, civil wars or armed hostilities, or the public anticipation of these events, could negatively impact our business.</w:t>
      </w:r>
    </w:p>
    <w:p w14:paraId="2162F3C2" w14:textId="77777777" w:rsidR="000C1324" w:rsidRPr="00DE581F" w:rsidRDefault="00291700">
      <w:pPr>
        <w:ind w:left="144" w:right="144"/>
        <w:rPr>
          <w:sz w:val="18"/>
          <w:szCs w:val="18"/>
        </w:rPr>
      </w:pPr>
      <w:r w:rsidRPr="00DE581F">
        <w:rPr>
          <w:sz w:val="18"/>
          <w:szCs w:val="18"/>
        </w:rPr>
        <w:t> </w:t>
      </w:r>
    </w:p>
    <w:p w14:paraId="6C2E2E11" w14:textId="77777777" w:rsidR="000C1324" w:rsidRPr="00DE581F" w:rsidRDefault="00291700">
      <w:pPr>
        <w:ind w:left="144" w:right="144"/>
        <w:jc w:val="center"/>
        <w:rPr>
          <w:sz w:val="18"/>
          <w:szCs w:val="18"/>
        </w:rPr>
      </w:pPr>
      <w:r w:rsidRPr="00DE581F">
        <w:rPr>
          <w:sz w:val="18"/>
          <w:szCs w:val="18"/>
        </w:rPr>
        <w:t>19</w:t>
      </w:r>
    </w:p>
    <w:p w14:paraId="42AA4527"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192BB021" w14:textId="77777777" w:rsidR="000C1324" w:rsidRDefault="00291700">
      <w:pPr>
        <w:ind w:left="144" w:right="144"/>
        <w:rPr>
          <w:sz w:val="20"/>
          <w:szCs w:val="20"/>
        </w:rPr>
      </w:pPr>
      <w:r>
        <w:rPr>
          <w:sz w:val="20"/>
          <w:szCs w:val="20"/>
        </w:rPr>
        <w:t> </w:t>
      </w:r>
    </w:p>
    <w:p w14:paraId="3C1095FD" w14:textId="77777777" w:rsidR="000C1324" w:rsidRPr="00DE581F" w:rsidRDefault="00291700">
      <w:pPr>
        <w:ind w:left="144" w:right="144"/>
        <w:rPr>
          <w:sz w:val="18"/>
          <w:szCs w:val="18"/>
        </w:rPr>
      </w:pPr>
      <w:r w:rsidRPr="00DE581F">
        <w:rPr>
          <w:b/>
          <w:bCs/>
          <w:i/>
          <w:iCs/>
          <w:sz w:val="18"/>
          <w:szCs w:val="18"/>
        </w:rPr>
        <w:t xml:space="preserve">We are exposed to risks relating to evaluations of controls required by Section 404 of the Sarbanes-Oxley Act of 2002 (the “Sarbanes-Oxley Act”). </w:t>
      </w:r>
    </w:p>
    <w:p w14:paraId="6356E6FF" w14:textId="77777777" w:rsidR="000C1324" w:rsidRPr="00DE581F" w:rsidRDefault="00291700">
      <w:pPr>
        <w:ind w:left="144" w:right="144"/>
        <w:rPr>
          <w:sz w:val="18"/>
          <w:szCs w:val="18"/>
        </w:rPr>
      </w:pPr>
      <w:r w:rsidRPr="00DE581F">
        <w:rPr>
          <w:sz w:val="18"/>
          <w:szCs w:val="18"/>
        </w:rPr>
        <w:t> </w:t>
      </w:r>
    </w:p>
    <w:p w14:paraId="17E8A78B" w14:textId="77777777" w:rsidR="000C1324" w:rsidRPr="00DE581F" w:rsidRDefault="00291700">
      <w:pPr>
        <w:ind w:left="144" w:right="144"/>
        <w:rPr>
          <w:sz w:val="18"/>
          <w:szCs w:val="18"/>
        </w:rPr>
      </w:pPr>
      <w:r w:rsidRPr="00DE581F">
        <w:rPr>
          <w:sz w:val="18"/>
          <w:szCs w:val="18"/>
        </w:rPr>
        <w:t>Section 404 of the Sarbanes-Oxley Act requires us to annually evaluate our internal controls systems over financial reporting. This is not a static process as we may change our processes each year or acquire new companies that have different controls than our existing controls. Upon completion of this process each year, we may identify control deficiencies of varying degrees of severity under applicable U.S. Securities and Exchange Commission (“SEC”) and Public Company Accounting Oversight Board (“PCAOB”) rules and regulations that remain unremediated. We are required to report, among other things, control deficiencies that constitute a “material weakness” or changes in internal controls that, or that are reasonably likely to, materially affect internal controls over financial reporting. A “material weakness” is a significant deficiency or combination of significant deficiencies in internal control over financial reporting that results in a reasonable possibility that a material misstatement of the annual or interim financial statements will not be prevented or detected and corrected on a timely basis.</w:t>
      </w:r>
    </w:p>
    <w:p w14:paraId="53705058" w14:textId="77777777" w:rsidR="000C1324" w:rsidRPr="00DE581F" w:rsidRDefault="00291700">
      <w:pPr>
        <w:ind w:left="144" w:right="144"/>
        <w:rPr>
          <w:sz w:val="18"/>
          <w:szCs w:val="18"/>
        </w:rPr>
      </w:pPr>
      <w:r w:rsidRPr="00DE581F">
        <w:rPr>
          <w:sz w:val="18"/>
          <w:szCs w:val="18"/>
        </w:rPr>
        <w:t> </w:t>
      </w:r>
    </w:p>
    <w:p w14:paraId="16C71970" w14:textId="77777777" w:rsidR="000C1324" w:rsidRPr="00DE581F" w:rsidRDefault="00291700">
      <w:pPr>
        <w:ind w:left="144" w:right="144"/>
        <w:rPr>
          <w:sz w:val="18"/>
          <w:szCs w:val="18"/>
        </w:rPr>
      </w:pPr>
      <w:r w:rsidRPr="00DE581F">
        <w:rPr>
          <w:sz w:val="18"/>
          <w:szCs w:val="18"/>
        </w:rPr>
        <w:t>We could suffer a loss of confidence in the reliability of our financial statements if we or our independent registered public accounting firm reports a material weakness in our internal controls, if we do not develop and maintain effective controls and procedures or if we are otherwise unable to deliver timely and reliable financial information. Any loss of confidence in the reliability of our financial statements or other negative reaction to our failure to develop timely or adequate disclosure controls and procedures or internal controls could result in a decline in the price of our common stock. In addition, if we fail to remedy any material weakness, our financial statements may be inaccurate, we may face restricted access to the capital markets and our stock price may be adversely affected.</w:t>
      </w:r>
    </w:p>
    <w:p w14:paraId="6F278C84" w14:textId="77777777" w:rsidR="000C1324" w:rsidRPr="00DE581F" w:rsidRDefault="00291700">
      <w:pPr>
        <w:ind w:left="144" w:right="144"/>
        <w:rPr>
          <w:sz w:val="18"/>
          <w:szCs w:val="18"/>
        </w:rPr>
      </w:pPr>
      <w:r w:rsidRPr="00DE581F">
        <w:rPr>
          <w:sz w:val="18"/>
          <w:szCs w:val="18"/>
        </w:rPr>
        <w:t> </w:t>
      </w:r>
    </w:p>
    <w:p w14:paraId="5B4691F2" w14:textId="77777777" w:rsidR="000C1324" w:rsidRPr="00DE581F" w:rsidRDefault="00291700">
      <w:pPr>
        <w:ind w:left="144" w:right="144"/>
        <w:rPr>
          <w:sz w:val="18"/>
          <w:szCs w:val="18"/>
        </w:rPr>
      </w:pPr>
      <w:r w:rsidRPr="00DE581F">
        <w:rPr>
          <w:b/>
          <w:bCs/>
          <w:i/>
          <w:iCs/>
          <w:sz w:val="18"/>
          <w:szCs w:val="18"/>
        </w:rPr>
        <w:t xml:space="preserve">We do not currently intend to pay dividends to our common stockholders in the foreseeable future. </w:t>
      </w:r>
    </w:p>
    <w:p w14:paraId="3D59E3A1" w14:textId="77777777" w:rsidR="000C1324" w:rsidRPr="00DE581F" w:rsidRDefault="00291700">
      <w:pPr>
        <w:ind w:left="144" w:right="144"/>
        <w:rPr>
          <w:sz w:val="18"/>
          <w:szCs w:val="18"/>
        </w:rPr>
      </w:pPr>
      <w:r w:rsidRPr="00DE581F">
        <w:rPr>
          <w:sz w:val="18"/>
          <w:szCs w:val="18"/>
        </w:rPr>
        <w:t> </w:t>
      </w:r>
    </w:p>
    <w:p w14:paraId="3C7E74D9" w14:textId="77777777" w:rsidR="000C1324" w:rsidRPr="00DE581F" w:rsidRDefault="00291700">
      <w:pPr>
        <w:ind w:left="144" w:right="144"/>
        <w:rPr>
          <w:sz w:val="18"/>
          <w:szCs w:val="18"/>
        </w:rPr>
      </w:pPr>
      <w:r w:rsidRPr="00DE581F">
        <w:rPr>
          <w:sz w:val="18"/>
          <w:szCs w:val="18"/>
        </w:rPr>
        <w:t>It is uncertain when, if ever, we will declare dividends to our common stockholders. We do not currently intend to pay dividends to our common stockholders in the foreseeable future. Our ability to pay dividends to our common stockholders is constrained by our holding company structure under which we are dependent on our subsidiaries for payments. Additionally, we and our subsidiaries are parties to credit agreements which restrict our ability and their ability to pay dividends. See “Item 5—Market for the Registrant’s Common Equity, Related Stockholder Matters and Issuer Purchases of Equity Securities” and “Item 7—Management’s Discussion and Analysis of Financial Condition and Results of Operations—Liquidity and Capital Resources”.</w:t>
      </w:r>
    </w:p>
    <w:p w14:paraId="5A558F1C" w14:textId="77777777" w:rsidR="000C1324" w:rsidRPr="00DE581F" w:rsidRDefault="00291700">
      <w:pPr>
        <w:ind w:left="144" w:right="144"/>
        <w:rPr>
          <w:sz w:val="18"/>
          <w:szCs w:val="18"/>
        </w:rPr>
      </w:pPr>
      <w:r w:rsidRPr="00DE581F">
        <w:rPr>
          <w:sz w:val="18"/>
          <w:szCs w:val="18"/>
        </w:rPr>
        <w:t> </w:t>
      </w:r>
    </w:p>
    <w:p w14:paraId="1F5FFCB1" w14:textId="77777777" w:rsidR="000C1324" w:rsidRPr="00DE581F" w:rsidRDefault="00291700">
      <w:pPr>
        <w:ind w:left="144" w:right="144"/>
        <w:rPr>
          <w:sz w:val="18"/>
          <w:szCs w:val="18"/>
        </w:rPr>
      </w:pPr>
      <w:r w:rsidRPr="00DE581F">
        <w:rPr>
          <w:b/>
          <w:bCs/>
          <w:i/>
          <w:iCs/>
          <w:sz w:val="18"/>
          <w:szCs w:val="18"/>
        </w:rPr>
        <w:t>Compliance with and changes in laws and regulations in the countries in which we operate could have a significant financial impact and affect how and where we conduct our operations.</w:t>
      </w:r>
    </w:p>
    <w:p w14:paraId="406DCBC5" w14:textId="77777777" w:rsidR="000C1324" w:rsidRPr="00DE581F" w:rsidRDefault="00291700">
      <w:pPr>
        <w:ind w:left="144" w:right="144"/>
        <w:rPr>
          <w:sz w:val="18"/>
          <w:szCs w:val="18"/>
        </w:rPr>
      </w:pPr>
      <w:r w:rsidRPr="00DE581F">
        <w:rPr>
          <w:sz w:val="18"/>
          <w:szCs w:val="18"/>
        </w:rPr>
        <w:t> </w:t>
      </w:r>
    </w:p>
    <w:p w14:paraId="4F2F2A9E" w14:textId="77777777" w:rsidR="000C1324" w:rsidRPr="00DE581F" w:rsidRDefault="00291700">
      <w:pPr>
        <w:ind w:left="144" w:right="144"/>
        <w:rPr>
          <w:sz w:val="18"/>
          <w:szCs w:val="18"/>
        </w:rPr>
      </w:pPr>
      <w:r w:rsidRPr="00DE581F">
        <w:rPr>
          <w:sz w:val="18"/>
          <w:szCs w:val="18"/>
        </w:rPr>
        <w:t>We have operations in the U.S. and in 16 other countries. Expected and unexpected changes in the business and legal environments in the countries in which we operate can impact us. Compliance with and changes in laws, regulations and other legal and business issues could impact our ability to manage our costs and to meet our earnings goals. Compliance related matters could also limit our ability to do business in certain countries. Changes that could have a significant cost to us include new legislation, new regulations, or a differing interpretation of existing laws and regulations, changes in tax law or tax rates, the unfavorable resolution of tax assessments or audits by various taxing authorities, changes in trade and other treaties that lead to differing tariffs and trade rules, the expansion of currency exchange controls, export controls or additional restrictions on doing business in countries subject to sanctions in which we operate or intend to operate.</w:t>
      </w:r>
    </w:p>
    <w:p w14:paraId="5F82D85F"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DE581F" w14:paraId="34711AC0" w14:textId="77777777">
        <w:tc>
          <w:tcPr>
            <w:tcW w:w="1080" w:type="dxa"/>
            <w:tcMar>
              <w:top w:w="5" w:type="dxa"/>
              <w:left w:w="5" w:type="dxa"/>
              <w:bottom w:w="5" w:type="dxa"/>
              <w:right w:w="5" w:type="dxa"/>
            </w:tcMar>
            <w:hideMark/>
          </w:tcPr>
          <w:p w14:paraId="39B3A0B5" w14:textId="77777777" w:rsidR="000C1324" w:rsidRPr="00DE581F" w:rsidRDefault="00291700">
            <w:pPr>
              <w:rPr>
                <w:color w:val="000000"/>
                <w:sz w:val="18"/>
                <w:szCs w:val="18"/>
              </w:rPr>
            </w:pPr>
            <w:bookmarkStart w:id="10" w:name="item1b"/>
            <w:bookmarkEnd w:id="10"/>
            <w:r w:rsidRPr="00DE581F">
              <w:rPr>
                <w:b/>
                <w:bCs/>
                <w:color w:val="000000"/>
                <w:sz w:val="18"/>
                <w:szCs w:val="18"/>
              </w:rPr>
              <w:t xml:space="preserve">ITEM 1B. </w:t>
            </w:r>
          </w:p>
        </w:tc>
        <w:tc>
          <w:tcPr>
            <w:tcW w:w="0" w:type="auto"/>
            <w:tcMar>
              <w:top w:w="5" w:type="dxa"/>
              <w:left w:w="5" w:type="dxa"/>
              <w:bottom w:w="5" w:type="dxa"/>
              <w:right w:w="5" w:type="dxa"/>
            </w:tcMar>
            <w:hideMark/>
          </w:tcPr>
          <w:p w14:paraId="3B2924AF" w14:textId="77777777" w:rsidR="000C1324" w:rsidRPr="00DE581F" w:rsidRDefault="00291700">
            <w:pPr>
              <w:rPr>
                <w:color w:val="000000"/>
                <w:sz w:val="18"/>
                <w:szCs w:val="18"/>
              </w:rPr>
            </w:pPr>
            <w:r w:rsidRPr="00DE581F">
              <w:rPr>
                <w:b/>
                <w:bCs/>
                <w:color w:val="000000"/>
                <w:sz w:val="18"/>
                <w:szCs w:val="18"/>
              </w:rPr>
              <w:t xml:space="preserve">UNRESOLVED STAFF COMMENTS </w:t>
            </w:r>
          </w:p>
        </w:tc>
      </w:tr>
    </w:tbl>
    <w:p w14:paraId="721C1508" w14:textId="77777777" w:rsidR="000C1324" w:rsidRPr="00DE581F" w:rsidRDefault="00291700">
      <w:pPr>
        <w:ind w:left="1368" w:right="144" w:hanging="1224"/>
        <w:rPr>
          <w:sz w:val="18"/>
          <w:szCs w:val="18"/>
        </w:rPr>
      </w:pPr>
      <w:r w:rsidRPr="00DE581F">
        <w:rPr>
          <w:sz w:val="18"/>
          <w:szCs w:val="18"/>
        </w:rPr>
        <w:t> </w:t>
      </w:r>
    </w:p>
    <w:p w14:paraId="3A5FD994" w14:textId="77777777" w:rsidR="000C1324" w:rsidRPr="00DE581F" w:rsidRDefault="00291700">
      <w:pPr>
        <w:ind w:left="144" w:right="144"/>
        <w:rPr>
          <w:sz w:val="18"/>
          <w:szCs w:val="18"/>
        </w:rPr>
      </w:pPr>
      <w:r w:rsidRPr="00DE581F">
        <w:rPr>
          <w:sz w:val="18"/>
          <w:szCs w:val="18"/>
        </w:rPr>
        <w:t>Not applicable.</w:t>
      </w:r>
    </w:p>
    <w:p w14:paraId="0A2ADE68"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DE581F" w14:paraId="6C45277E" w14:textId="77777777">
        <w:tc>
          <w:tcPr>
            <w:tcW w:w="1080" w:type="dxa"/>
            <w:tcMar>
              <w:top w:w="5" w:type="dxa"/>
              <w:left w:w="5" w:type="dxa"/>
              <w:bottom w:w="5" w:type="dxa"/>
              <w:right w:w="5" w:type="dxa"/>
            </w:tcMar>
            <w:hideMark/>
          </w:tcPr>
          <w:p w14:paraId="29A2F4E1" w14:textId="77777777" w:rsidR="000C1324" w:rsidRPr="00DE581F" w:rsidRDefault="00291700">
            <w:pPr>
              <w:rPr>
                <w:color w:val="000000"/>
                <w:sz w:val="18"/>
                <w:szCs w:val="18"/>
              </w:rPr>
            </w:pPr>
            <w:bookmarkStart w:id="11" w:name="item2"/>
            <w:bookmarkEnd w:id="11"/>
            <w:r w:rsidRPr="00DE581F">
              <w:rPr>
                <w:b/>
                <w:bCs/>
                <w:color w:val="000000"/>
                <w:sz w:val="18"/>
                <w:szCs w:val="18"/>
              </w:rPr>
              <w:t xml:space="preserve">ITEM 2. </w:t>
            </w:r>
          </w:p>
        </w:tc>
        <w:tc>
          <w:tcPr>
            <w:tcW w:w="0" w:type="auto"/>
            <w:tcMar>
              <w:top w:w="5" w:type="dxa"/>
              <w:left w:w="5" w:type="dxa"/>
              <w:bottom w:w="5" w:type="dxa"/>
              <w:right w:w="5" w:type="dxa"/>
            </w:tcMar>
            <w:hideMark/>
          </w:tcPr>
          <w:p w14:paraId="6B991EF2" w14:textId="77777777" w:rsidR="000C1324" w:rsidRPr="00DE581F" w:rsidRDefault="00291700">
            <w:pPr>
              <w:rPr>
                <w:color w:val="000000"/>
                <w:sz w:val="18"/>
                <w:szCs w:val="18"/>
              </w:rPr>
            </w:pPr>
            <w:r w:rsidRPr="00DE581F">
              <w:rPr>
                <w:b/>
                <w:bCs/>
                <w:color w:val="000000"/>
                <w:sz w:val="18"/>
                <w:szCs w:val="18"/>
              </w:rPr>
              <w:t xml:space="preserve">PROPERTIES </w:t>
            </w:r>
          </w:p>
        </w:tc>
      </w:tr>
    </w:tbl>
    <w:p w14:paraId="3408F719" w14:textId="77777777" w:rsidR="000C1324" w:rsidRPr="00DE581F" w:rsidRDefault="00291700">
      <w:pPr>
        <w:ind w:left="1253" w:right="144" w:hanging="1109"/>
        <w:rPr>
          <w:sz w:val="18"/>
          <w:szCs w:val="18"/>
        </w:rPr>
      </w:pPr>
      <w:r w:rsidRPr="00DE581F">
        <w:rPr>
          <w:sz w:val="18"/>
          <w:szCs w:val="18"/>
        </w:rPr>
        <w:t> </w:t>
      </w:r>
    </w:p>
    <w:p w14:paraId="56FC4A54" w14:textId="77777777" w:rsidR="000C1324" w:rsidRPr="00DE581F" w:rsidRDefault="00291700">
      <w:pPr>
        <w:ind w:left="144" w:right="144"/>
        <w:rPr>
          <w:sz w:val="18"/>
          <w:szCs w:val="18"/>
        </w:rPr>
      </w:pPr>
      <w:r w:rsidRPr="00DE581F">
        <w:rPr>
          <w:sz w:val="18"/>
          <w:szCs w:val="18"/>
        </w:rPr>
        <w:t>In North America, we operate a hub and spoke model that is centered around our seven distribution centers in the U.S. and Canada with 94 branch locations which have inventory and local employees and house 13 valve and engineering service centers. Our U.S. network is comprised of 85 branch locations and six distribution centers. In Canada, we have 9 branch locations and one distribution center. We own less than 5% of our branch locations as we primarily lease these facilities. All of our distribution centers are leased.</w:t>
      </w:r>
    </w:p>
    <w:p w14:paraId="27BC66F6" w14:textId="77777777" w:rsidR="000C1324" w:rsidRPr="00DE581F" w:rsidRDefault="00291700">
      <w:pPr>
        <w:ind w:left="144" w:right="144"/>
        <w:rPr>
          <w:sz w:val="18"/>
          <w:szCs w:val="18"/>
        </w:rPr>
      </w:pPr>
      <w:r w:rsidRPr="00DE581F">
        <w:rPr>
          <w:sz w:val="18"/>
          <w:szCs w:val="18"/>
        </w:rPr>
        <w:t> </w:t>
      </w:r>
    </w:p>
    <w:p w14:paraId="01C6BB2C" w14:textId="77777777" w:rsidR="000C1324" w:rsidRPr="00DE581F" w:rsidRDefault="00291700">
      <w:pPr>
        <w:ind w:left="144" w:right="144"/>
        <w:rPr>
          <w:sz w:val="18"/>
          <w:szCs w:val="18"/>
        </w:rPr>
      </w:pPr>
      <w:r w:rsidRPr="00DE581F">
        <w:rPr>
          <w:sz w:val="18"/>
          <w:szCs w:val="18"/>
        </w:rPr>
        <w:t>Outside North America, we operate through a network of 22 branch locations located throughout Europe, Asia, Australasia, the Middle East and Caspian, including six distribution centers in the United Kingdom, Norway, Singapore, the Netherlands, the United Arab Emirates and Australia. Twelve valve and engineering service centers are housed within our distribution centers and branch locations. We own our Brussels, Belgium location, and the remainder of our locations are leased.</w:t>
      </w:r>
    </w:p>
    <w:p w14:paraId="40072541" w14:textId="77777777" w:rsidR="000C1324" w:rsidRPr="00DE581F" w:rsidRDefault="00291700">
      <w:pPr>
        <w:ind w:left="144" w:right="144"/>
        <w:rPr>
          <w:sz w:val="18"/>
          <w:szCs w:val="18"/>
        </w:rPr>
      </w:pPr>
      <w:r w:rsidRPr="00DE581F">
        <w:rPr>
          <w:sz w:val="18"/>
          <w:szCs w:val="18"/>
        </w:rPr>
        <w:t> </w:t>
      </w:r>
    </w:p>
    <w:p w14:paraId="6D2D1723" w14:textId="77777777" w:rsidR="000C1324" w:rsidRPr="00DE581F" w:rsidRDefault="00291700">
      <w:pPr>
        <w:ind w:left="144" w:right="144"/>
        <w:rPr>
          <w:sz w:val="18"/>
          <w:szCs w:val="18"/>
        </w:rPr>
      </w:pPr>
      <w:r w:rsidRPr="00DE581F">
        <w:rPr>
          <w:sz w:val="18"/>
          <w:szCs w:val="18"/>
        </w:rPr>
        <w:t>Our Company maintains its principal executive office at 1301 McKinney Street, Suite 2300, Houston, Texas, 77010 and also maintains corporate offices in Charleston, West Virginia and La Porte, Texas. These locations have corporate functions such as executive management, accounting, human resources, legal, marketing, supply chain management, business development and information technology.</w:t>
      </w:r>
    </w:p>
    <w:p w14:paraId="75DD9977" w14:textId="77777777" w:rsidR="000C1324" w:rsidRPr="00DE581F" w:rsidRDefault="00291700">
      <w:pPr>
        <w:ind w:left="144" w:right="144"/>
        <w:rPr>
          <w:sz w:val="18"/>
          <w:szCs w:val="18"/>
        </w:rPr>
      </w:pPr>
      <w:r w:rsidRPr="00DE581F">
        <w:rPr>
          <w:sz w:val="18"/>
          <w:szCs w:val="18"/>
        </w:rPr>
        <w:t> </w:t>
      </w:r>
    </w:p>
    <w:p w14:paraId="51555EE5" w14:textId="77777777" w:rsidR="000C1324" w:rsidRPr="00DE581F" w:rsidRDefault="00291700">
      <w:pPr>
        <w:ind w:left="144" w:right="144"/>
        <w:jc w:val="center"/>
        <w:rPr>
          <w:sz w:val="18"/>
          <w:szCs w:val="18"/>
        </w:rPr>
      </w:pPr>
      <w:r w:rsidRPr="00DE581F">
        <w:rPr>
          <w:sz w:val="18"/>
          <w:szCs w:val="18"/>
        </w:rPr>
        <w:t>20</w:t>
      </w:r>
    </w:p>
    <w:p w14:paraId="532649FC"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7EF13DB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DE581F" w14:paraId="632A796A" w14:textId="77777777">
        <w:tc>
          <w:tcPr>
            <w:tcW w:w="1080" w:type="dxa"/>
            <w:tcMar>
              <w:top w:w="5" w:type="dxa"/>
              <w:left w:w="5" w:type="dxa"/>
              <w:bottom w:w="5" w:type="dxa"/>
              <w:right w:w="5" w:type="dxa"/>
            </w:tcMar>
            <w:hideMark/>
          </w:tcPr>
          <w:p w14:paraId="07DA3270" w14:textId="77777777" w:rsidR="000C1324" w:rsidRPr="00DE581F" w:rsidRDefault="00291700">
            <w:pPr>
              <w:rPr>
                <w:color w:val="000000"/>
                <w:sz w:val="18"/>
                <w:szCs w:val="18"/>
              </w:rPr>
            </w:pPr>
            <w:bookmarkStart w:id="12" w:name="item3"/>
            <w:bookmarkEnd w:id="12"/>
            <w:r w:rsidRPr="00DE581F">
              <w:rPr>
                <w:b/>
                <w:bCs/>
                <w:color w:val="000000"/>
                <w:sz w:val="18"/>
                <w:szCs w:val="18"/>
              </w:rPr>
              <w:t xml:space="preserve">ITEM 3. </w:t>
            </w:r>
          </w:p>
        </w:tc>
        <w:tc>
          <w:tcPr>
            <w:tcW w:w="0" w:type="auto"/>
            <w:tcMar>
              <w:top w:w="5" w:type="dxa"/>
              <w:left w:w="5" w:type="dxa"/>
              <w:bottom w:w="5" w:type="dxa"/>
              <w:right w:w="5" w:type="dxa"/>
            </w:tcMar>
            <w:hideMark/>
          </w:tcPr>
          <w:p w14:paraId="58CD9DC5" w14:textId="77777777" w:rsidR="000C1324" w:rsidRPr="00DE581F" w:rsidRDefault="00291700">
            <w:pPr>
              <w:rPr>
                <w:color w:val="000000"/>
                <w:sz w:val="18"/>
                <w:szCs w:val="18"/>
              </w:rPr>
            </w:pPr>
            <w:r w:rsidRPr="00DE581F">
              <w:rPr>
                <w:b/>
                <w:bCs/>
                <w:color w:val="000000"/>
                <w:sz w:val="18"/>
                <w:szCs w:val="18"/>
              </w:rPr>
              <w:t xml:space="preserve">LEGAL PROCEEDINGS </w:t>
            </w:r>
          </w:p>
        </w:tc>
      </w:tr>
    </w:tbl>
    <w:p w14:paraId="6F80B218" w14:textId="77777777" w:rsidR="000C1324" w:rsidRPr="00DE581F" w:rsidRDefault="00291700">
      <w:pPr>
        <w:ind w:left="1238" w:right="144" w:hanging="1109"/>
        <w:rPr>
          <w:sz w:val="18"/>
          <w:szCs w:val="18"/>
        </w:rPr>
      </w:pPr>
      <w:r w:rsidRPr="00DE581F">
        <w:rPr>
          <w:sz w:val="18"/>
          <w:szCs w:val="18"/>
        </w:rPr>
        <w:t> </w:t>
      </w:r>
    </w:p>
    <w:p w14:paraId="373D33B6" w14:textId="77777777" w:rsidR="000C1324" w:rsidRPr="00DE581F" w:rsidRDefault="00291700">
      <w:pPr>
        <w:ind w:left="144" w:right="144"/>
        <w:rPr>
          <w:sz w:val="18"/>
          <w:szCs w:val="18"/>
        </w:rPr>
      </w:pPr>
      <w:r w:rsidRPr="00DE581F">
        <w:rPr>
          <w:sz w:val="18"/>
          <w:szCs w:val="18"/>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upon resolution are likely to have a material effect on our business, financial condition, results of operations or cash flows.</w:t>
      </w:r>
    </w:p>
    <w:p w14:paraId="41F5A3A9" w14:textId="77777777" w:rsidR="000C1324" w:rsidRPr="00DE581F" w:rsidRDefault="00291700">
      <w:pPr>
        <w:ind w:left="144" w:right="144"/>
        <w:rPr>
          <w:sz w:val="18"/>
          <w:szCs w:val="18"/>
        </w:rPr>
      </w:pPr>
      <w:r w:rsidRPr="00DE581F">
        <w:rPr>
          <w:sz w:val="18"/>
          <w:szCs w:val="18"/>
        </w:rPr>
        <w:t> </w:t>
      </w:r>
    </w:p>
    <w:p w14:paraId="07945C5F" w14:textId="77777777" w:rsidR="000C1324" w:rsidRPr="00DE581F" w:rsidRDefault="00291700">
      <w:pPr>
        <w:ind w:left="144" w:right="144"/>
        <w:rPr>
          <w:sz w:val="18"/>
          <w:szCs w:val="18"/>
        </w:rPr>
      </w:pPr>
      <w:r w:rsidRPr="00DE581F">
        <w:rPr>
          <w:sz w:val="18"/>
          <w:szCs w:val="18"/>
        </w:rPr>
        <w:t>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the opinion of management, the ultimate disposition of these claims and proceedings are not expected to have a material adverse effect on our financial position, results of operations or cash flows.</w:t>
      </w:r>
    </w:p>
    <w:p w14:paraId="61A8510C" w14:textId="77777777" w:rsidR="000C1324" w:rsidRPr="00DE581F" w:rsidRDefault="00291700">
      <w:pPr>
        <w:ind w:left="144" w:right="144"/>
        <w:rPr>
          <w:sz w:val="18"/>
          <w:szCs w:val="18"/>
        </w:rPr>
      </w:pPr>
      <w:r w:rsidRPr="00DE581F">
        <w:rPr>
          <w:sz w:val="18"/>
          <w:szCs w:val="18"/>
        </w:rPr>
        <w:t> </w:t>
      </w:r>
    </w:p>
    <w:p w14:paraId="113A1D77" w14:textId="77777777" w:rsidR="000C1324" w:rsidRPr="00DE581F" w:rsidRDefault="00291700">
      <w:pPr>
        <w:ind w:left="144" w:right="144"/>
        <w:rPr>
          <w:sz w:val="18"/>
          <w:szCs w:val="18"/>
        </w:rPr>
      </w:pPr>
      <w:r w:rsidRPr="00DE581F">
        <w:rPr>
          <w:sz w:val="18"/>
          <w:szCs w:val="18"/>
        </w:rPr>
        <w:t>For information regarding asbestos cases in which we are a defendant and other claims and proceedings, see “Item 7—Management’s Discussion and Analysis of Financial Condition and Results of Operations—Contractual Obligations, Commitments and Contingencies—Legal Proceedings” and “Note 17—Commitments and Contingencies” to our audited consolidated financial statements included elsewhere in this report.</w:t>
      </w:r>
    </w:p>
    <w:p w14:paraId="7D892B7A" w14:textId="77777777" w:rsidR="000C1324" w:rsidRPr="00DE581F" w:rsidRDefault="00291700">
      <w:pPr>
        <w:ind w:left="144" w:right="144"/>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DE581F" w14:paraId="627081A0" w14:textId="77777777">
        <w:tc>
          <w:tcPr>
            <w:tcW w:w="1080" w:type="dxa"/>
            <w:tcMar>
              <w:top w:w="5" w:type="dxa"/>
              <w:left w:w="5" w:type="dxa"/>
              <w:bottom w:w="5" w:type="dxa"/>
              <w:right w:w="5" w:type="dxa"/>
            </w:tcMar>
            <w:hideMark/>
          </w:tcPr>
          <w:p w14:paraId="1255F1F1" w14:textId="77777777" w:rsidR="000C1324" w:rsidRPr="00DE581F" w:rsidRDefault="00291700">
            <w:pPr>
              <w:rPr>
                <w:color w:val="000000"/>
                <w:sz w:val="18"/>
                <w:szCs w:val="18"/>
              </w:rPr>
            </w:pPr>
            <w:bookmarkStart w:id="13" w:name="item4"/>
            <w:bookmarkEnd w:id="13"/>
            <w:r w:rsidRPr="00DE581F">
              <w:rPr>
                <w:b/>
                <w:bCs/>
                <w:color w:val="000000"/>
                <w:sz w:val="18"/>
                <w:szCs w:val="18"/>
              </w:rPr>
              <w:t xml:space="preserve">ITEM 4. </w:t>
            </w:r>
          </w:p>
        </w:tc>
        <w:tc>
          <w:tcPr>
            <w:tcW w:w="0" w:type="auto"/>
            <w:tcMar>
              <w:top w:w="5" w:type="dxa"/>
              <w:left w:w="5" w:type="dxa"/>
              <w:bottom w:w="5" w:type="dxa"/>
              <w:right w:w="5" w:type="dxa"/>
            </w:tcMar>
            <w:hideMark/>
          </w:tcPr>
          <w:p w14:paraId="062F5F87" w14:textId="77777777" w:rsidR="000C1324" w:rsidRPr="00DE581F" w:rsidRDefault="00291700">
            <w:pPr>
              <w:rPr>
                <w:color w:val="000000"/>
                <w:sz w:val="18"/>
                <w:szCs w:val="18"/>
              </w:rPr>
            </w:pPr>
            <w:r w:rsidRPr="00DE581F">
              <w:rPr>
                <w:b/>
                <w:bCs/>
                <w:color w:val="000000"/>
                <w:sz w:val="18"/>
                <w:szCs w:val="18"/>
              </w:rPr>
              <w:t xml:space="preserve">MINE SAFETY DISCLOSURES </w:t>
            </w:r>
          </w:p>
        </w:tc>
      </w:tr>
    </w:tbl>
    <w:p w14:paraId="1129D130" w14:textId="77777777" w:rsidR="000C1324" w:rsidRPr="00DE581F" w:rsidRDefault="00291700">
      <w:pPr>
        <w:ind w:left="1238" w:right="144" w:hanging="1109"/>
        <w:rPr>
          <w:sz w:val="18"/>
          <w:szCs w:val="18"/>
        </w:rPr>
      </w:pPr>
      <w:r w:rsidRPr="00DE581F">
        <w:rPr>
          <w:sz w:val="18"/>
          <w:szCs w:val="18"/>
        </w:rPr>
        <w:t> </w:t>
      </w:r>
    </w:p>
    <w:p w14:paraId="0C4ACDCC" w14:textId="77777777" w:rsidR="000C1324" w:rsidRPr="00DE581F" w:rsidRDefault="00291700">
      <w:pPr>
        <w:ind w:left="144" w:right="144"/>
        <w:rPr>
          <w:sz w:val="18"/>
          <w:szCs w:val="18"/>
        </w:rPr>
      </w:pPr>
      <w:r w:rsidRPr="00DE581F">
        <w:rPr>
          <w:sz w:val="18"/>
          <w:szCs w:val="18"/>
        </w:rPr>
        <w:t>Not applicable.  </w:t>
      </w:r>
    </w:p>
    <w:p w14:paraId="2CC5B6CB" w14:textId="77777777" w:rsidR="000C1324" w:rsidRPr="00DE581F" w:rsidRDefault="00291700">
      <w:pPr>
        <w:ind w:left="144" w:right="144"/>
        <w:rPr>
          <w:sz w:val="18"/>
          <w:szCs w:val="18"/>
        </w:rPr>
      </w:pPr>
      <w:r w:rsidRPr="00DE581F">
        <w:rPr>
          <w:sz w:val="18"/>
          <w:szCs w:val="18"/>
        </w:rPr>
        <w:t> </w:t>
      </w:r>
    </w:p>
    <w:p w14:paraId="38025F9D" w14:textId="77777777" w:rsidR="000C1324" w:rsidRPr="00DE581F" w:rsidRDefault="00291700">
      <w:pPr>
        <w:ind w:left="144" w:right="144"/>
        <w:jc w:val="center"/>
        <w:rPr>
          <w:sz w:val="18"/>
          <w:szCs w:val="18"/>
        </w:rPr>
      </w:pPr>
      <w:r w:rsidRPr="00DE581F">
        <w:rPr>
          <w:sz w:val="18"/>
          <w:szCs w:val="18"/>
        </w:rPr>
        <w:t>21</w:t>
      </w:r>
    </w:p>
    <w:p w14:paraId="4E1AEA05"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79908F70" w14:textId="77777777" w:rsidR="000C1324" w:rsidRDefault="00291700">
      <w:pPr>
        <w:ind w:left="144" w:right="144"/>
        <w:rPr>
          <w:sz w:val="20"/>
          <w:szCs w:val="20"/>
        </w:rPr>
      </w:pPr>
      <w:r>
        <w:rPr>
          <w:sz w:val="20"/>
          <w:szCs w:val="20"/>
        </w:rPr>
        <w:t> </w:t>
      </w:r>
    </w:p>
    <w:p w14:paraId="39DBC2C9" w14:textId="77777777" w:rsidR="000C1324" w:rsidRDefault="00291700">
      <w:pPr>
        <w:ind w:left="144" w:right="144"/>
        <w:rPr>
          <w:sz w:val="20"/>
          <w:szCs w:val="20"/>
        </w:rPr>
      </w:pPr>
      <w:r>
        <w:rPr>
          <w:sz w:val="20"/>
          <w:szCs w:val="20"/>
        </w:rPr>
        <w:t> </w:t>
      </w:r>
    </w:p>
    <w:p w14:paraId="3ECC5FAD" w14:textId="77777777" w:rsidR="000C1324" w:rsidRPr="00DE581F" w:rsidRDefault="00291700">
      <w:pPr>
        <w:ind w:left="144" w:right="144"/>
        <w:rPr>
          <w:sz w:val="18"/>
          <w:szCs w:val="18"/>
        </w:rPr>
      </w:pPr>
      <w:bookmarkStart w:id="14" w:name="exec"/>
      <w:bookmarkEnd w:id="14"/>
      <w:r w:rsidRPr="00DE581F">
        <w:rPr>
          <w:b/>
          <w:bCs/>
          <w:sz w:val="18"/>
          <w:szCs w:val="18"/>
        </w:rPr>
        <w:t xml:space="preserve">EXECUTIVE OFFICERS OF THE REGISTRANT </w:t>
      </w:r>
    </w:p>
    <w:p w14:paraId="417F54B4" w14:textId="77777777" w:rsidR="000C1324" w:rsidRPr="00DE581F" w:rsidRDefault="00291700">
      <w:pPr>
        <w:ind w:left="144" w:right="144"/>
        <w:rPr>
          <w:sz w:val="18"/>
          <w:szCs w:val="18"/>
        </w:rPr>
      </w:pPr>
      <w:r w:rsidRPr="00DE581F">
        <w:rPr>
          <w:sz w:val="18"/>
          <w:szCs w:val="18"/>
        </w:rPr>
        <w:t> </w:t>
      </w:r>
    </w:p>
    <w:p w14:paraId="4CE14399" w14:textId="77777777" w:rsidR="000C1324" w:rsidRPr="00DE581F" w:rsidRDefault="00291700">
      <w:pPr>
        <w:ind w:left="144" w:right="144"/>
        <w:rPr>
          <w:sz w:val="18"/>
          <w:szCs w:val="18"/>
        </w:rPr>
      </w:pPr>
      <w:r w:rsidRPr="00DE581F">
        <w:rPr>
          <w:sz w:val="18"/>
          <w:szCs w:val="18"/>
        </w:rPr>
        <w:t>The name, age, period of service and the title of each of our executive officers as of February 12, 2021 are listed below.</w:t>
      </w:r>
    </w:p>
    <w:p w14:paraId="78EB25FC" w14:textId="77777777" w:rsidR="000C1324" w:rsidRPr="00DE581F" w:rsidRDefault="00291700">
      <w:pPr>
        <w:ind w:left="144" w:right="144"/>
        <w:rPr>
          <w:sz w:val="18"/>
          <w:szCs w:val="18"/>
        </w:rPr>
      </w:pPr>
      <w:r w:rsidRPr="00DE581F">
        <w:rPr>
          <w:sz w:val="18"/>
          <w:szCs w:val="18"/>
        </w:rPr>
        <w:t> </w:t>
      </w:r>
    </w:p>
    <w:p w14:paraId="701D39D7" w14:textId="77777777" w:rsidR="000C1324" w:rsidRPr="00DE581F" w:rsidRDefault="00291700">
      <w:pPr>
        <w:ind w:left="144" w:right="144"/>
        <w:rPr>
          <w:sz w:val="18"/>
          <w:szCs w:val="18"/>
        </w:rPr>
      </w:pPr>
      <w:r w:rsidRPr="00DE581F">
        <w:rPr>
          <w:i/>
          <w:iCs/>
          <w:sz w:val="18"/>
          <w:szCs w:val="18"/>
        </w:rPr>
        <w:t xml:space="preserve">Andrew R. Lane, </w:t>
      </w:r>
      <w:r w:rsidRPr="00DE581F">
        <w:rPr>
          <w:sz w:val="18"/>
          <w:szCs w:val="18"/>
        </w:rPr>
        <w:t>age 61,</w:t>
      </w:r>
      <w:r w:rsidRPr="00DE581F">
        <w:rPr>
          <w:i/>
          <w:iCs/>
          <w:sz w:val="18"/>
          <w:szCs w:val="18"/>
        </w:rPr>
        <w:t xml:space="preserve"> </w:t>
      </w:r>
      <w:r w:rsidRPr="00DE581F">
        <w:rPr>
          <w:sz w:val="18"/>
          <w:szCs w:val="18"/>
        </w:rPr>
        <w:t>has served as our president and chief executive officer (“CEO”) since September 2008. He has also served as a director of MRC Global Inc. since September 2008 and was chairman of the board from December 2009 to April 2016. From December 2004 to December 2007, he served as executive vice president and chief operating officer of Halliburton Company, a global oilfield services company. Prior to that, he held a variety of leadership roles within Halliburton. Mr. Lane received a B.S. in mechanical engineering from Southern Methodist University in 1981 (cum laude). He also completed the Advanced Management Program at Harvard Business School in 2000. Mr. Lane has announced his intent to retire on December 31, 2021, and the Company’s board of directors (the “Board”) is undertaking a process to name his successor.</w:t>
      </w:r>
    </w:p>
    <w:p w14:paraId="2C40F2B4" w14:textId="77777777" w:rsidR="000C1324" w:rsidRPr="00DE581F" w:rsidRDefault="00291700">
      <w:pPr>
        <w:ind w:left="144" w:right="144"/>
        <w:rPr>
          <w:sz w:val="18"/>
          <w:szCs w:val="18"/>
        </w:rPr>
      </w:pPr>
      <w:r w:rsidRPr="00DE581F">
        <w:rPr>
          <w:sz w:val="18"/>
          <w:szCs w:val="18"/>
        </w:rPr>
        <w:t> </w:t>
      </w:r>
    </w:p>
    <w:p w14:paraId="52ABB822" w14:textId="77777777" w:rsidR="000C1324" w:rsidRPr="00DE581F" w:rsidRDefault="00291700">
      <w:pPr>
        <w:ind w:left="144" w:right="144"/>
        <w:rPr>
          <w:sz w:val="18"/>
          <w:szCs w:val="18"/>
        </w:rPr>
      </w:pPr>
      <w:r w:rsidRPr="00DE581F">
        <w:rPr>
          <w:i/>
          <w:iCs/>
          <w:sz w:val="18"/>
          <w:szCs w:val="18"/>
        </w:rPr>
        <w:t>Kelly Youngblood</w:t>
      </w:r>
      <w:r w:rsidRPr="00DE581F">
        <w:rPr>
          <w:sz w:val="18"/>
          <w:szCs w:val="18"/>
        </w:rPr>
        <w:t>, age 55, has served as our executive vice president and chief financial officer since March 1, 2020 and executive vice president since November 2019. Mr. Youngblood brings more than 30 years of extensive energy and finance expertise to MRC Global. Prior to joining the Company, Mr. Youngblood served as executive vice president and chief financial officer of BJ Services, a leading pressure pumping services provider in North America, from December 2017 to November 2019 and prior to that was the senior vice president and chief financial officer at Diamond Offshore Drilling, Inc. from 2016 to 2017. He has also held a variety of finance and accounting positions of increasing responsibility at Halliburton, including vice president of investor relations. Mr. Youngblood is a CPA and received a B.A. in Accounting from Cameron University.</w:t>
      </w:r>
    </w:p>
    <w:p w14:paraId="20C3DAE7" w14:textId="77777777" w:rsidR="000C1324" w:rsidRPr="00DE581F" w:rsidRDefault="00291700">
      <w:pPr>
        <w:ind w:left="144" w:right="144"/>
        <w:rPr>
          <w:sz w:val="18"/>
          <w:szCs w:val="18"/>
        </w:rPr>
      </w:pPr>
      <w:r w:rsidRPr="00DE581F">
        <w:rPr>
          <w:sz w:val="18"/>
          <w:szCs w:val="18"/>
        </w:rPr>
        <w:t> </w:t>
      </w:r>
    </w:p>
    <w:p w14:paraId="14B18EA3" w14:textId="77777777" w:rsidR="000C1324" w:rsidRPr="00DE581F" w:rsidRDefault="00291700">
      <w:pPr>
        <w:ind w:left="144" w:right="144"/>
        <w:rPr>
          <w:sz w:val="18"/>
          <w:szCs w:val="18"/>
        </w:rPr>
      </w:pPr>
      <w:r w:rsidRPr="00DE581F">
        <w:rPr>
          <w:i/>
          <w:iCs/>
          <w:sz w:val="18"/>
          <w:szCs w:val="18"/>
        </w:rPr>
        <w:t>Daniel J. Churay</w:t>
      </w:r>
      <w:r w:rsidRPr="00DE581F">
        <w:rPr>
          <w:sz w:val="18"/>
          <w:szCs w:val="18"/>
        </w:rPr>
        <w:t>, age 58, has served as our executive vice president – corporate affairs, general counsel, chief human resources officer and corporate secretary since May 2012. In his current role, Mr. Churay manages the Company’s human resources, legal, risk and compliance, cyber security, external and government affairs and certain shared services functions. He also acts as corporate secretary to the Board. Prior to May 2012, Mr. Churay served as executive vice president and general counsel since August 2011 and as our corporate secretary since November 2011. From 2010 to 2011, he served as president and CEO of Rex Energy Corporation, an independent oil and gas company. From 2002 to 2010, Mr. Churay served as executive vice president, general counsel and secretary of YRC Worldwide Inc., a transportation and logistics company. From 1985, he served in various legal roles with increasing responsibility with Baker Hughes Company. Mr. Churay received a bachelor’s degree in economics from the University of Texas and a juris doctorate from the University of Houston Law Center, where he was a member of the Law Review.</w:t>
      </w:r>
    </w:p>
    <w:p w14:paraId="7AB9B7F6" w14:textId="77777777" w:rsidR="000C1324" w:rsidRPr="00DE581F" w:rsidRDefault="00291700">
      <w:pPr>
        <w:ind w:left="144" w:right="144"/>
        <w:rPr>
          <w:sz w:val="18"/>
          <w:szCs w:val="18"/>
        </w:rPr>
      </w:pPr>
      <w:r w:rsidRPr="00DE581F">
        <w:rPr>
          <w:sz w:val="18"/>
          <w:szCs w:val="18"/>
        </w:rPr>
        <w:t> </w:t>
      </w:r>
    </w:p>
    <w:p w14:paraId="41D353C6" w14:textId="77777777" w:rsidR="000C1324" w:rsidRPr="00DE581F" w:rsidRDefault="00291700">
      <w:pPr>
        <w:ind w:left="144" w:right="144"/>
        <w:rPr>
          <w:sz w:val="18"/>
          <w:szCs w:val="18"/>
        </w:rPr>
      </w:pPr>
      <w:r w:rsidRPr="00DE581F">
        <w:rPr>
          <w:i/>
          <w:iCs/>
          <w:sz w:val="18"/>
          <w:szCs w:val="18"/>
        </w:rPr>
        <w:t>Grant Bates</w:t>
      </w:r>
      <w:r w:rsidRPr="00DE581F">
        <w:rPr>
          <w:sz w:val="18"/>
          <w:szCs w:val="18"/>
        </w:rPr>
        <w:t>, age 49, is our senior vice president of strategy, corporate development and e-commerce since April 2020. In this role, he leads the implementation of our long-term business strategy, mergers and acquisitions and e-commerce initiatives. Prior to that he served as senior vice president of operations, International and Canada, and operational excellence. Prior to January 2019, Mr. Bates was our senior vice president and chief information officer led our information systems and operational excellence functions since April 2016. Mr. Bates previously led our Canada region since March 2014 and prior to that served as regional vice president of the Australasian region since March 2012. Mr. Bates holds a B.E. in mechanical engineering from the University of Newcastle, a graduate diploma in management and a Master of Business Administration from Deakin University.</w:t>
      </w:r>
    </w:p>
    <w:p w14:paraId="6341B310" w14:textId="77777777" w:rsidR="000C1324" w:rsidRPr="00DE581F" w:rsidRDefault="00291700">
      <w:pPr>
        <w:ind w:left="144" w:right="144"/>
        <w:rPr>
          <w:sz w:val="18"/>
          <w:szCs w:val="18"/>
        </w:rPr>
      </w:pPr>
      <w:r w:rsidRPr="00DE581F">
        <w:rPr>
          <w:sz w:val="18"/>
          <w:szCs w:val="18"/>
        </w:rPr>
        <w:t> </w:t>
      </w:r>
    </w:p>
    <w:p w14:paraId="6A7F485F" w14:textId="77777777" w:rsidR="000C1324" w:rsidRPr="00DE581F" w:rsidRDefault="00291700">
      <w:pPr>
        <w:ind w:left="144" w:right="144"/>
        <w:rPr>
          <w:sz w:val="18"/>
          <w:szCs w:val="18"/>
        </w:rPr>
      </w:pPr>
      <w:r w:rsidRPr="00DE581F">
        <w:rPr>
          <w:i/>
          <w:iCs/>
          <w:sz w:val="18"/>
          <w:szCs w:val="18"/>
        </w:rPr>
        <w:t>John L. Bowhay</w:t>
      </w:r>
      <w:r w:rsidRPr="00DE581F">
        <w:rPr>
          <w:sz w:val="18"/>
          <w:szCs w:val="18"/>
        </w:rPr>
        <w:t>, age 55, is our senior vice president of international operations and global valves, automation, measurement and instrumentation ("VAMI"). Prior to that he served as senior vice president of supply chain management, valve and technical product sales since August 2015. He previously served as senior vice president of Asia Pacific and Middle East operations since August 2014. Before that, Mr. Bowhay served as vice president of European operations since August 2013. Prior to this role, Mr. Bowhay served as the managing director for our United Kingdom operations and prior to that role, he was the vice president of sales in the U.K. He brings more than 31 years of industry experience and valve expertise to the MRC Global team. Mr. Bowhay attended the London Business School.</w:t>
      </w:r>
    </w:p>
    <w:p w14:paraId="3008635E" w14:textId="77777777" w:rsidR="000C1324" w:rsidRPr="00DE581F" w:rsidRDefault="00291700">
      <w:pPr>
        <w:ind w:left="144" w:right="144"/>
        <w:rPr>
          <w:sz w:val="18"/>
          <w:szCs w:val="18"/>
        </w:rPr>
      </w:pPr>
      <w:r w:rsidRPr="00DE581F">
        <w:rPr>
          <w:sz w:val="18"/>
          <w:szCs w:val="18"/>
        </w:rPr>
        <w:t> </w:t>
      </w:r>
    </w:p>
    <w:p w14:paraId="4CD8D47B" w14:textId="77777777" w:rsidR="000C1324" w:rsidRPr="00DE581F" w:rsidRDefault="00291700">
      <w:pPr>
        <w:ind w:left="144" w:right="144"/>
        <w:rPr>
          <w:sz w:val="18"/>
          <w:szCs w:val="18"/>
        </w:rPr>
      </w:pPr>
      <w:r w:rsidRPr="00DE581F">
        <w:rPr>
          <w:i/>
          <w:iCs/>
          <w:sz w:val="18"/>
          <w:szCs w:val="18"/>
        </w:rPr>
        <w:t>Rance Long</w:t>
      </w:r>
      <w:r w:rsidRPr="00DE581F">
        <w:rPr>
          <w:sz w:val="18"/>
          <w:szCs w:val="18"/>
        </w:rPr>
        <w:t>, age 52, serves as our senior vice president of business development responsible for our business development efforts globally. Most recently he served as our vice president business development, midstream pipeline &amp; gas utilities since 2013. Prior to this role, he served as vice president of line pipe and was responsible for all line pipe sales in the US. He joined MRC Global as part of the acquisition of LaBarge Pipe and Steel in 2008. Rance holds a bachelor’s degree in construction from Southern Illinois University Edwardsville.</w:t>
      </w:r>
    </w:p>
    <w:p w14:paraId="355C4987" w14:textId="77777777" w:rsidR="000C1324" w:rsidRPr="00DE581F" w:rsidRDefault="00291700">
      <w:pPr>
        <w:ind w:left="144" w:right="144"/>
        <w:rPr>
          <w:sz w:val="18"/>
          <w:szCs w:val="18"/>
        </w:rPr>
      </w:pPr>
      <w:r w:rsidRPr="00DE581F">
        <w:rPr>
          <w:sz w:val="18"/>
          <w:szCs w:val="18"/>
        </w:rPr>
        <w:t> </w:t>
      </w:r>
    </w:p>
    <w:p w14:paraId="307D8787" w14:textId="266C31F2" w:rsidR="000C1324" w:rsidRPr="00DE581F" w:rsidRDefault="00291700">
      <w:pPr>
        <w:ind w:left="144" w:right="144"/>
        <w:rPr>
          <w:sz w:val="18"/>
          <w:szCs w:val="18"/>
        </w:rPr>
      </w:pPr>
      <w:r w:rsidRPr="00DE581F">
        <w:rPr>
          <w:i/>
          <w:iCs/>
          <w:sz w:val="18"/>
          <w:szCs w:val="18"/>
        </w:rPr>
        <w:t>Jack McCarthy</w:t>
      </w:r>
      <w:r w:rsidRPr="00DE581F">
        <w:rPr>
          <w:sz w:val="18"/>
          <w:szCs w:val="18"/>
        </w:rPr>
        <w:t>, age 55, currently serves as our senior vice president of supply chain. Most recently, he served as our vice president of supply chain and technical sales. Prior to that role, Jack serviced as vice president of carbon steel pipe, fittings, flanges and VAMI supply chain management where he led our line pipe team since 2011 with responsibilities for our carbon steel fittings and flanges being added in 2016. Prior to joining MRC Global with the acquisition of LaBarge Pipe and Steel in 2005, he held roles in business development, sales and sales management in the industrial distribution industry for 17</w:t>
      </w:r>
      <w:r w:rsidR="00B97BF4">
        <w:rPr>
          <w:sz w:val="18"/>
          <w:szCs w:val="18"/>
        </w:rPr>
        <w:t> </w:t>
      </w:r>
      <w:r w:rsidRPr="00DE581F">
        <w:rPr>
          <w:sz w:val="18"/>
          <w:szCs w:val="18"/>
        </w:rPr>
        <w:t>years. Jack is a graduate of the University of Illinois at Urbana-Champaign and is a former vice president and board member of the National Association of Steel Pipe Distributors.</w:t>
      </w:r>
    </w:p>
    <w:p w14:paraId="5AC50475" w14:textId="77777777" w:rsidR="000C1324" w:rsidRPr="00DE581F" w:rsidRDefault="00291700">
      <w:pPr>
        <w:ind w:left="144" w:right="144"/>
        <w:rPr>
          <w:sz w:val="18"/>
          <w:szCs w:val="18"/>
        </w:rPr>
      </w:pPr>
      <w:r w:rsidRPr="00DE581F">
        <w:rPr>
          <w:sz w:val="18"/>
          <w:szCs w:val="18"/>
        </w:rPr>
        <w:t> </w:t>
      </w:r>
    </w:p>
    <w:p w14:paraId="5348E21B" w14:textId="77777777" w:rsidR="000C1324" w:rsidRPr="00DE581F" w:rsidRDefault="00291700">
      <w:pPr>
        <w:ind w:left="144" w:right="144"/>
        <w:rPr>
          <w:sz w:val="18"/>
          <w:szCs w:val="18"/>
        </w:rPr>
      </w:pPr>
      <w:r w:rsidRPr="00DE581F">
        <w:rPr>
          <w:i/>
          <w:iCs/>
          <w:sz w:val="18"/>
          <w:szCs w:val="18"/>
        </w:rPr>
        <w:t>Karl W. Witt</w:t>
      </w:r>
      <w:r w:rsidRPr="00DE581F">
        <w:rPr>
          <w:sz w:val="18"/>
          <w:szCs w:val="18"/>
        </w:rPr>
        <w:t>, age 60, is our senior vice president of North America operations since April 2020 having previously been responsible for U.S. operations since 2016. Prior to that, he served in a variety of roles including seven years as regional vice president of the Eastern and Gulf Coast regions since 2013 and seven years as regional vice president of the Midwest sub-region as well as warehouse manager, outside sales representative, branch manager and vice president of operations with Joliet Valves, which was acquired by the Company in 2001. Mr. Witt attended South Suburban College in Chicago.</w:t>
      </w:r>
    </w:p>
    <w:p w14:paraId="2E170B56" w14:textId="77777777" w:rsidR="000C1324" w:rsidRPr="00DE581F" w:rsidRDefault="00291700">
      <w:pPr>
        <w:ind w:left="144" w:right="144"/>
        <w:rPr>
          <w:sz w:val="18"/>
          <w:szCs w:val="18"/>
        </w:rPr>
      </w:pPr>
      <w:r w:rsidRPr="00DE581F">
        <w:rPr>
          <w:sz w:val="18"/>
          <w:szCs w:val="18"/>
        </w:rPr>
        <w:t> </w:t>
      </w:r>
    </w:p>
    <w:p w14:paraId="451AC0CD" w14:textId="77777777" w:rsidR="000C1324" w:rsidRPr="00DE581F" w:rsidRDefault="00291700">
      <w:pPr>
        <w:ind w:left="144" w:right="144"/>
        <w:rPr>
          <w:sz w:val="18"/>
          <w:szCs w:val="18"/>
        </w:rPr>
      </w:pPr>
      <w:r w:rsidRPr="00DE581F">
        <w:rPr>
          <w:i/>
          <w:iCs/>
          <w:sz w:val="18"/>
          <w:szCs w:val="18"/>
        </w:rPr>
        <w:t>Elton Bond</w:t>
      </w:r>
      <w:r w:rsidRPr="00DE581F">
        <w:rPr>
          <w:sz w:val="18"/>
          <w:szCs w:val="18"/>
        </w:rPr>
        <w:t>, age 45, has served as our senior vice president and chief accounting officer since May 2011. From September 2009 to May 2011, he served as senior vice president and treasurer. Prior to that, he served as vice president of finance and compliance. Before that, Mr. Bond was the director of finance and compliance. He started his career with MRC Global as the acquisition development manager in April 2006. Prior to joining MRC Global, Mr. Bond was employed with Ernst &amp; Young LLP from 1997 to 2006, serving in a variety of roles, including senior manager of assurance and advisory business services. Mr. Bond received a B.B.A. from Marshall University in 1997. He is a C.P.A., a chartered global management accountant and is a member of the American Institute of Certified Public Accountants as well as the West Virginia Society of Certified Public Accountants.</w:t>
      </w:r>
    </w:p>
    <w:p w14:paraId="2E635B28" w14:textId="77777777" w:rsidR="000C1324" w:rsidRPr="00DE581F" w:rsidRDefault="00291700">
      <w:pPr>
        <w:ind w:left="144" w:right="144"/>
        <w:rPr>
          <w:sz w:val="18"/>
          <w:szCs w:val="18"/>
        </w:rPr>
      </w:pPr>
      <w:r w:rsidRPr="00DE581F">
        <w:rPr>
          <w:sz w:val="18"/>
          <w:szCs w:val="18"/>
        </w:rPr>
        <w:t> </w:t>
      </w:r>
    </w:p>
    <w:p w14:paraId="34ACC97A" w14:textId="77777777" w:rsidR="000C1324" w:rsidRPr="00DE581F" w:rsidRDefault="00291700">
      <w:pPr>
        <w:ind w:left="144" w:right="144"/>
        <w:rPr>
          <w:sz w:val="18"/>
          <w:szCs w:val="18"/>
        </w:rPr>
      </w:pPr>
      <w:r w:rsidRPr="00DE581F">
        <w:rPr>
          <w:sz w:val="18"/>
          <w:szCs w:val="18"/>
        </w:rPr>
        <w:t> </w:t>
      </w:r>
    </w:p>
    <w:p w14:paraId="63BA0CC8" w14:textId="77777777" w:rsidR="000C1324" w:rsidRPr="00DE581F" w:rsidRDefault="00291700">
      <w:pPr>
        <w:ind w:left="144" w:right="144"/>
        <w:rPr>
          <w:sz w:val="18"/>
          <w:szCs w:val="18"/>
        </w:rPr>
      </w:pPr>
      <w:r w:rsidRPr="00DE581F">
        <w:rPr>
          <w:sz w:val="18"/>
          <w:szCs w:val="18"/>
        </w:rPr>
        <w:t> </w:t>
      </w:r>
    </w:p>
    <w:p w14:paraId="73894F16" w14:textId="77777777" w:rsidR="000C1324" w:rsidRPr="00DE581F" w:rsidRDefault="00291700">
      <w:pPr>
        <w:ind w:left="144" w:right="144"/>
        <w:rPr>
          <w:sz w:val="18"/>
          <w:szCs w:val="18"/>
        </w:rPr>
      </w:pPr>
      <w:r w:rsidRPr="00DE581F">
        <w:rPr>
          <w:sz w:val="18"/>
          <w:szCs w:val="18"/>
        </w:rPr>
        <w:t> </w:t>
      </w:r>
    </w:p>
    <w:p w14:paraId="75ABF78D" w14:textId="77777777" w:rsidR="000C1324" w:rsidRPr="00DE581F" w:rsidRDefault="00291700">
      <w:pPr>
        <w:ind w:left="144" w:right="144"/>
        <w:rPr>
          <w:sz w:val="18"/>
          <w:szCs w:val="18"/>
        </w:rPr>
      </w:pPr>
      <w:r w:rsidRPr="00DE581F">
        <w:rPr>
          <w:sz w:val="18"/>
          <w:szCs w:val="18"/>
        </w:rPr>
        <w:t> </w:t>
      </w:r>
    </w:p>
    <w:p w14:paraId="6144C01A" w14:textId="77777777" w:rsidR="000C1324" w:rsidRPr="00DE581F" w:rsidRDefault="00291700">
      <w:pPr>
        <w:ind w:left="144" w:right="144"/>
        <w:jc w:val="center"/>
        <w:rPr>
          <w:sz w:val="18"/>
          <w:szCs w:val="18"/>
        </w:rPr>
      </w:pPr>
      <w:r w:rsidRPr="00DE581F">
        <w:rPr>
          <w:sz w:val="18"/>
          <w:szCs w:val="18"/>
        </w:rPr>
        <w:t>22</w:t>
      </w:r>
    </w:p>
    <w:p w14:paraId="258A843B" w14:textId="77777777" w:rsidR="000C1324" w:rsidRDefault="00291700">
      <w:pPr>
        <w:ind w:left="144" w:right="144"/>
        <w:rPr>
          <w:sz w:val="20"/>
          <w:szCs w:val="20"/>
        </w:rPr>
      </w:pPr>
      <w:r w:rsidRPr="00DE581F">
        <w:rPr>
          <w:sz w:val="18"/>
          <w:szCs w:val="18"/>
        </w:rPr>
        <w:br w:type="page"/>
      </w:r>
      <w:hyperlink w:anchor="toc" w:history="1">
        <w:r>
          <w:rPr>
            <w:color w:val="0000EE"/>
            <w:sz w:val="20"/>
            <w:szCs w:val="20"/>
            <w:u w:val="single" w:color="0000EE"/>
          </w:rPr>
          <w:t>Table of Contents</w:t>
        </w:r>
      </w:hyperlink>
    </w:p>
    <w:p w14:paraId="4DFF9CA8" w14:textId="77777777" w:rsidR="000C1324" w:rsidRDefault="00291700">
      <w:pPr>
        <w:ind w:left="144" w:right="144"/>
        <w:rPr>
          <w:sz w:val="20"/>
          <w:szCs w:val="20"/>
        </w:rPr>
      </w:pPr>
      <w:r>
        <w:rPr>
          <w:sz w:val="20"/>
          <w:szCs w:val="20"/>
        </w:rPr>
        <w:t> </w:t>
      </w:r>
    </w:p>
    <w:p w14:paraId="6229AEF9" w14:textId="77777777" w:rsidR="000C1324" w:rsidRPr="00DE581F" w:rsidRDefault="00291700">
      <w:pPr>
        <w:ind w:left="144" w:right="144"/>
        <w:jc w:val="center"/>
        <w:rPr>
          <w:sz w:val="18"/>
          <w:szCs w:val="18"/>
        </w:rPr>
      </w:pPr>
      <w:r w:rsidRPr="00DE581F">
        <w:rPr>
          <w:b/>
          <w:bCs/>
          <w:sz w:val="18"/>
          <w:szCs w:val="18"/>
        </w:rPr>
        <w:t xml:space="preserve">PART II </w:t>
      </w:r>
    </w:p>
    <w:p w14:paraId="742A6D68" w14:textId="77777777" w:rsidR="000C1324" w:rsidRPr="00DE581F" w:rsidRDefault="00291700">
      <w:pPr>
        <w:ind w:left="144" w:right="144"/>
        <w:jc w:val="center"/>
        <w:rPr>
          <w:sz w:val="18"/>
          <w:szCs w:val="18"/>
        </w:rPr>
      </w:pPr>
      <w:r w:rsidRPr="00DE581F">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DE581F" w14:paraId="660E3070" w14:textId="77777777">
        <w:tc>
          <w:tcPr>
            <w:tcW w:w="1080" w:type="dxa"/>
            <w:tcMar>
              <w:top w:w="5" w:type="dxa"/>
              <w:left w:w="5" w:type="dxa"/>
              <w:bottom w:w="5" w:type="dxa"/>
              <w:right w:w="5" w:type="dxa"/>
            </w:tcMar>
            <w:hideMark/>
          </w:tcPr>
          <w:p w14:paraId="1AB41EA7" w14:textId="77777777" w:rsidR="000C1324" w:rsidRPr="00DE581F" w:rsidRDefault="00291700">
            <w:pPr>
              <w:rPr>
                <w:color w:val="000000"/>
                <w:sz w:val="18"/>
                <w:szCs w:val="18"/>
              </w:rPr>
            </w:pPr>
            <w:bookmarkStart w:id="15" w:name="item5"/>
            <w:bookmarkEnd w:id="15"/>
            <w:r w:rsidRPr="00DE581F">
              <w:rPr>
                <w:b/>
                <w:bCs/>
                <w:color w:val="000000"/>
                <w:sz w:val="18"/>
                <w:szCs w:val="18"/>
              </w:rPr>
              <w:t xml:space="preserve">ITEM 5. </w:t>
            </w:r>
          </w:p>
        </w:tc>
        <w:tc>
          <w:tcPr>
            <w:tcW w:w="0" w:type="auto"/>
            <w:tcMar>
              <w:top w:w="5" w:type="dxa"/>
              <w:left w:w="5" w:type="dxa"/>
              <w:bottom w:w="5" w:type="dxa"/>
              <w:right w:w="5" w:type="dxa"/>
            </w:tcMar>
            <w:hideMark/>
          </w:tcPr>
          <w:p w14:paraId="0B08A77E" w14:textId="77777777" w:rsidR="000C1324" w:rsidRPr="00DE581F" w:rsidRDefault="00291700">
            <w:pPr>
              <w:rPr>
                <w:color w:val="000000"/>
                <w:sz w:val="18"/>
                <w:szCs w:val="18"/>
              </w:rPr>
            </w:pPr>
            <w:r w:rsidRPr="00DE581F">
              <w:rPr>
                <w:b/>
                <w:bCs/>
                <w:color w:val="000000"/>
                <w:sz w:val="18"/>
                <w:szCs w:val="18"/>
              </w:rPr>
              <w:t xml:space="preserve">MARKET FOR THE REGISTRANT’S COMMON EQUITY, RELATED STOCKHOLDER MATTERS AND ISSUER PURCHASES OF EQUITY SECURITIES </w:t>
            </w:r>
          </w:p>
        </w:tc>
      </w:tr>
    </w:tbl>
    <w:p w14:paraId="49652436" w14:textId="77777777" w:rsidR="000C1324" w:rsidRPr="00DE581F" w:rsidRDefault="00291700">
      <w:pPr>
        <w:ind w:left="1238" w:right="144" w:hanging="1109"/>
        <w:rPr>
          <w:sz w:val="18"/>
          <w:szCs w:val="18"/>
        </w:rPr>
      </w:pPr>
      <w:r w:rsidRPr="00DE581F">
        <w:rPr>
          <w:sz w:val="18"/>
          <w:szCs w:val="18"/>
        </w:rPr>
        <w:t> </w:t>
      </w:r>
    </w:p>
    <w:p w14:paraId="482AF832" w14:textId="77777777" w:rsidR="000C1324" w:rsidRPr="00DE581F" w:rsidRDefault="00291700">
      <w:pPr>
        <w:ind w:left="144" w:right="144"/>
        <w:rPr>
          <w:sz w:val="18"/>
          <w:szCs w:val="18"/>
        </w:rPr>
      </w:pPr>
      <w:r w:rsidRPr="00DE581F">
        <w:rPr>
          <w:sz w:val="18"/>
          <w:szCs w:val="18"/>
        </w:rPr>
        <w:t>As of February 5, 2021, there were 135 holders of record of the Company’s common stock.</w:t>
      </w:r>
    </w:p>
    <w:p w14:paraId="33806211" w14:textId="77777777" w:rsidR="000C1324" w:rsidRPr="00DE581F" w:rsidRDefault="00291700">
      <w:pPr>
        <w:ind w:left="144" w:right="144"/>
        <w:rPr>
          <w:sz w:val="18"/>
          <w:szCs w:val="18"/>
        </w:rPr>
      </w:pPr>
      <w:r w:rsidRPr="00DE581F">
        <w:rPr>
          <w:sz w:val="18"/>
          <w:szCs w:val="18"/>
        </w:rPr>
        <w:t> </w:t>
      </w:r>
    </w:p>
    <w:p w14:paraId="5F3F0017" w14:textId="77777777" w:rsidR="000C1324" w:rsidRPr="00DE581F" w:rsidRDefault="00291700">
      <w:pPr>
        <w:ind w:left="144" w:right="144"/>
        <w:rPr>
          <w:sz w:val="18"/>
          <w:szCs w:val="18"/>
        </w:rPr>
      </w:pPr>
      <w:r w:rsidRPr="00DE581F">
        <w:rPr>
          <w:sz w:val="18"/>
          <w:szCs w:val="18"/>
        </w:rPr>
        <w:t>The Company’s common stock is traded on the New York Stock Exchange (“NYSE”) under the symbol “MRC”.</w:t>
      </w:r>
    </w:p>
    <w:p w14:paraId="0EF34B00" w14:textId="77777777" w:rsidR="000C1324" w:rsidRPr="00DE581F" w:rsidRDefault="00291700">
      <w:pPr>
        <w:ind w:left="144" w:right="144"/>
        <w:rPr>
          <w:sz w:val="18"/>
          <w:szCs w:val="18"/>
        </w:rPr>
      </w:pPr>
      <w:r w:rsidRPr="00DE581F">
        <w:rPr>
          <w:sz w:val="18"/>
          <w:szCs w:val="18"/>
        </w:rPr>
        <w:t> </w:t>
      </w:r>
    </w:p>
    <w:p w14:paraId="2690EDE8" w14:textId="77777777" w:rsidR="000C1324" w:rsidRPr="00DE581F" w:rsidRDefault="00291700">
      <w:pPr>
        <w:ind w:left="144" w:right="144"/>
        <w:rPr>
          <w:sz w:val="18"/>
          <w:szCs w:val="18"/>
        </w:rPr>
      </w:pPr>
      <w:r w:rsidRPr="00DE581F">
        <w:rPr>
          <w:sz w:val="18"/>
          <w:szCs w:val="18"/>
        </w:rPr>
        <w:t>Our board of directors has not declared any dividends on common stock during 2020 or 2019 and currently has no intention to declare any dividends on common stock.</w:t>
      </w:r>
    </w:p>
    <w:p w14:paraId="2103ABE2" w14:textId="77777777" w:rsidR="000C1324" w:rsidRPr="00DE581F" w:rsidRDefault="00291700">
      <w:pPr>
        <w:ind w:left="144" w:right="144"/>
        <w:rPr>
          <w:sz w:val="18"/>
          <w:szCs w:val="18"/>
        </w:rPr>
      </w:pPr>
      <w:r w:rsidRPr="00DE581F">
        <w:rPr>
          <w:sz w:val="18"/>
          <w:szCs w:val="18"/>
        </w:rPr>
        <w:t> </w:t>
      </w:r>
    </w:p>
    <w:p w14:paraId="24E5C556" w14:textId="77777777" w:rsidR="000C1324" w:rsidRPr="00DE581F" w:rsidRDefault="00291700">
      <w:pPr>
        <w:ind w:left="144" w:right="144"/>
        <w:rPr>
          <w:sz w:val="18"/>
          <w:szCs w:val="18"/>
        </w:rPr>
      </w:pPr>
      <w:r w:rsidRPr="00DE581F">
        <w:rPr>
          <w:sz w:val="18"/>
          <w:szCs w:val="18"/>
        </w:rPr>
        <w:t>The Company’s Global ABL Facility, Term Loan and our 6.5% Series A Convertible Perpetual Preferred Stock restrict our ability to declare cash dividends under certain circumstances. Any future dividends declared would be at the discretion of our board of directors and would depend on our financial condition, results of operations, cash flows, contractual obligations, the terms of our financing agreements at the time a dividend is considered, and other relevant factors.</w:t>
      </w:r>
    </w:p>
    <w:p w14:paraId="1DD02B9E" w14:textId="77777777" w:rsidR="000C1324" w:rsidRPr="00DE581F" w:rsidRDefault="00291700">
      <w:pPr>
        <w:ind w:left="144" w:right="144"/>
        <w:rPr>
          <w:sz w:val="18"/>
          <w:szCs w:val="18"/>
        </w:rPr>
      </w:pPr>
      <w:r w:rsidRPr="00DE581F">
        <w:rPr>
          <w:sz w:val="18"/>
          <w:szCs w:val="18"/>
        </w:rPr>
        <w:t> </w:t>
      </w:r>
    </w:p>
    <w:p w14:paraId="562608CA" w14:textId="77777777" w:rsidR="000C1324" w:rsidRPr="00DE581F" w:rsidRDefault="00291700">
      <w:pPr>
        <w:ind w:left="144" w:right="144"/>
        <w:rPr>
          <w:sz w:val="18"/>
          <w:szCs w:val="18"/>
        </w:rPr>
      </w:pPr>
      <w:r w:rsidRPr="00DE581F">
        <w:rPr>
          <w:b/>
          <w:bCs/>
          <w:sz w:val="18"/>
          <w:szCs w:val="18"/>
        </w:rPr>
        <w:t xml:space="preserve">Issuer Purchases of Securities </w:t>
      </w:r>
    </w:p>
    <w:p w14:paraId="0C2C16A9" w14:textId="77777777" w:rsidR="000C1324" w:rsidRPr="00DE581F" w:rsidRDefault="00291700">
      <w:pPr>
        <w:ind w:left="144" w:right="144"/>
        <w:rPr>
          <w:sz w:val="18"/>
          <w:szCs w:val="18"/>
        </w:rPr>
      </w:pPr>
      <w:r w:rsidRPr="00DE581F">
        <w:rPr>
          <w:sz w:val="18"/>
          <w:szCs w:val="18"/>
        </w:rPr>
        <w:t> </w:t>
      </w:r>
    </w:p>
    <w:p w14:paraId="126E0CBE" w14:textId="77777777" w:rsidR="000C1324" w:rsidRPr="00DE581F" w:rsidRDefault="00291700">
      <w:pPr>
        <w:ind w:left="144" w:right="144"/>
        <w:rPr>
          <w:sz w:val="18"/>
          <w:szCs w:val="18"/>
        </w:rPr>
      </w:pPr>
      <w:r w:rsidRPr="00DE581F">
        <w:rPr>
          <w:sz w:val="18"/>
          <w:szCs w:val="18"/>
        </w:rPr>
        <w:t>None.</w:t>
      </w:r>
    </w:p>
    <w:p w14:paraId="22EB831B" w14:textId="77777777" w:rsidR="000C1324" w:rsidRPr="00DE581F" w:rsidRDefault="00291700">
      <w:pPr>
        <w:ind w:left="144" w:right="144"/>
        <w:rPr>
          <w:sz w:val="18"/>
          <w:szCs w:val="18"/>
        </w:rPr>
      </w:pPr>
      <w:r w:rsidRPr="00DE581F">
        <w:rPr>
          <w:sz w:val="18"/>
          <w:szCs w:val="18"/>
        </w:rPr>
        <w:t> </w:t>
      </w:r>
    </w:p>
    <w:p w14:paraId="4011717C" w14:textId="77777777" w:rsidR="000C1324" w:rsidRPr="00DE581F" w:rsidRDefault="00291700">
      <w:pPr>
        <w:ind w:left="144" w:right="144"/>
        <w:rPr>
          <w:sz w:val="18"/>
          <w:szCs w:val="18"/>
        </w:rPr>
      </w:pPr>
      <w:r w:rsidRPr="00DE581F">
        <w:rPr>
          <w:sz w:val="18"/>
          <w:szCs w:val="18"/>
        </w:rPr>
        <w:t> </w:t>
      </w:r>
    </w:p>
    <w:p w14:paraId="783B713E" w14:textId="77777777" w:rsidR="000C1324" w:rsidRPr="00DE581F" w:rsidRDefault="00291700">
      <w:pPr>
        <w:ind w:left="144" w:right="144"/>
        <w:jc w:val="center"/>
        <w:rPr>
          <w:sz w:val="18"/>
          <w:szCs w:val="18"/>
        </w:rPr>
      </w:pPr>
      <w:r w:rsidRPr="00DE581F">
        <w:rPr>
          <w:sz w:val="18"/>
          <w:szCs w:val="18"/>
        </w:rPr>
        <w:t>23</w:t>
      </w:r>
    </w:p>
    <w:p w14:paraId="1B74578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94DACA1" w14:textId="77777777" w:rsidR="000C1324" w:rsidRDefault="00291700">
      <w:pPr>
        <w:ind w:left="144" w:right="144"/>
        <w:rPr>
          <w:sz w:val="20"/>
          <w:szCs w:val="20"/>
        </w:rPr>
      </w:pPr>
      <w:r>
        <w:rPr>
          <w:sz w:val="20"/>
          <w:szCs w:val="20"/>
        </w:rPr>
        <w:t> </w:t>
      </w:r>
    </w:p>
    <w:p w14:paraId="13E4823E" w14:textId="77777777" w:rsidR="000C1324" w:rsidRPr="00EE5785" w:rsidRDefault="00291700">
      <w:pPr>
        <w:ind w:left="144" w:right="144"/>
        <w:rPr>
          <w:sz w:val="18"/>
          <w:szCs w:val="18"/>
        </w:rPr>
      </w:pPr>
      <w:r w:rsidRPr="00EE5785">
        <w:rPr>
          <w:b/>
          <w:bCs/>
          <w:sz w:val="18"/>
          <w:szCs w:val="18"/>
        </w:rPr>
        <w:t xml:space="preserve">PERFORMANCE GRAPH </w:t>
      </w:r>
    </w:p>
    <w:p w14:paraId="406551A0" w14:textId="77777777" w:rsidR="000C1324" w:rsidRPr="00EE5785" w:rsidRDefault="00291700">
      <w:pPr>
        <w:ind w:left="144" w:right="144"/>
        <w:rPr>
          <w:sz w:val="18"/>
          <w:szCs w:val="18"/>
        </w:rPr>
      </w:pPr>
      <w:r w:rsidRPr="00EE5785">
        <w:rPr>
          <w:sz w:val="18"/>
          <w:szCs w:val="18"/>
        </w:rPr>
        <w:t> </w:t>
      </w:r>
    </w:p>
    <w:p w14:paraId="09F93D72" w14:textId="77777777" w:rsidR="000C1324" w:rsidRPr="00EE5785" w:rsidRDefault="00291700">
      <w:pPr>
        <w:ind w:left="144" w:right="144"/>
        <w:rPr>
          <w:sz w:val="18"/>
          <w:szCs w:val="18"/>
        </w:rPr>
      </w:pPr>
      <w:r w:rsidRPr="00EE5785">
        <w:rPr>
          <w:sz w:val="18"/>
          <w:szCs w:val="18"/>
        </w:rPr>
        <w:t>The graph below compares the cumulative total shareholder return on our common stock to the S&amp;P 500 Index and the Philadelphia Oil Service Sector Index. The total shareholder return assumes $100 invested on December 31, 2015, in MRC Global Inc., the S&amp;P 500 Index and the Philadelphia Oil Service Sector Index. It also assumes reinvestment of all dividends. The results shown in the graph below are not necessarily indicative of future performance.</w:t>
      </w:r>
    </w:p>
    <w:p w14:paraId="39B6FB7B" w14:textId="77777777" w:rsidR="000C1324" w:rsidRPr="00EE5785" w:rsidRDefault="00291700">
      <w:pPr>
        <w:ind w:left="144" w:right="144"/>
        <w:rPr>
          <w:sz w:val="18"/>
          <w:szCs w:val="18"/>
        </w:rPr>
      </w:pPr>
      <w:r w:rsidRPr="00EE5785">
        <w:rPr>
          <w:sz w:val="18"/>
          <w:szCs w:val="18"/>
        </w:rPr>
        <w:t> </w:t>
      </w:r>
    </w:p>
    <w:p w14:paraId="3BDA78F2" w14:textId="77777777" w:rsidR="000C1324" w:rsidRPr="00EE5785" w:rsidRDefault="00291700">
      <w:pPr>
        <w:ind w:left="144" w:right="144"/>
        <w:jc w:val="center"/>
        <w:rPr>
          <w:sz w:val="18"/>
          <w:szCs w:val="18"/>
        </w:rPr>
      </w:pPr>
      <w:r w:rsidRPr="00EE5785">
        <w:rPr>
          <w:b/>
          <w:bCs/>
          <w:sz w:val="18"/>
          <w:szCs w:val="18"/>
        </w:rPr>
        <w:t>Comparison of Cumulative Total Return</w:t>
      </w:r>
    </w:p>
    <w:p w14:paraId="475EBEE5" w14:textId="77777777" w:rsidR="000C1324" w:rsidRDefault="00291700">
      <w:pPr>
        <w:ind w:left="144" w:right="144"/>
        <w:jc w:val="center"/>
        <w:rPr>
          <w:sz w:val="20"/>
          <w:szCs w:val="20"/>
        </w:rPr>
      </w:pPr>
      <w:r w:rsidRPr="00EE5785">
        <w:rPr>
          <w:sz w:val="18"/>
          <w:szCs w:val="18"/>
        </w:rPr>
        <w:t>  </w:t>
      </w:r>
      <w:r>
        <w:rPr>
          <w:noProof/>
          <w:sz w:val="20"/>
          <w:szCs w:val="20"/>
        </w:rPr>
        <w:drawing>
          <wp:inline distT="0" distB="0" distL="0" distR="0" wp14:anchorId="1214F1AB" wp14:editId="4887EF82">
            <wp:extent cx="5943600" cy="3458980"/>
            <wp:effectExtent l="0" t="0" r="0" b="0"/>
            <wp:docPr id="100010" name="Picture 100010" descr="m34a-stockpriceperformanc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7151" name=""/>
                    <pic:cNvPicPr>
                      <a:picLocks noChangeAspect="1"/>
                    </pic:cNvPicPr>
                  </pic:nvPicPr>
                  <pic:blipFill>
                    <a:blip r:embed="rId4"/>
                    <a:stretch>
                      <a:fillRect/>
                    </a:stretch>
                  </pic:blipFill>
                  <pic:spPr>
                    <a:xfrm>
                      <a:off x="0" y="0"/>
                      <a:ext cx="5943600" cy="3458980"/>
                    </a:xfrm>
                    <a:prstGeom prst="rect">
                      <a:avLst/>
                    </a:prstGeom>
                  </pic:spPr>
                </pic:pic>
              </a:graphicData>
            </a:graphic>
          </wp:inline>
        </w:drawing>
      </w:r>
    </w:p>
    <w:p w14:paraId="18CE2F03" w14:textId="77777777" w:rsidR="000C1324" w:rsidRDefault="00291700">
      <w:pPr>
        <w:ind w:left="144" w:right="144"/>
        <w:rPr>
          <w:sz w:val="20"/>
          <w:szCs w:val="20"/>
        </w:rPr>
      </w:pPr>
      <w:r>
        <w:rPr>
          <w:sz w:val="20"/>
          <w:szCs w:val="20"/>
        </w:rPr>
        <w:t> </w:t>
      </w:r>
    </w:p>
    <w:p w14:paraId="38EE3512" w14:textId="77777777" w:rsidR="000C1324" w:rsidRPr="00EE5785" w:rsidRDefault="00291700">
      <w:pPr>
        <w:ind w:left="144" w:right="144"/>
        <w:rPr>
          <w:sz w:val="18"/>
          <w:szCs w:val="18"/>
        </w:rPr>
      </w:pPr>
      <w:r w:rsidRPr="00EE5785">
        <w:rPr>
          <w:sz w:val="18"/>
          <w:szCs w:val="18"/>
        </w:rPr>
        <w:t>This information shall not be deemed to be ‘‘soliciting material’’ or to be ‘‘filed’’ with the SEC or subject to Regulation 14A (17 CFR 240.14a-1-240.14a-104), other than as provided in Item 201(e) of Regulation S-K, or to the liabilities of Section 18 of the Exchange Act (15 U.S.C. 78r).</w:t>
      </w:r>
    </w:p>
    <w:p w14:paraId="2576C91C" w14:textId="77777777" w:rsidR="000C1324" w:rsidRPr="00EE5785" w:rsidRDefault="00291700">
      <w:pPr>
        <w:ind w:left="144" w:right="144"/>
        <w:rPr>
          <w:sz w:val="18"/>
          <w:szCs w:val="18"/>
        </w:rPr>
      </w:pPr>
      <w:r w:rsidRPr="00EE5785">
        <w:rPr>
          <w:sz w:val="18"/>
          <w:szCs w:val="18"/>
        </w:rPr>
        <w:t> </w:t>
      </w:r>
    </w:p>
    <w:p w14:paraId="590DFB48" w14:textId="77777777" w:rsidR="000C1324" w:rsidRPr="00EE5785" w:rsidRDefault="00291700">
      <w:pPr>
        <w:ind w:left="144" w:right="144"/>
        <w:jc w:val="center"/>
        <w:rPr>
          <w:sz w:val="18"/>
          <w:szCs w:val="18"/>
        </w:rPr>
      </w:pPr>
      <w:r w:rsidRPr="00EE5785">
        <w:rPr>
          <w:sz w:val="18"/>
          <w:szCs w:val="18"/>
        </w:rPr>
        <w:t>24</w:t>
      </w:r>
    </w:p>
    <w:p w14:paraId="086DD745" w14:textId="77777777" w:rsidR="000C1324" w:rsidRDefault="00291700">
      <w:pPr>
        <w:ind w:left="144" w:right="144"/>
        <w:rPr>
          <w:sz w:val="20"/>
          <w:szCs w:val="20"/>
        </w:rPr>
      </w:pPr>
      <w:r w:rsidRPr="00EE5785">
        <w:rPr>
          <w:sz w:val="18"/>
          <w:szCs w:val="18"/>
        </w:rPr>
        <w:br w:type="page"/>
      </w:r>
      <w:hyperlink w:anchor="toc" w:history="1">
        <w:r>
          <w:rPr>
            <w:color w:val="0000EE"/>
            <w:sz w:val="20"/>
            <w:szCs w:val="20"/>
            <w:u w:val="single" w:color="0000EE"/>
          </w:rPr>
          <w:t>Table of Contents</w:t>
        </w:r>
      </w:hyperlink>
    </w:p>
    <w:p w14:paraId="78E82AEF" w14:textId="77777777" w:rsidR="000C1324" w:rsidRDefault="00291700">
      <w:pPr>
        <w:ind w:left="144" w:right="144"/>
        <w:rPr>
          <w:sz w:val="20"/>
          <w:szCs w:val="20"/>
        </w:rPr>
      </w:pPr>
      <w:r>
        <w:rPr>
          <w:sz w:val="20"/>
          <w:szCs w:val="20"/>
        </w:rPr>
        <w:t> </w:t>
      </w:r>
    </w:p>
    <w:p w14:paraId="7DC40DDA"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EE5785" w14:paraId="75A22865" w14:textId="77777777">
        <w:tc>
          <w:tcPr>
            <w:tcW w:w="1080" w:type="dxa"/>
            <w:tcMar>
              <w:top w:w="5" w:type="dxa"/>
              <w:left w:w="5" w:type="dxa"/>
              <w:bottom w:w="5" w:type="dxa"/>
              <w:right w:w="5" w:type="dxa"/>
            </w:tcMar>
            <w:hideMark/>
          </w:tcPr>
          <w:p w14:paraId="65546E49" w14:textId="77777777" w:rsidR="000C1324" w:rsidRPr="00EE5785" w:rsidRDefault="00291700">
            <w:pPr>
              <w:rPr>
                <w:color w:val="000000"/>
                <w:sz w:val="18"/>
                <w:szCs w:val="18"/>
              </w:rPr>
            </w:pPr>
            <w:bookmarkStart w:id="16" w:name="item6"/>
            <w:bookmarkEnd w:id="16"/>
            <w:r w:rsidRPr="00EE5785">
              <w:rPr>
                <w:b/>
                <w:bCs/>
                <w:color w:val="000000"/>
                <w:sz w:val="18"/>
                <w:szCs w:val="18"/>
              </w:rPr>
              <w:t xml:space="preserve">ITEM 6. </w:t>
            </w:r>
          </w:p>
        </w:tc>
        <w:tc>
          <w:tcPr>
            <w:tcW w:w="0" w:type="auto"/>
            <w:tcMar>
              <w:top w:w="5" w:type="dxa"/>
              <w:left w:w="5" w:type="dxa"/>
              <w:bottom w:w="5" w:type="dxa"/>
              <w:right w:w="5" w:type="dxa"/>
            </w:tcMar>
            <w:hideMark/>
          </w:tcPr>
          <w:p w14:paraId="7317DDBA" w14:textId="77777777" w:rsidR="000C1324" w:rsidRPr="00EE5785" w:rsidRDefault="00291700">
            <w:pPr>
              <w:rPr>
                <w:color w:val="000000"/>
                <w:sz w:val="18"/>
                <w:szCs w:val="18"/>
              </w:rPr>
            </w:pPr>
            <w:r w:rsidRPr="00EE5785">
              <w:rPr>
                <w:b/>
                <w:bCs/>
                <w:color w:val="000000"/>
                <w:sz w:val="18"/>
                <w:szCs w:val="18"/>
              </w:rPr>
              <w:t>SELECTED FINANCIAL DATA</w:t>
            </w:r>
          </w:p>
        </w:tc>
      </w:tr>
    </w:tbl>
    <w:p w14:paraId="68F4A665" w14:textId="77777777" w:rsidR="000C1324" w:rsidRPr="00EE5785" w:rsidRDefault="00291700">
      <w:pPr>
        <w:ind w:left="1238" w:right="144" w:hanging="1109"/>
        <w:rPr>
          <w:sz w:val="18"/>
          <w:szCs w:val="18"/>
        </w:rPr>
      </w:pPr>
      <w:r w:rsidRPr="00EE5785">
        <w:rPr>
          <w:sz w:val="18"/>
          <w:szCs w:val="18"/>
        </w:rPr>
        <w:t> </w:t>
      </w:r>
    </w:p>
    <w:p w14:paraId="0CA06CB4" w14:textId="77777777" w:rsidR="000C1324" w:rsidRPr="00EE5785" w:rsidRDefault="00291700">
      <w:pPr>
        <w:ind w:left="144" w:right="144"/>
        <w:rPr>
          <w:sz w:val="18"/>
          <w:szCs w:val="18"/>
        </w:rPr>
      </w:pPr>
      <w:r w:rsidRPr="00EE5785">
        <w:rPr>
          <w:sz w:val="18"/>
          <w:szCs w:val="18"/>
        </w:rPr>
        <w:t>The selected financial data presented below have been derived from the consolidated financial statements of MRC Global Inc. that have been prepared using accounting principles generally accepted in the United States of America. Ernst &amp; Young LLP, our independent registered public accounting firm, has audited these statements. This data should be read in conjunction with “Item 7—Management’s Discussion and Analysis of Financial Condition and Results of Operations” and the consolidated financial statements, related notes and other financial information included elsewhere in this report.  </w:t>
      </w:r>
    </w:p>
    <w:p w14:paraId="0176DA1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4699"/>
        <w:gridCol w:w="117"/>
        <w:gridCol w:w="117"/>
        <w:gridCol w:w="1057"/>
        <w:gridCol w:w="117"/>
        <w:gridCol w:w="117"/>
        <w:gridCol w:w="117"/>
        <w:gridCol w:w="1057"/>
        <w:gridCol w:w="117"/>
        <w:gridCol w:w="117"/>
        <w:gridCol w:w="118"/>
        <w:gridCol w:w="1058"/>
        <w:gridCol w:w="118"/>
        <w:gridCol w:w="118"/>
        <w:gridCol w:w="118"/>
        <w:gridCol w:w="1058"/>
        <w:gridCol w:w="118"/>
        <w:gridCol w:w="118"/>
        <w:gridCol w:w="118"/>
        <w:gridCol w:w="1058"/>
        <w:gridCol w:w="118"/>
      </w:tblGrid>
      <w:tr w:rsidR="000C1324" w14:paraId="61BC5F3B" w14:textId="77777777">
        <w:tc>
          <w:tcPr>
            <w:tcW w:w="0" w:type="auto"/>
            <w:tcMar>
              <w:top w:w="5" w:type="dxa"/>
              <w:left w:w="5" w:type="dxa"/>
              <w:bottom w:w="5" w:type="dxa"/>
              <w:right w:w="5" w:type="dxa"/>
            </w:tcMar>
            <w:vAlign w:val="bottom"/>
            <w:hideMark/>
          </w:tcPr>
          <w:p w14:paraId="479A17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8FCCB7" w14:textId="77777777" w:rsidR="000C1324" w:rsidRDefault="00291700">
            <w:pPr>
              <w:rPr>
                <w:color w:val="000000"/>
                <w:sz w:val="20"/>
                <w:szCs w:val="20"/>
              </w:rPr>
            </w:pPr>
            <w:r>
              <w:rPr>
                <w:color w:val="000000"/>
                <w:sz w:val="20"/>
                <w:szCs w:val="20"/>
              </w:rPr>
              <w:t> </w:t>
            </w:r>
          </w:p>
        </w:tc>
        <w:tc>
          <w:tcPr>
            <w:tcW w:w="0" w:type="auto"/>
            <w:gridSpan w:val="18"/>
            <w:tcBorders>
              <w:bottom w:val="single" w:sz="6" w:space="0" w:color="000000"/>
            </w:tcBorders>
            <w:tcMar>
              <w:top w:w="5" w:type="dxa"/>
              <w:left w:w="5" w:type="dxa"/>
              <w:bottom w:w="8" w:type="dxa"/>
              <w:right w:w="5" w:type="dxa"/>
            </w:tcMar>
            <w:vAlign w:val="bottom"/>
            <w:hideMark/>
          </w:tcPr>
          <w:p w14:paraId="10AD8B75"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6CCBCE75" w14:textId="77777777" w:rsidR="000C1324" w:rsidRDefault="00291700">
            <w:pPr>
              <w:rPr>
                <w:color w:val="000000"/>
                <w:sz w:val="20"/>
                <w:szCs w:val="20"/>
              </w:rPr>
            </w:pPr>
            <w:r>
              <w:rPr>
                <w:color w:val="000000"/>
                <w:sz w:val="20"/>
                <w:szCs w:val="20"/>
              </w:rPr>
              <w:t> </w:t>
            </w:r>
          </w:p>
        </w:tc>
      </w:tr>
      <w:tr w:rsidR="000C1324" w14:paraId="7C211A59" w14:textId="77777777">
        <w:tc>
          <w:tcPr>
            <w:tcW w:w="0" w:type="auto"/>
            <w:tcMar>
              <w:top w:w="5" w:type="dxa"/>
              <w:left w:w="5" w:type="dxa"/>
              <w:bottom w:w="5" w:type="dxa"/>
              <w:right w:w="5" w:type="dxa"/>
            </w:tcMar>
            <w:vAlign w:val="bottom"/>
            <w:hideMark/>
          </w:tcPr>
          <w:p w14:paraId="129E36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A42EF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7AA8255"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356F77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6011A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2921ED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5AB508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01AEA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1976DFA"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3962FA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232D9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199C783" w14:textId="77777777" w:rsidR="000C1324" w:rsidRDefault="00291700">
            <w:pPr>
              <w:jc w:val="center"/>
              <w:rPr>
                <w:color w:val="000000"/>
                <w:sz w:val="20"/>
                <w:szCs w:val="20"/>
              </w:rPr>
            </w:pPr>
            <w:r>
              <w:rPr>
                <w:b/>
                <w:bCs/>
                <w:color w:val="000000"/>
                <w:sz w:val="20"/>
                <w:szCs w:val="20"/>
              </w:rPr>
              <w:t>2017</w:t>
            </w:r>
          </w:p>
        </w:tc>
        <w:tc>
          <w:tcPr>
            <w:tcW w:w="0" w:type="auto"/>
            <w:tcMar>
              <w:top w:w="5" w:type="dxa"/>
              <w:left w:w="5" w:type="dxa"/>
              <w:bottom w:w="20" w:type="dxa"/>
              <w:right w:w="5" w:type="dxa"/>
            </w:tcMar>
            <w:vAlign w:val="bottom"/>
            <w:hideMark/>
          </w:tcPr>
          <w:p w14:paraId="1387C08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F125D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345E1E2" w14:textId="77777777" w:rsidR="000C1324" w:rsidRDefault="00291700">
            <w:pPr>
              <w:jc w:val="center"/>
              <w:rPr>
                <w:color w:val="000000"/>
                <w:sz w:val="20"/>
                <w:szCs w:val="20"/>
              </w:rPr>
            </w:pPr>
            <w:r>
              <w:rPr>
                <w:b/>
                <w:bCs/>
                <w:color w:val="000000"/>
                <w:sz w:val="20"/>
                <w:szCs w:val="20"/>
              </w:rPr>
              <w:t>2016</w:t>
            </w:r>
          </w:p>
        </w:tc>
        <w:tc>
          <w:tcPr>
            <w:tcW w:w="0" w:type="auto"/>
            <w:tcMar>
              <w:top w:w="5" w:type="dxa"/>
              <w:left w:w="5" w:type="dxa"/>
              <w:bottom w:w="20" w:type="dxa"/>
              <w:right w:w="5" w:type="dxa"/>
            </w:tcMar>
            <w:vAlign w:val="bottom"/>
            <w:hideMark/>
          </w:tcPr>
          <w:p w14:paraId="7AF74BBA" w14:textId="77777777" w:rsidR="000C1324" w:rsidRDefault="00291700">
            <w:pPr>
              <w:rPr>
                <w:color w:val="000000"/>
                <w:sz w:val="20"/>
                <w:szCs w:val="20"/>
              </w:rPr>
            </w:pPr>
            <w:r>
              <w:rPr>
                <w:color w:val="000000"/>
                <w:sz w:val="20"/>
                <w:szCs w:val="20"/>
              </w:rPr>
              <w:t> </w:t>
            </w:r>
          </w:p>
        </w:tc>
      </w:tr>
      <w:tr w:rsidR="000C1324" w14:paraId="1EEDBF09" w14:textId="77777777">
        <w:tc>
          <w:tcPr>
            <w:tcW w:w="0" w:type="auto"/>
            <w:tcMar>
              <w:top w:w="5" w:type="dxa"/>
              <w:left w:w="5" w:type="dxa"/>
              <w:bottom w:w="5" w:type="dxa"/>
              <w:right w:w="5" w:type="dxa"/>
            </w:tcMar>
            <w:vAlign w:val="bottom"/>
            <w:hideMark/>
          </w:tcPr>
          <w:p w14:paraId="1CFCCB3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0D7CDD" w14:textId="77777777" w:rsidR="000C1324" w:rsidRDefault="00291700">
            <w:pPr>
              <w:rPr>
                <w:color w:val="000000"/>
                <w:sz w:val="20"/>
                <w:szCs w:val="20"/>
              </w:rPr>
            </w:pPr>
            <w:r>
              <w:rPr>
                <w:color w:val="000000"/>
                <w:sz w:val="20"/>
                <w:szCs w:val="20"/>
              </w:rPr>
              <w:t> </w:t>
            </w:r>
          </w:p>
        </w:tc>
        <w:tc>
          <w:tcPr>
            <w:tcW w:w="0" w:type="auto"/>
            <w:gridSpan w:val="18"/>
            <w:tcMar>
              <w:top w:w="5" w:type="dxa"/>
              <w:left w:w="5" w:type="dxa"/>
              <w:bottom w:w="5" w:type="dxa"/>
              <w:right w:w="5" w:type="dxa"/>
            </w:tcMar>
            <w:vAlign w:val="bottom"/>
            <w:hideMark/>
          </w:tcPr>
          <w:p w14:paraId="057BE961" w14:textId="77777777" w:rsidR="000C1324" w:rsidRDefault="00291700">
            <w:pPr>
              <w:jc w:val="center"/>
              <w:rPr>
                <w:color w:val="000000"/>
                <w:sz w:val="20"/>
                <w:szCs w:val="20"/>
              </w:rPr>
            </w:pPr>
            <w:r>
              <w:rPr>
                <w:b/>
                <w:bCs/>
                <w:color w:val="000000"/>
                <w:sz w:val="20"/>
                <w:szCs w:val="20"/>
              </w:rPr>
              <w:t>(in millions, except per share amounts)</w:t>
            </w:r>
          </w:p>
        </w:tc>
        <w:tc>
          <w:tcPr>
            <w:tcW w:w="0" w:type="auto"/>
            <w:tcMar>
              <w:top w:w="5" w:type="dxa"/>
              <w:left w:w="5" w:type="dxa"/>
              <w:bottom w:w="5" w:type="dxa"/>
              <w:right w:w="5" w:type="dxa"/>
            </w:tcMar>
            <w:vAlign w:val="bottom"/>
            <w:hideMark/>
          </w:tcPr>
          <w:p w14:paraId="7DB4DF76" w14:textId="77777777" w:rsidR="000C1324" w:rsidRDefault="00291700">
            <w:pPr>
              <w:rPr>
                <w:color w:val="000000"/>
                <w:sz w:val="20"/>
                <w:szCs w:val="20"/>
              </w:rPr>
            </w:pPr>
            <w:r>
              <w:rPr>
                <w:color w:val="000000"/>
                <w:sz w:val="20"/>
                <w:szCs w:val="20"/>
              </w:rPr>
              <w:t> </w:t>
            </w:r>
          </w:p>
        </w:tc>
      </w:tr>
      <w:tr w:rsidR="000C1324" w14:paraId="61406FA3" w14:textId="77777777">
        <w:tc>
          <w:tcPr>
            <w:tcW w:w="2000" w:type="pct"/>
            <w:tcMar>
              <w:top w:w="5" w:type="dxa"/>
              <w:left w:w="5" w:type="dxa"/>
              <w:bottom w:w="5" w:type="dxa"/>
              <w:right w:w="5" w:type="dxa"/>
            </w:tcMar>
            <w:vAlign w:val="bottom"/>
            <w:hideMark/>
          </w:tcPr>
          <w:p w14:paraId="21C677D7" w14:textId="77777777" w:rsidR="000C1324" w:rsidRDefault="00291700">
            <w:pPr>
              <w:rPr>
                <w:color w:val="000000"/>
                <w:sz w:val="20"/>
                <w:szCs w:val="20"/>
              </w:rPr>
            </w:pPr>
            <w:r>
              <w:rPr>
                <w:b/>
                <w:bCs/>
                <w:color w:val="000000"/>
                <w:sz w:val="20"/>
                <w:szCs w:val="20"/>
              </w:rPr>
              <w:t>Statement of Operations Data:</w:t>
            </w:r>
          </w:p>
        </w:tc>
        <w:tc>
          <w:tcPr>
            <w:tcW w:w="0" w:type="auto"/>
            <w:tcMar>
              <w:top w:w="5" w:type="dxa"/>
              <w:left w:w="5" w:type="dxa"/>
              <w:bottom w:w="5" w:type="dxa"/>
              <w:right w:w="5" w:type="dxa"/>
            </w:tcMar>
            <w:vAlign w:val="bottom"/>
            <w:hideMark/>
          </w:tcPr>
          <w:p w14:paraId="55F0361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57F90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F978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863E7C"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A17E6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FE12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16A6A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0475E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92C67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913C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D445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76537C"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96D8D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CE86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FCD7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EF298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F186B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D61B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D7098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942AF3" w14:textId="77777777" w:rsidR="000C1324" w:rsidRDefault="00291700">
            <w:pPr>
              <w:rPr>
                <w:color w:val="000000"/>
                <w:sz w:val="20"/>
                <w:szCs w:val="20"/>
              </w:rPr>
            </w:pPr>
            <w:r>
              <w:rPr>
                <w:b/>
                <w:bCs/>
                <w:color w:val="000000"/>
                <w:sz w:val="20"/>
                <w:szCs w:val="20"/>
              </w:rPr>
              <w:t> </w:t>
            </w:r>
          </w:p>
        </w:tc>
      </w:tr>
      <w:tr w:rsidR="000C1324" w14:paraId="195A3C8D" w14:textId="77777777">
        <w:tc>
          <w:tcPr>
            <w:tcW w:w="0" w:type="auto"/>
            <w:tcMar>
              <w:top w:w="5" w:type="dxa"/>
              <w:left w:w="5" w:type="dxa"/>
              <w:bottom w:w="5" w:type="dxa"/>
              <w:right w:w="5" w:type="dxa"/>
            </w:tcMar>
            <w:vAlign w:val="bottom"/>
            <w:hideMark/>
          </w:tcPr>
          <w:p w14:paraId="0007A55F" w14:textId="77777777" w:rsidR="000C1324" w:rsidRDefault="00291700">
            <w:pPr>
              <w:rPr>
                <w:color w:val="000000"/>
                <w:sz w:val="20"/>
                <w:szCs w:val="20"/>
              </w:rPr>
            </w:pPr>
            <w:r>
              <w:rPr>
                <w:color w:val="000000"/>
                <w:sz w:val="20"/>
                <w:szCs w:val="20"/>
              </w:rPr>
              <w:t>Sales</w:t>
            </w:r>
          </w:p>
        </w:tc>
        <w:tc>
          <w:tcPr>
            <w:tcW w:w="50" w:type="pct"/>
            <w:tcMar>
              <w:top w:w="5" w:type="dxa"/>
              <w:left w:w="5" w:type="dxa"/>
              <w:bottom w:w="5" w:type="dxa"/>
              <w:right w:w="5" w:type="dxa"/>
            </w:tcMar>
            <w:vAlign w:val="bottom"/>
            <w:hideMark/>
          </w:tcPr>
          <w:p w14:paraId="405FE9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834D5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A3B8A21"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 w:type="dxa"/>
              <w:right w:w="5" w:type="dxa"/>
            </w:tcMar>
            <w:vAlign w:val="bottom"/>
            <w:hideMark/>
          </w:tcPr>
          <w:p w14:paraId="392EE7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6C9A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80CFD6"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4B23F19"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 w:type="dxa"/>
              <w:right w:w="5" w:type="dxa"/>
            </w:tcMar>
            <w:vAlign w:val="bottom"/>
            <w:hideMark/>
          </w:tcPr>
          <w:p w14:paraId="752B93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CFF5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047E58"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36FF173" w14:textId="77777777" w:rsidR="000C1324" w:rsidRDefault="00291700">
            <w:pPr>
              <w:jc w:val="right"/>
              <w:rPr>
                <w:color w:val="000000"/>
                <w:sz w:val="20"/>
                <w:szCs w:val="20"/>
              </w:rPr>
            </w:pPr>
            <w:r>
              <w:rPr>
                <w:color w:val="000000"/>
                <w:sz w:val="20"/>
                <w:szCs w:val="20"/>
              </w:rPr>
              <w:t>4,172</w:t>
            </w:r>
          </w:p>
        </w:tc>
        <w:tc>
          <w:tcPr>
            <w:tcW w:w="50" w:type="pct"/>
            <w:noWrap/>
            <w:tcMar>
              <w:top w:w="5" w:type="dxa"/>
              <w:left w:w="5" w:type="dxa"/>
              <w:bottom w:w="5" w:type="dxa"/>
              <w:right w:w="5" w:type="dxa"/>
            </w:tcMar>
            <w:vAlign w:val="bottom"/>
            <w:hideMark/>
          </w:tcPr>
          <w:p w14:paraId="088EAF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FB42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2BADB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4B2FC60" w14:textId="77777777" w:rsidR="000C1324" w:rsidRDefault="00291700">
            <w:pPr>
              <w:jc w:val="right"/>
              <w:rPr>
                <w:color w:val="000000"/>
                <w:sz w:val="20"/>
                <w:szCs w:val="20"/>
              </w:rPr>
            </w:pPr>
            <w:r>
              <w:rPr>
                <w:color w:val="000000"/>
                <w:sz w:val="20"/>
                <w:szCs w:val="20"/>
              </w:rPr>
              <w:t>3,646</w:t>
            </w:r>
          </w:p>
        </w:tc>
        <w:tc>
          <w:tcPr>
            <w:tcW w:w="50" w:type="pct"/>
            <w:noWrap/>
            <w:tcMar>
              <w:top w:w="5" w:type="dxa"/>
              <w:left w:w="5" w:type="dxa"/>
              <w:bottom w:w="5" w:type="dxa"/>
              <w:right w:w="5" w:type="dxa"/>
            </w:tcMar>
            <w:vAlign w:val="bottom"/>
            <w:hideMark/>
          </w:tcPr>
          <w:p w14:paraId="0188B4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8688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3B64D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9993472" w14:textId="77777777" w:rsidR="000C1324" w:rsidRDefault="00291700">
            <w:pPr>
              <w:jc w:val="right"/>
              <w:rPr>
                <w:color w:val="000000"/>
                <w:sz w:val="20"/>
                <w:szCs w:val="20"/>
              </w:rPr>
            </w:pPr>
            <w:r>
              <w:rPr>
                <w:color w:val="000000"/>
                <w:sz w:val="20"/>
                <w:szCs w:val="20"/>
              </w:rPr>
              <w:t>3,041</w:t>
            </w:r>
          </w:p>
        </w:tc>
        <w:tc>
          <w:tcPr>
            <w:tcW w:w="50" w:type="pct"/>
            <w:noWrap/>
            <w:tcMar>
              <w:top w:w="5" w:type="dxa"/>
              <w:left w:w="5" w:type="dxa"/>
              <w:bottom w:w="5" w:type="dxa"/>
              <w:right w:w="5" w:type="dxa"/>
            </w:tcMar>
            <w:vAlign w:val="bottom"/>
            <w:hideMark/>
          </w:tcPr>
          <w:p w14:paraId="157DE22B" w14:textId="77777777" w:rsidR="000C1324" w:rsidRDefault="00291700">
            <w:pPr>
              <w:rPr>
                <w:color w:val="000000"/>
                <w:sz w:val="20"/>
                <w:szCs w:val="20"/>
              </w:rPr>
            </w:pPr>
            <w:r>
              <w:rPr>
                <w:color w:val="000000"/>
                <w:sz w:val="20"/>
                <w:szCs w:val="20"/>
              </w:rPr>
              <w:t> </w:t>
            </w:r>
          </w:p>
        </w:tc>
      </w:tr>
      <w:tr w:rsidR="000C1324" w14:paraId="64194281" w14:textId="77777777">
        <w:tc>
          <w:tcPr>
            <w:tcW w:w="0" w:type="auto"/>
            <w:tcMar>
              <w:top w:w="5" w:type="dxa"/>
              <w:left w:w="5" w:type="dxa"/>
              <w:bottom w:w="5" w:type="dxa"/>
              <w:right w:w="5" w:type="dxa"/>
            </w:tcMar>
            <w:vAlign w:val="bottom"/>
            <w:hideMark/>
          </w:tcPr>
          <w:p w14:paraId="35D1B827" w14:textId="77777777" w:rsidR="000C1324" w:rsidRDefault="00291700">
            <w:pPr>
              <w:rPr>
                <w:color w:val="000000"/>
                <w:sz w:val="20"/>
                <w:szCs w:val="20"/>
              </w:rPr>
            </w:pPr>
            <w:r>
              <w:rPr>
                <w:color w:val="000000"/>
                <w:sz w:val="20"/>
                <w:szCs w:val="20"/>
              </w:rPr>
              <w:t>Cost of sales</w:t>
            </w:r>
          </w:p>
        </w:tc>
        <w:tc>
          <w:tcPr>
            <w:tcW w:w="50" w:type="pct"/>
            <w:tcMar>
              <w:top w:w="5" w:type="dxa"/>
              <w:left w:w="5" w:type="dxa"/>
              <w:bottom w:w="5" w:type="dxa"/>
              <w:right w:w="5" w:type="dxa"/>
            </w:tcMar>
            <w:vAlign w:val="bottom"/>
            <w:hideMark/>
          </w:tcPr>
          <w:p w14:paraId="49927C3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3B45833"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8A84691" w14:textId="77777777" w:rsidR="000C1324" w:rsidRDefault="00291700">
            <w:pPr>
              <w:jc w:val="right"/>
              <w:rPr>
                <w:color w:val="000000"/>
                <w:sz w:val="20"/>
                <w:szCs w:val="20"/>
              </w:rPr>
            </w:pPr>
            <w:r>
              <w:rPr>
                <w:b/>
                <w:bCs/>
                <w:color w:val="000000"/>
                <w:sz w:val="20"/>
                <w:szCs w:val="20"/>
              </w:rPr>
              <w:t>2,129</w:t>
            </w:r>
          </w:p>
        </w:tc>
        <w:tc>
          <w:tcPr>
            <w:tcW w:w="50" w:type="pct"/>
            <w:noWrap/>
            <w:tcMar>
              <w:top w:w="5" w:type="dxa"/>
              <w:left w:w="5" w:type="dxa"/>
              <w:bottom w:w="20" w:type="dxa"/>
              <w:right w:w="5" w:type="dxa"/>
            </w:tcMar>
            <w:vAlign w:val="bottom"/>
            <w:hideMark/>
          </w:tcPr>
          <w:p w14:paraId="3AA7D8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22FC6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D3B1A1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F640605" w14:textId="77777777" w:rsidR="000C1324" w:rsidRDefault="00291700">
            <w:pPr>
              <w:jc w:val="right"/>
              <w:rPr>
                <w:color w:val="000000"/>
                <w:sz w:val="20"/>
                <w:szCs w:val="20"/>
              </w:rPr>
            </w:pPr>
            <w:r>
              <w:rPr>
                <w:color w:val="000000"/>
                <w:sz w:val="20"/>
                <w:szCs w:val="20"/>
              </w:rPr>
              <w:t>3,009</w:t>
            </w:r>
          </w:p>
        </w:tc>
        <w:tc>
          <w:tcPr>
            <w:tcW w:w="50" w:type="pct"/>
            <w:noWrap/>
            <w:tcMar>
              <w:top w:w="5" w:type="dxa"/>
              <w:left w:w="5" w:type="dxa"/>
              <w:bottom w:w="20" w:type="dxa"/>
              <w:right w:w="5" w:type="dxa"/>
            </w:tcMar>
            <w:vAlign w:val="bottom"/>
            <w:hideMark/>
          </w:tcPr>
          <w:p w14:paraId="7B47D3B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9214E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837F041"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508B266" w14:textId="77777777" w:rsidR="000C1324" w:rsidRDefault="00291700">
            <w:pPr>
              <w:jc w:val="right"/>
              <w:rPr>
                <w:color w:val="000000"/>
                <w:sz w:val="20"/>
                <w:szCs w:val="20"/>
              </w:rPr>
            </w:pPr>
            <w:r>
              <w:rPr>
                <w:color w:val="000000"/>
                <w:sz w:val="20"/>
                <w:szCs w:val="20"/>
              </w:rPr>
              <w:t>3,483</w:t>
            </w:r>
          </w:p>
        </w:tc>
        <w:tc>
          <w:tcPr>
            <w:tcW w:w="50" w:type="pct"/>
            <w:noWrap/>
            <w:tcMar>
              <w:top w:w="5" w:type="dxa"/>
              <w:left w:w="5" w:type="dxa"/>
              <w:bottom w:w="20" w:type="dxa"/>
              <w:right w:w="5" w:type="dxa"/>
            </w:tcMar>
            <w:vAlign w:val="bottom"/>
            <w:hideMark/>
          </w:tcPr>
          <w:p w14:paraId="49B0C3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3B8FA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103B7E4"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6B269B6" w14:textId="77777777" w:rsidR="000C1324" w:rsidRDefault="00291700">
            <w:pPr>
              <w:jc w:val="right"/>
              <w:rPr>
                <w:color w:val="000000"/>
                <w:sz w:val="20"/>
                <w:szCs w:val="20"/>
              </w:rPr>
            </w:pPr>
            <w:r>
              <w:rPr>
                <w:color w:val="000000"/>
                <w:sz w:val="20"/>
                <w:szCs w:val="20"/>
              </w:rPr>
              <w:t>3,064</w:t>
            </w:r>
          </w:p>
        </w:tc>
        <w:tc>
          <w:tcPr>
            <w:tcW w:w="50" w:type="pct"/>
            <w:noWrap/>
            <w:tcMar>
              <w:top w:w="5" w:type="dxa"/>
              <w:left w:w="5" w:type="dxa"/>
              <w:bottom w:w="20" w:type="dxa"/>
              <w:right w:w="5" w:type="dxa"/>
            </w:tcMar>
            <w:vAlign w:val="bottom"/>
            <w:hideMark/>
          </w:tcPr>
          <w:p w14:paraId="158E5A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39D72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300868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635D72F" w14:textId="77777777" w:rsidR="000C1324" w:rsidRDefault="00291700">
            <w:pPr>
              <w:jc w:val="right"/>
              <w:rPr>
                <w:color w:val="000000"/>
                <w:sz w:val="20"/>
                <w:szCs w:val="20"/>
              </w:rPr>
            </w:pPr>
            <w:r>
              <w:rPr>
                <w:color w:val="000000"/>
                <w:sz w:val="20"/>
                <w:szCs w:val="20"/>
              </w:rPr>
              <w:t>2,573</w:t>
            </w:r>
          </w:p>
        </w:tc>
        <w:tc>
          <w:tcPr>
            <w:tcW w:w="50" w:type="pct"/>
            <w:noWrap/>
            <w:tcMar>
              <w:top w:w="5" w:type="dxa"/>
              <w:left w:w="5" w:type="dxa"/>
              <w:bottom w:w="20" w:type="dxa"/>
              <w:right w:w="5" w:type="dxa"/>
            </w:tcMar>
            <w:vAlign w:val="bottom"/>
            <w:hideMark/>
          </w:tcPr>
          <w:p w14:paraId="0A8D26E1" w14:textId="77777777" w:rsidR="000C1324" w:rsidRDefault="00291700">
            <w:pPr>
              <w:rPr>
                <w:color w:val="000000"/>
                <w:sz w:val="20"/>
                <w:szCs w:val="20"/>
              </w:rPr>
            </w:pPr>
            <w:r>
              <w:rPr>
                <w:color w:val="000000"/>
                <w:sz w:val="20"/>
                <w:szCs w:val="20"/>
              </w:rPr>
              <w:t> </w:t>
            </w:r>
          </w:p>
        </w:tc>
      </w:tr>
      <w:tr w:rsidR="000C1324" w14:paraId="7FC5DB60" w14:textId="77777777">
        <w:tc>
          <w:tcPr>
            <w:tcW w:w="0" w:type="auto"/>
            <w:tcMar>
              <w:top w:w="5" w:type="dxa"/>
              <w:left w:w="5" w:type="dxa"/>
              <w:bottom w:w="5" w:type="dxa"/>
              <w:right w:w="5" w:type="dxa"/>
            </w:tcMar>
            <w:vAlign w:val="bottom"/>
            <w:hideMark/>
          </w:tcPr>
          <w:p w14:paraId="3819349E" w14:textId="77777777" w:rsidR="000C1324" w:rsidRDefault="00291700">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3A045E8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AA2AD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F39775C" w14:textId="77777777" w:rsidR="000C1324" w:rsidRDefault="00291700">
            <w:pPr>
              <w:jc w:val="right"/>
              <w:rPr>
                <w:color w:val="000000"/>
                <w:sz w:val="20"/>
                <w:szCs w:val="20"/>
              </w:rPr>
            </w:pPr>
            <w:r>
              <w:rPr>
                <w:b/>
                <w:bCs/>
                <w:color w:val="000000"/>
                <w:sz w:val="20"/>
                <w:szCs w:val="20"/>
              </w:rPr>
              <w:t>431</w:t>
            </w:r>
          </w:p>
        </w:tc>
        <w:tc>
          <w:tcPr>
            <w:tcW w:w="50" w:type="pct"/>
            <w:noWrap/>
            <w:tcMar>
              <w:top w:w="5" w:type="dxa"/>
              <w:left w:w="5" w:type="dxa"/>
              <w:bottom w:w="5" w:type="dxa"/>
              <w:right w:w="5" w:type="dxa"/>
            </w:tcMar>
            <w:vAlign w:val="bottom"/>
            <w:hideMark/>
          </w:tcPr>
          <w:p w14:paraId="7AA4B9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6661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C19A7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44F56D2" w14:textId="77777777" w:rsidR="000C1324" w:rsidRDefault="00291700">
            <w:pPr>
              <w:jc w:val="right"/>
              <w:rPr>
                <w:color w:val="000000"/>
                <w:sz w:val="20"/>
                <w:szCs w:val="20"/>
              </w:rPr>
            </w:pPr>
            <w:r>
              <w:rPr>
                <w:color w:val="000000"/>
                <w:sz w:val="20"/>
                <w:szCs w:val="20"/>
              </w:rPr>
              <w:t>653</w:t>
            </w:r>
          </w:p>
        </w:tc>
        <w:tc>
          <w:tcPr>
            <w:tcW w:w="50" w:type="pct"/>
            <w:noWrap/>
            <w:tcMar>
              <w:top w:w="5" w:type="dxa"/>
              <w:left w:w="5" w:type="dxa"/>
              <w:bottom w:w="5" w:type="dxa"/>
              <w:right w:w="5" w:type="dxa"/>
            </w:tcMar>
            <w:vAlign w:val="bottom"/>
            <w:hideMark/>
          </w:tcPr>
          <w:p w14:paraId="72C261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1E64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FCF82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C91575" w14:textId="77777777" w:rsidR="000C1324" w:rsidRDefault="00291700">
            <w:pPr>
              <w:jc w:val="right"/>
              <w:rPr>
                <w:color w:val="000000"/>
                <w:sz w:val="20"/>
                <w:szCs w:val="20"/>
              </w:rPr>
            </w:pPr>
            <w:r>
              <w:rPr>
                <w:color w:val="000000"/>
                <w:sz w:val="20"/>
                <w:szCs w:val="20"/>
              </w:rPr>
              <w:t>689</w:t>
            </w:r>
          </w:p>
        </w:tc>
        <w:tc>
          <w:tcPr>
            <w:tcW w:w="50" w:type="pct"/>
            <w:noWrap/>
            <w:tcMar>
              <w:top w:w="5" w:type="dxa"/>
              <w:left w:w="5" w:type="dxa"/>
              <w:bottom w:w="5" w:type="dxa"/>
              <w:right w:w="5" w:type="dxa"/>
            </w:tcMar>
            <w:vAlign w:val="bottom"/>
            <w:hideMark/>
          </w:tcPr>
          <w:p w14:paraId="7A491E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1CEA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D0DC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15950E" w14:textId="77777777" w:rsidR="000C1324" w:rsidRDefault="00291700">
            <w:pPr>
              <w:jc w:val="right"/>
              <w:rPr>
                <w:color w:val="000000"/>
                <w:sz w:val="20"/>
                <w:szCs w:val="20"/>
              </w:rPr>
            </w:pPr>
            <w:r>
              <w:rPr>
                <w:color w:val="000000"/>
                <w:sz w:val="20"/>
                <w:szCs w:val="20"/>
              </w:rPr>
              <w:t>582</w:t>
            </w:r>
          </w:p>
        </w:tc>
        <w:tc>
          <w:tcPr>
            <w:tcW w:w="50" w:type="pct"/>
            <w:noWrap/>
            <w:tcMar>
              <w:top w:w="5" w:type="dxa"/>
              <w:left w:w="5" w:type="dxa"/>
              <w:bottom w:w="5" w:type="dxa"/>
              <w:right w:w="5" w:type="dxa"/>
            </w:tcMar>
            <w:vAlign w:val="bottom"/>
            <w:hideMark/>
          </w:tcPr>
          <w:p w14:paraId="5C0422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9F64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3C22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CCD4DC1" w14:textId="77777777" w:rsidR="000C1324" w:rsidRDefault="00291700">
            <w:pPr>
              <w:jc w:val="right"/>
              <w:rPr>
                <w:color w:val="000000"/>
                <w:sz w:val="20"/>
                <w:szCs w:val="20"/>
              </w:rPr>
            </w:pPr>
            <w:r>
              <w:rPr>
                <w:color w:val="000000"/>
                <w:sz w:val="20"/>
                <w:szCs w:val="20"/>
              </w:rPr>
              <w:t>468</w:t>
            </w:r>
          </w:p>
        </w:tc>
        <w:tc>
          <w:tcPr>
            <w:tcW w:w="50" w:type="pct"/>
            <w:noWrap/>
            <w:tcMar>
              <w:top w:w="5" w:type="dxa"/>
              <w:left w:w="5" w:type="dxa"/>
              <w:bottom w:w="5" w:type="dxa"/>
              <w:right w:w="5" w:type="dxa"/>
            </w:tcMar>
            <w:vAlign w:val="bottom"/>
            <w:hideMark/>
          </w:tcPr>
          <w:p w14:paraId="7B2CC671" w14:textId="77777777" w:rsidR="000C1324" w:rsidRDefault="00291700">
            <w:pPr>
              <w:rPr>
                <w:color w:val="000000"/>
                <w:sz w:val="20"/>
                <w:szCs w:val="20"/>
              </w:rPr>
            </w:pPr>
            <w:r>
              <w:rPr>
                <w:color w:val="000000"/>
                <w:sz w:val="20"/>
                <w:szCs w:val="20"/>
              </w:rPr>
              <w:t> </w:t>
            </w:r>
          </w:p>
        </w:tc>
      </w:tr>
      <w:tr w:rsidR="000C1324" w14:paraId="7F6E71CD" w14:textId="77777777">
        <w:tc>
          <w:tcPr>
            <w:tcW w:w="0" w:type="auto"/>
            <w:tcMar>
              <w:top w:w="5" w:type="dxa"/>
              <w:left w:w="5" w:type="dxa"/>
              <w:bottom w:w="5" w:type="dxa"/>
              <w:right w:w="5" w:type="dxa"/>
            </w:tcMar>
            <w:vAlign w:val="bottom"/>
            <w:hideMark/>
          </w:tcPr>
          <w:p w14:paraId="647DFBAB" w14:textId="77777777" w:rsidR="000C1324" w:rsidRDefault="00291700">
            <w:pPr>
              <w:rPr>
                <w:color w:val="000000"/>
                <w:sz w:val="20"/>
                <w:szCs w:val="20"/>
              </w:rPr>
            </w:pPr>
            <w:r>
              <w:rPr>
                <w:color w:val="000000"/>
                <w:sz w:val="20"/>
                <w:szCs w:val="20"/>
              </w:rPr>
              <w:t>Selling, general and administrative expenses</w:t>
            </w:r>
          </w:p>
        </w:tc>
        <w:tc>
          <w:tcPr>
            <w:tcW w:w="50" w:type="pct"/>
            <w:tcMar>
              <w:top w:w="5" w:type="dxa"/>
              <w:left w:w="5" w:type="dxa"/>
              <w:bottom w:w="5" w:type="dxa"/>
              <w:right w:w="5" w:type="dxa"/>
            </w:tcMar>
            <w:vAlign w:val="bottom"/>
            <w:hideMark/>
          </w:tcPr>
          <w:p w14:paraId="502CAA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94347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CAD19D6" w14:textId="77777777" w:rsidR="000C1324" w:rsidRDefault="00291700">
            <w:pPr>
              <w:jc w:val="right"/>
              <w:rPr>
                <w:color w:val="000000"/>
                <w:sz w:val="20"/>
                <w:szCs w:val="20"/>
              </w:rPr>
            </w:pPr>
            <w:r>
              <w:rPr>
                <w:b/>
                <w:bCs/>
                <w:color w:val="000000"/>
                <w:sz w:val="20"/>
                <w:szCs w:val="20"/>
              </w:rPr>
              <w:t>449</w:t>
            </w:r>
          </w:p>
        </w:tc>
        <w:tc>
          <w:tcPr>
            <w:tcW w:w="50" w:type="pct"/>
            <w:noWrap/>
            <w:tcMar>
              <w:top w:w="5" w:type="dxa"/>
              <w:left w:w="5" w:type="dxa"/>
              <w:bottom w:w="5" w:type="dxa"/>
              <w:right w:w="5" w:type="dxa"/>
            </w:tcMar>
            <w:vAlign w:val="bottom"/>
            <w:hideMark/>
          </w:tcPr>
          <w:p w14:paraId="57C4FC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160CE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FA42E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6E46B5C" w14:textId="77777777" w:rsidR="000C1324" w:rsidRDefault="00291700">
            <w:pPr>
              <w:jc w:val="right"/>
              <w:rPr>
                <w:color w:val="000000"/>
                <w:sz w:val="20"/>
                <w:szCs w:val="20"/>
              </w:rPr>
            </w:pPr>
            <w:r>
              <w:rPr>
                <w:color w:val="000000"/>
                <w:sz w:val="20"/>
                <w:szCs w:val="20"/>
              </w:rPr>
              <w:t>550</w:t>
            </w:r>
          </w:p>
        </w:tc>
        <w:tc>
          <w:tcPr>
            <w:tcW w:w="50" w:type="pct"/>
            <w:noWrap/>
            <w:tcMar>
              <w:top w:w="5" w:type="dxa"/>
              <w:left w:w="5" w:type="dxa"/>
              <w:bottom w:w="5" w:type="dxa"/>
              <w:right w:w="5" w:type="dxa"/>
            </w:tcMar>
            <w:vAlign w:val="bottom"/>
            <w:hideMark/>
          </w:tcPr>
          <w:p w14:paraId="73F776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788B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7CDE6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F6BEDCD" w14:textId="77777777" w:rsidR="000C1324" w:rsidRDefault="00291700">
            <w:pPr>
              <w:jc w:val="right"/>
              <w:rPr>
                <w:color w:val="000000"/>
                <w:sz w:val="20"/>
                <w:szCs w:val="20"/>
              </w:rPr>
            </w:pPr>
            <w:r>
              <w:rPr>
                <w:color w:val="000000"/>
                <w:sz w:val="20"/>
                <w:szCs w:val="20"/>
              </w:rPr>
              <w:t>562</w:t>
            </w:r>
          </w:p>
        </w:tc>
        <w:tc>
          <w:tcPr>
            <w:tcW w:w="50" w:type="pct"/>
            <w:noWrap/>
            <w:tcMar>
              <w:top w:w="5" w:type="dxa"/>
              <w:left w:w="5" w:type="dxa"/>
              <w:bottom w:w="5" w:type="dxa"/>
              <w:right w:w="5" w:type="dxa"/>
            </w:tcMar>
            <w:vAlign w:val="bottom"/>
            <w:hideMark/>
          </w:tcPr>
          <w:p w14:paraId="4A8EC5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28E16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5AFF2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EFC89B7" w14:textId="77777777" w:rsidR="000C1324" w:rsidRDefault="00291700">
            <w:pPr>
              <w:jc w:val="right"/>
              <w:rPr>
                <w:color w:val="000000"/>
                <w:sz w:val="20"/>
                <w:szCs w:val="20"/>
              </w:rPr>
            </w:pPr>
            <w:r>
              <w:rPr>
                <w:color w:val="000000"/>
                <w:sz w:val="20"/>
                <w:szCs w:val="20"/>
              </w:rPr>
              <w:t>536</w:t>
            </w:r>
          </w:p>
        </w:tc>
        <w:tc>
          <w:tcPr>
            <w:tcW w:w="50" w:type="pct"/>
            <w:noWrap/>
            <w:tcMar>
              <w:top w:w="5" w:type="dxa"/>
              <w:left w:w="5" w:type="dxa"/>
              <w:bottom w:w="5" w:type="dxa"/>
              <w:right w:w="5" w:type="dxa"/>
            </w:tcMar>
            <w:vAlign w:val="bottom"/>
            <w:hideMark/>
          </w:tcPr>
          <w:p w14:paraId="593BEA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A2F2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50380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8829B99" w14:textId="77777777" w:rsidR="000C1324" w:rsidRDefault="00291700">
            <w:pPr>
              <w:jc w:val="right"/>
              <w:rPr>
                <w:color w:val="000000"/>
                <w:sz w:val="20"/>
                <w:szCs w:val="20"/>
              </w:rPr>
            </w:pPr>
            <w:r>
              <w:rPr>
                <w:color w:val="000000"/>
                <w:sz w:val="20"/>
                <w:szCs w:val="20"/>
              </w:rPr>
              <w:t>524</w:t>
            </w:r>
          </w:p>
        </w:tc>
        <w:tc>
          <w:tcPr>
            <w:tcW w:w="50" w:type="pct"/>
            <w:noWrap/>
            <w:tcMar>
              <w:top w:w="5" w:type="dxa"/>
              <w:left w:w="5" w:type="dxa"/>
              <w:bottom w:w="5" w:type="dxa"/>
              <w:right w:w="5" w:type="dxa"/>
            </w:tcMar>
            <w:vAlign w:val="bottom"/>
            <w:hideMark/>
          </w:tcPr>
          <w:p w14:paraId="1597E665" w14:textId="77777777" w:rsidR="000C1324" w:rsidRDefault="00291700">
            <w:pPr>
              <w:rPr>
                <w:color w:val="000000"/>
                <w:sz w:val="20"/>
                <w:szCs w:val="20"/>
              </w:rPr>
            </w:pPr>
            <w:r>
              <w:rPr>
                <w:color w:val="000000"/>
                <w:sz w:val="20"/>
                <w:szCs w:val="20"/>
              </w:rPr>
              <w:t> </w:t>
            </w:r>
          </w:p>
        </w:tc>
      </w:tr>
      <w:tr w:rsidR="000C1324" w14:paraId="19CE32FF" w14:textId="77777777">
        <w:tc>
          <w:tcPr>
            <w:tcW w:w="0" w:type="auto"/>
            <w:tcMar>
              <w:top w:w="5" w:type="dxa"/>
              <w:left w:w="5" w:type="dxa"/>
              <w:bottom w:w="5" w:type="dxa"/>
              <w:right w:w="5" w:type="dxa"/>
            </w:tcMar>
            <w:vAlign w:val="bottom"/>
            <w:hideMark/>
          </w:tcPr>
          <w:p w14:paraId="4B10BFC1" w14:textId="77777777" w:rsidR="000C1324" w:rsidRDefault="00291700">
            <w:pPr>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5C9939B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48CD5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CFA7FF5" w14:textId="77777777" w:rsidR="000C1324" w:rsidRDefault="00291700">
            <w:pPr>
              <w:jc w:val="right"/>
              <w:rPr>
                <w:color w:val="000000"/>
                <w:sz w:val="20"/>
                <w:szCs w:val="20"/>
              </w:rPr>
            </w:pPr>
            <w:r>
              <w:rPr>
                <w:b/>
                <w:bCs/>
                <w:color w:val="000000"/>
                <w:sz w:val="20"/>
                <w:szCs w:val="20"/>
              </w:rPr>
              <w:t>242</w:t>
            </w:r>
          </w:p>
        </w:tc>
        <w:tc>
          <w:tcPr>
            <w:tcW w:w="50" w:type="pct"/>
            <w:noWrap/>
            <w:tcMar>
              <w:top w:w="5" w:type="dxa"/>
              <w:left w:w="5" w:type="dxa"/>
              <w:bottom w:w="20" w:type="dxa"/>
              <w:right w:w="5" w:type="dxa"/>
            </w:tcMar>
            <w:vAlign w:val="bottom"/>
            <w:hideMark/>
          </w:tcPr>
          <w:p w14:paraId="610BD5D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183C8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D5E3B4"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28D24C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BC84B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0F92D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682385F"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CB979A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27D50D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93190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23401FB"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03CA4E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618EAD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97466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75E00B"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421106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37E92B0" w14:textId="77777777" w:rsidR="000C1324" w:rsidRDefault="00291700">
            <w:pPr>
              <w:rPr>
                <w:color w:val="000000"/>
                <w:sz w:val="20"/>
                <w:szCs w:val="20"/>
              </w:rPr>
            </w:pPr>
            <w:r>
              <w:rPr>
                <w:color w:val="000000"/>
                <w:sz w:val="20"/>
                <w:szCs w:val="20"/>
              </w:rPr>
              <w:t> </w:t>
            </w:r>
          </w:p>
        </w:tc>
      </w:tr>
      <w:tr w:rsidR="000C1324" w14:paraId="6C4443B6" w14:textId="77777777">
        <w:tc>
          <w:tcPr>
            <w:tcW w:w="0" w:type="auto"/>
            <w:tcMar>
              <w:top w:w="5" w:type="dxa"/>
              <w:left w:w="5" w:type="dxa"/>
              <w:bottom w:w="5" w:type="dxa"/>
              <w:right w:w="5" w:type="dxa"/>
            </w:tcMar>
            <w:vAlign w:val="bottom"/>
            <w:hideMark/>
          </w:tcPr>
          <w:p w14:paraId="168717F0" w14:textId="77777777" w:rsidR="000C1324" w:rsidRDefault="00291700">
            <w:pPr>
              <w:rPr>
                <w:color w:val="000000"/>
                <w:sz w:val="20"/>
                <w:szCs w:val="20"/>
              </w:rPr>
            </w:pPr>
            <w:r>
              <w:rPr>
                <w:color w:val="000000"/>
                <w:sz w:val="20"/>
                <w:szCs w:val="20"/>
              </w:rPr>
              <w:t>Operating (loss) income</w:t>
            </w:r>
          </w:p>
        </w:tc>
        <w:tc>
          <w:tcPr>
            <w:tcW w:w="50" w:type="pct"/>
            <w:tcMar>
              <w:top w:w="5" w:type="dxa"/>
              <w:left w:w="5" w:type="dxa"/>
              <w:bottom w:w="5" w:type="dxa"/>
              <w:right w:w="5" w:type="dxa"/>
            </w:tcMar>
            <w:vAlign w:val="bottom"/>
            <w:hideMark/>
          </w:tcPr>
          <w:p w14:paraId="57AE07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66D91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6A24281" w14:textId="77777777" w:rsidR="000C1324" w:rsidRDefault="00291700">
            <w:pPr>
              <w:jc w:val="right"/>
              <w:rPr>
                <w:color w:val="000000"/>
                <w:sz w:val="20"/>
                <w:szCs w:val="20"/>
              </w:rPr>
            </w:pPr>
            <w:r>
              <w:rPr>
                <w:b/>
                <w:bCs/>
                <w:color w:val="000000"/>
                <w:sz w:val="20"/>
                <w:szCs w:val="20"/>
              </w:rPr>
              <w:t>(260</w:t>
            </w:r>
          </w:p>
        </w:tc>
        <w:tc>
          <w:tcPr>
            <w:tcW w:w="50" w:type="pct"/>
            <w:noWrap/>
            <w:tcMar>
              <w:top w:w="5" w:type="dxa"/>
              <w:left w:w="5" w:type="dxa"/>
              <w:bottom w:w="5" w:type="dxa"/>
              <w:right w:w="5" w:type="dxa"/>
            </w:tcMar>
            <w:vAlign w:val="bottom"/>
            <w:hideMark/>
          </w:tcPr>
          <w:p w14:paraId="79DE4D3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04434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8ED70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9DC19BD" w14:textId="77777777" w:rsidR="000C1324" w:rsidRDefault="00291700">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5BD414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196B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35A46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8F148B5" w14:textId="77777777" w:rsidR="000C1324" w:rsidRDefault="00291700">
            <w:pPr>
              <w:jc w:val="right"/>
              <w:rPr>
                <w:color w:val="000000"/>
                <w:sz w:val="20"/>
                <w:szCs w:val="20"/>
              </w:rPr>
            </w:pPr>
            <w:r>
              <w:rPr>
                <w:color w:val="000000"/>
                <w:sz w:val="20"/>
                <w:szCs w:val="20"/>
              </w:rPr>
              <w:t>127</w:t>
            </w:r>
          </w:p>
        </w:tc>
        <w:tc>
          <w:tcPr>
            <w:tcW w:w="50" w:type="pct"/>
            <w:noWrap/>
            <w:tcMar>
              <w:top w:w="5" w:type="dxa"/>
              <w:left w:w="5" w:type="dxa"/>
              <w:bottom w:w="5" w:type="dxa"/>
              <w:right w:w="5" w:type="dxa"/>
            </w:tcMar>
            <w:vAlign w:val="bottom"/>
            <w:hideMark/>
          </w:tcPr>
          <w:p w14:paraId="4B7F05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F726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9C60A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34E6B9" w14:textId="77777777" w:rsidR="000C1324" w:rsidRDefault="00291700">
            <w:pPr>
              <w:jc w:val="right"/>
              <w:rPr>
                <w:color w:val="000000"/>
                <w:sz w:val="20"/>
                <w:szCs w:val="20"/>
              </w:rPr>
            </w:pPr>
            <w:r>
              <w:rPr>
                <w:color w:val="000000"/>
                <w:sz w:val="20"/>
                <w:szCs w:val="20"/>
              </w:rPr>
              <w:t>46</w:t>
            </w:r>
          </w:p>
        </w:tc>
        <w:tc>
          <w:tcPr>
            <w:tcW w:w="50" w:type="pct"/>
            <w:noWrap/>
            <w:tcMar>
              <w:top w:w="5" w:type="dxa"/>
              <w:left w:w="5" w:type="dxa"/>
              <w:bottom w:w="5" w:type="dxa"/>
              <w:right w:w="5" w:type="dxa"/>
            </w:tcMar>
            <w:vAlign w:val="bottom"/>
            <w:hideMark/>
          </w:tcPr>
          <w:p w14:paraId="58840AF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A4A1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C8558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86D505" w14:textId="77777777" w:rsidR="000C1324" w:rsidRDefault="00291700">
            <w:pPr>
              <w:jc w:val="right"/>
              <w:rPr>
                <w:color w:val="000000"/>
                <w:sz w:val="20"/>
                <w:szCs w:val="20"/>
              </w:rPr>
            </w:pPr>
            <w:r>
              <w:rPr>
                <w:color w:val="000000"/>
                <w:sz w:val="20"/>
                <w:szCs w:val="20"/>
              </w:rPr>
              <w:t>(56</w:t>
            </w:r>
          </w:p>
        </w:tc>
        <w:tc>
          <w:tcPr>
            <w:tcW w:w="50" w:type="pct"/>
            <w:noWrap/>
            <w:tcMar>
              <w:top w:w="5" w:type="dxa"/>
              <w:left w:w="5" w:type="dxa"/>
              <w:bottom w:w="5" w:type="dxa"/>
              <w:right w:w="5" w:type="dxa"/>
            </w:tcMar>
            <w:vAlign w:val="bottom"/>
            <w:hideMark/>
          </w:tcPr>
          <w:p w14:paraId="31A6EFA4" w14:textId="77777777" w:rsidR="000C1324" w:rsidRDefault="00291700">
            <w:pPr>
              <w:rPr>
                <w:color w:val="000000"/>
                <w:sz w:val="20"/>
                <w:szCs w:val="20"/>
              </w:rPr>
            </w:pPr>
            <w:r>
              <w:rPr>
                <w:color w:val="000000"/>
                <w:sz w:val="20"/>
                <w:szCs w:val="20"/>
              </w:rPr>
              <w:t>)</w:t>
            </w:r>
          </w:p>
        </w:tc>
      </w:tr>
      <w:tr w:rsidR="000C1324" w14:paraId="08DE8A8E" w14:textId="77777777">
        <w:tc>
          <w:tcPr>
            <w:tcW w:w="0" w:type="auto"/>
            <w:tcMar>
              <w:top w:w="5" w:type="dxa"/>
              <w:left w:w="5" w:type="dxa"/>
              <w:bottom w:w="5" w:type="dxa"/>
              <w:right w:w="5" w:type="dxa"/>
            </w:tcMar>
            <w:vAlign w:val="bottom"/>
            <w:hideMark/>
          </w:tcPr>
          <w:p w14:paraId="11E694DB" w14:textId="77777777" w:rsidR="000C1324" w:rsidRDefault="00291700">
            <w:pPr>
              <w:rPr>
                <w:color w:val="000000"/>
                <w:sz w:val="20"/>
                <w:szCs w:val="20"/>
              </w:rPr>
            </w:pPr>
            <w:r>
              <w:rPr>
                <w:color w:val="000000"/>
                <w:sz w:val="20"/>
                <w:szCs w:val="20"/>
              </w:rPr>
              <w:t>Other expenses:</w:t>
            </w:r>
          </w:p>
        </w:tc>
        <w:tc>
          <w:tcPr>
            <w:tcW w:w="0" w:type="auto"/>
            <w:tcMar>
              <w:top w:w="5" w:type="dxa"/>
              <w:left w:w="5" w:type="dxa"/>
              <w:bottom w:w="5" w:type="dxa"/>
              <w:right w:w="5" w:type="dxa"/>
            </w:tcMar>
            <w:vAlign w:val="bottom"/>
            <w:hideMark/>
          </w:tcPr>
          <w:p w14:paraId="55E9533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2A9E5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09CB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04C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40D81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AF238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F1DF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11A7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42A28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60B6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54C04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61A3F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DC18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B4AF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B55B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7248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44F37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3E4F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6DC0C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8AA4BB" w14:textId="77777777" w:rsidR="000C1324" w:rsidRDefault="00291700">
            <w:pPr>
              <w:rPr>
                <w:color w:val="000000"/>
                <w:sz w:val="20"/>
                <w:szCs w:val="20"/>
              </w:rPr>
            </w:pPr>
            <w:r>
              <w:rPr>
                <w:color w:val="000000"/>
                <w:sz w:val="20"/>
                <w:szCs w:val="20"/>
              </w:rPr>
              <w:t> </w:t>
            </w:r>
          </w:p>
        </w:tc>
      </w:tr>
      <w:tr w:rsidR="000C1324" w14:paraId="192BAD4C" w14:textId="77777777">
        <w:tc>
          <w:tcPr>
            <w:tcW w:w="0" w:type="auto"/>
            <w:tcMar>
              <w:top w:w="5" w:type="dxa"/>
              <w:left w:w="5" w:type="dxa"/>
              <w:bottom w:w="5" w:type="dxa"/>
              <w:right w:w="5" w:type="dxa"/>
            </w:tcMar>
            <w:vAlign w:val="bottom"/>
            <w:hideMark/>
          </w:tcPr>
          <w:p w14:paraId="5C761D49" w14:textId="77777777" w:rsidR="000C1324" w:rsidRDefault="00291700">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3A4E60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C96C1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453D86" w14:textId="77777777" w:rsidR="000C1324" w:rsidRDefault="00291700">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6055FEF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E2245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CD892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F13D6B0" w14:textId="77777777" w:rsidR="000C1324" w:rsidRDefault="00291700">
            <w:pPr>
              <w:jc w:val="right"/>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1720144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4B5AD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DA319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5AC978A" w14:textId="77777777" w:rsidR="000C1324" w:rsidRDefault="00291700">
            <w:pPr>
              <w:jc w:val="right"/>
              <w:rPr>
                <w:color w:val="000000"/>
                <w:sz w:val="20"/>
                <w:szCs w:val="20"/>
              </w:rPr>
            </w:pPr>
            <w:r>
              <w:rPr>
                <w:color w:val="000000"/>
                <w:sz w:val="20"/>
                <w:szCs w:val="20"/>
              </w:rPr>
              <w:t>(38</w:t>
            </w:r>
          </w:p>
        </w:tc>
        <w:tc>
          <w:tcPr>
            <w:tcW w:w="50" w:type="pct"/>
            <w:noWrap/>
            <w:tcMar>
              <w:top w:w="5" w:type="dxa"/>
              <w:left w:w="5" w:type="dxa"/>
              <w:bottom w:w="5" w:type="dxa"/>
              <w:right w:w="5" w:type="dxa"/>
            </w:tcMar>
            <w:vAlign w:val="bottom"/>
            <w:hideMark/>
          </w:tcPr>
          <w:p w14:paraId="393E5962"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7F7CCA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74255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CA9882" w14:textId="77777777" w:rsidR="000C1324" w:rsidRDefault="00291700">
            <w:pPr>
              <w:jc w:val="right"/>
              <w:rPr>
                <w:color w:val="000000"/>
                <w:sz w:val="20"/>
                <w:szCs w:val="20"/>
              </w:rPr>
            </w:pPr>
            <w:r>
              <w:rPr>
                <w:color w:val="000000"/>
                <w:sz w:val="20"/>
                <w:szCs w:val="20"/>
              </w:rPr>
              <w:t>(31</w:t>
            </w:r>
          </w:p>
        </w:tc>
        <w:tc>
          <w:tcPr>
            <w:tcW w:w="50" w:type="pct"/>
            <w:noWrap/>
            <w:tcMar>
              <w:top w:w="5" w:type="dxa"/>
              <w:left w:w="5" w:type="dxa"/>
              <w:bottom w:w="5" w:type="dxa"/>
              <w:right w:w="5" w:type="dxa"/>
            </w:tcMar>
            <w:vAlign w:val="bottom"/>
            <w:hideMark/>
          </w:tcPr>
          <w:p w14:paraId="59499BC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7E8FD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51EEC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42ACC0" w14:textId="77777777" w:rsidR="000C1324" w:rsidRDefault="00291700">
            <w:pPr>
              <w:jc w:val="right"/>
              <w:rPr>
                <w:color w:val="000000"/>
                <w:sz w:val="20"/>
                <w:szCs w:val="20"/>
              </w:rPr>
            </w:pPr>
            <w:r>
              <w:rPr>
                <w:color w:val="000000"/>
                <w:sz w:val="20"/>
                <w:szCs w:val="20"/>
              </w:rPr>
              <w:t>(35</w:t>
            </w:r>
          </w:p>
        </w:tc>
        <w:tc>
          <w:tcPr>
            <w:tcW w:w="50" w:type="pct"/>
            <w:noWrap/>
            <w:tcMar>
              <w:top w:w="5" w:type="dxa"/>
              <w:left w:w="5" w:type="dxa"/>
              <w:bottom w:w="5" w:type="dxa"/>
              <w:right w:w="5" w:type="dxa"/>
            </w:tcMar>
            <w:vAlign w:val="bottom"/>
            <w:hideMark/>
          </w:tcPr>
          <w:p w14:paraId="72EA14C5" w14:textId="77777777" w:rsidR="000C1324" w:rsidRDefault="00291700">
            <w:pPr>
              <w:rPr>
                <w:color w:val="000000"/>
                <w:sz w:val="20"/>
                <w:szCs w:val="20"/>
              </w:rPr>
            </w:pPr>
            <w:r>
              <w:rPr>
                <w:color w:val="000000"/>
                <w:sz w:val="20"/>
                <w:szCs w:val="20"/>
              </w:rPr>
              <w:t>)</w:t>
            </w:r>
          </w:p>
        </w:tc>
      </w:tr>
      <w:tr w:rsidR="000C1324" w14:paraId="38003306" w14:textId="77777777">
        <w:tc>
          <w:tcPr>
            <w:tcW w:w="0" w:type="auto"/>
            <w:tcMar>
              <w:top w:w="5" w:type="dxa"/>
              <w:left w:w="5" w:type="dxa"/>
              <w:bottom w:w="5" w:type="dxa"/>
              <w:right w:w="5" w:type="dxa"/>
            </w:tcMar>
            <w:vAlign w:val="bottom"/>
            <w:hideMark/>
          </w:tcPr>
          <w:p w14:paraId="3BA40D75" w14:textId="77777777" w:rsidR="000C1324" w:rsidRDefault="00291700">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1FA51AF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08714A"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AEEEB85"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20" w:type="dxa"/>
              <w:right w:w="5" w:type="dxa"/>
            </w:tcMar>
            <w:vAlign w:val="bottom"/>
            <w:hideMark/>
          </w:tcPr>
          <w:p w14:paraId="0ACDF3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FBD4B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1B96F0"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67A7311"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329D33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BAB9C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D75F04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08F4CE6"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4485F87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9A7A4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B5299DD"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AE58E7A"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20" w:type="dxa"/>
              <w:right w:w="5" w:type="dxa"/>
            </w:tcMar>
            <w:vAlign w:val="bottom"/>
            <w:hideMark/>
          </w:tcPr>
          <w:p w14:paraId="239793F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9146D0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A7A0DF"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CD38A7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A73D006" w14:textId="77777777" w:rsidR="000C1324" w:rsidRDefault="00291700">
            <w:pPr>
              <w:rPr>
                <w:color w:val="000000"/>
                <w:sz w:val="20"/>
                <w:szCs w:val="20"/>
              </w:rPr>
            </w:pPr>
            <w:r>
              <w:rPr>
                <w:color w:val="000000"/>
                <w:sz w:val="20"/>
                <w:szCs w:val="20"/>
              </w:rPr>
              <w:t> </w:t>
            </w:r>
          </w:p>
        </w:tc>
      </w:tr>
      <w:tr w:rsidR="000C1324" w14:paraId="18C9388C" w14:textId="77777777">
        <w:tc>
          <w:tcPr>
            <w:tcW w:w="0" w:type="auto"/>
            <w:tcMar>
              <w:top w:w="5" w:type="dxa"/>
              <w:left w:w="5" w:type="dxa"/>
              <w:bottom w:w="5" w:type="dxa"/>
              <w:right w:w="5" w:type="dxa"/>
            </w:tcMar>
            <w:vAlign w:val="bottom"/>
            <w:hideMark/>
          </w:tcPr>
          <w:p w14:paraId="7AB23389" w14:textId="77777777" w:rsidR="000C1324" w:rsidRDefault="00291700">
            <w:pPr>
              <w:rPr>
                <w:color w:val="000000"/>
                <w:sz w:val="20"/>
                <w:szCs w:val="20"/>
              </w:rPr>
            </w:pPr>
            <w:r>
              <w:rPr>
                <w:color w:val="000000"/>
                <w:sz w:val="20"/>
                <w:szCs w:val="20"/>
              </w:rPr>
              <w:t>(Loss) income before income taxes</w:t>
            </w:r>
          </w:p>
        </w:tc>
        <w:tc>
          <w:tcPr>
            <w:tcW w:w="50" w:type="pct"/>
            <w:tcMar>
              <w:top w:w="5" w:type="dxa"/>
              <w:left w:w="5" w:type="dxa"/>
              <w:bottom w:w="5" w:type="dxa"/>
              <w:right w:w="5" w:type="dxa"/>
            </w:tcMar>
            <w:vAlign w:val="bottom"/>
            <w:hideMark/>
          </w:tcPr>
          <w:p w14:paraId="216FFE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74756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C7D1B8" w14:textId="77777777" w:rsidR="000C1324" w:rsidRDefault="00291700">
            <w:pPr>
              <w:jc w:val="right"/>
              <w:rPr>
                <w:color w:val="000000"/>
                <w:sz w:val="20"/>
                <w:szCs w:val="20"/>
              </w:rPr>
            </w:pPr>
            <w:r>
              <w:rPr>
                <w:b/>
                <w:bCs/>
                <w:color w:val="000000"/>
                <w:sz w:val="20"/>
                <w:szCs w:val="20"/>
              </w:rPr>
              <w:t>(283</w:t>
            </w:r>
          </w:p>
        </w:tc>
        <w:tc>
          <w:tcPr>
            <w:tcW w:w="50" w:type="pct"/>
            <w:noWrap/>
            <w:tcMar>
              <w:top w:w="5" w:type="dxa"/>
              <w:left w:w="5" w:type="dxa"/>
              <w:bottom w:w="5" w:type="dxa"/>
              <w:right w:w="5" w:type="dxa"/>
            </w:tcMar>
            <w:vAlign w:val="bottom"/>
            <w:hideMark/>
          </w:tcPr>
          <w:p w14:paraId="02C564A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9B20D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BA6E2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121F285" w14:textId="77777777" w:rsidR="000C1324" w:rsidRDefault="00291700">
            <w:pPr>
              <w:jc w:val="right"/>
              <w:rPr>
                <w:color w:val="000000"/>
                <w:sz w:val="20"/>
                <w:szCs w:val="20"/>
              </w:rPr>
            </w:pPr>
            <w:r>
              <w:rPr>
                <w:color w:val="000000"/>
                <w:sz w:val="20"/>
                <w:szCs w:val="20"/>
              </w:rPr>
              <w:t>66</w:t>
            </w:r>
          </w:p>
        </w:tc>
        <w:tc>
          <w:tcPr>
            <w:tcW w:w="50" w:type="pct"/>
            <w:noWrap/>
            <w:tcMar>
              <w:top w:w="5" w:type="dxa"/>
              <w:left w:w="5" w:type="dxa"/>
              <w:bottom w:w="5" w:type="dxa"/>
              <w:right w:w="5" w:type="dxa"/>
            </w:tcMar>
            <w:vAlign w:val="bottom"/>
            <w:hideMark/>
          </w:tcPr>
          <w:p w14:paraId="0E618C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483B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2EE15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E870B90"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 w:type="dxa"/>
              <w:right w:w="5" w:type="dxa"/>
            </w:tcMar>
            <w:vAlign w:val="bottom"/>
            <w:hideMark/>
          </w:tcPr>
          <w:p w14:paraId="3DD3680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4BCB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CFEAE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37487A7" w14:textId="77777777" w:rsidR="000C1324" w:rsidRDefault="00291700">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4884C7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DF4A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34A6C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3EE1335" w14:textId="77777777" w:rsidR="000C1324" w:rsidRDefault="00291700">
            <w:pPr>
              <w:jc w:val="right"/>
              <w:rPr>
                <w:color w:val="000000"/>
                <w:sz w:val="20"/>
                <w:szCs w:val="20"/>
              </w:rPr>
            </w:pPr>
            <w:r>
              <w:rPr>
                <w:color w:val="000000"/>
                <w:sz w:val="20"/>
                <w:szCs w:val="20"/>
              </w:rPr>
              <w:t>(91</w:t>
            </w:r>
          </w:p>
        </w:tc>
        <w:tc>
          <w:tcPr>
            <w:tcW w:w="50" w:type="pct"/>
            <w:noWrap/>
            <w:tcMar>
              <w:top w:w="5" w:type="dxa"/>
              <w:left w:w="5" w:type="dxa"/>
              <w:bottom w:w="5" w:type="dxa"/>
              <w:right w:w="5" w:type="dxa"/>
            </w:tcMar>
            <w:vAlign w:val="bottom"/>
            <w:hideMark/>
          </w:tcPr>
          <w:p w14:paraId="2F638A9B" w14:textId="77777777" w:rsidR="000C1324" w:rsidRDefault="00291700">
            <w:pPr>
              <w:rPr>
                <w:color w:val="000000"/>
                <w:sz w:val="20"/>
                <w:szCs w:val="20"/>
              </w:rPr>
            </w:pPr>
            <w:r>
              <w:rPr>
                <w:color w:val="000000"/>
                <w:sz w:val="20"/>
                <w:szCs w:val="20"/>
              </w:rPr>
              <w:t>)</w:t>
            </w:r>
          </w:p>
        </w:tc>
      </w:tr>
      <w:tr w:rsidR="000C1324" w14:paraId="18FCF9AC" w14:textId="77777777">
        <w:tc>
          <w:tcPr>
            <w:tcW w:w="0" w:type="auto"/>
            <w:tcMar>
              <w:top w:w="5" w:type="dxa"/>
              <w:left w:w="5" w:type="dxa"/>
              <w:bottom w:w="5" w:type="dxa"/>
              <w:right w:w="5" w:type="dxa"/>
            </w:tcMar>
            <w:vAlign w:val="bottom"/>
            <w:hideMark/>
          </w:tcPr>
          <w:p w14:paraId="7A8B1D56" w14:textId="77777777" w:rsidR="000C1324" w:rsidRDefault="00291700">
            <w:pPr>
              <w:rPr>
                <w:color w:val="000000"/>
                <w:sz w:val="20"/>
                <w:szCs w:val="20"/>
              </w:rPr>
            </w:pPr>
            <w:r>
              <w:rPr>
                <w:color w:val="000000"/>
                <w:sz w:val="20"/>
                <w:szCs w:val="20"/>
              </w:rPr>
              <w:t>Income tax (benefit) expense</w:t>
            </w:r>
          </w:p>
        </w:tc>
        <w:tc>
          <w:tcPr>
            <w:tcW w:w="50" w:type="pct"/>
            <w:tcMar>
              <w:top w:w="5" w:type="dxa"/>
              <w:left w:w="5" w:type="dxa"/>
              <w:bottom w:w="5" w:type="dxa"/>
              <w:right w:w="5" w:type="dxa"/>
            </w:tcMar>
            <w:vAlign w:val="bottom"/>
            <w:hideMark/>
          </w:tcPr>
          <w:p w14:paraId="45F15B3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4500E8"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D409967"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20" w:type="dxa"/>
              <w:right w:w="5" w:type="dxa"/>
            </w:tcMar>
            <w:vAlign w:val="bottom"/>
            <w:hideMark/>
          </w:tcPr>
          <w:p w14:paraId="0249C51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31A871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BDCD70"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B7EF5C4"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20" w:type="dxa"/>
              <w:right w:w="5" w:type="dxa"/>
            </w:tcMar>
            <w:vAlign w:val="bottom"/>
            <w:hideMark/>
          </w:tcPr>
          <w:p w14:paraId="20A71C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0C5BF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331570A"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6E516F0"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20" w:type="dxa"/>
              <w:right w:w="5" w:type="dxa"/>
            </w:tcMar>
            <w:vAlign w:val="bottom"/>
            <w:hideMark/>
          </w:tcPr>
          <w:p w14:paraId="4DADDC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E31AB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08566FB"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8CC6601"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20" w:type="dxa"/>
              <w:right w:w="5" w:type="dxa"/>
            </w:tcMar>
            <w:vAlign w:val="bottom"/>
            <w:hideMark/>
          </w:tcPr>
          <w:p w14:paraId="1471FE6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4392DD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A0D0C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47607FB"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20" w:type="dxa"/>
              <w:right w:w="5" w:type="dxa"/>
            </w:tcMar>
            <w:vAlign w:val="bottom"/>
            <w:hideMark/>
          </w:tcPr>
          <w:p w14:paraId="7F1D1008" w14:textId="77777777" w:rsidR="000C1324" w:rsidRDefault="00291700">
            <w:pPr>
              <w:rPr>
                <w:color w:val="000000"/>
                <w:sz w:val="20"/>
                <w:szCs w:val="20"/>
              </w:rPr>
            </w:pPr>
            <w:r>
              <w:rPr>
                <w:color w:val="000000"/>
                <w:sz w:val="20"/>
                <w:szCs w:val="20"/>
              </w:rPr>
              <w:t>)</w:t>
            </w:r>
          </w:p>
        </w:tc>
      </w:tr>
      <w:tr w:rsidR="000C1324" w14:paraId="26F95514" w14:textId="77777777">
        <w:tc>
          <w:tcPr>
            <w:tcW w:w="0" w:type="auto"/>
            <w:tcMar>
              <w:top w:w="5" w:type="dxa"/>
              <w:left w:w="5" w:type="dxa"/>
              <w:bottom w:w="5" w:type="dxa"/>
              <w:right w:w="5" w:type="dxa"/>
            </w:tcMar>
            <w:vAlign w:val="bottom"/>
            <w:hideMark/>
          </w:tcPr>
          <w:p w14:paraId="3C02EB37" w14:textId="77777777" w:rsidR="000C1324" w:rsidRDefault="00291700">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57066B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571B7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C66C45"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6B344F1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0CAC5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04B68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5DBEB6E"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40E3BB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9323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B36D6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C79DD1E"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2A249E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7C6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BC1DC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ACE33FA" w14:textId="77777777" w:rsidR="000C1324" w:rsidRDefault="00291700">
            <w:pPr>
              <w:jc w:val="right"/>
              <w:rPr>
                <w:color w:val="000000"/>
                <w:sz w:val="20"/>
                <w:szCs w:val="20"/>
              </w:rPr>
            </w:pPr>
            <w:r>
              <w:rPr>
                <w:color w:val="000000"/>
                <w:sz w:val="20"/>
                <w:szCs w:val="20"/>
              </w:rPr>
              <w:t>50</w:t>
            </w:r>
          </w:p>
        </w:tc>
        <w:tc>
          <w:tcPr>
            <w:tcW w:w="50" w:type="pct"/>
            <w:noWrap/>
            <w:tcMar>
              <w:top w:w="5" w:type="dxa"/>
              <w:left w:w="5" w:type="dxa"/>
              <w:bottom w:w="5" w:type="dxa"/>
              <w:right w:w="5" w:type="dxa"/>
            </w:tcMar>
            <w:vAlign w:val="bottom"/>
            <w:hideMark/>
          </w:tcPr>
          <w:p w14:paraId="03ACE6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21C5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B45D1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764E6D9" w14:textId="77777777" w:rsidR="000C1324" w:rsidRDefault="00291700">
            <w:pPr>
              <w:jc w:val="right"/>
              <w:rPr>
                <w:color w:val="000000"/>
                <w:sz w:val="20"/>
                <w:szCs w:val="20"/>
              </w:rPr>
            </w:pPr>
            <w:r>
              <w:rPr>
                <w:color w:val="000000"/>
                <w:sz w:val="20"/>
                <w:szCs w:val="20"/>
              </w:rPr>
              <w:t>(83</w:t>
            </w:r>
          </w:p>
        </w:tc>
        <w:tc>
          <w:tcPr>
            <w:tcW w:w="50" w:type="pct"/>
            <w:noWrap/>
            <w:tcMar>
              <w:top w:w="5" w:type="dxa"/>
              <w:left w:w="5" w:type="dxa"/>
              <w:bottom w:w="5" w:type="dxa"/>
              <w:right w:w="5" w:type="dxa"/>
            </w:tcMar>
            <w:vAlign w:val="bottom"/>
            <w:hideMark/>
          </w:tcPr>
          <w:p w14:paraId="14F8C70F" w14:textId="77777777" w:rsidR="000C1324" w:rsidRDefault="00291700">
            <w:pPr>
              <w:rPr>
                <w:color w:val="000000"/>
                <w:sz w:val="20"/>
                <w:szCs w:val="20"/>
              </w:rPr>
            </w:pPr>
            <w:r>
              <w:rPr>
                <w:color w:val="000000"/>
                <w:sz w:val="20"/>
                <w:szCs w:val="20"/>
              </w:rPr>
              <w:t>)</w:t>
            </w:r>
          </w:p>
        </w:tc>
      </w:tr>
      <w:tr w:rsidR="000C1324" w14:paraId="6902CF6F" w14:textId="77777777">
        <w:tc>
          <w:tcPr>
            <w:tcW w:w="0" w:type="auto"/>
            <w:tcMar>
              <w:top w:w="5" w:type="dxa"/>
              <w:left w:w="5" w:type="dxa"/>
              <w:bottom w:w="5" w:type="dxa"/>
              <w:right w:w="5" w:type="dxa"/>
            </w:tcMar>
            <w:vAlign w:val="bottom"/>
            <w:hideMark/>
          </w:tcPr>
          <w:p w14:paraId="4641B6CF" w14:textId="77777777" w:rsidR="000C1324" w:rsidRDefault="00291700">
            <w:pPr>
              <w:rPr>
                <w:color w:val="000000"/>
                <w:sz w:val="20"/>
                <w:szCs w:val="20"/>
              </w:rPr>
            </w:pPr>
            <w:r>
              <w:rPr>
                <w:color w:val="000000"/>
                <w:sz w:val="20"/>
                <w:szCs w:val="20"/>
              </w:rPr>
              <w:t>Series A preferred stock dividends</w:t>
            </w:r>
          </w:p>
        </w:tc>
        <w:tc>
          <w:tcPr>
            <w:tcW w:w="50" w:type="pct"/>
            <w:tcMar>
              <w:top w:w="5" w:type="dxa"/>
              <w:left w:w="5" w:type="dxa"/>
              <w:bottom w:w="5" w:type="dxa"/>
              <w:right w:w="5" w:type="dxa"/>
            </w:tcMar>
            <w:vAlign w:val="bottom"/>
            <w:hideMark/>
          </w:tcPr>
          <w:p w14:paraId="620EF52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E067E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5FE2D35"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231917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A7941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EA1E1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F910E01"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5AD318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5816F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174F4A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EDA105F"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2EB2C9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E36E6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F0FC7D9"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B72CCE4"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1E2B00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BD096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1E9526"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54CBFD4"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6C67E681" w14:textId="77777777" w:rsidR="000C1324" w:rsidRDefault="00291700">
            <w:pPr>
              <w:rPr>
                <w:color w:val="000000"/>
                <w:sz w:val="20"/>
                <w:szCs w:val="20"/>
              </w:rPr>
            </w:pPr>
            <w:r>
              <w:rPr>
                <w:color w:val="000000"/>
                <w:sz w:val="20"/>
                <w:szCs w:val="20"/>
              </w:rPr>
              <w:t> </w:t>
            </w:r>
          </w:p>
        </w:tc>
      </w:tr>
      <w:tr w:rsidR="000C1324" w14:paraId="5B0768D8" w14:textId="77777777">
        <w:tc>
          <w:tcPr>
            <w:tcW w:w="0" w:type="auto"/>
            <w:tcMar>
              <w:top w:w="5" w:type="dxa"/>
              <w:left w:w="5" w:type="dxa"/>
              <w:bottom w:w="5" w:type="dxa"/>
              <w:right w:w="5" w:type="dxa"/>
            </w:tcMar>
            <w:vAlign w:val="bottom"/>
            <w:hideMark/>
          </w:tcPr>
          <w:p w14:paraId="2BDCB6CF" w14:textId="77777777" w:rsidR="000C1324" w:rsidRDefault="00291700">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4D5DE2B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5D047B3"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25B6C1A" w14:textId="77777777" w:rsidR="000C1324" w:rsidRDefault="00291700">
            <w:pPr>
              <w:jc w:val="right"/>
              <w:rPr>
                <w:color w:val="000000"/>
                <w:sz w:val="20"/>
                <w:szCs w:val="20"/>
              </w:rPr>
            </w:pPr>
            <w:r>
              <w:rPr>
                <w:b/>
                <w:bCs/>
                <w:color w:val="000000"/>
                <w:sz w:val="20"/>
                <w:szCs w:val="20"/>
              </w:rPr>
              <w:t>(298</w:t>
            </w:r>
          </w:p>
        </w:tc>
        <w:tc>
          <w:tcPr>
            <w:tcW w:w="50" w:type="pct"/>
            <w:noWrap/>
            <w:tcMar>
              <w:top w:w="5" w:type="dxa"/>
              <w:left w:w="5" w:type="dxa"/>
              <w:bottom w:w="50" w:type="dxa"/>
              <w:right w:w="5" w:type="dxa"/>
            </w:tcMar>
            <w:vAlign w:val="bottom"/>
            <w:hideMark/>
          </w:tcPr>
          <w:p w14:paraId="484F05A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A979F5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5C8D31A"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4576802"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0" w:type="dxa"/>
              <w:right w:w="5" w:type="dxa"/>
            </w:tcMar>
            <w:vAlign w:val="bottom"/>
            <w:hideMark/>
          </w:tcPr>
          <w:p w14:paraId="683DED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C244A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9D177B0"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3E988C8" w14:textId="77777777" w:rsidR="000C1324" w:rsidRDefault="00291700">
            <w:pPr>
              <w:jc w:val="right"/>
              <w:rPr>
                <w:color w:val="000000"/>
                <w:sz w:val="20"/>
                <w:szCs w:val="20"/>
              </w:rPr>
            </w:pPr>
            <w:r>
              <w:rPr>
                <w:color w:val="000000"/>
                <w:sz w:val="20"/>
                <w:szCs w:val="20"/>
              </w:rPr>
              <w:t>50</w:t>
            </w:r>
          </w:p>
        </w:tc>
        <w:tc>
          <w:tcPr>
            <w:tcW w:w="50" w:type="pct"/>
            <w:noWrap/>
            <w:tcMar>
              <w:top w:w="5" w:type="dxa"/>
              <w:left w:w="5" w:type="dxa"/>
              <w:bottom w:w="50" w:type="dxa"/>
              <w:right w:w="5" w:type="dxa"/>
            </w:tcMar>
            <w:vAlign w:val="bottom"/>
            <w:hideMark/>
          </w:tcPr>
          <w:p w14:paraId="613145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4758B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245547"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2E85FFB" w14:textId="77777777" w:rsidR="000C1324" w:rsidRDefault="00291700">
            <w:pPr>
              <w:jc w:val="right"/>
              <w:rPr>
                <w:color w:val="000000"/>
                <w:sz w:val="20"/>
                <w:szCs w:val="20"/>
              </w:rPr>
            </w:pPr>
            <w:r>
              <w:rPr>
                <w:color w:val="000000"/>
                <w:sz w:val="20"/>
                <w:szCs w:val="20"/>
              </w:rPr>
              <w:t>26</w:t>
            </w:r>
          </w:p>
        </w:tc>
        <w:tc>
          <w:tcPr>
            <w:tcW w:w="50" w:type="pct"/>
            <w:noWrap/>
            <w:tcMar>
              <w:top w:w="5" w:type="dxa"/>
              <w:left w:w="5" w:type="dxa"/>
              <w:bottom w:w="50" w:type="dxa"/>
              <w:right w:w="5" w:type="dxa"/>
            </w:tcMar>
            <w:vAlign w:val="bottom"/>
            <w:hideMark/>
          </w:tcPr>
          <w:p w14:paraId="17B6FC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F5E61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89486A"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AABE398" w14:textId="77777777" w:rsidR="000C1324" w:rsidRDefault="00291700">
            <w:pPr>
              <w:jc w:val="right"/>
              <w:rPr>
                <w:color w:val="000000"/>
                <w:sz w:val="20"/>
                <w:szCs w:val="20"/>
              </w:rPr>
            </w:pPr>
            <w:r>
              <w:rPr>
                <w:color w:val="000000"/>
                <w:sz w:val="20"/>
                <w:szCs w:val="20"/>
              </w:rPr>
              <w:t>(107</w:t>
            </w:r>
          </w:p>
        </w:tc>
        <w:tc>
          <w:tcPr>
            <w:tcW w:w="50" w:type="pct"/>
            <w:noWrap/>
            <w:tcMar>
              <w:top w:w="5" w:type="dxa"/>
              <w:left w:w="5" w:type="dxa"/>
              <w:bottom w:w="50" w:type="dxa"/>
              <w:right w:w="5" w:type="dxa"/>
            </w:tcMar>
            <w:vAlign w:val="bottom"/>
            <w:hideMark/>
          </w:tcPr>
          <w:p w14:paraId="2F473D4C" w14:textId="77777777" w:rsidR="000C1324" w:rsidRDefault="00291700">
            <w:pPr>
              <w:rPr>
                <w:color w:val="000000"/>
                <w:sz w:val="20"/>
                <w:szCs w:val="20"/>
              </w:rPr>
            </w:pPr>
            <w:r>
              <w:rPr>
                <w:color w:val="000000"/>
                <w:sz w:val="20"/>
                <w:szCs w:val="20"/>
              </w:rPr>
              <w:t>)</w:t>
            </w:r>
          </w:p>
        </w:tc>
      </w:tr>
      <w:tr w:rsidR="000C1324" w14:paraId="63A2F3F8" w14:textId="77777777">
        <w:tc>
          <w:tcPr>
            <w:tcW w:w="0" w:type="auto"/>
            <w:tcMar>
              <w:top w:w="5" w:type="dxa"/>
              <w:left w:w="5" w:type="dxa"/>
              <w:bottom w:w="5" w:type="dxa"/>
              <w:right w:w="5" w:type="dxa"/>
            </w:tcMar>
            <w:vAlign w:val="bottom"/>
            <w:hideMark/>
          </w:tcPr>
          <w:p w14:paraId="464E1750" w14:textId="77777777" w:rsidR="000C1324" w:rsidRDefault="00291700">
            <w:pPr>
              <w:rPr>
                <w:color w:val="000000"/>
                <w:sz w:val="20"/>
                <w:szCs w:val="20"/>
              </w:rPr>
            </w:pPr>
            <w:r>
              <w:rPr>
                <w:color w:val="000000"/>
                <w:sz w:val="20"/>
                <w:szCs w:val="20"/>
              </w:rPr>
              <w:t>(Loss) earnings per share amounts:</w:t>
            </w:r>
          </w:p>
        </w:tc>
        <w:tc>
          <w:tcPr>
            <w:tcW w:w="0" w:type="auto"/>
            <w:tcMar>
              <w:top w:w="5" w:type="dxa"/>
              <w:left w:w="5" w:type="dxa"/>
              <w:bottom w:w="5" w:type="dxa"/>
              <w:right w:w="5" w:type="dxa"/>
            </w:tcMar>
            <w:vAlign w:val="bottom"/>
            <w:hideMark/>
          </w:tcPr>
          <w:p w14:paraId="3CE120A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F1A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9223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649E7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207E6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9EAF7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BDD4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809BE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EAE96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09137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3DCB5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AFEC6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0E079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46C8C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927E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0E8B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F9F7E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A7FB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6C6D5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AB31D2" w14:textId="77777777" w:rsidR="000C1324" w:rsidRDefault="00291700">
            <w:pPr>
              <w:rPr>
                <w:color w:val="000000"/>
                <w:sz w:val="20"/>
                <w:szCs w:val="20"/>
              </w:rPr>
            </w:pPr>
            <w:r>
              <w:rPr>
                <w:color w:val="000000"/>
                <w:sz w:val="20"/>
                <w:szCs w:val="20"/>
              </w:rPr>
              <w:t> </w:t>
            </w:r>
          </w:p>
        </w:tc>
      </w:tr>
      <w:tr w:rsidR="000C1324" w14:paraId="5399F1B4" w14:textId="77777777">
        <w:tc>
          <w:tcPr>
            <w:tcW w:w="0" w:type="auto"/>
            <w:tcMar>
              <w:top w:w="5" w:type="dxa"/>
              <w:left w:w="5" w:type="dxa"/>
              <w:bottom w:w="5" w:type="dxa"/>
              <w:right w:w="5" w:type="dxa"/>
            </w:tcMar>
            <w:vAlign w:val="bottom"/>
            <w:hideMark/>
          </w:tcPr>
          <w:p w14:paraId="7D765126" w14:textId="77777777" w:rsidR="000C1324" w:rsidRDefault="00291700">
            <w:pPr>
              <w:rPr>
                <w:color w:val="000000"/>
                <w:sz w:val="20"/>
                <w:szCs w:val="20"/>
              </w:rPr>
            </w:pPr>
            <w:r>
              <w:rPr>
                <w:color w:val="000000"/>
                <w:sz w:val="20"/>
                <w:szCs w:val="20"/>
              </w:rPr>
              <w:t>Basic</w:t>
            </w:r>
          </w:p>
        </w:tc>
        <w:tc>
          <w:tcPr>
            <w:tcW w:w="50" w:type="pct"/>
            <w:tcMar>
              <w:top w:w="5" w:type="dxa"/>
              <w:left w:w="5" w:type="dxa"/>
              <w:bottom w:w="5" w:type="dxa"/>
              <w:right w:w="5" w:type="dxa"/>
            </w:tcMar>
            <w:vAlign w:val="bottom"/>
            <w:hideMark/>
          </w:tcPr>
          <w:p w14:paraId="3F1419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2D2A88"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CC54AF8"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77D9E25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CCCE5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807A1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AD790C0"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6AD906E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EA3D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44894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3520443" w14:textId="77777777" w:rsidR="000C1324" w:rsidRDefault="00291700">
            <w:pPr>
              <w:jc w:val="right"/>
              <w:rPr>
                <w:color w:val="000000"/>
                <w:sz w:val="20"/>
                <w:szCs w:val="20"/>
              </w:rPr>
            </w:pPr>
            <w:r>
              <w:rPr>
                <w:color w:val="000000"/>
                <w:sz w:val="20"/>
                <w:szCs w:val="20"/>
              </w:rPr>
              <w:t>0.55</w:t>
            </w:r>
          </w:p>
        </w:tc>
        <w:tc>
          <w:tcPr>
            <w:tcW w:w="50" w:type="pct"/>
            <w:noWrap/>
            <w:tcMar>
              <w:top w:w="5" w:type="dxa"/>
              <w:left w:w="5" w:type="dxa"/>
              <w:bottom w:w="5" w:type="dxa"/>
              <w:right w:w="5" w:type="dxa"/>
            </w:tcMar>
            <w:vAlign w:val="bottom"/>
            <w:hideMark/>
          </w:tcPr>
          <w:p w14:paraId="0C7A58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8FEE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C2EB36"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8C64417" w14:textId="77777777" w:rsidR="000C1324" w:rsidRDefault="00291700">
            <w:pPr>
              <w:jc w:val="right"/>
              <w:rPr>
                <w:color w:val="000000"/>
                <w:sz w:val="20"/>
                <w:szCs w:val="20"/>
              </w:rPr>
            </w:pPr>
            <w:r>
              <w:rPr>
                <w:color w:val="000000"/>
                <w:sz w:val="20"/>
                <w:szCs w:val="20"/>
              </w:rPr>
              <w:t>0.28</w:t>
            </w:r>
          </w:p>
        </w:tc>
        <w:tc>
          <w:tcPr>
            <w:tcW w:w="50" w:type="pct"/>
            <w:noWrap/>
            <w:tcMar>
              <w:top w:w="5" w:type="dxa"/>
              <w:left w:w="5" w:type="dxa"/>
              <w:bottom w:w="5" w:type="dxa"/>
              <w:right w:w="5" w:type="dxa"/>
            </w:tcMar>
            <w:vAlign w:val="bottom"/>
            <w:hideMark/>
          </w:tcPr>
          <w:p w14:paraId="692F1F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D8D9D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2A644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E56AB39" w14:textId="77777777" w:rsidR="000C1324" w:rsidRDefault="00291700">
            <w:pPr>
              <w:jc w:val="right"/>
              <w:rPr>
                <w:color w:val="000000"/>
                <w:sz w:val="20"/>
                <w:szCs w:val="20"/>
              </w:rPr>
            </w:pPr>
            <w:r>
              <w:rPr>
                <w:color w:val="000000"/>
                <w:sz w:val="20"/>
                <w:szCs w:val="20"/>
              </w:rPr>
              <w:t>(1.10</w:t>
            </w:r>
          </w:p>
        </w:tc>
        <w:tc>
          <w:tcPr>
            <w:tcW w:w="50" w:type="pct"/>
            <w:noWrap/>
            <w:tcMar>
              <w:top w:w="5" w:type="dxa"/>
              <w:left w:w="5" w:type="dxa"/>
              <w:bottom w:w="5" w:type="dxa"/>
              <w:right w:w="5" w:type="dxa"/>
            </w:tcMar>
            <w:vAlign w:val="bottom"/>
            <w:hideMark/>
          </w:tcPr>
          <w:p w14:paraId="0DF38DF7" w14:textId="77777777" w:rsidR="000C1324" w:rsidRDefault="00291700">
            <w:pPr>
              <w:rPr>
                <w:color w:val="000000"/>
                <w:sz w:val="20"/>
                <w:szCs w:val="20"/>
              </w:rPr>
            </w:pPr>
            <w:r>
              <w:rPr>
                <w:color w:val="000000"/>
                <w:sz w:val="20"/>
                <w:szCs w:val="20"/>
              </w:rPr>
              <w:t>)</w:t>
            </w:r>
          </w:p>
        </w:tc>
      </w:tr>
      <w:tr w:rsidR="000C1324" w14:paraId="10A150FE" w14:textId="77777777">
        <w:tc>
          <w:tcPr>
            <w:tcW w:w="0" w:type="auto"/>
            <w:tcMar>
              <w:top w:w="5" w:type="dxa"/>
              <w:left w:w="5" w:type="dxa"/>
              <w:bottom w:w="5" w:type="dxa"/>
              <w:right w:w="5" w:type="dxa"/>
            </w:tcMar>
            <w:vAlign w:val="bottom"/>
            <w:hideMark/>
          </w:tcPr>
          <w:p w14:paraId="53DA7057" w14:textId="77777777" w:rsidR="000C1324" w:rsidRDefault="00291700">
            <w:pPr>
              <w:rPr>
                <w:color w:val="000000"/>
                <w:sz w:val="20"/>
                <w:szCs w:val="20"/>
              </w:rPr>
            </w:pPr>
            <w:r>
              <w:rPr>
                <w:color w:val="000000"/>
                <w:sz w:val="20"/>
                <w:szCs w:val="20"/>
              </w:rPr>
              <w:t>Diluted</w:t>
            </w:r>
          </w:p>
        </w:tc>
        <w:tc>
          <w:tcPr>
            <w:tcW w:w="50" w:type="pct"/>
            <w:tcMar>
              <w:top w:w="5" w:type="dxa"/>
              <w:left w:w="5" w:type="dxa"/>
              <w:bottom w:w="5" w:type="dxa"/>
              <w:right w:w="5" w:type="dxa"/>
            </w:tcMar>
            <w:vAlign w:val="bottom"/>
            <w:hideMark/>
          </w:tcPr>
          <w:p w14:paraId="7E148D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7D98B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E579058"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30497C4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E3170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B408FB"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AC93BCF"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050837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4B2D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2F876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C6AE52B" w14:textId="77777777" w:rsidR="000C1324" w:rsidRDefault="00291700">
            <w:pPr>
              <w:jc w:val="right"/>
              <w:rPr>
                <w:color w:val="000000"/>
                <w:sz w:val="20"/>
                <w:szCs w:val="20"/>
              </w:rPr>
            </w:pPr>
            <w:r>
              <w:rPr>
                <w:color w:val="000000"/>
                <w:sz w:val="20"/>
                <w:szCs w:val="20"/>
              </w:rPr>
              <w:t>0.54</w:t>
            </w:r>
          </w:p>
        </w:tc>
        <w:tc>
          <w:tcPr>
            <w:tcW w:w="50" w:type="pct"/>
            <w:noWrap/>
            <w:tcMar>
              <w:top w:w="5" w:type="dxa"/>
              <w:left w:w="5" w:type="dxa"/>
              <w:bottom w:w="5" w:type="dxa"/>
              <w:right w:w="5" w:type="dxa"/>
            </w:tcMar>
            <w:vAlign w:val="bottom"/>
            <w:hideMark/>
          </w:tcPr>
          <w:p w14:paraId="0BE67F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B767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00590B"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764B238" w14:textId="77777777" w:rsidR="000C1324" w:rsidRDefault="00291700">
            <w:pPr>
              <w:jc w:val="right"/>
              <w:rPr>
                <w:color w:val="000000"/>
                <w:sz w:val="20"/>
                <w:szCs w:val="20"/>
              </w:rPr>
            </w:pPr>
            <w:r>
              <w:rPr>
                <w:color w:val="000000"/>
                <w:sz w:val="20"/>
                <w:szCs w:val="20"/>
              </w:rPr>
              <w:t>0.27</w:t>
            </w:r>
          </w:p>
        </w:tc>
        <w:tc>
          <w:tcPr>
            <w:tcW w:w="50" w:type="pct"/>
            <w:noWrap/>
            <w:tcMar>
              <w:top w:w="5" w:type="dxa"/>
              <w:left w:w="5" w:type="dxa"/>
              <w:bottom w:w="5" w:type="dxa"/>
              <w:right w:w="5" w:type="dxa"/>
            </w:tcMar>
            <w:vAlign w:val="bottom"/>
            <w:hideMark/>
          </w:tcPr>
          <w:p w14:paraId="7D15E3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B88D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15D62E"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AC65ECE" w14:textId="77777777" w:rsidR="000C1324" w:rsidRDefault="00291700">
            <w:pPr>
              <w:jc w:val="right"/>
              <w:rPr>
                <w:color w:val="000000"/>
                <w:sz w:val="20"/>
                <w:szCs w:val="20"/>
              </w:rPr>
            </w:pPr>
            <w:r>
              <w:rPr>
                <w:color w:val="000000"/>
                <w:sz w:val="20"/>
                <w:szCs w:val="20"/>
              </w:rPr>
              <w:t>(1.10</w:t>
            </w:r>
          </w:p>
        </w:tc>
        <w:tc>
          <w:tcPr>
            <w:tcW w:w="50" w:type="pct"/>
            <w:noWrap/>
            <w:tcMar>
              <w:top w:w="5" w:type="dxa"/>
              <w:left w:w="5" w:type="dxa"/>
              <w:bottom w:w="5" w:type="dxa"/>
              <w:right w:w="5" w:type="dxa"/>
            </w:tcMar>
            <w:vAlign w:val="bottom"/>
            <w:hideMark/>
          </w:tcPr>
          <w:p w14:paraId="472FD23D" w14:textId="77777777" w:rsidR="000C1324" w:rsidRDefault="00291700">
            <w:pPr>
              <w:rPr>
                <w:color w:val="000000"/>
                <w:sz w:val="20"/>
                <w:szCs w:val="20"/>
              </w:rPr>
            </w:pPr>
            <w:r>
              <w:rPr>
                <w:color w:val="000000"/>
                <w:sz w:val="20"/>
                <w:szCs w:val="20"/>
              </w:rPr>
              <w:t>)</w:t>
            </w:r>
          </w:p>
        </w:tc>
      </w:tr>
      <w:tr w:rsidR="000C1324" w14:paraId="4C946AC7" w14:textId="77777777">
        <w:tc>
          <w:tcPr>
            <w:tcW w:w="0" w:type="auto"/>
            <w:tcMar>
              <w:top w:w="5" w:type="dxa"/>
              <w:left w:w="5" w:type="dxa"/>
              <w:bottom w:w="5" w:type="dxa"/>
              <w:right w:w="5" w:type="dxa"/>
            </w:tcMar>
            <w:vAlign w:val="bottom"/>
            <w:hideMark/>
          </w:tcPr>
          <w:p w14:paraId="17ACEA28" w14:textId="77777777" w:rsidR="000C1324" w:rsidRDefault="00291700">
            <w:pPr>
              <w:ind w:left="180"/>
              <w:rPr>
                <w:color w:val="000000"/>
                <w:sz w:val="20"/>
                <w:szCs w:val="20"/>
              </w:rPr>
            </w:pPr>
            <w:r>
              <w:rPr>
                <w:color w:val="000000"/>
                <w:sz w:val="20"/>
                <w:szCs w:val="20"/>
              </w:rPr>
              <w:t>Weighted-average shares, basic</w:t>
            </w:r>
          </w:p>
        </w:tc>
        <w:tc>
          <w:tcPr>
            <w:tcW w:w="50" w:type="pct"/>
            <w:tcMar>
              <w:top w:w="5" w:type="dxa"/>
              <w:left w:w="5" w:type="dxa"/>
              <w:bottom w:w="5" w:type="dxa"/>
              <w:right w:w="5" w:type="dxa"/>
            </w:tcMar>
            <w:vAlign w:val="bottom"/>
            <w:hideMark/>
          </w:tcPr>
          <w:p w14:paraId="5F9FB7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593BE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35D0AFA"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 w:type="dxa"/>
              <w:right w:w="5" w:type="dxa"/>
            </w:tcMar>
            <w:vAlign w:val="bottom"/>
            <w:hideMark/>
          </w:tcPr>
          <w:p w14:paraId="137AF9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CD22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BC242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BC4C429" w14:textId="77777777" w:rsidR="000C1324" w:rsidRDefault="00291700">
            <w:pPr>
              <w:jc w:val="right"/>
              <w:rPr>
                <w:color w:val="000000"/>
                <w:sz w:val="20"/>
                <w:szCs w:val="20"/>
              </w:rPr>
            </w:pPr>
            <w:r>
              <w:rPr>
                <w:color w:val="000000"/>
                <w:sz w:val="20"/>
                <w:szCs w:val="20"/>
              </w:rPr>
              <w:t>83.0</w:t>
            </w:r>
          </w:p>
        </w:tc>
        <w:tc>
          <w:tcPr>
            <w:tcW w:w="50" w:type="pct"/>
            <w:noWrap/>
            <w:tcMar>
              <w:top w:w="5" w:type="dxa"/>
              <w:left w:w="5" w:type="dxa"/>
              <w:bottom w:w="5" w:type="dxa"/>
              <w:right w:w="5" w:type="dxa"/>
            </w:tcMar>
            <w:vAlign w:val="bottom"/>
            <w:hideMark/>
          </w:tcPr>
          <w:p w14:paraId="76A655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338B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84193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0C91B9F" w14:textId="77777777" w:rsidR="000C1324" w:rsidRDefault="00291700">
            <w:pPr>
              <w:jc w:val="right"/>
              <w:rPr>
                <w:color w:val="000000"/>
                <w:sz w:val="20"/>
                <w:szCs w:val="20"/>
              </w:rPr>
            </w:pPr>
            <w:r>
              <w:rPr>
                <w:color w:val="000000"/>
                <w:sz w:val="20"/>
                <w:szCs w:val="20"/>
              </w:rPr>
              <w:t>90.1</w:t>
            </w:r>
          </w:p>
        </w:tc>
        <w:tc>
          <w:tcPr>
            <w:tcW w:w="50" w:type="pct"/>
            <w:noWrap/>
            <w:tcMar>
              <w:top w:w="5" w:type="dxa"/>
              <w:left w:w="5" w:type="dxa"/>
              <w:bottom w:w="5" w:type="dxa"/>
              <w:right w:w="5" w:type="dxa"/>
            </w:tcMar>
            <w:vAlign w:val="bottom"/>
            <w:hideMark/>
          </w:tcPr>
          <w:p w14:paraId="3E3549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5D09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3AAD6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71A5D59" w14:textId="77777777" w:rsidR="000C1324" w:rsidRDefault="00291700">
            <w:pPr>
              <w:jc w:val="right"/>
              <w:rPr>
                <w:color w:val="000000"/>
                <w:sz w:val="20"/>
                <w:szCs w:val="20"/>
              </w:rPr>
            </w:pPr>
            <w:r>
              <w:rPr>
                <w:color w:val="000000"/>
                <w:sz w:val="20"/>
                <w:szCs w:val="20"/>
              </w:rPr>
              <w:t>94.3</w:t>
            </w:r>
          </w:p>
        </w:tc>
        <w:tc>
          <w:tcPr>
            <w:tcW w:w="50" w:type="pct"/>
            <w:noWrap/>
            <w:tcMar>
              <w:top w:w="5" w:type="dxa"/>
              <w:left w:w="5" w:type="dxa"/>
              <w:bottom w:w="5" w:type="dxa"/>
              <w:right w:w="5" w:type="dxa"/>
            </w:tcMar>
            <w:vAlign w:val="bottom"/>
            <w:hideMark/>
          </w:tcPr>
          <w:p w14:paraId="197BE3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D424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77220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660EEDC" w14:textId="77777777" w:rsidR="000C1324" w:rsidRDefault="00291700">
            <w:pPr>
              <w:jc w:val="right"/>
              <w:rPr>
                <w:color w:val="000000"/>
                <w:sz w:val="20"/>
                <w:szCs w:val="20"/>
              </w:rPr>
            </w:pPr>
            <w:r>
              <w:rPr>
                <w:color w:val="000000"/>
                <w:sz w:val="20"/>
                <w:szCs w:val="20"/>
              </w:rPr>
              <w:t>97.3</w:t>
            </w:r>
          </w:p>
        </w:tc>
        <w:tc>
          <w:tcPr>
            <w:tcW w:w="50" w:type="pct"/>
            <w:noWrap/>
            <w:tcMar>
              <w:top w:w="5" w:type="dxa"/>
              <w:left w:w="5" w:type="dxa"/>
              <w:bottom w:w="5" w:type="dxa"/>
              <w:right w:w="5" w:type="dxa"/>
            </w:tcMar>
            <w:vAlign w:val="bottom"/>
            <w:hideMark/>
          </w:tcPr>
          <w:p w14:paraId="2FB84DFB" w14:textId="77777777" w:rsidR="000C1324" w:rsidRDefault="00291700">
            <w:pPr>
              <w:rPr>
                <w:color w:val="000000"/>
                <w:sz w:val="20"/>
                <w:szCs w:val="20"/>
              </w:rPr>
            </w:pPr>
            <w:r>
              <w:rPr>
                <w:color w:val="000000"/>
                <w:sz w:val="20"/>
                <w:szCs w:val="20"/>
              </w:rPr>
              <w:t> </w:t>
            </w:r>
          </w:p>
        </w:tc>
      </w:tr>
      <w:tr w:rsidR="000C1324" w14:paraId="07D601B2" w14:textId="77777777">
        <w:tc>
          <w:tcPr>
            <w:tcW w:w="0" w:type="auto"/>
            <w:tcMar>
              <w:top w:w="5" w:type="dxa"/>
              <w:left w:w="5" w:type="dxa"/>
              <w:bottom w:w="5" w:type="dxa"/>
              <w:right w:w="5" w:type="dxa"/>
            </w:tcMar>
            <w:vAlign w:val="bottom"/>
            <w:hideMark/>
          </w:tcPr>
          <w:p w14:paraId="74D130E7" w14:textId="77777777" w:rsidR="000C1324" w:rsidRDefault="00291700">
            <w:pPr>
              <w:ind w:left="180"/>
              <w:rPr>
                <w:color w:val="000000"/>
                <w:sz w:val="20"/>
                <w:szCs w:val="20"/>
              </w:rPr>
            </w:pPr>
            <w:r>
              <w:rPr>
                <w:color w:val="000000"/>
                <w:sz w:val="20"/>
                <w:szCs w:val="20"/>
              </w:rPr>
              <w:t>Weighted-average shares, diluted</w:t>
            </w:r>
          </w:p>
        </w:tc>
        <w:tc>
          <w:tcPr>
            <w:tcW w:w="50" w:type="pct"/>
            <w:tcMar>
              <w:top w:w="5" w:type="dxa"/>
              <w:left w:w="5" w:type="dxa"/>
              <w:bottom w:w="5" w:type="dxa"/>
              <w:right w:w="5" w:type="dxa"/>
            </w:tcMar>
            <w:vAlign w:val="bottom"/>
            <w:hideMark/>
          </w:tcPr>
          <w:p w14:paraId="184DFB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AC2D9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5E29A4"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 w:type="dxa"/>
              <w:right w:w="5" w:type="dxa"/>
            </w:tcMar>
            <w:vAlign w:val="bottom"/>
            <w:hideMark/>
          </w:tcPr>
          <w:p w14:paraId="117031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14B5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793EF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F70B1B0" w14:textId="77777777" w:rsidR="000C1324" w:rsidRDefault="00291700">
            <w:pPr>
              <w:jc w:val="right"/>
              <w:rPr>
                <w:color w:val="000000"/>
                <w:sz w:val="20"/>
                <w:szCs w:val="20"/>
              </w:rPr>
            </w:pPr>
            <w:r>
              <w:rPr>
                <w:color w:val="000000"/>
                <w:sz w:val="20"/>
                <w:szCs w:val="20"/>
              </w:rPr>
              <w:t>83.9</w:t>
            </w:r>
          </w:p>
        </w:tc>
        <w:tc>
          <w:tcPr>
            <w:tcW w:w="50" w:type="pct"/>
            <w:noWrap/>
            <w:tcMar>
              <w:top w:w="5" w:type="dxa"/>
              <w:left w:w="5" w:type="dxa"/>
              <w:bottom w:w="5" w:type="dxa"/>
              <w:right w:w="5" w:type="dxa"/>
            </w:tcMar>
            <w:vAlign w:val="bottom"/>
            <w:hideMark/>
          </w:tcPr>
          <w:p w14:paraId="015D9C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556BF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1AE5F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F57CB7" w14:textId="77777777" w:rsidR="000C1324" w:rsidRDefault="00291700">
            <w:pPr>
              <w:jc w:val="right"/>
              <w:rPr>
                <w:color w:val="000000"/>
                <w:sz w:val="20"/>
                <w:szCs w:val="20"/>
              </w:rPr>
            </w:pPr>
            <w:r>
              <w:rPr>
                <w:color w:val="000000"/>
                <w:sz w:val="20"/>
                <w:szCs w:val="20"/>
              </w:rPr>
              <w:t>91.8</w:t>
            </w:r>
          </w:p>
        </w:tc>
        <w:tc>
          <w:tcPr>
            <w:tcW w:w="50" w:type="pct"/>
            <w:noWrap/>
            <w:tcMar>
              <w:top w:w="5" w:type="dxa"/>
              <w:left w:w="5" w:type="dxa"/>
              <w:bottom w:w="5" w:type="dxa"/>
              <w:right w:w="5" w:type="dxa"/>
            </w:tcMar>
            <w:vAlign w:val="bottom"/>
            <w:hideMark/>
          </w:tcPr>
          <w:p w14:paraId="61BE4A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40D2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E31E8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D16A251" w14:textId="77777777" w:rsidR="000C1324" w:rsidRDefault="00291700">
            <w:pPr>
              <w:jc w:val="right"/>
              <w:rPr>
                <w:color w:val="000000"/>
                <w:sz w:val="20"/>
                <w:szCs w:val="20"/>
              </w:rPr>
            </w:pPr>
            <w:r>
              <w:rPr>
                <w:color w:val="000000"/>
                <w:sz w:val="20"/>
                <w:szCs w:val="20"/>
              </w:rPr>
              <w:t>95.6</w:t>
            </w:r>
          </w:p>
        </w:tc>
        <w:tc>
          <w:tcPr>
            <w:tcW w:w="50" w:type="pct"/>
            <w:noWrap/>
            <w:tcMar>
              <w:top w:w="5" w:type="dxa"/>
              <w:left w:w="5" w:type="dxa"/>
              <w:bottom w:w="5" w:type="dxa"/>
              <w:right w:w="5" w:type="dxa"/>
            </w:tcMar>
            <w:vAlign w:val="bottom"/>
            <w:hideMark/>
          </w:tcPr>
          <w:p w14:paraId="785DDA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9977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8C626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1A888ED" w14:textId="77777777" w:rsidR="000C1324" w:rsidRDefault="00291700">
            <w:pPr>
              <w:jc w:val="right"/>
              <w:rPr>
                <w:color w:val="000000"/>
                <w:sz w:val="20"/>
                <w:szCs w:val="20"/>
              </w:rPr>
            </w:pPr>
            <w:r>
              <w:rPr>
                <w:color w:val="000000"/>
                <w:sz w:val="20"/>
                <w:szCs w:val="20"/>
              </w:rPr>
              <w:t>97.3</w:t>
            </w:r>
          </w:p>
        </w:tc>
        <w:tc>
          <w:tcPr>
            <w:tcW w:w="50" w:type="pct"/>
            <w:noWrap/>
            <w:tcMar>
              <w:top w:w="5" w:type="dxa"/>
              <w:left w:w="5" w:type="dxa"/>
              <w:bottom w:w="5" w:type="dxa"/>
              <w:right w:w="5" w:type="dxa"/>
            </w:tcMar>
            <w:vAlign w:val="bottom"/>
            <w:hideMark/>
          </w:tcPr>
          <w:p w14:paraId="2999AEDC" w14:textId="77777777" w:rsidR="000C1324" w:rsidRDefault="00291700">
            <w:pPr>
              <w:rPr>
                <w:color w:val="000000"/>
                <w:sz w:val="20"/>
                <w:szCs w:val="20"/>
              </w:rPr>
            </w:pPr>
            <w:r>
              <w:rPr>
                <w:color w:val="000000"/>
                <w:sz w:val="20"/>
                <w:szCs w:val="20"/>
              </w:rPr>
              <w:t> </w:t>
            </w:r>
          </w:p>
        </w:tc>
      </w:tr>
      <w:tr w:rsidR="000C1324" w14:paraId="3CBA2CA0" w14:textId="77777777">
        <w:tc>
          <w:tcPr>
            <w:tcW w:w="0" w:type="auto"/>
            <w:tcMar>
              <w:top w:w="5" w:type="dxa"/>
              <w:left w:w="5" w:type="dxa"/>
              <w:bottom w:w="5" w:type="dxa"/>
              <w:right w:w="5" w:type="dxa"/>
            </w:tcMar>
            <w:vAlign w:val="bottom"/>
            <w:hideMark/>
          </w:tcPr>
          <w:p w14:paraId="380BBFFD" w14:textId="77777777" w:rsidR="000C1324" w:rsidRDefault="00291700">
            <w:pPr>
              <w:ind w:left="180"/>
              <w:rPr>
                <w:color w:val="000000"/>
                <w:sz w:val="20"/>
                <w:szCs w:val="20"/>
              </w:rPr>
            </w:pPr>
            <w:r>
              <w:rPr>
                <w:color w:val="000000"/>
                <w:sz w:val="20"/>
                <w:szCs w:val="20"/>
              </w:rPr>
              <w:t>Dividends (common)</w:t>
            </w:r>
          </w:p>
        </w:tc>
        <w:tc>
          <w:tcPr>
            <w:tcW w:w="50" w:type="pct"/>
            <w:tcMar>
              <w:top w:w="5" w:type="dxa"/>
              <w:left w:w="5" w:type="dxa"/>
              <w:bottom w:w="5" w:type="dxa"/>
              <w:right w:w="5" w:type="dxa"/>
            </w:tcMar>
            <w:vAlign w:val="bottom"/>
            <w:hideMark/>
          </w:tcPr>
          <w:p w14:paraId="35D11AD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FF59F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C2BF503"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D632D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C66D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6E46A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C98787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05134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53695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FC40D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050279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E0C6B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8AD9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CCE2C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9243FC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EAFDF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2D91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37EEB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BCD51D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EC9BF3C" w14:textId="77777777" w:rsidR="000C1324" w:rsidRDefault="00291700">
            <w:pPr>
              <w:rPr>
                <w:color w:val="000000"/>
                <w:sz w:val="20"/>
                <w:szCs w:val="20"/>
              </w:rPr>
            </w:pPr>
            <w:r>
              <w:rPr>
                <w:color w:val="000000"/>
                <w:sz w:val="20"/>
                <w:szCs w:val="20"/>
              </w:rPr>
              <w:t> </w:t>
            </w:r>
          </w:p>
        </w:tc>
      </w:tr>
    </w:tbl>
    <w:p w14:paraId="4D4EC912"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4699"/>
        <w:gridCol w:w="117"/>
        <w:gridCol w:w="117"/>
        <w:gridCol w:w="1057"/>
        <w:gridCol w:w="117"/>
        <w:gridCol w:w="117"/>
        <w:gridCol w:w="117"/>
        <w:gridCol w:w="1057"/>
        <w:gridCol w:w="117"/>
        <w:gridCol w:w="117"/>
        <w:gridCol w:w="118"/>
        <w:gridCol w:w="1058"/>
        <w:gridCol w:w="118"/>
        <w:gridCol w:w="118"/>
        <w:gridCol w:w="118"/>
        <w:gridCol w:w="1058"/>
        <w:gridCol w:w="118"/>
        <w:gridCol w:w="118"/>
        <w:gridCol w:w="118"/>
        <w:gridCol w:w="1058"/>
        <w:gridCol w:w="118"/>
      </w:tblGrid>
      <w:tr w:rsidR="000C1324" w14:paraId="5C2DD547" w14:textId="77777777">
        <w:tc>
          <w:tcPr>
            <w:tcW w:w="0" w:type="auto"/>
            <w:tcMar>
              <w:top w:w="5" w:type="dxa"/>
              <w:left w:w="5" w:type="dxa"/>
              <w:bottom w:w="5" w:type="dxa"/>
              <w:right w:w="5" w:type="dxa"/>
            </w:tcMar>
            <w:vAlign w:val="bottom"/>
            <w:hideMark/>
          </w:tcPr>
          <w:p w14:paraId="6284944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3A22DF" w14:textId="77777777" w:rsidR="000C1324" w:rsidRDefault="00291700">
            <w:pPr>
              <w:rPr>
                <w:color w:val="000000"/>
                <w:sz w:val="20"/>
                <w:szCs w:val="20"/>
              </w:rPr>
            </w:pPr>
            <w:r>
              <w:rPr>
                <w:color w:val="000000"/>
                <w:sz w:val="20"/>
                <w:szCs w:val="20"/>
              </w:rPr>
              <w:t> </w:t>
            </w:r>
          </w:p>
        </w:tc>
        <w:tc>
          <w:tcPr>
            <w:tcW w:w="0" w:type="auto"/>
            <w:gridSpan w:val="18"/>
            <w:tcBorders>
              <w:bottom w:val="single" w:sz="6" w:space="0" w:color="000000"/>
            </w:tcBorders>
            <w:tcMar>
              <w:top w:w="5" w:type="dxa"/>
              <w:left w:w="5" w:type="dxa"/>
              <w:bottom w:w="8" w:type="dxa"/>
              <w:right w:w="5" w:type="dxa"/>
            </w:tcMar>
            <w:vAlign w:val="bottom"/>
            <w:hideMark/>
          </w:tcPr>
          <w:p w14:paraId="385870C5"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3EB1267" w14:textId="77777777" w:rsidR="000C1324" w:rsidRDefault="00291700">
            <w:pPr>
              <w:rPr>
                <w:color w:val="000000"/>
                <w:sz w:val="20"/>
                <w:szCs w:val="20"/>
              </w:rPr>
            </w:pPr>
            <w:r>
              <w:rPr>
                <w:color w:val="000000"/>
                <w:sz w:val="20"/>
                <w:szCs w:val="20"/>
              </w:rPr>
              <w:t> </w:t>
            </w:r>
          </w:p>
        </w:tc>
      </w:tr>
      <w:tr w:rsidR="000C1324" w14:paraId="535E326B" w14:textId="77777777">
        <w:tc>
          <w:tcPr>
            <w:tcW w:w="0" w:type="auto"/>
            <w:tcMar>
              <w:top w:w="5" w:type="dxa"/>
              <w:left w:w="5" w:type="dxa"/>
              <w:bottom w:w="5" w:type="dxa"/>
              <w:right w:w="5" w:type="dxa"/>
            </w:tcMar>
            <w:vAlign w:val="bottom"/>
            <w:hideMark/>
          </w:tcPr>
          <w:p w14:paraId="655BF92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7250B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090615E"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DF40C8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920F9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C6C9953"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2D42E8F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EFD6B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E0E2BC3"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60B1B1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FA31E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858847D" w14:textId="77777777" w:rsidR="000C1324" w:rsidRDefault="00291700">
            <w:pPr>
              <w:jc w:val="center"/>
              <w:rPr>
                <w:color w:val="000000"/>
                <w:sz w:val="20"/>
                <w:szCs w:val="20"/>
              </w:rPr>
            </w:pPr>
            <w:r>
              <w:rPr>
                <w:b/>
                <w:bCs/>
                <w:color w:val="000000"/>
                <w:sz w:val="20"/>
                <w:szCs w:val="20"/>
              </w:rPr>
              <w:t>2017</w:t>
            </w:r>
          </w:p>
        </w:tc>
        <w:tc>
          <w:tcPr>
            <w:tcW w:w="0" w:type="auto"/>
            <w:tcMar>
              <w:top w:w="5" w:type="dxa"/>
              <w:left w:w="5" w:type="dxa"/>
              <w:bottom w:w="20" w:type="dxa"/>
              <w:right w:w="5" w:type="dxa"/>
            </w:tcMar>
            <w:vAlign w:val="bottom"/>
            <w:hideMark/>
          </w:tcPr>
          <w:p w14:paraId="26DFA4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A35FC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29D3B17" w14:textId="77777777" w:rsidR="000C1324" w:rsidRDefault="00291700">
            <w:pPr>
              <w:jc w:val="center"/>
              <w:rPr>
                <w:color w:val="000000"/>
                <w:sz w:val="20"/>
                <w:szCs w:val="20"/>
              </w:rPr>
            </w:pPr>
            <w:r>
              <w:rPr>
                <w:b/>
                <w:bCs/>
                <w:color w:val="000000"/>
                <w:sz w:val="20"/>
                <w:szCs w:val="20"/>
              </w:rPr>
              <w:t>2016</w:t>
            </w:r>
          </w:p>
        </w:tc>
        <w:tc>
          <w:tcPr>
            <w:tcW w:w="0" w:type="auto"/>
            <w:tcMar>
              <w:top w:w="5" w:type="dxa"/>
              <w:left w:w="5" w:type="dxa"/>
              <w:bottom w:w="20" w:type="dxa"/>
              <w:right w:w="5" w:type="dxa"/>
            </w:tcMar>
            <w:vAlign w:val="bottom"/>
            <w:hideMark/>
          </w:tcPr>
          <w:p w14:paraId="74F0C262" w14:textId="77777777" w:rsidR="000C1324" w:rsidRDefault="00291700">
            <w:pPr>
              <w:rPr>
                <w:color w:val="000000"/>
                <w:sz w:val="20"/>
                <w:szCs w:val="20"/>
              </w:rPr>
            </w:pPr>
            <w:r>
              <w:rPr>
                <w:color w:val="000000"/>
                <w:sz w:val="20"/>
                <w:szCs w:val="20"/>
              </w:rPr>
              <w:t> </w:t>
            </w:r>
          </w:p>
        </w:tc>
      </w:tr>
      <w:tr w:rsidR="000C1324" w14:paraId="7987DF07" w14:textId="77777777">
        <w:tc>
          <w:tcPr>
            <w:tcW w:w="2000" w:type="pct"/>
            <w:tcMar>
              <w:top w:w="5" w:type="dxa"/>
              <w:left w:w="5" w:type="dxa"/>
              <w:bottom w:w="5" w:type="dxa"/>
              <w:right w:w="5" w:type="dxa"/>
            </w:tcMar>
            <w:vAlign w:val="bottom"/>
            <w:hideMark/>
          </w:tcPr>
          <w:p w14:paraId="5FC126C9" w14:textId="77777777" w:rsidR="000C1324" w:rsidRDefault="00291700">
            <w:pPr>
              <w:rPr>
                <w:color w:val="000000"/>
                <w:sz w:val="20"/>
                <w:szCs w:val="20"/>
              </w:rPr>
            </w:pPr>
            <w:r>
              <w:rPr>
                <w:b/>
                <w:bCs/>
                <w:color w:val="000000"/>
                <w:sz w:val="20"/>
                <w:szCs w:val="20"/>
              </w:rPr>
              <w:t>Balance Sheet Data:</w:t>
            </w:r>
          </w:p>
        </w:tc>
        <w:tc>
          <w:tcPr>
            <w:tcW w:w="0" w:type="auto"/>
            <w:tcMar>
              <w:top w:w="5" w:type="dxa"/>
              <w:left w:w="5" w:type="dxa"/>
              <w:bottom w:w="5" w:type="dxa"/>
              <w:right w:w="5" w:type="dxa"/>
            </w:tcMar>
            <w:vAlign w:val="bottom"/>
            <w:hideMark/>
          </w:tcPr>
          <w:p w14:paraId="0FF9C6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4BD7B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FB1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71ADB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D2154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C45B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0733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48884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EA22F6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00F0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11DBF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2FF40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4B0DE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600B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A3543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E20F2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66D2BB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3289F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E44A1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FBEB8A" w14:textId="77777777" w:rsidR="000C1324" w:rsidRDefault="00291700">
            <w:pPr>
              <w:rPr>
                <w:color w:val="000000"/>
                <w:sz w:val="20"/>
                <w:szCs w:val="20"/>
              </w:rPr>
            </w:pPr>
            <w:r>
              <w:rPr>
                <w:b/>
                <w:bCs/>
                <w:color w:val="000000"/>
                <w:sz w:val="20"/>
                <w:szCs w:val="20"/>
              </w:rPr>
              <w:t> </w:t>
            </w:r>
          </w:p>
        </w:tc>
      </w:tr>
      <w:tr w:rsidR="000C1324" w14:paraId="0F0DB8A3" w14:textId="77777777">
        <w:tc>
          <w:tcPr>
            <w:tcW w:w="0" w:type="auto"/>
            <w:tcMar>
              <w:top w:w="5" w:type="dxa"/>
              <w:left w:w="5" w:type="dxa"/>
              <w:bottom w:w="5" w:type="dxa"/>
              <w:right w:w="5" w:type="dxa"/>
            </w:tcMar>
            <w:vAlign w:val="bottom"/>
            <w:hideMark/>
          </w:tcPr>
          <w:p w14:paraId="6C83FDD6" w14:textId="77777777" w:rsidR="000C1324" w:rsidRDefault="00291700">
            <w:pPr>
              <w:rPr>
                <w:color w:val="000000"/>
                <w:sz w:val="20"/>
                <w:szCs w:val="20"/>
              </w:rPr>
            </w:pPr>
            <w:r>
              <w:rPr>
                <w:color w:val="000000"/>
                <w:sz w:val="20"/>
                <w:szCs w:val="20"/>
              </w:rPr>
              <w:t>Cash</w:t>
            </w:r>
          </w:p>
        </w:tc>
        <w:tc>
          <w:tcPr>
            <w:tcW w:w="50" w:type="pct"/>
            <w:tcMar>
              <w:top w:w="5" w:type="dxa"/>
              <w:left w:w="5" w:type="dxa"/>
              <w:bottom w:w="5" w:type="dxa"/>
              <w:right w:w="5" w:type="dxa"/>
            </w:tcMar>
            <w:vAlign w:val="bottom"/>
            <w:hideMark/>
          </w:tcPr>
          <w:p w14:paraId="1EADE2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E9110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B3FC1BD" w14:textId="77777777" w:rsidR="000C1324" w:rsidRDefault="00291700">
            <w:pPr>
              <w:jc w:val="right"/>
              <w:rPr>
                <w:color w:val="000000"/>
                <w:sz w:val="20"/>
                <w:szCs w:val="20"/>
              </w:rPr>
            </w:pPr>
            <w:r>
              <w:rPr>
                <w:b/>
                <w:bCs/>
                <w:color w:val="000000"/>
                <w:sz w:val="20"/>
                <w:szCs w:val="20"/>
              </w:rPr>
              <w:t>119</w:t>
            </w:r>
          </w:p>
        </w:tc>
        <w:tc>
          <w:tcPr>
            <w:tcW w:w="50" w:type="pct"/>
            <w:noWrap/>
            <w:tcMar>
              <w:top w:w="5" w:type="dxa"/>
              <w:left w:w="5" w:type="dxa"/>
              <w:bottom w:w="5" w:type="dxa"/>
              <w:right w:w="5" w:type="dxa"/>
            </w:tcMar>
            <w:vAlign w:val="bottom"/>
            <w:hideMark/>
          </w:tcPr>
          <w:p w14:paraId="57F85B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D4A6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03143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B2BA540" w14:textId="77777777" w:rsidR="000C1324" w:rsidRDefault="00291700">
            <w:pPr>
              <w:jc w:val="right"/>
              <w:rPr>
                <w:color w:val="000000"/>
                <w:sz w:val="20"/>
                <w:szCs w:val="20"/>
              </w:rPr>
            </w:pPr>
            <w:r>
              <w:rPr>
                <w:color w:val="000000"/>
                <w:sz w:val="20"/>
                <w:szCs w:val="20"/>
              </w:rPr>
              <w:t>32</w:t>
            </w:r>
          </w:p>
        </w:tc>
        <w:tc>
          <w:tcPr>
            <w:tcW w:w="50" w:type="pct"/>
            <w:noWrap/>
            <w:tcMar>
              <w:top w:w="5" w:type="dxa"/>
              <w:left w:w="5" w:type="dxa"/>
              <w:bottom w:w="5" w:type="dxa"/>
              <w:right w:w="5" w:type="dxa"/>
            </w:tcMar>
            <w:vAlign w:val="bottom"/>
            <w:hideMark/>
          </w:tcPr>
          <w:p w14:paraId="746F5A3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E50B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FB1D7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3A718B5"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5" w:type="dxa"/>
              <w:right w:w="5" w:type="dxa"/>
            </w:tcMar>
            <w:vAlign w:val="bottom"/>
            <w:hideMark/>
          </w:tcPr>
          <w:p w14:paraId="2C6B98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C5F1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C3A3D8"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6717FA5" w14:textId="77777777" w:rsidR="000C1324" w:rsidRDefault="00291700">
            <w:pPr>
              <w:jc w:val="right"/>
              <w:rPr>
                <w:color w:val="000000"/>
                <w:sz w:val="20"/>
                <w:szCs w:val="20"/>
              </w:rPr>
            </w:pPr>
            <w:r>
              <w:rPr>
                <w:color w:val="000000"/>
                <w:sz w:val="20"/>
                <w:szCs w:val="20"/>
              </w:rPr>
              <w:t>48</w:t>
            </w:r>
          </w:p>
        </w:tc>
        <w:tc>
          <w:tcPr>
            <w:tcW w:w="50" w:type="pct"/>
            <w:noWrap/>
            <w:tcMar>
              <w:top w:w="5" w:type="dxa"/>
              <w:left w:w="5" w:type="dxa"/>
              <w:bottom w:w="5" w:type="dxa"/>
              <w:right w:w="5" w:type="dxa"/>
            </w:tcMar>
            <w:vAlign w:val="bottom"/>
            <w:hideMark/>
          </w:tcPr>
          <w:p w14:paraId="4B3A9F2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F971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736C58"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5105DA3" w14:textId="77777777" w:rsidR="000C1324" w:rsidRDefault="00291700">
            <w:pPr>
              <w:jc w:val="right"/>
              <w:rPr>
                <w:color w:val="000000"/>
                <w:sz w:val="20"/>
                <w:szCs w:val="20"/>
              </w:rPr>
            </w:pPr>
            <w:r>
              <w:rPr>
                <w:color w:val="000000"/>
                <w:sz w:val="20"/>
                <w:szCs w:val="20"/>
              </w:rPr>
              <w:t>109</w:t>
            </w:r>
          </w:p>
        </w:tc>
        <w:tc>
          <w:tcPr>
            <w:tcW w:w="50" w:type="pct"/>
            <w:noWrap/>
            <w:tcMar>
              <w:top w:w="5" w:type="dxa"/>
              <w:left w:w="5" w:type="dxa"/>
              <w:bottom w:w="5" w:type="dxa"/>
              <w:right w:w="5" w:type="dxa"/>
            </w:tcMar>
            <w:vAlign w:val="bottom"/>
            <w:hideMark/>
          </w:tcPr>
          <w:p w14:paraId="7FE4FEBE" w14:textId="77777777" w:rsidR="000C1324" w:rsidRDefault="00291700">
            <w:pPr>
              <w:rPr>
                <w:color w:val="000000"/>
                <w:sz w:val="20"/>
                <w:szCs w:val="20"/>
              </w:rPr>
            </w:pPr>
            <w:r>
              <w:rPr>
                <w:color w:val="000000"/>
                <w:sz w:val="20"/>
                <w:szCs w:val="20"/>
              </w:rPr>
              <w:t> </w:t>
            </w:r>
          </w:p>
        </w:tc>
      </w:tr>
      <w:tr w:rsidR="000C1324" w14:paraId="237820EA" w14:textId="77777777">
        <w:tc>
          <w:tcPr>
            <w:tcW w:w="0" w:type="auto"/>
            <w:tcMar>
              <w:top w:w="5" w:type="dxa"/>
              <w:left w:w="5" w:type="dxa"/>
              <w:bottom w:w="5" w:type="dxa"/>
              <w:right w:w="5" w:type="dxa"/>
            </w:tcMar>
            <w:vAlign w:val="bottom"/>
            <w:hideMark/>
          </w:tcPr>
          <w:p w14:paraId="1C70F133" w14:textId="77777777" w:rsidR="000C1324" w:rsidRDefault="00291700">
            <w:pPr>
              <w:rPr>
                <w:color w:val="000000"/>
                <w:sz w:val="20"/>
                <w:szCs w:val="20"/>
              </w:rPr>
            </w:pPr>
            <w:r>
              <w:rPr>
                <w:color w:val="000000"/>
                <w:sz w:val="20"/>
                <w:szCs w:val="20"/>
              </w:rPr>
              <w:t>Working capital (1)</w:t>
            </w:r>
          </w:p>
        </w:tc>
        <w:tc>
          <w:tcPr>
            <w:tcW w:w="50" w:type="pct"/>
            <w:tcMar>
              <w:top w:w="5" w:type="dxa"/>
              <w:left w:w="5" w:type="dxa"/>
              <w:bottom w:w="5" w:type="dxa"/>
              <w:right w:w="5" w:type="dxa"/>
            </w:tcMar>
            <w:vAlign w:val="bottom"/>
            <w:hideMark/>
          </w:tcPr>
          <w:p w14:paraId="33E1FC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B01FC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C00AC8" w14:textId="77777777" w:rsidR="000C1324" w:rsidRDefault="00291700">
            <w:pPr>
              <w:jc w:val="right"/>
              <w:rPr>
                <w:color w:val="000000"/>
                <w:sz w:val="20"/>
                <w:szCs w:val="20"/>
              </w:rPr>
            </w:pPr>
            <w:r>
              <w:rPr>
                <w:b/>
                <w:bCs/>
                <w:color w:val="000000"/>
                <w:sz w:val="20"/>
                <w:szCs w:val="20"/>
              </w:rPr>
              <w:t>567</w:t>
            </w:r>
          </w:p>
        </w:tc>
        <w:tc>
          <w:tcPr>
            <w:tcW w:w="50" w:type="pct"/>
            <w:noWrap/>
            <w:tcMar>
              <w:top w:w="5" w:type="dxa"/>
              <w:left w:w="5" w:type="dxa"/>
              <w:bottom w:w="5" w:type="dxa"/>
              <w:right w:w="5" w:type="dxa"/>
            </w:tcMar>
            <w:vAlign w:val="bottom"/>
            <w:hideMark/>
          </w:tcPr>
          <w:p w14:paraId="3C6A6D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F00A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C5121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B53A69D" w14:textId="77777777" w:rsidR="000C1324" w:rsidRDefault="00291700">
            <w:pPr>
              <w:jc w:val="right"/>
              <w:rPr>
                <w:color w:val="000000"/>
                <w:sz w:val="20"/>
                <w:szCs w:val="20"/>
              </w:rPr>
            </w:pPr>
            <w:r>
              <w:rPr>
                <w:color w:val="000000"/>
                <w:sz w:val="20"/>
                <w:szCs w:val="20"/>
              </w:rPr>
              <w:t>732</w:t>
            </w:r>
          </w:p>
        </w:tc>
        <w:tc>
          <w:tcPr>
            <w:tcW w:w="50" w:type="pct"/>
            <w:noWrap/>
            <w:tcMar>
              <w:top w:w="5" w:type="dxa"/>
              <w:left w:w="5" w:type="dxa"/>
              <w:bottom w:w="5" w:type="dxa"/>
              <w:right w:w="5" w:type="dxa"/>
            </w:tcMar>
            <w:vAlign w:val="bottom"/>
            <w:hideMark/>
          </w:tcPr>
          <w:p w14:paraId="032BBF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6FFB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1569B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784951A" w14:textId="77777777" w:rsidR="000C1324" w:rsidRDefault="00291700">
            <w:pPr>
              <w:jc w:val="right"/>
              <w:rPr>
                <w:color w:val="000000"/>
                <w:sz w:val="20"/>
                <w:szCs w:val="20"/>
              </w:rPr>
            </w:pPr>
            <w:r>
              <w:rPr>
                <w:color w:val="000000"/>
                <w:sz w:val="20"/>
                <w:szCs w:val="20"/>
              </w:rPr>
              <w:t>896</w:t>
            </w:r>
          </w:p>
        </w:tc>
        <w:tc>
          <w:tcPr>
            <w:tcW w:w="50" w:type="pct"/>
            <w:noWrap/>
            <w:tcMar>
              <w:top w:w="5" w:type="dxa"/>
              <w:left w:w="5" w:type="dxa"/>
              <w:bottom w:w="5" w:type="dxa"/>
              <w:right w:w="5" w:type="dxa"/>
            </w:tcMar>
            <w:vAlign w:val="bottom"/>
            <w:hideMark/>
          </w:tcPr>
          <w:p w14:paraId="0458CC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9EC4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F2B07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F69AEB0" w14:textId="77777777" w:rsidR="000C1324" w:rsidRDefault="00291700">
            <w:pPr>
              <w:jc w:val="right"/>
              <w:rPr>
                <w:color w:val="000000"/>
                <w:sz w:val="20"/>
                <w:szCs w:val="20"/>
              </w:rPr>
            </w:pPr>
            <w:r>
              <w:rPr>
                <w:color w:val="000000"/>
                <w:sz w:val="20"/>
                <w:szCs w:val="20"/>
              </w:rPr>
              <w:t>756</w:t>
            </w:r>
          </w:p>
        </w:tc>
        <w:tc>
          <w:tcPr>
            <w:tcW w:w="50" w:type="pct"/>
            <w:noWrap/>
            <w:tcMar>
              <w:top w:w="5" w:type="dxa"/>
              <w:left w:w="5" w:type="dxa"/>
              <w:bottom w:w="5" w:type="dxa"/>
              <w:right w:w="5" w:type="dxa"/>
            </w:tcMar>
            <w:vAlign w:val="bottom"/>
            <w:hideMark/>
          </w:tcPr>
          <w:p w14:paraId="045F52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E929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F015F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3881300" w14:textId="77777777" w:rsidR="000C1324" w:rsidRDefault="00291700">
            <w:pPr>
              <w:jc w:val="right"/>
              <w:rPr>
                <w:color w:val="000000"/>
                <w:sz w:val="20"/>
                <w:szCs w:val="20"/>
              </w:rPr>
            </w:pPr>
            <w:r>
              <w:rPr>
                <w:color w:val="000000"/>
                <w:sz w:val="20"/>
                <w:szCs w:val="20"/>
              </w:rPr>
              <w:t>684</w:t>
            </w:r>
          </w:p>
        </w:tc>
        <w:tc>
          <w:tcPr>
            <w:tcW w:w="50" w:type="pct"/>
            <w:noWrap/>
            <w:tcMar>
              <w:top w:w="5" w:type="dxa"/>
              <w:left w:w="5" w:type="dxa"/>
              <w:bottom w:w="5" w:type="dxa"/>
              <w:right w:w="5" w:type="dxa"/>
            </w:tcMar>
            <w:vAlign w:val="bottom"/>
            <w:hideMark/>
          </w:tcPr>
          <w:p w14:paraId="764DD883" w14:textId="77777777" w:rsidR="000C1324" w:rsidRDefault="00291700">
            <w:pPr>
              <w:rPr>
                <w:color w:val="000000"/>
                <w:sz w:val="20"/>
                <w:szCs w:val="20"/>
              </w:rPr>
            </w:pPr>
            <w:r>
              <w:rPr>
                <w:color w:val="000000"/>
                <w:sz w:val="20"/>
                <w:szCs w:val="20"/>
              </w:rPr>
              <w:t> </w:t>
            </w:r>
          </w:p>
        </w:tc>
      </w:tr>
      <w:tr w:rsidR="000C1324" w14:paraId="36A72CB6" w14:textId="77777777">
        <w:tc>
          <w:tcPr>
            <w:tcW w:w="0" w:type="auto"/>
            <w:tcMar>
              <w:top w:w="5" w:type="dxa"/>
              <w:left w:w="5" w:type="dxa"/>
              <w:bottom w:w="5" w:type="dxa"/>
              <w:right w:w="5" w:type="dxa"/>
            </w:tcMar>
            <w:vAlign w:val="bottom"/>
            <w:hideMark/>
          </w:tcPr>
          <w:p w14:paraId="52936648" w14:textId="77777777" w:rsidR="000C1324" w:rsidRDefault="00291700">
            <w:pPr>
              <w:rPr>
                <w:color w:val="000000"/>
                <w:sz w:val="20"/>
                <w:szCs w:val="20"/>
              </w:rPr>
            </w:pPr>
            <w:r>
              <w:rPr>
                <w:color w:val="000000"/>
                <w:sz w:val="20"/>
                <w:szCs w:val="20"/>
              </w:rPr>
              <w:t>Total assets</w:t>
            </w:r>
          </w:p>
        </w:tc>
        <w:tc>
          <w:tcPr>
            <w:tcW w:w="50" w:type="pct"/>
            <w:tcMar>
              <w:top w:w="5" w:type="dxa"/>
              <w:left w:w="5" w:type="dxa"/>
              <w:bottom w:w="5" w:type="dxa"/>
              <w:right w:w="5" w:type="dxa"/>
            </w:tcMar>
            <w:vAlign w:val="bottom"/>
            <w:hideMark/>
          </w:tcPr>
          <w:p w14:paraId="7BC7B7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DBEB9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AEA96F8" w14:textId="77777777" w:rsidR="000C1324" w:rsidRDefault="00291700">
            <w:pPr>
              <w:jc w:val="right"/>
              <w:rPr>
                <w:color w:val="000000"/>
                <w:sz w:val="20"/>
                <w:szCs w:val="20"/>
              </w:rPr>
            </w:pPr>
            <w:r>
              <w:rPr>
                <w:b/>
                <w:bCs/>
                <w:color w:val="000000"/>
                <w:sz w:val="20"/>
                <w:szCs w:val="20"/>
              </w:rPr>
              <w:t>1,781</w:t>
            </w:r>
          </w:p>
        </w:tc>
        <w:tc>
          <w:tcPr>
            <w:tcW w:w="50" w:type="pct"/>
            <w:noWrap/>
            <w:tcMar>
              <w:top w:w="5" w:type="dxa"/>
              <w:left w:w="5" w:type="dxa"/>
              <w:bottom w:w="5" w:type="dxa"/>
              <w:right w:w="5" w:type="dxa"/>
            </w:tcMar>
            <w:vAlign w:val="bottom"/>
            <w:hideMark/>
          </w:tcPr>
          <w:p w14:paraId="64AE4C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BFBB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86EC4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622BD1A" w14:textId="77777777" w:rsidR="000C1324" w:rsidRDefault="00291700">
            <w:pPr>
              <w:jc w:val="right"/>
              <w:rPr>
                <w:color w:val="000000"/>
                <w:sz w:val="20"/>
                <w:szCs w:val="20"/>
              </w:rPr>
            </w:pPr>
            <w:r>
              <w:rPr>
                <w:color w:val="000000"/>
                <w:sz w:val="20"/>
                <w:szCs w:val="20"/>
              </w:rPr>
              <w:t>2,325</w:t>
            </w:r>
          </w:p>
        </w:tc>
        <w:tc>
          <w:tcPr>
            <w:tcW w:w="50" w:type="pct"/>
            <w:noWrap/>
            <w:tcMar>
              <w:top w:w="5" w:type="dxa"/>
              <w:left w:w="5" w:type="dxa"/>
              <w:bottom w:w="5" w:type="dxa"/>
              <w:right w:w="5" w:type="dxa"/>
            </w:tcMar>
            <w:vAlign w:val="bottom"/>
            <w:hideMark/>
          </w:tcPr>
          <w:p w14:paraId="3DBD64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C3F0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F93AC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C5052AF" w14:textId="77777777" w:rsidR="000C1324" w:rsidRDefault="00291700">
            <w:pPr>
              <w:jc w:val="right"/>
              <w:rPr>
                <w:color w:val="000000"/>
                <w:sz w:val="20"/>
                <w:szCs w:val="20"/>
              </w:rPr>
            </w:pPr>
            <w:r>
              <w:rPr>
                <w:color w:val="000000"/>
                <w:sz w:val="20"/>
                <w:szCs w:val="20"/>
              </w:rPr>
              <w:t>2,434</w:t>
            </w:r>
          </w:p>
        </w:tc>
        <w:tc>
          <w:tcPr>
            <w:tcW w:w="50" w:type="pct"/>
            <w:noWrap/>
            <w:tcMar>
              <w:top w:w="5" w:type="dxa"/>
              <w:left w:w="5" w:type="dxa"/>
              <w:bottom w:w="5" w:type="dxa"/>
              <w:right w:w="5" w:type="dxa"/>
            </w:tcMar>
            <w:vAlign w:val="bottom"/>
            <w:hideMark/>
          </w:tcPr>
          <w:p w14:paraId="7080E9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89C8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83F9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F0BAF30" w14:textId="77777777" w:rsidR="000C1324" w:rsidRDefault="00291700">
            <w:pPr>
              <w:jc w:val="right"/>
              <w:rPr>
                <w:color w:val="000000"/>
                <w:sz w:val="20"/>
                <w:szCs w:val="20"/>
              </w:rPr>
            </w:pPr>
            <w:r>
              <w:rPr>
                <w:color w:val="000000"/>
                <w:sz w:val="20"/>
                <w:szCs w:val="20"/>
              </w:rPr>
              <w:t>2,340</w:t>
            </w:r>
          </w:p>
        </w:tc>
        <w:tc>
          <w:tcPr>
            <w:tcW w:w="50" w:type="pct"/>
            <w:noWrap/>
            <w:tcMar>
              <w:top w:w="5" w:type="dxa"/>
              <w:left w:w="5" w:type="dxa"/>
              <w:bottom w:w="5" w:type="dxa"/>
              <w:right w:w="5" w:type="dxa"/>
            </w:tcMar>
            <w:vAlign w:val="bottom"/>
            <w:hideMark/>
          </w:tcPr>
          <w:p w14:paraId="3E4C94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F0EC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9B4B9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BB0B109" w14:textId="77777777" w:rsidR="000C1324" w:rsidRDefault="00291700">
            <w:pPr>
              <w:jc w:val="right"/>
              <w:rPr>
                <w:color w:val="000000"/>
                <w:sz w:val="20"/>
                <w:szCs w:val="20"/>
              </w:rPr>
            </w:pPr>
            <w:r>
              <w:rPr>
                <w:color w:val="000000"/>
                <w:sz w:val="20"/>
                <w:szCs w:val="20"/>
              </w:rPr>
              <w:t>2,164</w:t>
            </w:r>
          </w:p>
        </w:tc>
        <w:tc>
          <w:tcPr>
            <w:tcW w:w="50" w:type="pct"/>
            <w:noWrap/>
            <w:tcMar>
              <w:top w:w="5" w:type="dxa"/>
              <w:left w:w="5" w:type="dxa"/>
              <w:bottom w:w="5" w:type="dxa"/>
              <w:right w:w="5" w:type="dxa"/>
            </w:tcMar>
            <w:vAlign w:val="bottom"/>
            <w:hideMark/>
          </w:tcPr>
          <w:p w14:paraId="1484686F" w14:textId="77777777" w:rsidR="000C1324" w:rsidRDefault="00291700">
            <w:pPr>
              <w:rPr>
                <w:color w:val="000000"/>
                <w:sz w:val="20"/>
                <w:szCs w:val="20"/>
              </w:rPr>
            </w:pPr>
            <w:r>
              <w:rPr>
                <w:color w:val="000000"/>
                <w:sz w:val="20"/>
                <w:szCs w:val="20"/>
              </w:rPr>
              <w:t> </w:t>
            </w:r>
          </w:p>
        </w:tc>
      </w:tr>
      <w:tr w:rsidR="000C1324" w14:paraId="0830535D" w14:textId="77777777">
        <w:tc>
          <w:tcPr>
            <w:tcW w:w="0" w:type="auto"/>
            <w:tcMar>
              <w:top w:w="5" w:type="dxa"/>
              <w:left w:w="5" w:type="dxa"/>
              <w:bottom w:w="5" w:type="dxa"/>
              <w:right w:w="5" w:type="dxa"/>
            </w:tcMar>
            <w:vAlign w:val="bottom"/>
            <w:hideMark/>
          </w:tcPr>
          <w:p w14:paraId="466B1969" w14:textId="77777777" w:rsidR="000C1324" w:rsidRDefault="00291700">
            <w:pPr>
              <w:rPr>
                <w:color w:val="000000"/>
                <w:sz w:val="20"/>
                <w:szCs w:val="20"/>
              </w:rPr>
            </w:pPr>
            <w:r>
              <w:rPr>
                <w:color w:val="000000"/>
                <w:sz w:val="20"/>
                <w:szCs w:val="20"/>
              </w:rPr>
              <w:t>Long-term debt (2)</w:t>
            </w:r>
          </w:p>
        </w:tc>
        <w:tc>
          <w:tcPr>
            <w:tcW w:w="50" w:type="pct"/>
            <w:tcMar>
              <w:top w:w="5" w:type="dxa"/>
              <w:left w:w="5" w:type="dxa"/>
              <w:bottom w:w="5" w:type="dxa"/>
              <w:right w:w="5" w:type="dxa"/>
            </w:tcMar>
            <w:vAlign w:val="bottom"/>
            <w:hideMark/>
          </w:tcPr>
          <w:p w14:paraId="15BA9C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0250F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AE8887D" w14:textId="77777777" w:rsidR="000C1324" w:rsidRDefault="00291700">
            <w:pPr>
              <w:jc w:val="right"/>
              <w:rPr>
                <w:color w:val="000000"/>
                <w:sz w:val="20"/>
                <w:szCs w:val="20"/>
              </w:rPr>
            </w:pPr>
            <w:r>
              <w:rPr>
                <w:b/>
                <w:bCs/>
                <w:color w:val="000000"/>
                <w:sz w:val="20"/>
                <w:szCs w:val="20"/>
              </w:rPr>
              <w:t>383</w:t>
            </w:r>
          </w:p>
        </w:tc>
        <w:tc>
          <w:tcPr>
            <w:tcW w:w="50" w:type="pct"/>
            <w:noWrap/>
            <w:tcMar>
              <w:top w:w="5" w:type="dxa"/>
              <w:left w:w="5" w:type="dxa"/>
              <w:bottom w:w="5" w:type="dxa"/>
              <w:right w:w="5" w:type="dxa"/>
            </w:tcMar>
            <w:vAlign w:val="bottom"/>
            <w:hideMark/>
          </w:tcPr>
          <w:p w14:paraId="45C91A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FDE0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8A2DC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C0B8602" w14:textId="77777777" w:rsidR="000C1324" w:rsidRDefault="00291700">
            <w:pPr>
              <w:jc w:val="right"/>
              <w:rPr>
                <w:color w:val="000000"/>
                <w:sz w:val="20"/>
                <w:szCs w:val="20"/>
              </w:rPr>
            </w:pPr>
            <w:r>
              <w:rPr>
                <w:color w:val="000000"/>
                <w:sz w:val="20"/>
                <w:szCs w:val="20"/>
              </w:rPr>
              <w:t>551</w:t>
            </w:r>
          </w:p>
        </w:tc>
        <w:tc>
          <w:tcPr>
            <w:tcW w:w="50" w:type="pct"/>
            <w:noWrap/>
            <w:tcMar>
              <w:top w:w="5" w:type="dxa"/>
              <w:left w:w="5" w:type="dxa"/>
              <w:bottom w:w="5" w:type="dxa"/>
              <w:right w:w="5" w:type="dxa"/>
            </w:tcMar>
            <w:vAlign w:val="bottom"/>
            <w:hideMark/>
          </w:tcPr>
          <w:p w14:paraId="4120DC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BE02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6E2BE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5978055" w14:textId="77777777" w:rsidR="000C1324" w:rsidRDefault="00291700">
            <w:pPr>
              <w:jc w:val="right"/>
              <w:rPr>
                <w:color w:val="000000"/>
                <w:sz w:val="20"/>
                <w:szCs w:val="20"/>
              </w:rPr>
            </w:pPr>
            <w:r>
              <w:rPr>
                <w:color w:val="000000"/>
                <w:sz w:val="20"/>
                <w:szCs w:val="20"/>
              </w:rPr>
              <w:t>684</w:t>
            </w:r>
          </w:p>
        </w:tc>
        <w:tc>
          <w:tcPr>
            <w:tcW w:w="50" w:type="pct"/>
            <w:noWrap/>
            <w:tcMar>
              <w:top w:w="5" w:type="dxa"/>
              <w:left w:w="5" w:type="dxa"/>
              <w:bottom w:w="5" w:type="dxa"/>
              <w:right w:w="5" w:type="dxa"/>
            </w:tcMar>
            <w:vAlign w:val="bottom"/>
            <w:hideMark/>
          </w:tcPr>
          <w:p w14:paraId="40230B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8D752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D3AB1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F574FFE" w14:textId="77777777" w:rsidR="000C1324" w:rsidRDefault="00291700">
            <w:pPr>
              <w:jc w:val="right"/>
              <w:rPr>
                <w:color w:val="000000"/>
                <w:sz w:val="20"/>
                <w:szCs w:val="20"/>
              </w:rPr>
            </w:pPr>
            <w:r>
              <w:rPr>
                <w:color w:val="000000"/>
                <w:sz w:val="20"/>
                <w:szCs w:val="20"/>
              </w:rPr>
              <w:t>526</w:t>
            </w:r>
          </w:p>
        </w:tc>
        <w:tc>
          <w:tcPr>
            <w:tcW w:w="50" w:type="pct"/>
            <w:noWrap/>
            <w:tcMar>
              <w:top w:w="5" w:type="dxa"/>
              <w:left w:w="5" w:type="dxa"/>
              <w:bottom w:w="5" w:type="dxa"/>
              <w:right w:w="5" w:type="dxa"/>
            </w:tcMar>
            <w:vAlign w:val="bottom"/>
            <w:hideMark/>
          </w:tcPr>
          <w:p w14:paraId="53A4BD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117A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A489D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A48F79C" w14:textId="77777777" w:rsidR="000C1324" w:rsidRDefault="00291700">
            <w:pPr>
              <w:jc w:val="right"/>
              <w:rPr>
                <w:color w:val="000000"/>
                <w:sz w:val="20"/>
                <w:szCs w:val="20"/>
              </w:rPr>
            </w:pPr>
            <w:r>
              <w:rPr>
                <w:color w:val="000000"/>
                <w:sz w:val="20"/>
                <w:szCs w:val="20"/>
              </w:rPr>
              <w:t>414</w:t>
            </w:r>
          </w:p>
        </w:tc>
        <w:tc>
          <w:tcPr>
            <w:tcW w:w="50" w:type="pct"/>
            <w:noWrap/>
            <w:tcMar>
              <w:top w:w="5" w:type="dxa"/>
              <w:left w:w="5" w:type="dxa"/>
              <w:bottom w:w="5" w:type="dxa"/>
              <w:right w:w="5" w:type="dxa"/>
            </w:tcMar>
            <w:vAlign w:val="bottom"/>
            <w:hideMark/>
          </w:tcPr>
          <w:p w14:paraId="5C501B33" w14:textId="77777777" w:rsidR="000C1324" w:rsidRDefault="00291700">
            <w:pPr>
              <w:rPr>
                <w:color w:val="000000"/>
                <w:sz w:val="20"/>
                <w:szCs w:val="20"/>
              </w:rPr>
            </w:pPr>
            <w:r>
              <w:rPr>
                <w:color w:val="000000"/>
                <w:sz w:val="20"/>
                <w:szCs w:val="20"/>
              </w:rPr>
              <w:t> </w:t>
            </w:r>
          </w:p>
        </w:tc>
      </w:tr>
      <w:tr w:rsidR="000C1324" w14:paraId="436932F5" w14:textId="77777777">
        <w:tc>
          <w:tcPr>
            <w:tcW w:w="0" w:type="auto"/>
            <w:tcMar>
              <w:top w:w="5" w:type="dxa"/>
              <w:left w:w="5" w:type="dxa"/>
              <w:bottom w:w="5" w:type="dxa"/>
              <w:right w:w="5" w:type="dxa"/>
            </w:tcMar>
            <w:vAlign w:val="bottom"/>
            <w:hideMark/>
          </w:tcPr>
          <w:p w14:paraId="40FAD679" w14:textId="77777777" w:rsidR="000C1324" w:rsidRDefault="00291700">
            <w:pPr>
              <w:rPr>
                <w:color w:val="000000"/>
                <w:sz w:val="20"/>
                <w:szCs w:val="20"/>
              </w:rPr>
            </w:pPr>
            <w:r>
              <w:rPr>
                <w:color w:val="000000"/>
                <w:sz w:val="20"/>
                <w:szCs w:val="20"/>
              </w:rPr>
              <w:t>Redeemable preferred stock</w:t>
            </w:r>
          </w:p>
        </w:tc>
        <w:tc>
          <w:tcPr>
            <w:tcW w:w="50" w:type="pct"/>
            <w:tcMar>
              <w:top w:w="5" w:type="dxa"/>
              <w:left w:w="5" w:type="dxa"/>
              <w:bottom w:w="5" w:type="dxa"/>
              <w:right w:w="5" w:type="dxa"/>
            </w:tcMar>
            <w:vAlign w:val="bottom"/>
            <w:hideMark/>
          </w:tcPr>
          <w:p w14:paraId="7202C8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E33EA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BE797F5" w14:textId="77777777" w:rsidR="000C1324" w:rsidRDefault="00291700">
            <w:pPr>
              <w:jc w:val="right"/>
              <w:rPr>
                <w:color w:val="000000"/>
                <w:sz w:val="20"/>
                <w:szCs w:val="20"/>
              </w:rPr>
            </w:pPr>
            <w:r>
              <w:rPr>
                <w:b/>
                <w:bCs/>
                <w:color w:val="000000"/>
                <w:sz w:val="20"/>
                <w:szCs w:val="20"/>
              </w:rPr>
              <w:t>355</w:t>
            </w:r>
          </w:p>
        </w:tc>
        <w:tc>
          <w:tcPr>
            <w:tcW w:w="50" w:type="pct"/>
            <w:noWrap/>
            <w:tcMar>
              <w:top w:w="5" w:type="dxa"/>
              <w:left w:w="5" w:type="dxa"/>
              <w:bottom w:w="5" w:type="dxa"/>
              <w:right w:w="5" w:type="dxa"/>
            </w:tcMar>
            <w:vAlign w:val="bottom"/>
            <w:hideMark/>
          </w:tcPr>
          <w:p w14:paraId="7EBD85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BBE2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F5DBC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BFE2655"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5011631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127B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135FB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84D0EBB"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1F3B0E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B393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2ADAD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195C31"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29F29C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73EF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C36FF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AAAD5F"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13C9E52A" w14:textId="77777777" w:rsidR="000C1324" w:rsidRDefault="00291700">
            <w:pPr>
              <w:rPr>
                <w:color w:val="000000"/>
                <w:sz w:val="20"/>
                <w:szCs w:val="20"/>
              </w:rPr>
            </w:pPr>
            <w:r>
              <w:rPr>
                <w:color w:val="000000"/>
                <w:sz w:val="20"/>
                <w:szCs w:val="20"/>
              </w:rPr>
              <w:t> </w:t>
            </w:r>
          </w:p>
        </w:tc>
      </w:tr>
      <w:tr w:rsidR="000C1324" w14:paraId="3D3DCF56" w14:textId="77777777">
        <w:tc>
          <w:tcPr>
            <w:tcW w:w="0" w:type="auto"/>
            <w:tcMar>
              <w:top w:w="5" w:type="dxa"/>
              <w:left w:w="5" w:type="dxa"/>
              <w:bottom w:w="5" w:type="dxa"/>
              <w:right w:w="5" w:type="dxa"/>
            </w:tcMar>
            <w:vAlign w:val="bottom"/>
            <w:hideMark/>
          </w:tcPr>
          <w:p w14:paraId="35D4AB69" w14:textId="77777777" w:rsidR="000C1324" w:rsidRDefault="00291700">
            <w:pPr>
              <w:rPr>
                <w:color w:val="000000"/>
                <w:sz w:val="20"/>
                <w:szCs w:val="20"/>
              </w:rPr>
            </w:pPr>
            <w:r>
              <w:rPr>
                <w:color w:val="000000"/>
                <w:sz w:val="20"/>
                <w:szCs w:val="20"/>
              </w:rPr>
              <w:t>Stockholders' equity</w:t>
            </w:r>
          </w:p>
        </w:tc>
        <w:tc>
          <w:tcPr>
            <w:tcW w:w="50" w:type="pct"/>
            <w:tcMar>
              <w:top w:w="5" w:type="dxa"/>
              <w:left w:w="5" w:type="dxa"/>
              <w:bottom w:w="5" w:type="dxa"/>
              <w:right w:w="5" w:type="dxa"/>
            </w:tcMar>
            <w:vAlign w:val="bottom"/>
            <w:hideMark/>
          </w:tcPr>
          <w:p w14:paraId="3AC09C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B82F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DED180D" w14:textId="77777777" w:rsidR="000C1324" w:rsidRDefault="00291700">
            <w:pPr>
              <w:jc w:val="right"/>
              <w:rPr>
                <w:color w:val="000000"/>
                <w:sz w:val="20"/>
                <w:szCs w:val="20"/>
              </w:rPr>
            </w:pPr>
            <w:r>
              <w:rPr>
                <w:b/>
                <w:bCs/>
                <w:color w:val="000000"/>
                <w:sz w:val="20"/>
                <w:szCs w:val="20"/>
              </w:rPr>
              <w:t>350</w:t>
            </w:r>
          </w:p>
        </w:tc>
        <w:tc>
          <w:tcPr>
            <w:tcW w:w="50" w:type="pct"/>
            <w:noWrap/>
            <w:tcMar>
              <w:top w:w="5" w:type="dxa"/>
              <w:left w:w="5" w:type="dxa"/>
              <w:bottom w:w="5" w:type="dxa"/>
              <w:right w:w="5" w:type="dxa"/>
            </w:tcMar>
            <w:vAlign w:val="bottom"/>
            <w:hideMark/>
          </w:tcPr>
          <w:p w14:paraId="5BC0730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09B8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EE278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76F02F8" w14:textId="77777777" w:rsidR="000C1324" w:rsidRDefault="00291700">
            <w:pPr>
              <w:jc w:val="right"/>
              <w:rPr>
                <w:color w:val="000000"/>
                <w:sz w:val="20"/>
                <w:szCs w:val="20"/>
              </w:rPr>
            </w:pPr>
            <w:r>
              <w:rPr>
                <w:color w:val="000000"/>
                <w:sz w:val="20"/>
                <w:szCs w:val="20"/>
              </w:rPr>
              <w:t>642</w:t>
            </w:r>
          </w:p>
        </w:tc>
        <w:tc>
          <w:tcPr>
            <w:tcW w:w="50" w:type="pct"/>
            <w:noWrap/>
            <w:tcMar>
              <w:top w:w="5" w:type="dxa"/>
              <w:left w:w="5" w:type="dxa"/>
              <w:bottom w:w="5" w:type="dxa"/>
              <w:right w:w="5" w:type="dxa"/>
            </w:tcMar>
            <w:vAlign w:val="bottom"/>
            <w:hideMark/>
          </w:tcPr>
          <w:p w14:paraId="48D1A7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11F2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89095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137AC71" w14:textId="77777777" w:rsidR="000C1324" w:rsidRDefault="00291700">
            <w:pPr>
              <w:jc w:val="right"/>
              <w:rPr>
                <w:color w:val="000000"/>
                <w:sz w:val="20"/>
                <w:szCs w:val="20"/>
              </w:rPr>
            </w:pPr>
            <w:r>
              <w:rPr>
                <w:color w:val="000000"/>
                <w:sz w:val="20"/>
                <w:szCs w:val="20"/>
              </w:rPr>
              <w:t>692</w:t>
            </w:r>
          </w:p>
        </w:tc>
        <w:tc>
          <w:tcPr>
            <w:tcW w:w="50" w:type="pct"/>
            <w:noWrap/>
            <w:tcMar>
              <w:top w:w="5" w:type="dxa"/>
              <w:left w:w="5" w:type="dxa"/>
              <w:bottom w:w="5" w:type="dxa"/>
              <w:right w:w="5" w:type="dxa"/>
            </w:tcMar>
            <w:vAlign w:val="bottom"/>
            <w:hideMark/>
          </w:tcPr>
          <w:p w14:paraId="4FDF25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9FF2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33BB6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0AA53EF" w14:textId="77777777" w:rsidR="000C1324" w:rsidRDefault="00291700">
            <w:pPr>
              <w:jc w:val="right"/>
              <w:rPr>
                <w:color w:val="000000"/>
                <w:sz w:val="20"/>
                <w:szCs w:val="20"/>
              </w:rPr>
            </w:pPr>
            <w:r>
              <w:rPr>
                <w:color w:val="000000"/>
                <w:sz w:val="20"/>
                <w:szCs w:val="20"/>
              </w:rPr>
              <w:t>759</w:t>
            </w:r>
          </w:p>
        </w:tc>
        <w:tc>
          <w:tcPr>
            <w:tcW w:w="50" w:type="pct"/>
            <w:noWrap/>
            <w:tcMar>
              <w:top w:w="5" w:type="dxa"/>
              <w:left w:w="5" w:type="dxa"/>
              <w:bottom w:w="5" w:type="dxa"/>
              <w:right w:w="5" w:type="dxa"/>
            </w:tcMar>
            <w:vAlign w:val="bottom"/>
            <w:hideMark/>
          </w:tcPr>
          <w:p w14:paraId="5162E4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D278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6F048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0EE59A" w14:textId="77777777" w:rsidR="000C1324" w:rsidRDefault="00291700">
            <w:pPr>
              <w:jc w:val="right"/>
              <w:rPr>
                <w:color w:val="000000"/>
                <w:sz w:val="20"/>
                <w:szCs w:val="20"/>
              </w:rPr>
            </w:pPr>
            <w:r>
              <w:rPr>
                <w:color w:val="000000"/>
                <w:sz w:val="20"/>
                <w:szCs w:val="20"/>
              </w:rPr>
              <w:t>763</w:t>
            </w:r>
          </w:p>
        </w:tc>
        <w:tc>
          <w:tcPr>
            <w:tcW w:w="50" w:type="pct"/>
            <w:noWrap/>
            <w:tcMar>
              <w:top w:w="5" w:type="dxa"/>
              <w:left w:w="5" w:type="dxa"/>
              <w:bottom w:w="5" w:type="dxa"/>
              <w:right w:w="5" w:type="dxa"/>
            </w:tcMar>
            <w:vAlign w:val="bottom"/>
            <w:hideMark/>
          </w:tcPr>
          <w:p w14:paraId="268AFDF8" w14:textId="77777777" w:rsidR="000C1324" w:rsidRDefault="00291700">
            <w:pPr>
              <w:rPr>
                <w:color w:val="000000"/>
                <w:sz w:val="20"/>
                <w:szCs w:val="20"/>
              </w:rPr>
            </w:pPr>
            <w:r>
              <w:rPr>
                <w:color w:val="000000"/>
                <w:sz w:val="20"/>
                <w:szCs w:val="20"/>
              </w:rPr>
              <w:t> </w:t>
            </w:r>
          </w:p>
        </w:tc>
      </w:tr>
    </w:tbl>
    <w:p w14:paraId="0747F195"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4699"/>
        <w:gridCol w:w="117"/>
        <w:gridCol w:w="117"/>
        <w:gridCol w:w="1057"/>
        <w:gridCol w:w="117"/>
        <w:gridCol w:w="117"/>
        <w:gridCol w:w="117"/>
        <w:gridCol w:w="1057"/>
        <w:gridCol w:w="117"/>
        <w:gridCol w:w="117"/>
        <w:gridCol w:w="118"/>
        <w:gridCol w:w="1058"/>
        <w:gridCol w:w="118"/>
        <w:gridCol w:w="118"/>
        <w:gridCol w:w="118"/>
        <w:gridCol w:w="1058"/>
        <w:gridCol w:w="118"/>
        <w:gridCol w:w="118"/>
        <w:gridCol w:w="118"/>
        <w:gridCol w:w="1058"/>
        <w:gridCol w:w="118"/>
      </w:tblGrid>
      <w:tr w:rsidR="000C1324" w14:paraId="08CE4878" w14:textId="77777777">
        <w:tc>
          <w:tcPr>
            <w:tcW w:w="0" w:type="auto"/>
            <w:tcMar>
              <w:top w:w="5" w:type="dxa"/>
              <w:left w:w="5" w:type="dxa"/>
              <w:bottom w:w="5" w:type="dxa"/>
              <w:right w:w="5" w:type="dxa"/>
            </w:tcMar>
            <w:vAlign w:val="bottom"/>
            <w:hideMark/>
          </w:tcPr>
          <w:p w14:paraId="6E0BA4B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BAD42D" w14:textId="77777777" w:rsidR="000C1324" w:rsidRDefault="00291700">
            <w:pPr>
              <w:rPr>
                <w:color w:val="000000"/>
                <w:sz w:val="20"/>
                <w:szCs w:val="20"/>
              </w:rPr>
            </w:pPr>
            <w:r>
              <w:rPr>
                <w:color w:val="000000"/>
                <w:sz w:val="20"/>
                <w:szCs w:val="20"/>
              </w:rPr>
              <w:t> </w:t>
            </w:r>
          </w:p>
        </w:tc>
        <w:tc>
          <w:tcPr>
            <w:tcW w:w="0" w:type="auto"/>
            <w:gridSpan w:val="18"/>
            <w:tcBorders>
              <w:bottom w:val="single" w:sz="6" w:space="0" w:color="000000"/>
            </w:tcBorders>
            <w:tcMar>
              <w:top w:w="5" w:type="dxa"/>
              <w:left w:w="5" w:type="dxa"/>
              <w:bottom w:w="8" w:type="dxa"/>
              <w:right w:w="5" w:type="dxa"/>
            </w:tcMar>
            <w:vAlign w:val="bottom"/>
            <w:hideMark/>
          </w:tcPr>
          <w:p w14:paraId="4D6A9824"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0D5B7619" w14:textId="77777777" w:rsidR="000C1324" w:rsidRDefault="00291700">
            <w:pPr>
              <w:rPr>
                <w:color w:val="000000"/>
                <w:sz w:val="20"/>
                <w:szCs w:val="20"/>
              </w:rPr>
            </w:pPr>
            <w:r>
              <w:rPr>
                <w:color w:val="000000"/>
                <w:sz w:val="20"/>
                <w:szCs w:val="20"/>
              </w:rPr>
              <w:t> </w:t>
            </w:r>
          </w:p>
        </w:tc>
      </w:tr>
      <w:tr w:rsidR="000C1324" w14:paraId="1EA480F4" w14:textId="77777777">
        <w:tc>
          <w:tcPr>
            <w:tcW w:w="0" w:type="auto"/>
            <w:tcMar>
              <w:top w:w="5" w:type="dxa"/>
              <w:left w:w="5" w:type="dxa"/>
              <w:bottom w:w="5" w:type="dxa"/>
              <w:right w:w="5" w:type="dxa"/>
            </w:tcMar>
            <w:vAlign w:val="bottom"/>
            <w:hideMark/>
          </w:tcPr>
          <w:p w14:paraId="6CBEDD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47B3F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6CFB091"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8B5A0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DC9D4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C89BF9E"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B891E1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541E6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41F9BFA"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0BAFAD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8C910B"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4A54E1A" w14:textId="77777777" w:rsidR="000C1324" w:rsidRDefault="00291700">
            <w:pPr>
              <w:jc w:val="center"/>
              <w:rPr>
                <w:color w:val="000000"/>
                <w:sz w:val="20"/>
                <w:szCs w:val="20"/>
              </w:rPr>
            </w:pPr>
            <w:r>
              <w:rPr>
                <w:b/>
                <w:bCs/>
                <w:color w:val="000000"/>
                <w:sz w:val="20"/>
                <w:szCs w:val="20"/>
              </w:rPr>
              <w:t>2017</w:t>
            </w:r>
          </w:p>
        </w:tc>
        <w:tc>
          <w:tcPr>
            <w:tcW w:w="0" w:type="auto"/>
            <w:tcMar>
              <w:top w:w="5" w:type="dxa"/>
              <w:left w:w="5" w:type="dxa"/>
              <w:bottom w:w="20" w:type="dxa"/>
              <w:right w:w="5" w:type="dxa"/>
            </w:tcMar>
            <w:vAlign w:val="bottom"/>
            <w:hideMark/>
          </w:tcPr>
          <w:p w14:paraId="14B226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6B463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B71CFB3" w14:textId="77777777" w:rsidR="000C1324" w:rsidRDefault="00291700">
            <w:pPr>
              <w:jc w:val="center"/>
              <w:rPr>
                <w:color w:val="000000"/>
                <w:sz w:val="20"/>
                <w:szCs w:val="20"/>
              </w:rPr>
            </w:pPr>
            <w:r>
              <w:rPr>
                <w:b/>
                <w:bCs/>
                <w:color w:val="000000"/>
                <w:sz w:val="20"/>
                <w:szCs w:val="20"/>
              </w:rPr>
              <w:t>2016</w:t>
            </w:r>
          </w:p>
        </w:tc>
        <w:tc>
          <w:tcPr>
            <w:tcW w:w="0" w:type="auto"/>
            <w:tcMar>
              <w:top w:w="5" w:type="dxa"/>
              <w:left w:w="5" w:type="dxa"/>
              <w:bottom w:w="20" w:type="dxa"/>
              <w:right w:w="5" w:type="dxa"/>
            </w:tcMar>
            <w:vAlign w:val="bottom"/>
            <w:hideMark/>
          </w:tcPr>
          <w:p w14:paraId="3839DB72" w14:textId="77777777" w:rsidR="000C1324" w:rsidRDefault="00291700">
            <w:pPr>
              <w:rPr>
                <w:color w:val="000000"/>
                <w:sz w:val="20"/>
                <w:szCs w:val="20"/>
              </w:rPr>
            </w:pPr>
            <w:r>
              <w:rPr>
                <w:color w:val="000000"/>
                <w:sz w:val="20"/>
                <w:szCs w:val="20"/>
              </w:rPr>
              <w:t> </w:t>
            </w:r>
          </w:p>
        </w:tc>
      </w:tr>
      <w:tr w:rsidR="000C1324" w14:paraId="00B12AFD" w14:textId="77777777">
        <w:tc>
          <w:tcPr>
            <w:tcW w:w="2000" w:type="pct"/>
            <w:tcMar>
              <w:top w:w="5" w:type="dxa"/>
              <w:left w:w="5" w:type="dxa"/>
              <w:bottom w:w="5" w:type="dxa"/>
              <w:right w:w="5" w:type="dxa"/>
            </w:tcMar>
            <w:vAlign w:val="bottom"/>
            <w:hideMark/>
          </w:tcPr>
          <w:p w14:paraId="27F3D0A2" w14:textId="77777777" w:rsidR="000C1324" w:rsidRDefault="00291700">
            <w:pPr>
              <w:rPr>
                <w:color w:val="000000"/>
                <w:sz w:val="20"/>
                <w:szCs w:val="20"/>
              </w:rPr>
            </w:pPr>
            <w:r>
              <w:rPr>
                <w:b/>
                <w:bCs/>
                <w:color w:val="000000"/>
                <w:sz w:val="20"/>
                <w:szCs w:val="20"/>
              </w:rPr>
              <w:t>Other Financial Data:</w:t>
            </w:r>
          </w:p>
        </w:tc>
        <w:tc>
          <w:tcPr>
            <w:tcW w:w="0" w:type="auto"/>
            <w:tcMar>
              <w:top w:w="5" w:type="dxa"/>
              <w:left w:w="5" w:type="dxa"/>
              <w:bottom w:w="5" w:type="dxa"/>
              <w:right w:w="5" w:type="dxa"/>
            </w:tcMar>
            <w:vAlign w:val="bottom"/>
            <w:hideMark/>
          </w:tcPr>
          <w:p w14:paraId="4F978EF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54C22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A9D20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EBFBD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328322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18E8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AE540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DA6A8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635C30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87419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EC7F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4457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F18EF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AD6B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14E9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4277E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3FFC6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7751D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8B8C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9D040C" w14:textId="77777777" w:rsidR="000C1324" w:rsidRDefault="00291700">
            <w:pPr>
              <w:rPr>
                <w:color w:val="000000"/>
                <w:sz w:val="20"/>
                <w:szCs w:val="20"/>
              </w:rPr>
            </w:pPr>
            <w:r>
              <w:rPr>
                <w:b/>
                <w:bCs/>
                <w:color w:val="000000"/>
                <w:sz w:val="20"/>
                <w:szCs w:val="20"/>
              </w:rPr>
              <w:t> </w:t>
            </w:r>
          </w:p>
        </w:tc>
      </w:tr>
      <w:tr w:rsidR="000C1324" w14:paraId="37DD09E5" w14:textId="77777777">
        <w:tc>
          <w:tcPr>
            <w:tcW w:w="0" w:type="auto"/>
            <w:tcMar>
              <w:top w:w="5" w:type="dxa"/>
              <w:left w:w="5" w:type="dxa"/>
              <w:bottom w:w="5" w:type="dxa"/>
              <w:right w:w="5" w:type="dxa"/>
            </w:tcMar>
            <w:vAlign w:val="bottom"/>
            <w:hideMark/>
          </w:tcPr>
          <w:p w14:paraId="27CACB4F" w14:textId="77777777" w:rsidR="000C1324" w:rsidRDefault="00291700">
            <w:pPr>
              <w:rPr>
                <w:color w:val="000000"/>
                <w:sz w:val="20"/>
                <w:szCs w:val="20"/>
              </w:rPr>
            </w:pPr>
            <w:r>
              <w:rPr>
                <w:color w:val="000000"/>
                <w:sz w:val="20"/>
                <w:szCs w:val="20"/>
              </w:rPr>
              <w:t>Net cash flow:</w:t>
            </w:r>
          </w:p>
        </w:tc>
        <w:tc>
          <w:tcPr>
            <w:tcW w:w="0" w:type="auto"/>
            <w:tcMar>
              <w:top w:w="5" w:type="dxa"/>
              <w:left w:w="5" w:type="dxa"/>
              <w:bottom w:w="5" w:type="dxa"/>
              <w:right w:w="5" w:type="dxa"/>
            </w:tcMar>
            <w:vAlign w:val="bottom"/>
            <w:hideMark/>
          </w:tcPr>
          <w:p w14:paraId="29E64D4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3039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17365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8C8A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B79A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BE2AE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8055A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62C6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52E2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BA47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515F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C4F1D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7EAAA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64E77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1169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10AF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36FE0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BC6FD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1A88F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04E549" w14:textId="77777777" w:rsidR="000C1324" w:rsidRDefault="00291700">
            <w:pPr>
              <w:rPr>
                <w:color w:val="000000"/>
                <w:sz w:val="20"/>
                <w:szCs w:val="20"/>
              </w:rPr>
            </w:pPr>
            <w:r>
              <w:rPr>
                <w:color w:val="000000"/>
                <w:sz w:val="20"/>
                <w:szCs w:val="20"/>
              </w:rPr>
              <w:t> </w:t>
            </w:r>
          </w:p>
        </w:tc>
      </w:tr>
      <w:tr w:rsidR="000C1324" w14:paraId="693F37B8" w14:textId="77777777">
        <w:tc>
          <w:tcPr>
            <w:tcW w:w="0" w:type="auto"/>
            <w:tcMar>
              <w:top w:w="5" w:type="dxa"/>
              <w:left w:w="5" w:type="dxa"/>
              <w:bottom w:w="5" w:type="dxa"/>
              <w:right w:w="5" w:type="dxa"/>
            </w:tcMar>
            <w:vAlign w:val="bottom"/>
            <w:hideMark/>
          </w:tcPr>
          <w:p w14:paraId="35D17101" w14:textId="77777777" w:rsidR="000C1324" w:rsidRDefault="00291700">
            <w:pPr>
              <w:ind w:left="180"/>
              <w:rPr>
                <w:color w:val="000000"/>
                <w:sz w:val="20"/>
                <w:szCs w:val="20"/>
              </w:rPr>
            </w:pPr>
            <w:r>
              <w:rPr>
                <w:color w:val="000000"/>
                <w:sz w:val="20"/>
                <w:szCs w:val="20"/>
              </w:rPr>
              <w:t>Operating activities</w:t>
            </w:r>
          </w:p>
        </w:tc>
        <w:tc>
          <w:tcPr>
            <w:tcW w:w="50" w:type="pct"/>
            <w:tcMar>
              <w:top w:w="5" w:type="dxa"/>
              <w:left w:w="5" w:type="dxa"/>
              <w:bottom w:w="5" w:type="dxa"/>
              <w:right w:w="5" w:type="dxa"/>
            </w:tcMar>
            <w:vAlign w:val="bottom"/>
            <w:hideMark/>
          </w:tcPr>
          <w:p w14:paraId="3EE912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86CBB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442BE64" w14:textId="77777777" w:rsidR="000C1324" w:rsidRDefault="00291700">
            <w:pPr>
              <w:jc w:val="right"/>
              <w:rPr>
                <w:color w:val="000000"/>
                <w:sz w:val="20"/>
                <w:szCs w:val="20"/>
              </w:rPr>
            </w:pPr>
            <w:r>
              <w:rPr>
                <w:b/>
                <w:bCs/>
                <w:color w:val="000000"/>
                <w:sz w:val="20"/>
                <w:szCs w:val="20"/>
              </w:rPr>
              <w:t>261</w:t>
            </w:r>
          </w:p>
        </w:tc>
        <w:tc>
          <w:tcPr>
            <w:tcW w:w="50" w:type="pct"/>
            <w:noWrap/>
            <w:tcMar>
              <w:top w:w="5" w:type="dxa"/>
              <w:left w:w="5" w:type="dxa"/>
              <w:bottom w:w="5" w:type="dxa"/>
              <w:right w:w="5" w:type="dxa"/>
            </w:tcMar>
            <w:vAlign w:val="bottom"/>
            <w:hideMark/>
          </w:tcPr>
          <w:p w14:paraId="6F8EED0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27F2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833B1B"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17F7DF0" w14:textId="77777777" w:rsidR="000C1324" w:rsidRDefault="00291700">
            <w:pPr>
              <w:jc w:val="right"/>
              <w:rPr>
                <w:color w:val="000000"/>
                <w:sz w:val="20"/>
                <w:szCs w:val="20"/>
              </w:rPr>
            </w:pPr>
            <w:r>
              <w:rPr>
                <w:color w:val="000000"/>
                <w:sz w:val="20"/>
                <w:szCs w:val="20"/>
              </w:rPr>
              <w:t>242</w:t>
            </w:r>
          </w:p>
        </w:tc>
        <w:tc>
          <w:tcPr>
            <w:tcW w:w="50" w:type="pct"/>
            <w:noWrap/>
            <w:tcMar>
              <w:top w:w="5" w:type="dxa"/>
              <w:left w:w="5" w:type="dxa"/>
              <w:bottom w:w="5" w:type="dxa"/>
              <w:right w:w="5" w:type="dxa"/>
            </w:tcMar>
            <w:vAlign w:val="bottom"/>
            <w:hideMark/>
          </w:tcPr>
          <w:p w14:paraId="130F0ED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BA3AB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6B11D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8989D21" w14:textId="77777777" w:rsidR="000C1324" w:rsidRDefault="00291700">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71D0D90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42293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7F555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8FA4EE9" w14:textId="77777777" w:rsidR="000C1324" w:rsidRDefault="00291700">
            <w:pPr>
              <w:jc w:val="right"/>
              <w:rPr>
                <w:color w:val="000000"/>
                <w:sz w:val="20"/>
                <w:szCs w:val="20"/>
              </w:rPr>
            </w:pPr>
            <w:r>
              <w:rPr>
                <w:color w:val="000000"/>
                <w:sz w:val="20"/>
                <w:szCs w:val="20"/>
              </w:rPr>
              <w:t>(48</w:t>
            </w:r>
          </w:p>
        </w:tc>
        <w:tc>
          <w:tcPr>
            <w:tcW w:w="50" w:type="pct"/>
            <w:noWrap/>
            <w:tcMar>
              <w:top w:w="5" w:type="dxa"/>
              <w:left w:w="5" w:type="dxa"/>
              <w:bottom w:w="5" w:type="dxa"/>
              <w:right w:w="5" w:type="dxa"/>
            </w:tcMar>
            <w:vAlign w:val="bottom"/>
            <w:hideMark/>
          </w:tcPr>
          <w:p w14:paraId="45B22C2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F553A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A6826E"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5E68FE1" w14:textId="77777777" w:rsidR="000C1324" w:rsidRDefault="00291700">
            <w:pPr>
              <w:jc w:val="right"/>
              <w:rPr>
                <w:color w:val="000000"/>
                <w:sz w:val="20"/>
                <w:szCs w:val="20"/>
              </w:rPr>
            </w:pPr>
            <w:r>
              <w:rPr>
                <w:color w:val="000000"/>
                <w:sz w:val="20"/>
                <w:szCs w:val="20"/>
              </w:rPr>
              <w:t>253</w:t>
            </w:r>
          </w:p>
        </w:tc>
        <w:tc>
          <w:tcPr>
            <w:tcW w:w="50" w:type="pct"/>
            <w:noWrap/>
            <w:tcMar>
              <w:top w:w="5" w:type="dxa"/>
              <w:left w:w="5" w:type="dxa"/>
              <w:bottom w:w="5" w:type="dxa"/>
              <w:right w:w="5" w:type="dxa"/>
            </w:tcMar>
            <w:vAlign w:val="bottom"/>
            <w:hideMark/>
          </w:tcPr>
          <w:p w14:paraId="792A5D03" w14:textId="77777777" w:rsidR="000C1324" w:rsidRDefault="00291700">
            <w:pPr>
              <w:rPr>
                <w:color w:val="000000"/>
                <w:sz w:val="20"/>
                <w:szCs w:val="20"/>
              </w:rPr>
            </w:pPr>
            <w:r>
              <w:rPr>
                <w:color w:val="000000"/>
                <w:sz w:val="20"/>
                <w:szCs w:val="20"/>
              </w:rPr>
              <w:t> </w:t>
            </w:r>
          </w:p>
        </w:tc>
      </w:tr>
      <w:tr w:rsidR="000C1324" w14:paraId="1F85FD04" w14:textId="77777777">
        <w:tc>
          <w:tcPr>
            <w:tcW w:w="0" w:type="auto"/>
            <w:tcMar>
              <w:top w:w="5" w:type="dxa"/>
              <w:left w:w="5" w:type="dxa"/>
              <w:bottom w:w="5" w:type="dxa"/>
              <w:right w:w="5" w:type="dxa"/>
            </w:tcMar>
            <w:vAlign w:val="bottom"/>
            <w:hideMark/>
          </w:tcPr>
          <w:p w14:paraId="394982F5" w14:textId="77777777" w:rsidR="000C1324" w:rsidRDefault="00291700">
            <w:pPr>
              <w:ind w:left="180"/>
              <w:rPr>
                <w:color w:val="000000"/>
                <w:sz w:val="20"/>
                <w:szCs w:val="20"/>
              </w:rPr>
            </w:pPr>
            <w:r>
              <w:rPr>
                <w:color w:val="000000"/>
                <w:sz w:val="20"/>
                <w:szCs w:val="20"/>
              </w:rPr>
              <w:t>Investing activities</w:t>
            </w:r>
          </w:p>
        </w:tc>
        <w:tc>
          <w:tcPr>
            <w:tcW w:w="50" w:type="pct"/>
            <w:tcMar>
              <w:top w:w="5" w:type="dxa"/>
              <w:left w:w="5" w:type="dxa"/>
              <w:bottom w:w="5" w:type="dxa"/>
              <w:right w:w="5" w:type="dxa"/>
            </w:tcMar>
            <w:vAlign w:val="bottom"/>
            <w:hideMark/>
          </w:tcPr>
          <w:p w14:paraId="5431C7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B2B87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5C03D4"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100B97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CE97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A8908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CBE8FC5"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459E5FE4"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7D19A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147CD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0067C22"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13D4DC0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809AA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DCBDD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6C7E83"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5" w:type="dxa"/>
              <w:right w:w="5" w:type="dxa"/>
            </w:tcMar>
            <w:vAlign w:val="bottom"/>
            <w:hideMark/>
          </w:tcPr>
          <w:p w14:paraId="2D3E160C"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1E095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D4A38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B930D58"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5373E0DA" w14:textId="77777777" w:rsidR="000C1324" w:rsidRDefault="00291700">
            <w:pPr>
              <w:rPr>
                <w:color w:val="000000"/>
                <w:sz w:val="20"/>
                <w:szCs w:val="20"/>
              </w:rPr>
            </w:pPr>
            <w:r>
              <w:rPr>
                <w:color w:val="000000"/>
                <w:sz w:val="20"/>
                <w:szCs w:val="20"/>
              </w:rPr>
              <w:t> </w:t>
            </w:r>
          </w:p>
        </w:tc>
      </w:tr>
      <w:tr w:rsidR="000C1324" w14:paraId="0D6F36B3" w14:textId="77777777">
        <w:tc>
          <w:tcPr>
            <w:tcW w:w="0" w:type="auto"/>
            <w:tcMar>
              <w:top w:w="5" w:type="dxa"/>
              <w:left w:w="5" w:type="dxa"/>
              <w:bottom w:w="5" w:type="dxa"/>
              <w:right w:w="5" w:type="dxa"/>
            </w:tcMar>
            <w:vAlign w:val="bottom"/>
            <w:hideMark/>
          </w:tcPr>
          <w:p w14:paraId="7248328E" w14:textId="77777777" w:rsidR="000C1324" w:rsidRDefault="00291700">
            <w:pPr>
              <w:ind w:left="180"/>
              <w:rPr>
                <w:color w:val="000000"/>
                <w:sz w:val="20"/>
                <w:szCs w:val="20"/>
              </w:rPr>
            </w:pPr>
            <w:r>
              <w:rPr>
                <w:color w:val="000000"/>
                <w:sz w:val="20"/>
                <w:szCs w:val="20"/>
              </w:rPr>
              <w:t>Financing activities</w:t>
            </w:r>
          </w:p>
        </w:tc>
        <w:tc>
          <w:tcPr>
            <w:tcW w:w="50" w:type="pct"/>
            <w:tcMar>
              <w:top w:w="5" w:type="dxa"/>
              <w:left w:w="5" w:type="dxa"/>
              <w:bottom w:w="5" w:type="dxa"/>
              <w:right w:w="5" w:type="dxa"/>
            </w:tcMar>
            <w:vAlign w:val="bottom"/>
            <w:hideMark/>
          </w:tcPr>
          <w:p w14:paraId="56C862F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88FDB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27B0000" w14:textId="77777777" w:rsidR="000C1324" w:rsidRDefault="00291700">
            <w:pPr>
              <w:jc w:val="right"/>
              <w:rPr>
                <w:color w:val="000000"/>
                <w:sz w:val="20"/>
                <w:szCs w:val="20"/>
              </w:rPr>
            </w:pPr>
            <w:r>
              <w:rPr>
                <w:b/>
                <w:bCs/>
                <w:color w:val="000000"/>
                <w:sz w:val="20"/>
                <w:szCs w:val="20"/>
              </w:rPr>
              <w:t>(195</w:t>
            </w:r>
          </w:p>
        </w:tc>
        <w:tc>
          <w:tcPr>
            <w:tcW w:w="50" w:type="pct"/>
            <w:noWrap/>
            <w:tcMar>
              <w:top w:w="5" w:type="dxa"/>
              <w:left w:w="5" w:type="dxa"/>
              <w:bottom w:w="5" w:type="dxa"/>
              <w:right w:w="5" w:type="dxa"/>
            </w:tcMar>
            <w:vAlign w:val="bottom"/>
            <w:hideMark/>
          </w:tcPr>
          <w:p w14:paraId="43BBA64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0E737C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52D3E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1986198" w14:textId="77777777" w:rsidR="000C1324" w:rsidRDefault="00291700">
            <w:pPr>
              <w:jc w:val="right"/>
              <w:rPr>
                <w:color w:val="000000"/>
                <w:sz w:val="20"/>
                <w:szCs w:val="20"/>
              </w:rPr>
            </w:pPr>
            <w:r>
              <w:rPr>
                <w:color w:val="000000"/>
                <w:sz w:val="20"/>
                <w:szCs w:val="20"/>
              </w:rPr>
              <w:t>(238</w:t>
            </w:r>
          </w:p>
        </w:tc>
        <w:tc>
          <w:tcPr>
            <w:tcW w:w="50" w:type="pct"/>
            <w:noWrap/>
            <w:tcMar>
              <w:top w:w="5" w:type="dxa"/>
              <w:left w:w="5" w:type="dxa"/>
              <w:bottom w:w="5" w:type="dxa"/>
              <w:right w:w="5" w:type="dxa"/>
            </w:tcMar>
            <w:vAlign w:val="bottom"/>
            <w:hideMark/>
          </w:tcPr>
          <w:p w14:paraId="3DE4D6C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F10E3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FADA4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393E639"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6BF407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C332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8718C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BCF5FF8"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2DA16B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A080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5EB9C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9094BA7" w14:textId="77777777" w:rsidR="000C1324" w:rsidRDefault="00291700">
            <w:pPr>
              <w:jc w:val="right"/>
              <w:rPr>
                <w:color w:val="000000"/>
                <w:sz w:val="20"/>
                <w:szCs w:val="20"/>
              </w:rPr>
            </w:pPr>
            <w:r>
              <w:rPr>
                <w:color w:val="000000"/>
                <w:sz w:val="20"/>
                <w:szCs w:val="20"/>
              </w:rPr>
              <w:t>(226</w:t>
            </w:r>
          </w:p>
        </w:tc>
        <w:tc>
          <w:tcPr>
            <w:tcW w:w="50" w:type="pct"/>
            <w:noWrap/>
            <w:tcMar>
              <w:top w:w="5" w:type="dxa"/>
              <w:left w:w="5" w:type="dxa"/>
              <w:bottom w:w="5" w:type="dxa"/>
              <w:right w:w="5" w:type="dxa"/>
            </w:tcMar>
            <w:vAlign w:val="bottom"/>
            <w:hideMark/>
          </w:tcPr>
          <w:p w14:paraId="14A80908" w14:textId="77777777" w:rsidR="000C1324" w:rsidRDefault="00291700">
            <w:pPr>
              <w:rPr>
                <w:color w:val="000000"/>
                <w:sz w:val="20"/>
                <w:szCs w:val="20"/>
              </w:rPr>
            </w:pPr>
            <w:r>
              <w:rPr>
                <w:color w:val="000000"/>
                <w:sz w:val="20"/>
                <w:szCs w:val="20"/>
              </w:rPr>
              <w:t>)</w:t>
            </w:r>
          </w:p>
        </w:tc>
      </w:tr>
    </w:tbl>
    <w:p w14:paraId="7E922CBE" w14:textId="77777777" w:rsidR="000C1324" w:rsidRPr="00EE5785" w:rsidRDefault="00291700">
      <w:pPr>
        <w:ind w:left="144" w:right="144"/>
        <w:rPr>
          <w:sz w:val="18"/>
          <w:szCs w:val="18"/>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EE5785" w14:paraId="08AA306D" w14:textId="77777777">
        <w:tc>
          <w:tcPr>
            <w:tcW w:w="360" w:type="dxa"/>
            <w:tcMar>
              <w:top w:w="5" w:type="dxa"/>
              <w:left w:w="5" w:type="dxa"/>
              <w:bottom w:w="5" w:type="dxa"/>
              <w:right w:w="5" w:type="dxa"/>
            </w:tcMar>
            <w:hideMark/>
          </w:tcPr>
          <w:p w14:paraId="48CB6C4F" w14:textId="77777777" w:rsidR="000C1324" w:rsidRPr="00EE5785" w:rsidRDefault="00291700">
            <w:pPr>
              <w:rPr>
                <w:color w:val="000000"/>
                <w:sz w:val="18"/>
                <w:szCs w:val="18"/>
              </w:rPr>
            </w:pPr>
            <w:r w:rsidRPr="00EE5785">
              <w:rPr>
                <w:color w:val="000000"/>
                <w:sz w:val="18"/>
                <w:szCs w:val="18"/>
              </w:rPr>
              <w:t>(1)</w:t>
            </w:r>
          </w:p>
        </w:tc>
        <w:tc>
          <w:tcPr>
            <w:tcW w:w="0" w:type="auto"/>
            <w:tcMar>
              <w:top w:w="5" w:type="dxa"/>
              <w:left w:w="5" w:type="dxa"/>
              <w:bottom w:w="5" w:type="dxa"/>
              <w:right w:w="5" w:type="dxa"/>
            </w:tcMar>
            <w:hideMark/>
          </w:tcPr>
          <w:p w14:paraId="3F06F322" w14:textId="77777777" w:rsidR="000C1324" w:rsidRPr="00EE5785" w:rsidRDefault="00291700">
            <w:pPr>
              <w:rPr>
                <w:color w:val="000000"/>
                <w:sz w:val="18"/>
                <w:szCs w:val="18"/>
              </w:rPr>
            </w:pPr>
            <w:r w:rsidRPr="00EE5785">
              <w:rPr>
                <w:color w:val="000000"/>
                <w:sz w:val="18"/>
                <w:szCs w:val="18"/>
              </w:rPr>
              <w:t>Working capital is defined as current assets less current liabilities.</w:t>
            </w:r>
          </w:p>
        </w:tc>
      </w:tr>
    </w:tbl>
    <w:p w14:paraId="04108D9C" w14:textId="77777777" w:rsidR="000C1324" w:rsidRPr="00EE5785"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EE5785" w14:paraId="7F6D4887" w14:textId="77777777">
        <w:tc>
          <w:tcPr>
            <w:tcW w:w="360" w:type="dxa"/>
            <w:tcMar>
              <w:top w:w="5" w:type="dxa"/>
              <w:left w:w="5" w:type="dxa"/>
              <w:bottom w:w="5" w:type="dxa"/>
              <w:right w:w="5" w:type="dxa"/>
            </w:tcMar>
            <w:hideMark/>
          </w:tcPr>
          <w:p w14:paraId="0A153C24" w14:textId="77777777" w:rsidR="000C1324" w:rsidRPr="00EE5785" w:rsidRDefault="00291700">
            <w:pPr>
              <w:rPr>
                <w:color w:val="000000"/>
                <w:sz w:val="18"/>
                <w:szCs w:val="18"/>
              </w:rPr>
            </w:pPr>
            <w:r w:rsidRPr="00EE5785">
              <w:rPr>
                <w:color w:val="000000"/>
                <w:sz w:val="18"/>
                <w:szCs w:val="18"/>
              </w:rPr>
              <w:t>(2)</w:t>
            </w:r>
          </w:p>
        </w:tc>
        <w:tc>
          <w:tcPr>
            <w:tcW w:w="0" w:type="auto"/>
            <w:tcMar>
              <w:top w:w="5" w:type="dxa"/>
              <w:left w:w="5" w:type="dxa"/>
              <w:bottom w:w="5" w:type="dxa"/>
              <w:right w:w="5" w:type="dxa"/>
            </w:tcMar>
            <w:hideMark/>
          </w:tcPr>
          <w:p w14:paraId="6BB0F9D5" w14:textId="77777777" w:rsidR="000C1324" w:rsidRPr="00EE5785" w:rsidRDefault="00291700">
            <w:pPr>
              <w:rPr>
                <w:color w:val="000000"/>
                <w:sz w:val="18"/>
                <w:szCs w:val="18"/>
              </w:rPr>
            </w:pPr>
            <w:r w:rsidRPr="00EE5785">
              <w:rPr>
                <w:color w:val="000000"/>
                <w:sz w:val="18"/>
                <w:szCs w:val="18"/>
              </w:rPr>
              <w:t>Includes current portion of long-term debt.</w:t>
            </w:r>
          </w:p>
        </w:tc>
      </w:tr>
    </w:tbl>
    <w:p w14:paraId="1E844F77" w14:textId="77777777" w:rsidR="000C1324" w:rsidRDefault="00291700">
      <w:pPr>
        <w:ind w:left="144" w:right="144"/>
        <w:jc w:val="center"/>
        <w:rPr>
          <w:sz w:val="20"/>
          <w:szCs w:val="20"/>
        </w:rPr>
      </w:pPr>
      <w:r>
        <w:rPr>
          <w:sz w:val="20"/>
          <w:szCs w:val="20"/>
        </w:rPr>
        <w:t> </w:t>
      </w:r>
    </w:p>
    <w:p w14:paraId="54E95BC6" w14:textId="77777777" w:rsidR="000C1324" w:rsidRDefault="00291700">
      <w:pPr>
        <w:ind w:left="144" w:right="144"/>
        <w:jc w:val="center"/>
        <w:rPr>
          <w:sz w:val="20"/>
          <w:szCs w:val="20"/>
        </w:rPr>
      </w:pPr>
      <w:r>
        <w:rPr>
          <w:sz w:val="20"/>
          <w:szCs w:val="20"/>
        </w:rPr>
        <w:t>25</w:t>
      </w:r>
    </w:p>
    <w:p w14:paraId="1772A914"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4CD183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EE5785" w14:paraId="561F039A" w14:textId="77777777">
        <w:tc>
          <w:tcPr>
            <w:tcW w:w="1080" w:type="dxa"/>
            <w:tcMar>
              <w:top w:w="5" w:type="dxa"/>
              <w:left w:w="5" w:type="dxa"/>
              <w:bottom w:w="5" w:type="dxa"/>
              <w:right w:w="5" w:type="dxa"/>
            </w:tcMar>
            <w:hideMark/>
          </w:tcPr>
          <w:p w14:paraId="6B25E4EB" w14:textId="77777777" w:rsidR="000C1324" w:rsidRPr="00EE5785" w:rsidRDefault="00291700">
            <w:pPr>
              <w:rPr>
                <w:color w:val="000000"/>
                <w:sz w:val="18"/>
                <w:szCs w:val="18"/>
              </w:rPr>
            </w:pPr>
            <w:bookmarkStart w:id="17" w:name="item7"/>
            <w:bookmarkEnd w:id="17"/>
            <w:r w:rsidRPr="00EE5785">
              <w:rPr>
                <w:b/>
                <w:bCs/>
                <w:color w:val="000000"/>
                <w:sz w:val="18"/>
                <w:szCs w:val="18"/>
              </w:rPr>
              <w:t xml:space="preserve">ITEM 7. </w:t>
            </w:r>
          </w:p>
        </w:tc>
        <w:tc>
          <w:tcPr>
            <w:tcW w:w="0" w:type="auto"/>
            <w:tcMar>
              <w:top w:w="5" w:type="dxa"/>
              <w:left w:w="5" w:type="dxa"/>
              <w:bottom w:w="5" w:type="dxa"/>
              <w:right w:w="5" w:type="dxa"/>
            </w:tcMar>
            <w:hideMark/>
          </w:tcPr>
          <w:p w14:paraId="27CBF266" w14:textId="77777777" w:rsidR="000C1324" w:rsidRPr="00EE5785" w:rsidRDefault="00291700">
            <w:pPr>
              <w:rPr>
                <w:color w:val="000000"/>
                <w:sz w:val="18"/>
                <w:szCs w:val="18"/>
              </w:rPr>
            </w:pPr>
            <w:r w:rsidRPr="00EE5785">
              <w:rPr>
                <w:b/>
                <w:bCs/>
                <w:color w:val="000000"/>
                <w:sz w:val="18"/>
                <w:szCs w:val="18"/>
              </w:rPr>
              <w:t xml:space="preserve">MANAGEMENT’S DISCUSSION AND ANALYSIS OF FINANCIAL CONDITION AND RESULTS OF OPERATIONS </w:t>
            </w:r>
          </w:p>
        </w:tc>
      </w:tr>
    </w:tbl>
    <w:p w14:paraId="7EDA0EE5" w14:textId="77777777" w:rsidR="000C1324" w:rsidRPr="00EE5785" w:rsidRDefault="00291700">
      <w:pPr>
        <w:ind w:left="1238" w:right="144" w:hanging="1109"/>
        <w:rPr>
          <w:sz w:val="18"/>
          <w:szCs w:val="18"/>
        </w:rPr>
      </w:pPr>
      <w:r w:rsidRPr="00EE5785">
        <w:rPr>
          <w:sz w:val="18"/>
          <w:szCs w:val="18"/>
        </w:rPr>
        <w:t> </w:t>
      </w:r>
    </w:p>
    <w:p w14:paraId="0E7A733C" w14:textId="77777777" w:rsidR="000C1324" w:rsidRPr="00EE5785" w:rsidRDefault="00291700">
      <w:pPr>
        <w:ind w:left="144" w:right="144"/>
        <w:rPr>
          <w:sz w:val="18"/>
          <w:szCs w:val="18"/>
        </w:rPr>
      </w:pPr>
      <w:r w:rsidRPr="00EE5785">
        <w:rPr>
          <w:i/>
          <w:iCs/>
          <w:sz w:val="18"/>
          <w:szCs w:val="18"/>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Our actual results may differ materially from those anticipated in these forward-looking statements as a result of a number of factors, including, but not limited to, those set forth under “Cautionary Note Regarding Forward-Looking Statements” and “Item 1A—Risk Factors” and elsewhere in this report. </w:t>
      </w:r>
    </w:p>
    <w:p w14:paraId="0AA38B02" w14:textId="77777777" w:rsidR="000C1324" w:rsidRPr="00EE5785" w:rsidRDefault="00291700">
      <w:pPr>
        <w:ind w:left="144" w:right="144"/>
        <w:rPr>
          <w:sz w:val="18"/>
          <w:szCs w:val="18"/>
        </w:rPr>
      </w:pPr>
      <w:r w:rsidRPr="00EE5785">
        <w:rPr>
          <w:sz w:val="18"/>
          <w:szCs w:val="18"/>
        </w:rPr>
        <w:t> </w:t>
      </w:r>
    </w:p>
    <w:p w14:paraId="3F1886C5" w14:textId="77777777" w:rsidR="000C1324" w:rsidRPr="00EE5785" w:rsidRDefault="00291700">
      <w:pPr>
        <w:ind w:left="144" w:right="144"/>
        <w:rPr>
          <w:sz w:val="18"/>
          <w:szCs w:val="18"/>
        </w:rPr>
      </w:pPr>
      <w:r w:rsidRPr="00EE5785">
        <w:rPr>
          <w:b/>
          <w:bCs/>
          <w:sz w:val="18"/>
          <w:szCs w:val="18"/>
        </w:rPr>
        <w:t xml:space="preserve">Cautionary Note Regarding Forward-Looking Statements </w:t>
      </w:r>
    </w:p>
    <w:p w14:paraId="2AF71281" w14:textId="77777777" w:rsidR="000C1324" w:rsidRPr="00EE5785" w:rsidRDefault="00291700">
      <w:pPr>
        <w:ind w:left="144" w:right="144"/>
        <w:rPr>
          <w:sz w:val="18"/>
          <w:szCs w:val="18"/>
        </w:rPr>
      </w:pPr>
      <w:r w:rsidRPr="00EE5785">
        <w:rPr>
          <w:sz w:val="18"/>
          <w:szCs w:val="18"/>
        </w:rPr>
        <w:t> </w:t>
      </w:r>
    </w:p>
    <w:p w14:paraId="638D97A8" w14:textId="77777777" w:rsidR="000C1324" w:rsidRPr="00EE5785" w:rsidRDefault="00291700">
      <w:pPr>
        <w:ind w:left="144" w:right="144"/>
        <w:rPr>
          <w:sz w:val="18"/>
          <w:szCs w:val="18"/>
        </w:rPr>
      </w:pPr>
      <w:r w:rsidRPr="00EE5785">
        <w:rPr>
          <w:sz w:val="18"/>
          <w:szCs w:val="18"/>
        </w:rPr>
        <w:t>Management’s Discussion and Analysis of Financial Condition and Results of Operations (as well as other sections of this Annual Report on Form 10-K) contain forward-looking statements</w:t>
      </w:r>
      <w:r w:rsidRPr="00EE5785">
        <w:rPr>
          <w:i/>
          <w:iCs/>
          <w:sz w:val="18"/>
          <w:szCs w:val="18"/>
        </w:rPr>
        <w:t xml:space="preserve"> </w:t>
      </w:r>
      <w:r w:rsidRPr="00EE5785">
        <w:rPr>
          <w:sz w:val="18"/>
          <w:szCs w:val="18"/>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“Item 1A. Risk Factors,” that may cause our actual results and performance to be materially different from any future results or performance expressed or implied by these forward-looking statements. Such risks and uncertainties include, among other things:</w:t>
      </w:r>
    </w:p>
    <w:p w14:paraId="49FFFC18" w14:textId="77777777" w:rsidR="000C1324" w:rsidRPr="00EE5785" w:rsidRDefault="00291700">
      <w:pPr>
        <w:ind w:left="144" w:right="144"/>
        <w:rPr>
          <w:sz w:val="18"/>
          <w:szCs w:val="18"/>
        </w:rPr>
      </w:pPr>
      <w:r w:rsidRPr="00EE578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EE5785" w14:paraId="2165C1DA" w14:textId="77777777">
        <w:tc>
          <w:tcPr>
            <w:tcW w:w="360" w:type="dxa"/>
            <w:tcMar>
              <w:top w:w="5" w:type="dxa"/>
              <w:left w:w="5" w:type="dxa"/>
              <w:bottom w:w="5" w:type="dxa"/>
              <w:right w:w="5" w:type="dxa"/>
            </w:tcMar>
            <w:hideMark/>
          </w:tcPr>
          <w:p w14:paraId="7C770C6B"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E244DB1"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1C583FF" w14:textId="77777777" w:rsidR="000C1324" w:rsidRPr="00EE5785" w:rsidRDefault="00291700">
            <w:pPr>
              <w:rPr>
                <w:color w:val="000000"/>
                <w:sz w:val="18"/>
                <w:szCs w:val="18"/>
              </w:rPr>
            </w:pPr>
            <w:r w:rsidRPr="00EE5785">
              <w:rPr>
                <w:color w:val="000000"/>
                <w:sz w:val="18"/>
                <w:szCs w:val="18"/>
              </w:rPr>
              <w:t>decreases in oil and natural gas prices;</w:t>
            </w:r>
          </w:p>
        </w:tc>
      </w:tr>
      <w:tr w:rsidR="000C1324" w:rsidRPr="00EE5785" w14:paraId="041C4131" w14:textId="77777777">
        <w:tc>
          <w:tcPr>
            <w:tcW w:w="360" w:type="dxa"/>
            <w:tcMar>
              <w:top w:w="5" w:type="dxa"/>
              <w:left w:w="5" w:type="dxa"/>
              <w:bottom w:w="5" w:type="dxa"/>
              <w:right w:w="5" w:type="dxa"/>
            </w:tcMar>
            <w:hideMark/>
          </w:tcPr>
          <w:p w14:paraId="57CA9778"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1221B72E"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27D185C" w14:textId="77777777" w:rsidR="000C1324" w:rsidRPr="00EE5785" w:rsidRDefault="00291700">
            <w:pPr>
              <w:rPr>
                <w:color w:val="000000"/>
                <w:sz w:val="18"/>
                <w:szCs w:val="18"/>
              </w:rPr>
            </w:pPr>
            <w:r w:rsidRPr="00EE5785">
              <w:rPr>
                <w:color w:val="000000"/>
                <w:sz w:val="18"/>
                <w:szCs w:val="18"/>
              </w:rPr>
              <w:t>decreases in oil and natural gas industry expenditure levels, which may result from decreased oil and natural gas prices or other factors;</w:t>
            </w:r>
          </w:p>
        </w:tc>
      </w:tr>
      <w:tr w:rsidR="000C1324" w:rsidRPr="00EE5785" w14:paraId="336E00FD" w14:textId="77777777">
        <w:tc>
          <w:tcPr>
            <w:tcW w:w="360" w:type="dxa"/>
            <w:tcMar>
              <w:top w:w="5" w:type="dxa"/>
              <w:left w:w="5" w:type="dxa"/>
              <w:bottom w:w="5" w:type="dxa"/>
              <w:right w:w="5" w:type="dxa"/>
            </w:tcMar>
            <w:hideMark/>
          </w:tcPr>
          <w:p w14:paraId="4AFD9804"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DBDB986"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72835558" w14:textId="77777777" w:rsidR="000C1324" w:rsidRPr="00EE5785" w:rsidRDefault="00291700">
            <w:pPr>
              <w:rPr>
                <w:color w:val="000000"/>
                <w:sz w:val="18"/>
                <w:szCs w:val="18"/>
              </w:rPr>
            </w:pPr>
            <w:r w:rsidRPr="00EE5785">
              <w:rPr>
                <w:color w:val="000000"/>
                <w:sz w:val="18"/>
                <w:szCs w:val="18"/>
              </w:rPr>
              <w:t>U.S. and international general economic conditions;</w:t>
            </w:r>
          </w:p>
        </w:tc>
      </w:tr>
      <w:tr w:rsidR="000C1324" w:rsidRPr="00EE5785" w14:paraId="2D2FA01F" w14:textId="77777777">
        <w:tc>
          <w:tcPr>
            <w:tcW w:w="360" w:type="dxa"/>
            <w:tcMar>
              <w:top w:w="5" w:type="dxa"/>
              <w:left w:w="5" w:type="dxa"/>
              <w:bottom w:w="5" w:type="dxa"/>
              <w:right w:w="5" w:type="dxa"/>
            </w:tcMar>
            <w:hideMark/>
          </w:tcPr>
          <w:p w14:paraId="1E28B2AB"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1A5B0BE9"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1E4AF8E" w14:textId="77777777" w:rsidR="000C1324" w:rsidRPr="00EE5785" w:rsidRDefault="00291700">
            <w:pPr>
              <w:rPr>
                <w:color w:val="000000"/>
                <w:sz w:val="18"/>
                <w:szCs w:val="18"/>
              </w:rPr>
            </w:pPr>
            <w:r w:rsidRPr="00EE5785">
              <w:rPr>
                <w:color w:val="000000"/>
                <w:sz w:val="18"/>
                <w:szCs w:val="18"/>
              </w:rPr>
              <w:t>our ability to compete successfully with other companies in our industry;</w:t>
            </w:r>
          </w:p>
        </w:tc>
      </w:tr>
      <w:tr w:rsidR="000C1324" w:rsidRPr="00EE5785" w14:paraId="2DBA79B1" w14:textId="77777777">
        <w:tc>
          <w:tcPr>
            <w:tcW w:w="360" w:type="dxa"/>
            <w:tcMar>
              <w:top w:w="5" w:type="dxa"/>
              <w:left w:w="5" w:type="dxa"/>
              <w:bottom w:w="5" w:type="dxa"/>
              <w:right w:w="5" w:type="dxa"/>
            </w:tcMar>
            <w:hideMark/>
          </w:tcPr>
          <w:p w14:paraId="171E8E52"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A46971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11F02C7" w14:textId="77777777" w:rsidR="000C1324" w:rsidRPr="00EE5785" w:rsidRDefault="00291700">
            <w:pPr>
              <w:rPr>
                <w:color w:val="000000"/>
                <w:sz w:val="18"/>
                <w:szCs w:val="18"/>
              </w:rPr>
            </w:pPr>
            <w:r w:rsidRPr="00EE5785">
              <w:rPr>
                <w:color w:val="000000"/>
                <w:sz w:val="18"/>
                <w:szCs w:val="18"/>
              </w:rPr>
              <w:t>the risk that manufacturers of the products we distribute will sell a substantial amount of goods directly to end users in the industry sectors we serve;</w:t>
            </w:r>
          </w:p>
        </w:tc>
      </w:tr>
      <w:tr w:rsidR="000C1324" w:rsidRPr="00EE5785" w14:paraId="3BD4F1C4" w14:textId="77777777">
        <w:tc>
          <w:tcPr>
            <w:tcW w:w="360" w:type="dxa"/>
            <w:tcMar>
              <w:top w:w="5" w:type="dxa"/>
              <w:left w:w="5" w:type="dxa"/>
              <w:bottom w:w="5" w:type="dxa"/>
              <w:right w:w="5" w:type="dxa"/>
            </w:tcMar>
            <w:hideMark/>
          </w:tcPr>
          <w:p w14:paraId="65DB3644"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25BDCD09"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7D6F8F2F" w14:textId="77777777" w:rsidR="000C1324" w:rsidRPr="00EE5785" w:rsidRDefault="00291700">
            <w:pPr>
              <w:rPr>
                <w:color w:val="000000"/>
                <w:sz w:val="18"/>
                <w:szCs w:val="18"/>
              </w:rPr>
            </w:pPr>
            <w:r w:rsidRPr="00EE5785">
              <w:rPr>
                <w:color w:val="000000"/>
                <w:sz w:val="18"/>
                <w:szCs w:val="18"/>
              </w:rPr>
              <w:t>unexpected supply shortages;</w:t>
            </w:r>
          </w:p>
        </w:tc>
      </w:tr>
      <w:tr w:rsidR="000C1324" w:rsidRPr="00EE5785" w14:paraId="6CFFB8C8" w14:textId="77777777">
        <w:tc>
          <w:tcPr>
            <w:tcW w:w="360" w:type="dxa"/>
            <w:tcMar>
              <w:top w:w="5" w:type="dxa"/>
              <w:left w:w="5" w:type="dxa"/>
              <w:bottom w:w="5" w:type="dxa"/>
              <w:right w:w="5" w:type="dxa"/>
            </w:tcMar>
            <w:hideMark/>
          </w:tcPr>
          <w:p w14:paraId="734BB10F"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39D489E1"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9BA5947" w14:textId="77777777" w:rsidR="000C1324" w:rsidRPr="00EE5785" w:rsidRDefault="00291700">
            <w:pPr>
              <w:rPr>
                <w:color w:val="000000"/>
                <w:sz w:val="18"/>
                <w:szCs w:val="18"/>
              </w:rPr>
            </w:pPr>
            <w:r w:rsidRPr="00EE5785">
              <w:rPr>
                <w:color w:val="000000"/>
                <w:sz w:val="18"/>
                <w:szCs w:val="18"/>
              </w:rPr>
              <w:t>cost increases by our suppliers;</w:t>
            </w:r>
          </w:p>
        </w:tc>
      </w:tr>
      <w:tr w:rsidR="000C1324" w:rsidRPr="00EE5785" w14:paraId="5FB29E8B" w14:textId="77777777">
        <w:tc>
          <w:tcPr>
            <w:tcW w:w="360" w:type="dxa"/>
            <w:tcMar>
              <w:top w:w="5" w:type="dxa"/>
              <w:left w:w="5" w:type="dxa"/>
              <w:bottom w:w="5" w:type="dxa"/>
              <w:right w:w="5" w:type="dxa"/>
            </w:tcMar>
            <w:hideMark/>
          </w:tcPr>
          <w:p w14:paraId="2960AF24"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D2BD3DD"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56BB2AF" w14:textId="77777777" w:rsidR="000C1324" w:rsidRPr="00EE5785" w:rsidRDefault="00291700">
            <w:pPr>
              <w:rPr>
                <w:color w:val="000000"/>
                <w:sz w:val="18"/>
                <w:szCs w:val="18"/>
              </w:rPr>
            </w:pPr>
            <w:r w:rsidRPr="00EE5785">
              <w:rPr>
                <w:color w:val="000000"/>
                <w:sz w:val="18"/>
                <w:szCs w:val="18"/>
              </w:rPr>
              <w:t>our lack of long-term contracts with most of our suppliers;</w:t>
            </w:r>
          </w:p>
        </w:tc>
      </w:tr>
      <w:tr w:rsidR="000C1324" w:rsidRPr="00EE5785" w14:paraId="52DBFC36" w14:textId="77777777">
        <w:tc>
          <w:tcPr>
            <w:tcW w:w="360" w:type="dxa"/>
            <w:tcMar>
              <w:top w:w="5" w:type="dxa"/>
              <w:left w:w="5" w:type="dxa"/>
              <w:bottom w:w="5" w:type="dxa"/>
              <w:right w:w="5" w:type="dxa"/>
            </w:tcMar>
            <w:hideMark/>
          </w:tcPr>
          <w:p w14:paraId="62791276"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59C61C25"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032AB22" w14:textId="77777777" w:rsidR="000C1324" w:rsidRPr="00EE5785" w:rsidRDefault="00291700">
            <w:pPr>
              <w:rPr>
                <w:color w:val="000000"/>
                <w:sz w:val="18"/>
                <w:szCs w:val="18"/>
              </w:rPr>
            </w:pPr>
            <w:r w:rsidRPr="00EE5785">
              <w:rPr>
                <w:color w:val="000000"/>
                <w:sz w:val="18"/>
                <w:szCs w:val="18"/>
              </w:rPr>
              <w:t>suppliers’ price reductions of products that we sell, which could cause the value of our inventory to decline;</w:t>
            </w:r>
          </w:p>
        </w:tc>
      </w:tr>
      <w:tr w:rsidR="000C1324" w:rsidRPr="00EE5785" w14:paraId="679D7F61" w14:textId="77777777">
        <w:tc>
          <w:tcPr>
            <w:tcW w:w="360" w:type="dxa"/>
            <w:tcMar>
              <w:top w:w="5" w:type="dxa"/>
              <w:left w:w="5" w:type="dxa"/>
              <w:bottom w:w="5" w:type="dxa"/>
              <w:right w:w="5" w:type="dxa"/>
            </w:tcMar>
            <w:hideMark/>
          </w:tcPr>
          <w:p w14:paraId="5C677AAF"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8DA67F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DD320C8" w14:textId="77777777" w:rsidR="000C1324" w:rsidRPr="00EE5785" w:rsidRDefault="00291700">
            <w:pPr>
              <w:rPr>
                <w:color w:val="000000"/>
                <w:sz w:val="18"/>
                <w:szCs w:val="18"/>
              </w:rPr>
            </w:pPr>
            <w:r w:rsidRPr="00EE5785">
              <w:rPr>
                <w:color w:val="000000"/>
                <w:sz w:val="18"/>
                <w:szCs w:val="18"/>
              </w:rPr>
              <w:t>decreases in steel prices, which could significantly lower our profit;</w:t>
            </w:r>
          </w:p>
        </w:tc>
      </w:tr>
      <w:tr w:rsidR="000C1324" w:rsidRPr="00EE5785" w14:paraId="7C6094D8" w14:textId="77777777">
        <w:tc>
          <w:tcPr>
            <w:tcW w:w="360" w:type="dxa"/>
            <w:tcMar>
              <w:top w:w="5" w:type="dxa"/>
              <w:left w:w="5" w:type="dxa"/>
              <w:bottom w:w="5" w:type="dxa"/>
              <w:right w:w="5" w:type="dxa"/>
            </w:tcMar>
            <w:hideMark/>
          </w:tcPr>
          <w:p w14:paraId="202CAD91"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6D0B5AC8"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67A692F4" w14:textId="77777777" w:rsidR="000C1324" w:rsidRPr="00EE5785" w:rsidRDefault="00291700">
            <w:pPr>
              <w:rPr>
                <w:color w:val="000000"/>
                <w:sz w:val="18"/>
                <w:szCs w:val="18"/>
              </w:rPr>
            </w:pPr>
            <w:r w:rsidRPr="00EE5785">
              <w:rPr>
                <w:color w:val="000000"/>
                <w:sz w:val="18"/>
                <w:szCs w:val="18"/>
              </w:rPr>
              <w:t>increases in steel prices, which we may be unable to pass along to our customers which could significantly lower our profit;</w:t>
            </w:r>
          </w:p>
        </w:tc>
      </w:tr>
      <w:tr w:rsidR="000C1324" w:rsidRPr="00EE5785" w14:paraId="5AC9274D" w14:textId="77777777">
        <w:tc>
          <w:tcPr>
            <w:tcW w:w="360" w:type="dxa"/>
            <w:tcMar>
              <w:top w:w="5" w:type="dxa"/>
              <w:left w:w="5" w:type="dxa"/>
              <w:bottom w:w="5" w:type="dxa"/>
              <w:right w:w="5" w:type="dxa"/>
            </w:tcMar>
            <w:hideMark/>
          </w:tcPr>
          <w:p w14:paraId="203B2C7D"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1926815E"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753DB156" w14:textId="77777777" w:rsidR="000C1324" w:rsidRPr="00EE5785" w:rsidRDefault="00291700">
            <w:pPr>
              <w:rPr>
                <w:color w:val="000000"/>
                <w:sz w:val="18"/>
                <w:szCs w:val="18"/>
              </w:rPr>
            </w:pPr>
            <w:r w:rsidRPr="00EE5785">
              <w:rPr>
                <w:color w:val="000000"/>
                <w:sz w:val="18"/>
                <w:szCs w:val="18"/>
              </w:rPr>
              <w:t>our lack of long-term contracts with many of our customers and our lack of contracts with customers that require minimum purchase volumes;</w:t>
            </w:r>
          </w:p>
        </w:tc>
      </w:tr>
      <w:tr w:rsidR="000C1324" w:rsidRPr="00EE5785" w14:paraId="02F86708" w14:textId="77777777">
        <w:tc>
          <w:tcPr>
            <w:tcW w:w="360" w:type="dxa"/>
            <w:tcMar>
              <w:top w:w="5" w:type="dxa"/>
              <w:left w:w="5" w:type="dxa"/>
              <w:bottom w:w="5" w:type="dxa"/>
              <w:right w:w="5" w:type="dxa"/>
            </w:tcMar>
            <w:hideMark/>
          </w:tcPr>
          <w:p w14:paraId="71F5A6F0"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812299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6BD26EFA" w14:textId="77777777" w:rsidR="000C1324" w:rsidRPr="00EE5785" w:rsidRDefault="00291700">
            <w:pPr>
              <w:rPr>
                <w:color w:val="000000"/>
                <w:sz w:val="18"/>
                <w:szCs w:val="18"/>
              </w:rPr>
            </w:pPr>
            <w:r w:rsidRPr="00EE5785">
              <w:rPr>
                <w:color w:val="000000"/>
                <w:sz w:val="18"/>
                <w:szCs w:val="18"/>
              </w:rPr>
              <w:t>changes in our customer and product mix;</w:t>
            </w:r>
          </w:p>
        </w:tc>
      </w:tr>
      <w:tr w:rsidR="000C1324" w:rsidRPr="00EE5785" w14:paraId="293E3594" w14:textId="77777777">
        <w:tc>
          <w:tcPr>
            <w:tcW w:w="360" w:type="dxa"/>
            <w:tcMar>
              <w:top w:w="5" w:type="dxa"/>
              <w:left w:w="5" w:type="dxa"/>
              <w:bottom w:w="5" w:type="dxa"/>
              <w:right w:w="5" w:type="dxa"/>
            </w:tcMar>
            <w:hideMark/>
          </w:tcPr>
          <w:p w14:paraId="0E955B47"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12DB5D35"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04937D65" w14:textId="77777777" w:rsidR="000C1324" w:rsidRPr="00EE5785" w:rsidRDefault="00291700">
            <w:pPr>
              <w:rPr>
                <w:color w:val="000000"/>
                <w:sz w:val="18"/>
                <w:szCs w:val="18"/>
              </w:rPr>
            </w:pPr>
            <w:r w:rsidRPr="00EE5785">
              <w:rPr>
                <w:color w:val="000000"/>
                <w:sz w:val="18"/>
                <w:szCs w:val="18"/>
              </w:rPr>
              <w:t>risks related to our customers’ creditworthiness;</w:t>
            </w:r>
          </w:p>
        </w:tc>
      </w:tr>
      <w:tr w:rsidR="000C1324" w:rsidRPr="00EE5785" w14:paraId="0A047E94" w14:textId="77777777">
        <w:tc>
          <w:tcPr>
            <w:tcW w:w="360" w:type="dxa"/>
            <w:tcMar>
              <w:top w:w="5" w:type="dxa"/>
              <w:left w:w="5" w:type="dxa"/>
              <w:bottom w:w="5" w:type="dxa"/>
              <w:right w:w="5" w:type="dxa"/>
            </w:tcMar>
            <w:hideMark/>
          </w:tcPr>
          <w:p w14:paraId="529A36D9"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136F2A3"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406F57D" w14:textId="77777777" w:rsidR="000C1324" w:rsidRPr="00EE5785" w:rsidRDefault="00291700">
            <w:pPr>
              <w:rPr>
                <w:color w:val="000000"/>
                <w:sz w:val="18"/>
                <w:szCs w:val="18"/>
              </w:rPr>
            </w:pPr>
            <w:r w:rsidRPr="00EE5785">
              <w:rPr>
                <w:color w:val="000000"/>
                <w:sz w:val="18"/>
                <w:szCs w:val="18"/>
              </w:rPr>
              <w:t>the success of our acquisition strategies;</w:t>
            </w:r>
          </w:p>
        </w:tc>
      </w:tr>
      <w:tr w:rsidR="000C1324" w:rsidRPr="00EE5785" w14:paraId="1A406768" w14:textId="77777777">
        <w:tc>
          <w:tcPr>
            <w:tcW w:w="360" w:type="dxa"/>
            <w:tcMar>
              <w:top w:w="5" w:type="dxa"/>
              <w:left w:w="5" w:type="dxa"/>
              <w:bottom w:w="5" w:type="dxa"/>
              <w:right w:w="5" w:type="dxa"/>
            </w:tcMar>
            <w:hideMark/>
          </w:tcPr>
          <w:p w14:paraId="69789B4A"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52EA4BD2"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016BA909" w14:textId="77777777" w:rsidR="000C1324" w:rsidRPr="00EE5785" w:rsidRDefault="00291700">
            <w:pPr>
              <w:rPr>
                <w:color w:val="000000"/>
                <w:sz w:val="18"/>
                <w:szCs w:val="18"/>
              </w:rPr>
            </w:pPr>
            <w:r w:rsidRPr="00EE5785">
              <w:rPr>
                <w:color w:val="000000"/>
                <w:sz w:val="18"/>
                <w:szCs w:val="18"/>
              </w:rPr>
              <w:t>the potential adverse effects associated with integrating acquisitions into our business and whether these acquisitions will yield their intended benefits;</w:t>
            </w:r>
          </w:p>
        </w:tc>
      </w:tr>
      <w:tr w:rsidR="000C1324" w:rsidRPr="00EE5785" w14:paraId="089969EE" w14:textId="77777777">
        <w:tc>
          <w:tcPr>
            <w:tcW w:w="360" w:type="dxa"/>
            <w:tcMar>
              <w:top w:w="5" w:type="dxa"/>
              <w:left w:w="5" w:type="dxa"/>
              <w:bottom w:w="5" w:type="dxa"/>
              <w:right w:w="5" w:type="dxa"/>
            </w:tcMar>
            <w:hideMark/>
          </w:tcPr>
          <w:p w14:paraId="33CBCFE8"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2CF3D56E"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14FAC80" w14:textId="77777777" w:rsidR="000C1324" w:rsidRPr="00EE5785" w:rsidRDefault="00291700">
            <w:pPr>
              <w:rPr>
                <w:color w:val="000000"/>
                <w:sz w:val="18"/>
                <w:szCs w:val="18"/>
              </w:rPr>
            </w:pPr>
            <w:r w:rsidRPr="00EE5785">
              <w:rPr>
                <w:color w:val="000000"/>
                <w:sz w:val="18"/>
                <w:szCs w:val="18"/>
              </w:rPr>
              <w:t>our significant indebtedness;</w:t>
            </w:r>
          </w:p>
        </w:tc>
      </w:tr>
      <w:tr w:rsidR="000C1324" w:rsidRPr="00EE5785" w14:paraId="27CFD8A7" w14:textId="77777777">
        <w:tc>
          <w:tcPr>
            <w:tcW w:w="360" w:type="dxa"/>
            <w:tcMar>
              <w:top w:w="5" w:type="dxa"/>
              <w:left w:w="5" w:type="dxa"/>
              <w:bottom w:w="5" w:type="dxa"/>
              <w:right w:w="5" w:type="dxa"/>
            </w:tcMar>
            <w:hideMark/>
          </w:tcPr>
          <w:p w14:paraId="00818CDE"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505E1BA"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4DB159D3" w14:textId="77777777" w:rsidR="000C1324" w:rsidRPr="00EE5785" w:rsidRDefault="00291700">
            <w:pPr>
              <w:rPr>
                <w:color w:val="000000"/>
                <w:sz w:val="18"/>
                <w:szCs w:val="18"/>
              </w:rPr>
            </w:pPr>
            <w:r w:rsidRPr="00EE5785">
              <w:rPr>
                <w:color w:val="000000"/>
                <w:sz w:val="18"/>
                <w:szCs w:val="18"/>
              </w:rPr>
              <w:t>the dependence on our subsidiaries for cash to meet our obligations;</w:t>
            </w:r>
          </w:p>
        </w:tc>
      </w:tr>
      <w:tr w:rsidR="000C1324" w:rsidRPr="00EE5785" w14:paraId="6DFDC21F" w14:textId="77777777">
        <w:tc>
          <w:tcPr>
            <w:tcW w:w="360" w:type="dxa"/>
            <w:tcMar>
              <w:top w:w="5" w:type="dxa"/>
              <w:left w:w="5" w:type="dxa"/>
              <w:bottom w:w="5" w:type="dxa"/>
              <w:right w:w="5" w:type="dxa"/>
            </w:tcMar>
            <w:hideMark/>
          </w:tcPr>
          <w:p w14:paraId="6BB74B2B"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1CB9BEA"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B296468" w14:textId="77777777" w:rsidR="000C1324" w:rsidRPr="00EE5785" w:rsidRDefault="00291700">
            <w:pPr>
              <w:rPr>
                <w:color w:val="000000"/>
                <w:sz w:val="18"/>
                <w:szCs w:val="18"/>
              </w:rPr>
            </w:pPr>
            <w:r w:rsidRPr="00EE5785">
              <w:rPr>
                <w:color w:val="000000"/>
                <w:sz w:val="18"/>
                <w:szCs w:val="18"/>
              </w:rPr>
              <w:t>changes in our credit profile;</w:t>
            </w:r>
          </w:p>
        </w:tc>
      </w:tr>
      <w:tr w:rsidR="000C1324" w:rsidRPr="00EE5785" w14:paraId="0991FD10" w14:textId="77777777">
        <w:tc>
          <w:tcPr>
            <w:tcW w:w="360" w:type="dxa"/>
            <w:tcMar>
              <w:top w:w="5" w:type="dxa"/>
              <w:left w:w="5" w:type="dxa"/>
              <w:bottom w:w="5" w:type="dxa"/>
              <w:right w:w="5" w:type="dxa"/>
            </w:tcMar>
            <w:hideMark/>
          </w:tcPr>
          <w:p w14:paraId="3B0CFF05"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CA0420C"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B12C165" w14:textId="77777777" w:rsidR="000C1324" w:rsidRPr="00EE5785" w:rsidRDefault="00291700">
            <w:pPr>
              <w:rPr>
                <w:color w:val="000000"/>
                <w:sz w:val="18"/>
                <w:szCs w:val="18"/>
              </w:rPr>
            </w:pPr>
            <w:r w:rsidRPr="00EE5785">
              <w:rPr>
                <w:color w:val="000000"/>
                <w:sz w:val="18"/>
                <w:szCs w:val="18"/>
              </w:rPr>
              <w:t>a decline in demand for or adverse change in the value of certain of the products we distribute if tariffs and duties on these products are imposed or lifted;</w:t>
            </w:r>
          </w:p>
        </w:tc>
      </w:tr>
    </w:tbl>
    <w:p w14:paraId="40A5F939" w14:textId="77777777" w:rsidR="000C1324" w:rsidRPr="00EE5785" w:rsidRDefault="00291700">
      <w:pPr>
        <w:ind w:left="144" w:right="144"/>
        <w:rPr>
          <w:sz w:val="18"/>
          <w:szCs w:val="18"/>
        </w:rPr>
      </w:pPr>
      <w:r w:rsidRPr="00EE5785">
        <w:rPr>
          <w:sz w:val="18"/>
          <w:szCs w:val="18"/>
        </w:rPr>
        <w:t> </w:t>
      </w:r>
    </w:p>
    <w:p w14:paraId="3A56D234" w14:textId="77777777" w:rsidR="000C1324" w:rsidRPr="00EE5785" w:rsidRDefault="00291700">
      <w:pPr>
        <w:ind w:left="144" w:right="144"/>
        <w:jc w:val="center"/>
        <w:rPr>
          <w:sz w:val="18"/>
          <w:szCs w:val="18"/>
        </w:rPr>
      </w:pPr>
      <w:r w:rsidRPr="00EE5785">
        <w:rPr>
          <w:sz w:val="18"/>
          <w:szCs w:val="18"/>
        </w:rPr>
        <w:t>26</w:t>
      </w:r>
    </w:p>
    <w:p w14:paraId="2FCAEE35"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7212E8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EE5785" w14:paraId="66DD57A6" w14:textId="77777777">
        <w:tc>
          <w:tcPr>
            <w:tcW w:w="360" w:type="dxa"/>
            <w:tcMar>
              <w:top w:w="5" w:type="dxa"/>
              <w:left w:w="5" w:type="dxa"/>
              <w:bottom w:w="5" w:type="dxa"/>
              <w:right w:w="5" w:type="dxa"/>
            </w:tcMar>
            <w:hideMark/>
          </w:tcPr>
          <w:p w14:paraId="6F022776"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40B0CBD5"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9888EDB" w14:textId="77777777" w:rsidR="000C1324" w:rsidRPr="00EE5785" w:rsidRDefault="00291700">
            <w:pPr>
              <w:rPr>
                <w:color w:val="000000"/>
                <w:sz w:val="18"/>
                <w:szCs w:val="18"/>
              </w:rPr>
            </w:pPr>
            <w:r w:rsidRPr="00EE5785">
              <w:rPr>
                <w:color w:val="000000"/>
                <w:sz w:val="18"/>
                <w:szCs w:val="18"/>
              </w:rPr>
              <w:t>significant substitution of alternative fuels for oil and gas;</w:t>
            </w:r>
          </w:p>
        </w:tc>
      </w:tr>
      <w:tr w:rsidR="000C1324" w:rsidRPr="00EE5785" w14:paraId="40A09990" w14:textId="77777777">
        <w:tc>
          <w:tcPr>
            <w:tcW w:w="360" w:type="dxa"/>
            <w:tcMar>
              <w:top w:w="5" w:type="dxa"/>
              <w:left w:w="5" w:type="dxa"/>
              <w:bottom w:w="5" w:type="dxa"/>
              <w:right w:w="5" w:type="dxa"/>
            </w:tcMar>
            <w:hideMark/>
          </w:tcPr>
          <w:p w14:paraId="54787151"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2BA00D7D"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6323ED1" w14:textId="77777777" w:rsidR="000C1324" w:rsidRPr="00EE5785" w:rsidRDefault="00291700">
            <w:pPr>
              <w:rPr>
                <w:color w:val="000000"/>
                <w:sz w:val="18"/>
                <w:szCs w:val="18"/>
              </w:rPr>
            </w:pPr>
            <w:r w:rsidRPr="00EE5785">
              <w:rPr>
                <w:color w:val="000000"/>
                <w:sz w:val="18"/>
                <w:szCs w:val="18"/>
              </w:rPr>
              <w:t>environmental, health and safety laws and regulations and the interpretation or implementation thereof;</w:t>
            </w:r>
          </w:p>
        </w:tc>
      </w:tr>
      <w:tr w:rsidR="000C1324" w:rsidRPr="00EE5785" w14:paraId="28A14F45" w14:textId="77777777">
        <w:tc>
          <w:tcPr>
            <w:tcW w:w="360" w:type="dxa"/>
            <w:tcMar>
              <w:top w:w="5" w:type="dxa"/>
              <w:left w:w="5" w:type="dxa"/>
              <w:bottom w:w="5" w:type="dxa"/>
              <w:right w:w="5" w:type="dxa"/>
            </w:tcMar>
            <w:hideMark/>
          </w:tcPr>
          <w:p w14:paraId="6C3007A5"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9A23915"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F74A316" w14:textId="77777777" w:rsidR="000C1324" w:rsidRPr="00EE5785" w:rsidRDefault="00291700">
            <w:pPr>
              <w:rPr>
                <w:color w:val="000000"/>
                <w:sz w:val="18"/>
                <w:szCs w:val="18"/>
              </w:rPr>
            </w:pPr>
            <w:r w:rsidRPr="00EE5785">
              <w:rPr>
                <w:color w:val="000000"/>
                <w:sz w:val="18"/>
                <w:szCs w:val="18"/>
              </w:rPr>
              <w:t>the sufficiency of our insurance policies to cover losses, including liabilities arising from litigation;</w:t>
            </w:r>
          </w:p>
        </w:tc>
      </w:tr>
      <w:tr w:rsidR="000C1324" w:rsidRPr="00EE5785" w14:paraId="05D285CF" w14:textId="77777777">
        <w:tc>
          <w:tcPr>
            <w:tcW w:w="360" w:type="dxa"/>
            <w:tcMar>
              <w:top w:w="5" w:type="dxa"/>
              <w:left w:w="5" w:type="dxa"/>
              <w:bottom w:w="5" w:type="dxa"/>
              <w:right w:w="5" w:type="dxa"/>
            </w:tcMar>
            <w:hideMark/>
          </w:tcPr>
          <w:p w14:paraId="4F6AE075"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5231D2E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C74BF0F" w14:textId="77777777" w:rsidR="000C1324" w:rsidRPr="00EE5785" w:rsidRDefault="00291700">
            <w:pPr>
              <w:rPr>
                <w:color w:val="000000"/>
                <w:sz w:val="18"/>
                <w:szCs w:val="18"/>
              </w:rPr>
            </w:pPr>
            <w:r w:rsidRPr="00EE5785">
              <w:rPr>
                <w:color w:val="000000"/>
                <w:sz w:val="18"/>
                <w:szCs w:val="18"/>
              </w:rPr>
              <w:t>product liability claims against us;</w:t>
            </w:r>
          </w:p>
        </w:tc>
      </w:tr>
      <w:tr w:rsidR="000C1324" w:rsidRPr="00EE5785" w14:paraId="793864F9" w14:textId="77777777">
        <w:tc>
          <w:tcPr>
            <w:tcW w:w="360" w:type="dxa"/>
            <w:tcMar>
              <w:top w:w="5" w:type="dxa"/>
              <w:left w:w="5" w:type="dxa"/>
              <w:bottom w:w="5" w:type="dxa"/>
              <w:right w:w="5" w:type="dxa"/>
            </w:tcMar>
            <w:hideMark/>
          </w:tcPr>
          <w:p w14:paraId="78640421"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2FFF4D1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703D42CB" w14:textId="77777777" w:rsidR="000C1324" w:rsidRPr="00EE5785" w:rsidRDefault="00291700">
            <w:pPr>
              <w:rPr>
                <w:color w:val="000000"/>
                <w:sz w:val="18"/>
                <w:szCs w:val="18"/>
              </w:rPr>
            </w:pPr>
            <w:r w:rsidRPr="00EE5785">
              <w:rPr>
                <w:color w:val="000000"/>
                <w:sz w:val="18"/>
                <w:szCs w:val="18"/>
              </w:rPr>
              <w:t>pending or future asbestos-related claims against us;</w:t>
            </w:r>
          </w:p>
        </w:tc>
      </w:tr>
      <w:tr w:rsidR="000C1324" w:rsidRPr="00EE5785" w14:paraId="66F86995" w14:textId="77777777">
        <w:tc>
          <w:tcPr>
            <w:tcW w:w="360" w:type="dxa"/>
            <w:tcMar>
              <w:top w:w="5" w:type="dxa"/>
              <w:left w:w="5" w:type="dxa"/>
              <w:bottom w:w="5" w:type="dxa"/>
              <w:right w:w="5" w:type="dxa"/>
            </w:tcMar>
            <w:hideMark/>
          </w:tcPr>
          <w:p w14:paraId="03868EC9"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5C205EE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60E5B25C" w14:textId="77777777" w:rsidR="000C1324" w:rsidRPr="00EE5785" w:rsidRDefault="00291700">
            <w:pPr>
              <w:rPr>
                <w:color w:val="000000"/>
                <w:sz w:val="18"/>
                <w:szCs w:val="18"/>
              </w:rPr>
            </w:pPr>
            <w:r w:rsidRPr="00EE5785">
              <w:rPr>
                <w:color w:val="000000"/>
                <w:sz w:val="18"/>
                <w:szCs w:val="18"/>
              </w:rPr>
              <w:t>the potential loss of key personnel;</w:t>
            </w:r>
          </w:p>
        </w:tc>
      </w:tr>
      <w:tr w:rsidR="000C1324" w:rsidRPr="00EE5785" w14:paraId="737F58E0" w14:textId="77777777">
        <w:tc>
          <w:tcPr>
            <w:tcW w:w="360" w:type="dxa"/>
            <w:tcMar>
              <w:top w:w="5" w:type="dxa"/>
              <w:left w:w="5" w:type="dxa"/>
              <w:bottom w:w="5" w:type="dxa"/>
              <w:right w:w="5" w:type="dxa"/>
            </w:tcMar>
            <w:hideMark/>
          </w:tcPr>
          <w:p w14:paraId="62F76420"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47C90826"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064A828F" w14:textId="77777777" w:rsidR="000C1324" w:rsidRPr="00EE5785" w:rsidRDefault="00291700">
            <w:pPr>
              <w:rPr>
                <w:color w:val="000000"/>
                <w:sz w:val="18"/>
                <w:szCs w:val="18"/>
              </w:rPr>
            </w:pPr>
            <w:r w:rsidRPr="00EE5785">
              <w:rPr>
                <w:color w:val="000000"/>
                <w:sz w:val="18"/>
                <w:szCs w:val="18"/>
              </w:rPr>
              <w:t>adverse health events, such as a pandemic;</w:t>
            </w:r>
          </w:p>
        </w:tc>
      </w:tr>
      <w:tr w:rsidR="000C1324" w:rsidRPr="00EE5785" w14:paraId="23DD1303" w14:textId="77777777">
        <w:tc>
          <w:tcPr>
            <w:tcW w:w="360" w:type="dxa"/>
            <w:tcMar>
              <w:top w:w="5" w:type="dxa"/>
              <w:left w:w="5" w:type="dxa"/>
              <w:bottom w:w="5" w:type="dxa"/>
              <w:right w:w="5" w:type="dxa"/>
            </w:tcMar>
            <w:hideMark/>
          </w:tcPr>
          <w:p w14:paraId="77817AAA"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3D4BBE2C"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DCB85EA" w14:textId="77777777" w:rsidR="000C1324" w:rsidRPr="00EE5785" w:rsidRDefault="00291700">
            <w:pPr>
              <w:rPr>
                <w:color w:val="000000"/>
                <w:sz w:val="18"/>
                <w:szCs w:val="18"/>
              </w:rPr>
            </w:pPr>
            <w:r w:rsidRPr="00EE5785">
              <w:rPr>
                <w:color w:val="000000"/>
                <w:sz w:val="18"/>
                <w:szCs w:val="18"/>
              </w:rPr>
              <w:t>interruption in the proper functioning of our information systems;</w:t>
            </w:r>
          </w:p>
        </w:tc>
      </w:tr>
      <w:tr w:rsidR="000C1324" w:rsidRPr="00EE5785" w14:paraId="0E3BF9D5" w14:textId="77777777">
        <w:tc>
          <w:tcPr>
            <w:tcW w:w="360" w:type="dxa"/>
            <w:tcMar>
              <w:top w:w="5" w:type="dxa"/>
              <w:left w:w="5" w:type="dxa"/>
              <w:bottom w:w="5" w:type="dxa"/>
              <w:right w:w="5" w:type="dxa"/>
            </w:tcMar>
            <w:hideMark/>
          </w:tcPr>
          <w:p w14:paraId="732F2BFC"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3B750D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AA53054" w14:textId="77777777" w:rsidR="000C1324" w:rsidRPr="00EE5785" w:rsidRDefault="00291700">
            <w:pPr>
              <w:rPr>
                <w:color w:val="000000"/>
                <w:sz w:val="18"/>
                <w:szCs w:val="18"/>
              </w:rPr>
            </w:pPr>
            <w:r w:rsidRPr="00EE5785">
              <w:rPr>
                <w:color w:val="000000"/>
                <w:sz w:val="18"/>
                <w:szCs w:val="18"/>
              </w:rPr>
              <w:t>the occurrence of cybersecurity incidents;</w:t>
            </w:r>
          </w:p>
        </w:tc>
      </w:tr>
      <w:tr w:rsidR="000C1324" w:rsidRPr="00EE5785" w14:paraId="64F91F73" w14:textId="77777777">
        <w:tc>
          <w:tcPr>
            <w:tcW w:w="360" w:type="dxa"/>
            <w:tcMar>
              <w:top w:w="5" w:type="dxa"/>
              <w:left w:w="5" w:type="dxa"/>
              <w:bottom w:w="5" w:type="dxa"/>
              <w:right w:w="5" w:type="dxa"/>
            </w:tcMar>
            <w:hideMark/>
          </w:tcPr>
          <w:p w14:paraId="2DEC28C3"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57E48626"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74FB3A51" w14:textId="77777777" w:rsidR="000C1324" w:rsidRPr="00EE5785" w:rsidRDefault="00291700">
            <w:pPr>
              <w:rPr>
                <w:color w:val="000000"/>
                <w:sz w:val="18"/>
                <w:szCs w:val="18"/>
              </w:rPr>
            </w:pPr>
            <w:r w:rsidRPr="00EE5785">
              <w:rPr>
                <w:color w:val="000000"/>
                <w:sz w:val="18"/>
                <w:szCs w:val="18"/>
              </w:rPr>
              <w:t>loss of third-party transportation providers;</w:t>
            </w:r>
          </w:p>
        </w:tc>
      </w:tr>
      <w:tr w:rsidR="000C1324" w:rsidRPr="00EE5785" w14:paraId="4A50291E" w14:textId="77777777">
        <w:tc>
          <w:tcPr>
            <w:tcW w:w="360" w:type="dxa"/>
            <w:tcMar>
              <w:top w:w="5" w:type="dxa"/>
              <w:left w:w="5" w:type="dxa"/>
              <w:bottom w:w="5" w:type="dxa"/>
              <w:right w:w="5" w:type="dxa"/>
            </w:tcMar>
            <w:hideMark/>
          </w:tcPr>
          <w:p w14:paraId="44385984"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40CEF585"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EADBD9D" w14:textId="77777777" w:rsidR="000C1324" w:rsidRPr="00EE5785" w:rsidRDefault="00291700">
            <w:pPr>
              <w:rPr>
                <w:color w:val="000000"/>
                <w:sz w:val="18"/>
                <w:szCs w:val="18"/>
              </w:rPr>
            </w:pPr>
            <w:r w:rsidRPr="00EE5785">
              <w:rPr>
                <w:color w:val="000000"/>
                <w:sz w:val="18"/>
                <w:szCs w:val="18"/>
              </w:rPr>
              <w:t>potential inability to obtain necessary capital;</w:t>
            </w:r>
          </w:p>
        </w:tc>
      </w:tr>
      <w:tr w:rsidR="000C1324" w:rsidRPr="00EE5785" w14:paraId="77A45DD4" w14:textId="77777777">
        <w:tc>
          <w:tcPr>
            <w:tcW w:w="360" w:type="dxa"/>
            <w:tcMar>
              <w:top w:w="5" w:type="dxa"/>
              <w:left w:w="5" w:type="dxa"/>
              <w:bottom w:w="5" w:type="dxa"/>
              <w:right w:w="5" w:type="dxa"/>
            </w:tcMar>
            <w:hideMark/>
          </w:tcPr>
          <w:p w14:paraId="0046521F"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24C92A28"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4631187" w14:textId="77777777" w:rsidR="000C1324" w:rsidRPr="00EE5785" w:rsidRDefault="00291700">
            <w:pPr>
              <w:rPr>
                <w:color w:val="000000"/>
                <w:sz w:val="18"/>
                <w:szCs w:val="18"/>
              </w:rPr>
            </w:pPr>
            <w:r w:rsidRPr="00EE5785">
              <w:rPr>
                <w:color w:val="000000"/>
                <w:sz w:val="18"/>
                <w:szCs w:val="18"/>
              </w:rPr>
              <w:t>risks related to adverse weather events or natural disasters;</w:t>
            </w:r>
          </w:p>
        </w:tc>
      </w:tr>
      <w:tr w:rsidR="000C1324" w:rsidRPr="00EE5785" w14:paraId="57D31C9A" w14:textId="77777777">
        <w:tc>
          <w:tcPr>
            <w:tcW w:w="360" w:type="dxa"/>
            <w:tcMar>
              <w:top w:w="5" w:type="dxa"/>
              <w:left w:w="5" w:type="dxa"/>
              <w:bottom w:w="5" w:type="dxa"/>
              <w:right w:w="5" w:type="dxa"/>
            </w:tcMar>
            <w:hideMark/>
          </w:tcPr>
          <w:p w14:paraId="77B07C88"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48A66A9C"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3354D098" w14:textId="77777777" w:rsidR="000C1324" w:rsidRPr="00EE5785" w:rsidRDefault="00291700">
            <w:pPr>
              <w:rPr>
                <w:color w:val="000000"/>
                <w:sz w:val="18"/>
                <w:szCs w:val="18"/>
              </w:rPr>
            </w:pPr>
            <w:r w:rsidRPr="00EE5785">
              <w:rPr>
                <w:color w:val="000000"/>
                <w:sz w:val="18"/>
                <w:szCs w:val="18"/>
              </w:rPr>
              <w:t>impairment of our goodwill or other intangible assets;</w:t>
            </w:r>
          </w:p>
        </w:tc>
      </w:tr>
      <w:tr w:rsidR="000C1324" w:rsidRPr="00EE5785" w14:paraId="4C56B936" w14:textId="77777777">
        <w:tc>
          <w:tcPr>
            <w:tcW w:w="360" w:type="dxa"/>
            <w:tcMar>
              <w:top w:w="5" w:type="dxa"/>
              <w:left w:w="5" w:type="dxa"/>
              <w:bottom w:w="5" w:type="dxa"/>
              <w:right w:w="5" w:type="dxa"/>
            </w:tcMar>
            <w:hideMark/>
          </w:tcPr>
          <w:p w14:paraId="58FD216D"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1F83881"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A9C618A" w14:textId="77777777" w:rsidR="000C1324" w:rsidRPr="00EE5785" w:rsidRDefault="00291700">
            <w:pPr>
              <w:rPr>
                <w:color w:val="000000"/>
                <w:sz w:val="18"/>
                <w:szCs w:val="18"/>
              </w:rPr>
            </w:pPr>
            <w:r w:rsidRPr="00EE5785">
              <w:rPr>
                <w:color w:val="000000"/>
                <w:sz w:val="18"/>
                <w:szCs w:val="18"/>
              </w:rPr>
              <w:t>adverse changes in political or economic conditions in the countries in which we operate;</w:t>
            </w:r>
          </w:p>
        </w:tc>
      </w:tr>
      <w:tr w:rsidR="000C1324" w:rsidRPr="00EE5785" w14:paraId="33EB664D" w14:textId="77777777">
        <w:tc>
          <w:tcPr>
            <w:tcW w:w="360" w:type="dxa"/>
            <w:tcMar>
              <w:top w:w="5" w:type="dxa"/>
              <w:left w:w="5" w:type="dxa"/>
              <w:bottom w:w="5" w:type="dxa"/>
              <w:right w:w="5" w:type="dxa"/>
            </w:tcMar>
            <w:hideMark/>
          </w:tcPr>
          <w:p w14:paraId="360C2170"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0A6B90D8"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BA06910" w14:textId="77777777" w:rsidR="000C1324" w:rsidRPr="00EE5785" w:rsidRDefault="00291700">
            <w:pPr>
              <w:rPr>
                <w:color w:val="000000"/>
                <w:sz w:val="18"/>
                <w:szCs w:val="18"/>
              </w:rPr>
            </w:pPr>
            <w:r w:rsidRPr="00EE5785">
              <w:rPr>
                <w:color w:val="000000"/>
                <w:sz w:val="18"/>
                <w:szCs w:val="18"/>
              </w:rPr>
              <w:t>exposure to U.S. and international laws and regulations, including the Foreign Corrupt Practices Act and the U.K. Bribery Act and other economic sanctions programs;</w:t>
            </w:r>
          </w:p>
        </w:tc>
      </w:tr>
      <w:tr w:rsidR="000C1324" w:rsidRPr="00EE5785" w14:paraId="5B332E27" w14:textId="77777777">
        <w:tc>
          <w:tcPr>
            <w:tcW w:w="360" w:type="dxa"/>
            <w:tcMar>
              <w:top w:w="5" w:type="dxa"/>
              <w:left w:w="5" w:type="dxa"/>
              <w:bottom w:w="5" w:type="dxa"/>
              <w:right w:w="5" w:type="dxa"/>
            </w:tcMar>
            <w:hideMark/>
          </w:tcPr>
          <w:p w14:paraId="68C0697E"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389BF897"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529C8F52" w14:textId="77777777" w:rsidR="000C1324" w:rsidRPr="00EE5785" w:rsidRDefault="00291700">
            <w:pPr>
              <w:rPr>
                <w:color w:val="000000"/>
                <w:sz w:val="18"/>
                <w:szCs w:val="18"/>
              </w:rPr>
            </w:pPr>
            <w:r w:rsidRPr="00EE5785">
              <w:rPr>
                <w:color w:val="000000"/>
                <w:sz w:val="18"/>
                <w:szCs w:val="18"/>
              </w:rPr>
              <w:t>risks associated with international instability and geopolitical developments, including armed conflicts and terrorism;</w:t>
            </w:r>
          </w:p>
        </w:tc>
      </w:tr>
      <w:tr w:rsidR="000C1324" w:rsidRPr="00EE5785" w14:paraId="010CB928" w14:textId="77777777">
        <w:tc>
          <w:tcPr>
            <w:tcW w:w="360" w:type="dxa"/>
            <w:tcMar>
              <w:top w:w="5" w:type="dxa"/>
              <w:left w:w="5" w:type="dxa"/>
              <w:bottom w:w="5" w:type="dxa"/>
              <w:right w:w="5" w:type="dxa"/>
            </w:tcMar>
            <w:hideMark/>
          </w:tcPr>
          <w:p w14:paraId="557E878D"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2230FF3"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4627D46A" w14:textId="77777777" w:rsidR="000C1324" w:rsidRPr="00EE5785" w:rsidRDefault="00291700">
            <w:pPr>
              <w:rPr>
                <w:color w:val="000000"/>
                <w:sz w:val="18"/>
                <w:szCs w:val="18"/>
              </w:rPr>
            </w:pPr>
            <w:r w:rsidRPr="00EE5785">
              <w:rPr>
                <w:color w:val="000000"/>
                <w:sz w:val="18"/>
                <w:szCs w:val="18"/>
              </w:rPr>
              <w:t>risks relating to ongoing evaluations of internal controls required by Section 404 of the Sarbanes-Oxley Act;</w:t>
            </w:r>
          </w:p>
        </w:tc>
      </w:tr>
      <w:tr w:rsidR="000C1324" w:rsidRPr="00EE5785" w14:paraId="32282F39" w14:textId="77777777">
        <w:tc>
          <w:tcPr>
            <w:tcW w:w="360" w:type="dxa"/>
            <w:tcMar>
              <w:top w:w="5" w:type="dxa"/>
              <w:left w:w="5" w:type="dxa"/>
              <w:bottom w:w="5" w:type="dxa"/>
              <w:right w:w="5" w:type="dxa"/>
            </w:tcMar>
            <w:hideMark/>
          </w:tcPr>
          <w:p w14:paraId="6027F46B"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7D8923F"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4A6F7D56" w14:textId="77777777" w:rsidR="000C1324" w:rsidRPr="00EE5785" w:rsidRDefault="00291700">
            <w:pPr>
              <w:rPr>
                <w:color w:val="000000"/>
                <w:sz w:val="18"/>
                <w:szCs w:val="18"/>
              </w:rPr>
            </w:pPr>
            <w:r w:rsidRPr="00EE5785">
              <w:rPr>
                <w:color w:val="000000"/>
                <w:sz w:val="18"/>
                <w:szCs w:val="18"/>
              </w:rPr>
              <w:t>our intention not to pay dividends; and</w:t>
            </w:r>
          </w:p>
        </w:tc>
      </w:tr>
      <w:tr w:rsidR="000C1324" w:rsidRPr="00EE5785" w14:paraId="28347BDD" w14:textId="77777777">
        <w:tc>
          <w:tcPr>
            <w:tcW w:w="360" w:type="dxa"/>
            <w:tcMar>
              <w:top w:w="5" w:type="dxa"/>
              <w:left w:w="5" w:type="dxa"/>
              <w:bottom w:w="5" w:type="dxa"/>
              <w:right w:w="5" w:type="dxa"/>
            </w:tcMar>
            <w:hideMark/>
          </w:tcPr>
          <w:p w14:paraId="4AA87586"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3BB16B06"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20639AC0" w14:textId="77777777" w:rsidR="000C1324" w:rsidRPr="00EE5785" w:rsidRDefault="00291700">
            <w:pPr>
              <w:rPr>
                <w:color w:val="000000"/>
                <w:sz w:val="18"/>
                <w:szCs w:val="18"/>
              </w:rPr>
            </w:pPr>
            <w:r w:rsidRPr="00EE5785">
              <w:rPr>
                <w:color w:val="000000"/>
                <w:sz w:val="18"/>
                <w:szCs w:val="18"/>
              </w:rPr>
              <w:t>risks related to changing laws and regulations including trade policies and tariffs.</w:t>
            </w:r>
          </w:p>
        </w:tc>
      </w:tr>
    </w:tbl>
    <w:p w14:paraId="00808509" w14:textId="77777777" w:rsidR="000C1324" w:rsidRPr="00EE5785" w:rsidRDefault="00291700">
      <w:pPr>
        <w:ind w:left="144" w:right="144"/>
        <w:rPr>
          <w:sz w:val="18"/>
          <w:szCs w:val="18"/>
        </w:rPr>
      </w:pPr>
      <w:r w:rsidRPr="00EE5785">
        <w:rPr>
          <w:sz w:val="18"/>
          <w:szCs w:val="18"/>
        </w:rPr>
        <w:t> </w:t>
      </w:r>
    </w:p>
    <w:p w14:paraId="5D7C6323" w14:textId="77777777" w:rsidR="000C1324" w:rsidRPr="00EE5785" w:rsidRDefault="00291700">
      <w:pPr>
        <w:ind w:left="144" w:right="144"/>
        <w:rPr>
          <w:sz w:val="18"/>
          <w:szCs w:val="18"/>
        </w:rPr>
      </w:pPr>
      <w:r w:rsidRPr="00EE5785">
        <w:rPr>
          <w:sz w:val="18"/>
          <w:szCs w:val="18"/>
        </w:rPr>
        <w:t>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w:t>
      </w:r>
    </w:p>
    <w:p w14:paraId="07F430C1" w14:textId="77777777" w:rsidR="000C1324" w:rsidRPr="00EE5785" w:rsidRDefault="00291700">
      <w:pPr>
        <w:ind w:left="144" w:right="144"/>
        <w:rPr>
          <w:sz w:val="18"/>
          <w:szCs w:val="18"/>
        </w:rPr>
      </w:pPr>
      <w:r w:rsidRPr="00EE5785">
        <w:rPr>
          <w:sz w:val="18"/>
          <w:szCs w:val="18"/>
        </w:rPr>
        <w:t> </w:t>
      </w:r>
    </w:p>
    <w:p w14:paraId="3DFEFE6E" w14:textId="77777777" w:rsidR="000C1324" w:rsidRPr="00EE5785" w:rsidRDefault="00291700">
      <w:pPr>
        <w:ind w:left="144" w:right="144"/>
        <w:rPr>
          <w:sz w:val="18"/>
          <w:szCs w:val="18"/>
        </w:rPr>
      </w:pPr>
      <w:r w:rsidRPr="00EE5785">
        <w:rPr>
          <w:b/>
          <w:bCs/>
          <w:sz w:val="18"/>
          <w:szCs w:val="18"/>
        </w:rPr>
        <w:t xml:space="preserve">Overview </w:t>
      </w:r>
    </w:p>
    <w:p w14:paraId="7A73A324" w14:textId="77777777" w:rsidR="000C1324" w:rsidRPr="00EE5785" w:rsidRDefault="00291700">
      <w:pPr>
        <w:ind w:left="144" w:right="144"/>
        <w:rPr>
          <w:sz w:val="18"/>
          <w:szCs w:val="18"/>
        </w:rPr>
      </w:pPr>
      <w:r w:rsidRPr="00EE5785">
        <w:rPr>
          <w:sz w:val="18"/>
          <w:szCs w:val="18"/>
        </w:rPr>
        <w:t> </w:t>
      </w:r>
    </w:p>
    <w:p w14:paraId="41468C79" w14:textId="77777777" w:rsidR="000C1324" w:rsidRPr="00EE5785" w:rsidRDefault="00291700">
      <w:pPr>
        <w:ind w:left="144" w:right="144"/>
        <w:rPr>
          <w:sz w:val="18"/>
          <w:szCs w:val="18"/>
        </w:rPr>
      </w:pPr>
      <w:r w:rsidRPr="00EE5785">
        <w:rPr>
          <w:sz w:val="18"/>
          <w:szCs w:val="18"/>
        </w:rPr>
        <w:t>We are the largest distributor of pipe, valves, and fittings ("PVF") and other infrastructure products and services to the energy industry, based on sales. We also sell our products and provide our services to industrial applications. We provide innovative supply chain solutions and technical product expertise to customers globally through our leading position across each of our diversified end-markets including the following sectors:</w:t>
      </w:r>
    </w:p>
    <w:p w14:paraId="4A87C31E" w14:textId="77777777" w:rsidR="000C1324" w:rsidRPr="00EE5785" w:rsidRDefault="00291700">
      <w:pPr>
        <w:ind w:left="144" w:right="144"/>
        <w:rPr>
          <w:sz w:val="18"/>
          <w:szCs w:val="18"/>
        </w:rPr>
      </w:pPr>
      <w:r w:rsidRPr="00EE578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297"/>
        <w:gridCol w:w="217"/>
        <w:gridCol w:w="11236"/>
      </w:tblGrid>
      <w:tr w:rsidR="000C1324" w:rsidRPr="00EE5785" w14:paraId="7B265E66" w14:textId="77777777">
        <w:tc>
          <w:tcPr>
            <w:tcW w:w="465" w:type="dxa"/>
            <w:tcMar>
              <w:top w:w="5" w:type="dxa"/>
              <w:left w:w="5" w:type="dxa"/>
              <w:bottom w:w="5" w:type="dxa"/>
              <w:right w:w="5" w:type="dxa"/>
            </w:tcMar>
            <w:vAlign w:val="center"/>
            <w:hideMark/>
          </w:tcPr>
          <w:p w14:paraId="55552279" w14:textId="77777777" w:rsidR="000C1324" w:rsidRPr="00EE5785" w:rsidRDefault="00291700">
            <w:pPr>
              <w:rPr>
                <w:color w:val="000000"/>
                <w:sz w:val="18"/>
                <w:szCs w:val="18"/>
              </w:rPr>
            </w:pPr>
            <w:r w:rsidRPr="00EE5785">
              <w:rPr>
                <w:color w:val="000000"/>
                <w:sz w:val="18"/>
                <w:szCs w:val="18"/>
              </w:rPr>
              <w:t> </w:t>
            </w:r>
          </w:p>
        </w:tc>
        <w:tc>
          <w:tcPr>
            <w:tcW w:w="285" w:type="dxa"/>
            <w:tcMar>
              <w:top w:w="5" w:type="dxa"/>
              <w:left w:w="5" w:type="dxa"/>
              <w:bottom w:w="5" w:type="dxa"/>
              <w:right w:w="5" w:type="dxa"/>
            </w:tcMar>
            <w:vAlign w:val="center"/>
            <w:hideMark/>
          </w:tcPr>
          <w:p w14:paraId="3E186E39" w14:textId="77777777" w:rsidR="000C1324" w:rsidRPr="00EE5785" w:rsidRDefault="00291700">
            <w:pPr>
              <w:rPr>
                <w:color w:val="000000"/>
                <w:sz w:val="18"/>
                <w:szCs w:val="18"/>
              </w:rPr>
            </w:pPr>
            <w:r w:rsidRPr="00EE5785">
              <w:rPr>
                <w:color w:val="000000"/>
                <w:sz w:val="18"/>
                <w:szCs w:val="18"/>
              </w:rPr>
              <w:t>●</w:t>
            </w:r>
          </w:p>
        </w:tc>
        <w:tc>
          <w:tcPr>
            <w:tcW w:w="18345" w:type="dxa"/>
            <w:tcMar>
              <w:top w:w="5" w:type="dxa"/>
              <w:left w:w="5" w:type="dxa"/>
              <w:bottom w:w="5" w:type="dxa"/>
              <w:right w:w="5" w:type="dxa"/>
            </w:tcMar>
            <w:vAlign w:val="center"/>
            <w:hideMark/>
          </w:tcPr>
          <w:p w14:paraId="4A495A9F" w14:textId="77777777" w:rsidR="000C1324" w:rsidRPr="00EE5785" w:rsidRDefault="00291700">
            <w:pPr>
              <w:rPr>
                <w:color w:val="000000"/>
                <w:sz w:val="18"/>
                <w:szCs w:val="18"/>
              </w:rPr>
            </w:pPr>
            <w:r w:rsidRPr="00EE5785">
              <w:rPr>
                <w:color w:val="000000"/>
                <w:sz w:val="18"/>
                <w:szCs w:val="18"/>
              </w:rPr>
              <w:t>gas utilities (storage and distribution of natural gas)</w:t>
            </w:r>
          </w:p>
        </w:tc>
      </w:tr>
      <w:tr w:rsidR="000C1324" w:rsidRPr="00EE5785" w14:paraId="3DDEAF4D" w14:textId="77777777">
        <w:tc>
          <w:tcPr>
            <w:tcW w:w="465" w:type="dxa"/>
            <w:tcMar>
              <w:top w:w="5" w:type="dxa"/>
              <w:left w:w="5" w:type="dxa"/>
              <w:bottom w:w="5" w:type="dxa"/>
              <w:right w:w="5" w:type="dxa"/>
            </w:tcMar>
            <w:vAlign w:val="center"/>
            <w:hideMark/>
          </w:tcPr>
          <w:p w14:paraId="0A006AB1" w14:textId="77777777" w:rsidR="000C1324" w:rsidRPr="00EE5785" w:rsidRDefault="00291700">
            <w:pPr>
              <w:rPr>
                <w:color w:val="000000"/>
                <w:sz w:val="18"/>
                <w:szCs w:val="18"/>
              </w:rPr>
            </w:pPr>
            <w:r w:rsidRPr="00EE5785">
              <w:rPr>
                <w:color w:val="000000"/>
                <w:sz w:val="18"/>
                <w:szCs w:val="18"/>
              </w:rPr>
              <w:t> </w:t>
            </w:r>
          </w:p>
        </w:tc>
        <w:tc>
          <w:tcPr>
            <w:tcW w:w="285" w:type="dxa"/>
            <w:tcMar>
              <w:top w:w="5" w:type="dxa"/>
              <w:left w:w="5" w:type="dxa"/>
              <w:bottom w:w="5" w:type="dxa"/>
              <w:right w:w="5" w:type="dxa"/>
            </w:tcMar>
            <w:vAlign w:val="center"/>
            <w:hideMark/>
          </w:tcPr>
          <w:p w14:paraId="4D09B0B0" w14:textId="77777777" w:rsidR="000C1324" w:rsidRPr="00EE5785" w:rsidRDefault="00291700">
            <w:pPr>
              <w:rPr>
                <w:color w:val="000000"/>
                <w:sz w:val="18"/>
                <w:szCs w:val="18"/>
              </w:rPr>
            </w:pPr>
            <w:r w:rsidRPr="00EE5785">
              <w:rPr>
                <w:color w:val="000000"/>
                <w:sz w:val="18"/>
                <w:szCs w:val="18"/>
              </w:rPr>
              <w:t>●</w:t>
            </w:r>
          </w:p>
        </w:tc>
        <w:tc>
          <w:tcPr>
            <w:tcW w:w="18345" w:type="dxa"/>
            <w:tcMar>
              <w:top w:w="5" w:type="dxa"/>
              <w:left w:w="5" w:type="dxa"/>
              <w:bottom w:w="5" w:type="dxa"/>
              <w:right w:w="5" w:type="dxa"/>
            </w:tcMar>
            <w:vAlign w:val="center"/>
            <w:hideMark/>
          </w:tcPr>
          <w:p w14:paraId="07CC261C" w14:textId="77777777" w:rsidR="000C1324" w:rsidRPr="00EE5785" w:rsidRDefault="00291700">
            <w:pPr>
              <w:rPr>
                <w:color w:val="000000"/>
                <w:sz w:val="18"/>
                <w:szCs w:val="18"/>
              </w:rPr>
            </w:pPr>
            <w:r w:rsidRPr="00EE5785">
              <w:rPr>
                <w:color w:val="000000"/>
                <w:sz w:val="18"/>
                <w:szCs w:val="18"/>
              </w:rPr>
              <w:t>downstream and industrial (crude oil refining and petrochemical and chemical processing and general industrials)</w:t>
            </w:r>
          </w:p>
        </w:tc>
      </w:tr>
      <w:tr w:rsidR="000C1324" w:rsidRPr="00EE5785" w14:paraId="14BBF7D3" w14:textId="77777777">
        <w:tc>
          <w:tcPr>
            <w:tcW w:w="465" w:type="dxa"/>
            <w:tcMar>
              <w:top w:w="5" w:type="dxa"/>
              <w:left w:w="5" w:type="dxa"/>
              <w:bottom w:w="5" w:type="dxa"/>
              <w:right w:w="5" w:type="dxa"/>
            </w:tcMar>
            <w:vAlign w:val="center"/>
            <w:hideMark/>
          </w:tcPr>
          <w:p w14:paraId="22F8007B" w14:textId="77777777" w:rsidR="000C1324" w:rsidRPr="00EE5785" w:rsidRDefault="00291700">
            <w:pPr>
              <w:rPr>
                <w:color w:val="000000"/>
                <w:sz w:val="18"/>
                <w:szCs w:val="18"/>
              </w:rPr>
            </w:pPr>
            <w:r w:rsidRPr="00EE5785">
              <w:rPr>
                <w:color w:val="000000"/>
                <w:sz w:val="18"/>
                <w:szCs w:val="18"/>
              </w:rPr>
              <w:t> </w:t>
            </w:r>
          </w:p>
        </w:tc>
        <w:tc>
          <w:tcPr>
            <w:tcW w:w="285" w:type="dxa"/>
            <w:tcMar>
              <w:top w:w="5" w:type="dxa"/>
              <w:left w:w="5" w:type="dxa"/>
              <w:bottom w:w="5" w:type="dxa"/>
              <w:right w:w="5" w:type="dxa"/>
            </w:tcMar>
            <w:vAlign w:val="center"/>
            <w:hideMark/>
          </w:tcPr>
          <w:p w14:paraId="1F372A8E" w14:textId="77777777" w:rsidR="000C1324" w:rsidRPr="00EE5785" w:rsidRDefault="00291700">
            <w:pPr>
              <w:rPr>
                <w:color w:val="000000"/>
                <w:sz w:val="18"/>
                <w:szCs w:val="18"/>
              </w:rPr>
            </w:pPr>
            <w:r w:rsidRPr="00EE5785">
              <w:rPr>
                <w:color w:val="000000"/>
                <w:sz w:val="18"/>
                <w:szCs w:val="18"/>
              </w:rPr>
              <w:t>●</w:t>
            </w:r>
          </w:p>
        </w:tc>
        <w:tc>
          <w:tcPr>
            <w:tcW w:w="18345" w:type="dxa"/>
            <w:tcMar>
              <w:top w:w="5" w:type="dxa"/>
              <w:left w:w="5" w:type="dxa"/>
              <w:bottom w:w="5" w:type="dxa"/>
              <w:right w:w="5" w:type="dxa"/>
            </w:tcMar>
            <w:vAlign w:val="center"/>
            <w:hideMark/>
          </w:tcPr>
          <w:p w14:paraId="22684216" w14:textId="77777777" w:rsidR="000C1324" w:rsidRPr="00EE5785" w:rsidRDefault="00291700">
            <w:pPr>
              <w:rPr>
                <w:color w:val="000000"/>
                <w:sz w:val="18"/>
                <w:szCs w:val="18"/>
              </w:rPr>
            </w:pPr>
            <w:r w:rsidRPr="00EE5785">
              <w:rPr>
                <w:color w:val="000000"/>
                <w:sz w:val="18"/>
                <w:szCs w:val="18"/>
              </w:rPr>
              <w:t>upstream production (exploration, production and extraction of underground oil and gas)</w:t>
            </w:r>
          </w:p>
        </w:tc>
      </w:tr>
      <w:tr w:rsidR="000C1324" w:rsidRPr="00EE5785" w14:paraId="4857BF8C" w14:textId="77777777">
        <w:tc>
          <w:tcPr>
            <w:tcW w:w="465" w:type="dxa"/>
            <w:tcMar>
              <w:top w:w="5" w:type="dxa"/>
              <w:left w:w="5" w:type="dxa"/>
              <w:bottom w:w="5" w:type="dxa"/>
              <w:right w:w="5" w:type="dxa"/>
            </w:tcMar>
            <w:vAlign w:val="center"/>
            <w:hideMark/>
          </w:tcPr>
          <w:p w14:paraId="0A1F051D" w14:textId="77777777" w:rsidR="000C1324" w:rsidRPr="00EE5785" w:rsidRDefault="00291700">
            <w:pPr>
              <w:rPr>
                <w:color w:val="000000"/>
                <w:sz w:val="18"/>
                <w:szCs w:val="18"/>
              </w:rPr>
            </w:pPr>
            <w:r w:rsidRPr="00EE5785">
              <w:rPr>
                <w:color w:val="000000"/>
                <w:sz w:val="18"/>
                <w:szCs w:val="18"/>
              </w:rPr>
              <w:t> </w:t>
            </w:r>
          </w:p>
        </w:tc>
        <w:tc>
          <w:tcPr>
            <w:tcW w:w="285" w:type="dxa"/>
            <w:tcMar>
              <w:top w:w="5" w:type="dxa"/>
              <w:left w:w="5" w:type="dxa"/>
              <w:bottom w:w="5" w:type="dxa"/>
              <w:right w:w="5" w:type="dxa"/>
            </w:tcMar>
            <w:vAlign w:val="center"/>
            <w:hideMark/>
          </w:tcPr>
          <w:p w14:paraId="6313EA7F" w14:textId="77777777" w:rsidR="000C1324" w:rsidRPr="00EE5785" w:rsidRDefault="00291700">
            <w:pPr>
              <w:rPr>
                <w:color w:val="000000"/>
                <w:sz w:val="18"/>
                <w:szCs w:val="18"/>
              </w:rPr>
            </w:pPr>
            <w:r w:rsidRPr="00EE5785">
              <w:rPr>
                <w:color w:val="000000"/>
                <w:sz w:val="18"/>
                <w:szCs w:val="18"/>
              </w:rPr>
              <w:t>●</w:t>
            </w:r>
          </w:p>
        </w:tc>
        <w:tc>
          <w:tcPr>
            <w:tcW w:w="18345" w:type="dxa"/>
            <w:tcMar>
              <w:top w:w="5" w:type="dxa"/>
              <w:left w:w="5" w:type="dxa"/>
              <w:bottom w:w="5" w:type="dxa"/>
              <w:right w:w="5" w:type="dxa"/>
            </w:tcMar>
            <w:vAlign w:val="center"/>
            <w:hideMark/>
          </w:tcPr>
          <w:p w14:paraId="0E17F67D" w14:textId="77777777" w:rsidR="000C1324" w:rsidRPr="00EE5785" w:rsidRDefault="00291700">
            <w:pPr>
              <w:rPr>
                <w:color w:val="000000"/>
                <w:sz w:val="18"/>
                <w:szCs w:val="18"/>
              </w:rPr>
            </w:pPr>
            <w:r w:rsidRPr="00EE5785">
              <w:rPr>
                <w:color w:val="000000"/>
                <w:sz w:val="18"/>
                <w:szCs w:val="18"/>
              </w:rPr>
              <w:t>midstream pipeline (gathering, processing and transmission of oil and gas)</w:t>
            </w:r>
          </w:p>
        </w:tc>
      </w:tr>
    </w:tbl>
    <w:p w14:paraId="695C4928" w14:textId="77777777" w:rsidR="000C1324" w:rsidRPr="00EE5785" w:rsidRDefault="00291700">
      <w:pPr>
        <w:ind w:left="144" w:right="144"/>
        <w:rPr>
          <w:sz w:val="18"/>
          <w:szCs w:val="18"/>
        </w:rPr>
      </w:pPr>
      <w:r w:rsidRPr="00EE5785">
        <w:rPr>
          <w:sz w:val="18"/>
          <w:szCs w:val="18"/>
        </w:rPr>
        <w:t> </w:t>
      </w:r>
    </w:p>
    <w:p w14:paraId="146F6192" w14:textId="77777777" w:rsidR="000C1324" w:rsidRPr="00EE5785" w:rsidRDefault="00291700">
      <w:pPr>
        <w:ind w:left="144" w:right="144"/>
        <w:rPr>
          <w:sz w:val="18"/>
          <w:szCs w:val="18"/>
        </w:rPr>
      </w:pPr>
      <w:r w:rsidRPr="00EE5785">
        <w:rPr>
          <w:sz w:val="18"/>
          <w:szCs w:val="18"/>
        </w:rPr>
        <w:t>We offer over 200,000 SKUs, including an extensive array of PVF, oilfield supply, valve automation and modification, measurement, instrumentation and other general and specialty products from our global network of over 10,000 suppliers. With 100 years of history, our over 2,600 employees serve approximately 12,000 customers through approximately 230 service locations including regional distribution centers, branches, corporate offices and third party pipe yards, where we often deploy pipe near customer locations.</w:t>
      </w:r>
    </w:p>
    <w:p w14:paraId="0FFECFF2" w14:textId="77777777" w:rsidR="000C1324" w:rsidRPr="00EE5785" w:rsidRDefault="00291700">
      <w:pPr>
        <w:ind w:left="144" w:right="144"/>
        <w:rPr>
          <w:sz w:val="18"/>
          <w:szCs w:val="18"/>
        </w:rPr>
      </w:pPr>
      <w:r w:rsidRPr="00EE5785">
        <w:rPr>
          <w:sz w:val="18"/>
          <w:szCs w:val="18"/>
        </w:rPr>
        <w:t> </w:t>
      </w:r>
    </w:p>
    <w:p w14:paraId="3D7C2957" w14:textId="77777777" w:rsidR="000C1324" w:rsidRPr="00EE5785" w:rsidRDefault="00291700">
      <w:pPr>
        <w:ind w:left="144" w:right="144"/>
        <w:rPr>
          <w:sz w:val="18"/>
          <w:szCs w:val="18"/>
        </w:rPr>
      </w:pPr>
      <w:r w:rsidRPr="00EE5785">
        <w:rPr>
          <w:sz w:val="18"/>
          <w:szCs w:val="18"/>
        </w:rPr>
        <w:t>Our customers use the PVF and other infrastructure products that we supply in mission critical process applications that require us to provide a high degree of product knowledge, technical expertise and comprehensive value-added services to our customers. We seek to provide best-in-class service and a one-stop shop for customers by satisfying the most complex, multi- 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14:paraId="5F4AD1CF" w14:textId="77777777" w:rsidR="000C1324" w:rsidRPr="00EE5785" w:rsidRDefault="00291700">
      <w:pPr>
        <w:ind w:left="144" w:right="144"/>
        <w:rPr>
          <w:sz w:val="18"/>
          <w:szCs w:val="18"/>
        </w:rPr>
      </w:pPr>
      <w:r w:rsidRPr="00EE5785">
        <w:rPr>
          <w:sz w:val="18"/>
          <w:szCs w:val="18"/>
        </w:rPr>
        <w:t> </w:t>
      </w:r>
    </w:p>
    <w:p w14:paraId="545FDEEB" w14:textId="77777777" w:rsidR="000C1324" w:rsidRPr="00EE5785" w:rsidRDefault="00291700">
      <w:pPr>
        <w:ind w:left="144" w:right="144"/>
        <w:jc w:val="center"/>
        <w:rPr>
          <w:sz w:val="18"/>
          <w:szCs w:val="18"/>
        </w:rPr>
      </w:pPr>
      <w:r w:rsidRPr="00EE5785">
        <w:rPr>
          <w:sz w:val="18"/>
          <w:szCs w:val="18"/>
        </w:rPr>
        <w:t>27</w:t>
      </w:r>
    </w:p>
    <w:p w14:paraId="49755F2C" w14:textId="69CF57AF" w:rsidR="000C1324" w:rsidRDefault="00291700" w:rsidP="00EE5785">
      <w:pPr>
        <w:ind w:left="144" w:right="144"/>
        <w:rPr>
          <w:sz w:val="20"/>
          <w:szCs w:val="20"/>
        </w:rPr>
      </w:pPr>
      <w:r w:rsidRPr="00EE5785">
        <w:rPr>
          <w:sz w:val="18"/>
          <w:szCs w:val="18"/>
        </w:rPr>
        <w:br w:type="page"/>
      </w:r>
      <w:hyperlink w:anchor="toc" w:history="1">
        <w:r>
          <w:rPr>
            <w:color w:val="0000EE"/>
            <w:sz w:val="20"/>
            <w:szCs w:val="20"/>
            <w:u w:val="single" w:color="0000EE"/>
          </w:rPr>
          <w:t>Table of Contents</w:t>
        </w:r>
      </w:hyperlink>
    </w:p>
    <w:p w14:paraId="36D0FAF8" w14:textId="77777777" w:rsidR="000C1324" w:rsidRPr="00EE5785" w:rsidRDefault="00291700">
      <w:pPr>
        <w:ind w:left="144" w:right="144"/>
        <w:rPr>
          <w:sz w:val="18"/>
          <w:szCs w:val="18"/>
        </w:rPr>
      </w:pPr>
      <w:r w:rsidRPr="00EE5785">
        <w:rPr>
          <w:b/>
          <w:bCs/>
          <w:sz w:val="18"/>
          <w:szCs w:val="18"/>
        </w:rPr>
        <w:t xml:space="preserve">Key Drivers of Our Business </w:t>
      </w:r>
    </w:p>
    <w:p w14:paraId="0A38C9B9" w14:textId="77777777" w:rsidR="000C1324" w:rsidRPr="00EE5785" w:rsidRDefault="00291700">
      <w:pPr>
        <w:ind w:left="144" w:right="144"/>
        <w:rPr>
          <w:sz w:val="18"/>
          <w:szCs w:val="18"/>
        </w:rPr>
      </w:pPr>
      <w:r w:rsidRPr="00EE5785">
        <w:rPr>
          <w:sz w:val="18"/>
          <w:szCs w:val="18"/>
        </w:rPr>
        <w:t> </w:t>
      </w:r>
    </w:p>
    <w:p w14:paraId="63E18C59" w14:textId="60B5285F" w:rsidR="000C1324" w:rsidRPr="00EE5785" w:rsidRDefault="00291700" w:rsidP="00EE5785">
      <w:pPr>
        <w:ind w:left="144" w:right="144"/>
        <w:rPr>
          <w:sz w:val="18"/>
          <w:szCs w:val="18"/>
        </w:rPr>
      </w:pPr>
      <w:r w:rsidRPr="00EE5785">
        <w:rPr>
          <w:sz w:val="18"/>
          <w:szCs w:val="18"/>
        </w:rPr>
        <w:t>Our revenue is predominantly derived from the sale of PVF and other oilfield and industrial supplies to the energy sector globally. In addition to general economic conditions, our business is, therefore, dependent upon both the current conditions and future prospects in the energy industry and, in particular, maintenance and expansionary operating and capital expenditures by our customers in the gas utilities, downstream and industrial, upstream production and midstream pipeline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EE5785" w14:paraId="2E23608C" w14:textId="77777777">
        <w:tc>
          <w:tcPr>
            <w:tcW w:w="360" w:type="dxa"/>
            <w:tcMar>
              <w:top w:w="5" w:type="dxa"/>
              <w:left w:w="5" w:type="dxa"/>
              <w:bottom w:w="5" w:type="dxa"/>
              <w:right w:w="5" w:type="dxa"/>
            </w:tcMar>
            <w:hideMark/>
          </w:tcPr>
          <w:p w14:paraId="5ED21037"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3BC4FEAC"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426C369" w14:textId="3511D346" w:rsidR="000C1324" w:rsidRPr="00EE5785" w:rsidRDefault="00291700">
            <w:pPr>
              <w:rPr>
                <w:color w:val="000000"/>
                <w:sz w:val="18"/>
                <w:szCs w:val="18"/>
              </w:rPr>
            </w:pPr>
            <w:r w:rsidRPr="00EE5785">
              <w:rPr>
                <w:i/>
                <w:iCs/>
                <w:color w:val="000000"/>
                <w:sz w:val="18"/>
                <w:szCs w:val="18"/>
              </w:rPr>
              <w:t xml:space="preserve">Energy Infrastructure Integrity and Modernization. </w:t>
            </w:r>
            <w:r w:rsidRPr="00EE5785">
              <w:rPr>
                <w:color w:val="000000"/>
                <w:sz w:val="18"/>
                <w:szCs w:val="18"/>
              </w:rPr>
              <w:t>Currently, gas utilities is our largest sector by sales. Activity with customers in this market is dependent on new residential and commercial development as well as upgrades of existing infrastructure. Maintenance of an aging network of pipelines is a critical requirement for these customers irrespective of broader economic conditions. As a result, this business tends to be more stable over time and moves independently of commodity prices.</w:t>
            </w:r>
          </w:p>
        </w:tc>
      </w:tr>
      <w:tr w:rsidR="000C1324" w:rsidRPr="00EE5785" w14:paraId="352F4793" w14:textId="77777777">
        <w:tc>
          <w:tcPr>
            <w:tcW w:w="360" w:type="dxa"/>
            <w:tcMar>
              <w:top w:w="5" w:type="dxa"/>
              <w:left w:w="5" w:type="dxa"/>
              <w:bottom w:w="5" w:type="dxa"/>
              <w:right w:w="5" w:type="dxa"/>
            </w:tcMar>
            <w:vAlign w:val="center"/>
            <w:hideMark/>
          </w:tcPr>
          <w:p w14:paraId="1E3BA6B0"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717680E1"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vAlign w:val="center"/>
            <w:hideMark/>
          </w:tcPr>
          <w:p w14:paraId="7D4E0553" w14:textId="6ECB968A" w:rsidR="000C1324" w:rsidRPr="00EE5785" w:rsidRDefault="00291700">
            <w:pPr>
              <w:rPr>
                <w:color w:val="000000"/>
                <w:sz w:val="18"/>
                <w:szCs w:val="18"/>
              </w:rPr>
            </w:pPr>
            <w:r w:rsidRPr="00EE5785">
              <w:rPr>
                <w:i/>
                <w:iCs/>
                <w:color w:val="000000"/>
                <w:sz w:val="18"/>
                <w:szCs w:val="18"/>
              </w:rPr>
              <w:t>Oil and Natural Gas Prices</w:t>
            </w:r>
            <w:r w:rsidRPr="00EE5785">
              <w:rPr>
                <w:color w:val="000000"/>
                <w:sz w:val="18"/>
                <w:szCs w:val="18"/>
              </w:rPr>
              <w:t>. Sales of PVF and related infrastructure products to the oil and natural gas industry constitute a significant portion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to and maintenance of pipelines, refinery utilization and petrochemical processing activity. </w:t>
            </w:r>
          </w:p>
        </w:tc>
      </w:tr>
      <w:tr w:rsidR="000C1324" w:rsidRPr="00EE5785" w14:paraId="37EA7E01" w14:textId="77777777">
        <w:tc>
          <w:tcPr>
            <w:tcW w:w="360" w:type="dxa"/>
            <w:tcMar>
              <w:top w:w="5" w:type="dxa"/>
              <w:left w:w="5" w:type="dxa"/>
              <w:bottom w:w="5" w:type="dxa"/>
              <w:right w:w="5" w:type="dxa"/>
            </w:tcMar>
            <w:hideMark/>
          </w:tcPr>
          <w:p w14:paraId="71D9A725"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45EE20FD"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CD87AC4" w14:textId="11F7519B" w:rsidR="000C1324" w:rsidRPr="00EE5785" w:rsidRDefault="00291700">
            <w:pPr>
              <w:rPr>
                <w:color w:val="000000"/>
                <w:sz w:val="18"/>
                <w:szCs w:val="18"/>
              </w:rPr>
            </w:pPr>
            <w:r w:rsidRPr="00EE5785">
              <w:rPr>
                <w:i/>
                <w:iCs/>
                <w:color w:val="000000"/>
                <w:sz w:val="18"/>
                <w:szCs w:val="18"/>
              </w:rPr>
              <w:t>Economic Conditions</w:t>
            </w:r>
            <w:r w:rsidRPr="00EE5785">
              <w:rPr>
                <w:color w:val="000000"/>
                <w:sz w:val="18"/>
                <w:szCs w:val="18"/>
              </w:rPr>
              <w:t>. The demand for the products we distribute is dependent on the general economy, the energy sector and other factors. Changes in the general economy or in the energy sector (domestically or internationally) can cause demand for the products we distribute to materially change.</w:t>
            </w:r>
          </w:p>
        </w:tc>
      </w:tr>
      <w:tr w:rsidR="000C1324" w:rsidRPr="00EE5785" w14:paraId="76934877" w14:textId="77777777">
        <w:tc>
          <w:tcPr>
            <w:tcW w:w="360" w:type="dxa"/>
            <w:tcMar>
              <w:top w:w="5" w:type="dxa"/>
              <w:left w:w="5" w:type="dxa"/>
              <w:bottom w:w="5" w:type="dxa"/>
              <w:right w:w="5" w:type="dxa"/>
            </w:tcMar>
            <w:hideMark/>
          </w:tcPr>
          <w:p w14:paraId="39F0CD2C"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65FBDE88"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24EDD7A" w14:textId="5581BC25" w:rsidR="000C1324" w:rsidRPr="00EE5785" w:rsidRDefault="00291700">
            <w:pPr>
              <w:rPr>
                <w:color w:val="000000"/>
                <w:sz w:val="18"/>
                <w:szCs w:val="18"/>
              </w:rPr>
            </w:pPr>
            <w:r w:rsidRPr="00EE5785">
              <w:rPr>
                <w:i/>
                <w:iCs/>
                <w:color w:val="000000"/>
                <w:sz w:val="18"/>
                <w:szCs w:val="18"/>
              </w:rPr>
              <w:t>Manufacturer and Distributor Inventory Levels of PVF and Related Products</w:t>
            </w:r>
            <w:r w:rsidRPr="00EE5785">
              <w:rPr>
                <w:color w:val="000000"/>
                <w:sz w:val="18"/>
                <w:szCs w:val="18"/>
              </w:rPr>
              <w:t>.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w:t>
            </w:r>
          </w:p>
        </w:tc>
      </w:tr>
      <w:tr w:rsidR="000C1324" w:rsidRPr="00EE5785" w14:paraId="01CD3038" w14:textId="77777777">
        <w:tc>
          <w:tcPr>
            <w:tcW w:w="360" w:type="dxa"/>
            <w:tcMar>
              <w:top w:w="5" w:type="dxa"/>
              <w:left w:w="5" w:type="dxa"/>
              <w:bottom w:w="5" w:type="dxa"/>
              <w:right w:w="5" w:type="dxa"/>
            </w:tcMar>
            <w:hideMark/>
          </w:tcPr>
          <w:p w14:paraId="0B4FF173" w14:textId="77777777" w:rsidR="000C1324" w:rsidRPr="00EE5785" w:rsidRDefault="00291700">
            <w:pPr>
              <w:rPr>
                <w:color w:val="000000"/>
                <w:sz w:val="22"/>
                <w:szCs w:val="22"/>
              </w:rPr>
            </w:pPr>
            <w:r w:rsidRPr="00EE5785">
              <w:rPr>
                <w:color w:val="000000"/>
                <w:sz w:val="22"/>
                <w:szCs w:val="22"/>
              </w:rPr>
              <w:t> </w:t>
            </w:r>
          </w:p>
        </w:tc>
        <w:tc>
          <w:tcPr>
            <w:tcW w:w="360" w:type="dxa"/>
            <w:tcMar>
              <w:top w:w="5" w:type="dxa"/>
              <w:left w:w="5" w:type="dxa"/>
              <w:bottom w:w="5" w:type="dxa"/>
              <w:right w:w="5" w:type="dxa"/>
            </w:tcMar>
            <w:hideMark/>
          </w:tcPr>
          <w:p w14:paraId="14EE71C4"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80" w:type="dxa"/>
              <w:right w:w="5" w:type="dxa"/>
            </w:tcMar>
            <w:hideMark/>
          </w:tcPr>
          <w:p w14:paraId="1A8F2D65" w14:textId="77777777" w:rsidR="000C1324" w:rsidRPr="00EE5785" w:rsidRDefault="00291700">
            <w:pPr>
              <w:rPr>
                <w:color w:val="000000"/>
                <w:sz w:val="18"/>
                <w:szCs w:val="18"/>
              </w:rPr>
            </w:pPr>
            <w:r w:rsidRPr="00EE5785">
              <w:rPr>
                <w:i/>
                <w:iCs/>
                <w:color w:val="000000"/>
                <w:sz w:val="18"/>
                <w:szCs w:val="18"/>
              </w:rPr>
              <w:t>Steel Prices, Availability and Supply and Demand</w:t>
            </w:r>
            <w:r w:rsidRPr="00EE5785">
              <w:rPr>
                <w:color w:val="000000"/>
                <w:sz w:val="18"/>
                <w:szCs w:val="18"/>
              </w:rPr>
              <w:t>. Fluctuations in steel prices can lead to volatility in the pricing of the products we distribute, especially carbon steel line pipe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w:t>
            </w:r>
          </w:p>
        </w:tc>
      </w:tr>
    </w:tbl>
    <w:p w14:paraId="4BB01F1B" w14:textId="77777777" w:rsidR="000C1324" w:rsidRPr="00EE5785" w:rsidRDefault="00291700">
      <w:pPr>
        <w:ind w:left="144" w:right="144"/>
        <w:rPr>
          <w:sz w:val="18"/>
          <w:szCs w:val="18"/>
        </w:rPr>
      </w:pPr>
      <w:r w:rsidRPr="00EE5785">
        <w:rPr>
          <w:b/>
          <w:bCs/>
          <w:sz w:val="18"/>
          <w:szCs w:val="18"/>
        </w:rPr>
        <w:t xml:space="preserve">Recent Trends and Outlook </w:t>
      </w:r>
    </w:p>
    <w:p w14:paraId="3EA63948" w14:textId="77777777" w:rsidR="000C1324" w:rsidRPr="00EE5785" w:rsidRDefault="00291700">
      <w:pPr>
        <w:ind w:left="144" w:right="144"/>
        <w:rPr>
          <w:sz w:val="18"/>
          <w:szCs w:val="18"/>
        </w:rPr>
      </w:pPr>
      <w:r w:rsidRPr="00EE5785">
        <w:rPr>
          <w:sz w:val="18"/>
          <w:szCs w:val="18"/>
        </w:rPr>
        <w:t> </w:t>
      </w:r>
    </w:p>
    <w:p w14:paraId="09F05D45" w14:textId="77777777" w:rsidR="000C1324" w:rsidRPr="00EE5785" w:rsidRDefault="00291700">
      <w:pPr>
        <w:ind w:left="144" w:right="144"/>
        <w:rPr>
          <w:sz w:val="18"/>
          <w:szCs w:val="18"/>
        </w:rPr>
      </w:pPr>
      <w:r w:rsidRPr="00EE5785">
        <w:rPr>
          <w:sz w:val="18"/>
          <w:szCs w:val="18"/>
        </w:rPr>
        <w:t>During 2020, the average oil price of West Texas Intermediate (“WTI”) decreased to </w:t>
      </w:r>
      <w:bookmarkStart w:id="18" w:name="led89071F202011161608153351895"/>
      <w:r w:rsidRPr="00EE5785">
        <w:rPr>
          <w:sz w:val="18"/>
          <w:szCs w:val="18"/>
        </w:rPr>
        <w:t>$39.16</w:t>
      </w:r>
      <w:bookmarkEnd w:id="18"/>
      <w:r w:rsidRPr="00EE5785">
        <w:rPr>
          <w:sz w:val="18"/>
          <w:szCs w:val="18"/>
        </w:rPr>
        <w:t xml:space="preserve"> per barrel from </w:t>
      </w:r>
      <w:bookmarkStart w:id="19" w:name="led89071F202011161608153378504"/>
      <w:r w:rsidRPr="00EE5785">
        <w:rPr>
          <w:sz w:val="18"/>
          <w:szCs w:val="18"/>
        </w:rPr>
        <w:t>$56.98</w:t>
      </w:r>
      <w:bookmarkEnd w:id="19"/>
      <w:r w:rsidRPr="00EE5785">
        <w:rPr>
          <w:sz w:val="18"/>
          <w:szCs w:val="18"/>
        </w:rPr>
        <w:t xml:space="preserve"> per barrel in 2019. Natural gas prices decreased to an average price of </w:t>
      </w:r>
      <w:bookmarkStart w:id="20" w:name="led89071F202011161608153402201"/>
      <w:r w:rsidRPr="00EE5785">
        <w:rPr>
          <w:sz w:val="18"/>
          <w:szCs w:val="18"/>
        </w:rPr>
        <w:t>$2.03</w:t>
      </w:r>
      <w:bookmarkEnd w:id="20"/>
      <w:r w:rsidRPr="00EE5785">
        <w:rPr>
          <w:sz w:val="18"/>
          <w:szCs w:val="18"/>
        </w:rPr>
        <w:t xml:space="preserve">/Mcf (Henry Hub) for 2020 compared to </w:t>
      </w:r>
      <w:bookmarkStart w:id="21" w:name="led89071F202011161608153423674"/>
      <w:r w:rsidRPr="00EE5785">
        <w:rPr>
          <w:sz w:val="18"/>
          <w:szCs w:val="18"/>
        </w:rPr>
        <w:t>$2.56</w:t>
      </w:r>
      <w:bookmarkEnd w:id="21"/>
      <w:r w:rsidRPr="00EE5785">
        <w:rPr>
          <w:sz w:val="18"/>
          <w:szCs w:val="18"/>
        </w:rPr>
        <w:t>/Mcf (Henry Hub) for 2019. North American drilling rig activity decreased </w:t>
      </w:r>
      <w:bookmarkStart w:id="22" w:name="led89071F202011161608153468699"/>
      <w:r w:rsidRPr="00EE5785">
        <w:rPr>
          <w:sz w:val="18"/>
          <w:szCs w:val="18"/>
        </w:rPr>
        <w:t>52%</w:t>
      </w:r>
      <w:bookmarkEnd w:id="22"/>
      <w:r w:rsidRPr="00EE5785">
        <w:rPr>
          <w:sz w:val="18"/>
          <w:szCs w:val="18"/>
        </w:rPr>
        <w:t xml:space="preserve"> in 2020 compared to 2019. U.S. well completions were down </w:t>
      </w:r>
      <w:bookmarkStart w:id="23" w:name="led89071F202011161608153518876"/>
      <w:r w:rsidRPr="00EE5785">
        <w:rPr>
          <w:sz w:val="18"/>
          <w:szCs w:val="18"/>
        </w:rPr>
        <w:t>49%</w:t>
      </w:r>
      <w:bookmarkEnd w:id="23"/>
      <w:r w:rsidRPr="00EE5785">
        <w:rPr>
          <w:sz w:val="18"/>
          <w:szCs w:val="18"/>
        </w:rPr>
        <w:t xml:space="preserve"> in 2020 as compared to 2019.</w:t>
      </w:r>
    </w:p>
    <w:p w14:paraId="6536D8EF" w14:textId="77777777" w:rsidR="000C1324" w:rsidRPr="00EE5785" w:rsidRDefault="00291700">
      <w:pPr>
        <w:ind w:left="144" w:right="144"/>
        <w:rPr>
          <w:sz w:val="18"/>
          <w:szCs w:val="18"/>
        </w:rPr>
      </w:pPr>
      <w:r w:rsidRPr="00EE5785">
        <w:rPr>
          <w:sz w:val="18"/>
          <w:szCs w:val="18"/>
        </w:rPr>
        <w:t> </w:t>
      </w:r>
    </w:p>
    <w:p w14:paraId="042D43DC" w14:textId="77777777" w:rsidR="000C1324" w:rsidRPr="00EE5785" w:rsidRDefault="00291700">
      <w:pPr>
        <w:ind w:left="144" w:right="144"/>
        <w:rPr>
          <w:sz w:val="18"/>
          <w:szCs w:val="18"/>
        </w:rPr>
      </w:pPr>
      <w:r w:rsidRPr="00EE5785">
        <w:rPr>
          <w:sz w:val="18"/>
          <w:szCs w:val="18"/>
        </w:rPr>
        <w:t>The energy industry, and our business in turn, is cyclical in nature. In 2019, our customers demonstrated an increased focus on returns, which has affected the risk assessment related to new projects and resulted in a more disciplined approach to spending that continues to impact each of our business sectors with the exception of gas utilities. In the first half of 2020, demand for oil and natural gas declined sharply as a result of the COVID-19 pandemic. As various governments implemented COVID-19 isolation orders, transportation use declined, energy use declined and manufacturing declined. As a result, oil consumption dropped dramatically. At the same time, OPEC and other oil producing nations were initially unable to reach an agreement on oil production levels. This lack of agreement, between Saudi Arabia and Russia in particular, escalated concerns over the potential for oversupply of oil during a period of weakened demand thereby causing a significant, sustained decline in commodity prices. Although major oil-producing nations subsequently responded by reducing oil production, the expected level of oil demand in the near term is projected to be substantially lower than pre-pandemic levels. Oil prices have recently improved due to near-term OPEC production cuts, but there remains significant uncertainty regarding the timing and extent of a recovery. The pace of demand recovery could still possibly slow or pause as a result of additional waves of pandemic outbreak or heightened pandemic control measures. The possibility of a global recession or depression still exists and, over the longer term, we could experience a structural shift in the global economy and its demand for oil and natural gas as a result of changes in the way people work, travel and interact. As a result of these factors, based on an average of industry research estimates, there was a decrease in oil and gas industry spending in 2020 of 32% globally, including approximately 45% in the U.S. upstream production market. These reductions in spending directly impact both the upstream production and midstream pipeline components of our business. In addition, we have seen our customers in the downstream and industrial sector seek to defer turnarounds and routine maintenance as well as idle facilities in order to preserve liquidity and comply with COVID-19 related limitations on employee activities. Furthermore, 79% of our business is concentrated in the U.S. where the majority of industry spending reductions occurred. Given these developments, the risk of resurgence of the COVID-19 virus and the continuing focus on capital discipline by oil and gas exploration and production operators, we experienced a sharp decline in sales beginning in the second quarter of 2020 and expect the market to remain challenged until there is a step-change improvement related to COVID-19 concerns, improving the outlook for global oil demand.</w:t>
      </w:r>
    </w:p>
    <w:p w14:paraId="57910C23" w14:textId="77777777" w:rsidR="000C1324" w:rsidRPr="00EE5785" w:rsidRDefault="00291700">
      <w:pPr>
        <w:ind w:left="144" w:right="144"/>
        <w:rPr>
          <w:sz w:val="18"/>
          <w:szCs w:val="18"/>
        </w:rPr>
      </w:pPr>
      <w:r w:rsidRPr="00EE5785">
        <w:rPr>
          <w:sz w:val="18"/>
          <w:szCs w:val="18"/>
        </w:rPr>
        <w:t> </w:t>
      </w:r>
    </w:p>
    <w:p w14:paraId="728B83E9" w14:textId="77777777" w:rsidR="000C1324" w:rsidRPr="00EE5785" w:rsidRDefault="00291700">
      <w:pPr>
        <w:ind w:left="144" w:right="144"/>
        <w:rPr>
          <w:sz w:val="18"/>
          <w:szCs w:val="18"/>
        </w:rPr>
      </w:pPr>
      <w:r w:rsidRPr="00EE5785">
        <w:rPr>
          <w:sz w:val="18"/>
          <w:szCs w:val="18"/>
        </w:rPr>
        <w:t>Notwithstanding the ongoing uncertainty, recent spending plan estimates by sell-side research analysts indicate possible outcomes ranging from a modest, single-digit improvement in U.S. upstream spending to a potential decline of up to 10% in 2021. While the mid-point of this range suggests a possible year-over-year decline in activity, it would represent an increase in activity as compared to recent pandemic-impacted quarters.</w:t>
      </w:r>
    </w:p>
    <w:p w14:paraId="6D5082BE" w14:textId="77777777" w:rsidR="000C1324" w:rsidRPr="00EE5785" w:rsidRDefault="00291700">
      <w:pPr>
        <w:ind w:left="144" w:right="144"/>
        <w:rPr>
          <w:sz w:val="18"/>
          <w:szCs w:val="18"/>
        </w:rPr>
      </w:pPr>
      <w:r w:rsidRPr="00EE5785">
        <w:rPr>
          <w:sz w:val="18"/>
          <w:szCs w:val="18"/>
        </w:rPr>
        <w:t> </w:t>
      </w:r>
    </w:p>
    <w:p w14:paraId="25E95909" w14:textId="3A098BAE" w:rsidR="000C1324" w:rsidRPr="00EE5785" w:rsidRDefault="00291700" w:rsidP="00EE5785">
      <w:pPr>
        <w:ind w:left="144" w:right="144"/>
        <w:rPr>
          <w:sz w:val="18"/>
          <w:szCs w:val="18"/>
        </w:rPr>
      </w:pPr>
      <w:r w:rsidRPr="00EE5785">
        <w:rPr>
          <w:sz w:val="18"/>
          <w:szCs w:val="18"/>
        </w:rPr>
        <w:t>We play a critical role in supporting our customers and the energy industry throughout the cycles. We believe that carbon-based energy will continue to play a critical role in supporting economic growth, particularly in developing countries, and that oil and gas demand will continue to be significant in the coming decades. The U.S. EIA in its Reference Case published in the International Energy Outlook 2019 projects world energy consumption rising by 50% between 2018 and 2050. This Reference Case remains the latest EIA case for world energy markets; however, it was issued before the COVID-19 pandemic and may change to take into account energy use declines during the pandemic. Even so, we believe that oil and gas will continue to be in demand for some time. Even as the EIA projects in its Reference Case that renewables become the most used energy source by 2050, the EIA also projects petroleum and other liquids to rise more than 20% and natural gas to rise more than 40% in that timeframe. This would require an increase in oil and gas to meet the rise in demand from current levels, which would continue to provide a robust market for our existing goods and services. Furthermore, our largest customers are among the leading investors in renewable energy technology. As they further rebalance their capital investment from traditional, carbon-based energy to alternative sources, we expect to continue to supply them and enhance our product and service offering as needed to support their changing requirements.</w:t>
      </w:r>
    </w:p>
    <w:p w14:paraId="04097262" w14:textId="77777777" w:rsidR="000C1324" w:rsidRDefault="00291700">
      <w:pPr>
        <w:ind w:left="144" w:right="144"/>
        <w:rPr>
          <w:sz w:val="20"/>
          <w:szCs w:val="20"/>
        </w:rPr>
      </w:pPr>
      <w:r w:rsidRPr="00EE5785">
        <w:rPr>
          <w:sz w:val="18"/>
          <w:szCs w:val="18"/>
        </w:rPr>
        <w:br w:type="page"/>
      </w:r>
      <w:r>
        <w:rPr>
          <w:sz w:val="20"/>
          <w:szCs w:val="20"/>
        </w:rPr>
        <w:t> </w:t>
      </w:r>
    </w:p>
    <w:p w14:paraId="7975D158" w14:textId="77777777" w:rsidR="000C1324" w:rsidRDefault="00291700">
      <w:pPr>
        <w:ind w:left="144" w:right="144"/>
        <w:rPr>
          <w:sz w:val="20"/>
          <w:szCs w:val="20"/>
        </w:rPr>
      </w:pPr>
      <w:r>
        <w:rPr>
          <w:sz w:val="20"/>
          <w:szCs w:val="20"/>
        </w:rPr>
        <w:t> </w:t>
      </w:r>
    </w:p>
    <w:p w14:paraId="37ED2291" w14:textId="77777777" w:rsidR="000C1324" w:rsidRPr="00EE5785" w:rsidRDefault="00291700">
      <w:pPr>
        <w:ind w:left="144" w:right="144"/>
        <w:rPr>
          <w:sz w:val="18"/>
          <w:szCs w:val="18"/>
        </w:rPr>
      </w:pPr>
      <w:r w:rsidRPr="00EE5785">
        <w:rPr>
          <w:sz w:val="18"/>
          <w:szCs w:val="18"/>
        </w:rPr>
        <w:t>The gas utility sector of our business which is independent of oil and gas commodity prices was also initially impacted by certain customer activity delays due to COVID-19 concerns but has not experienced any material budget cuts or project cancellations. In the second half of the year we saw a modest rebound in sales for this sector and expect this business to continue to grow in 2021 due to recent market share gains and higher activity levels as COVID-19 concerns begin to diminish.</w:t>
      </w:r>
    </w:p>
    <w:p w14:paraId="1F53E96C" w14:textId="77777777" w:rsidR="000C1324" w:rsidRPr="00EE5785" w:rsidRDefault="00291700">
      <w:pPr>
        <w:ind w:left="144" w:right="144"/>
        <w:rPr>
          <w:sz w:val="18"/>
          <w:szCs w:val="18"/>
        </w:rPr>
      </w:pPr>
      <w:r w:rsidRPr="00EE5785">
        <w:rPr>
          <w:sz w:val="18"/>
          <w:szCs w:val="18"/>
        </w:rPr>
        <w:t> </w:t>
      </w:r>
    </w:p>
    <w:p w14:paraId="712E986B" w14:textId="77777777" w:rsidR="000C1324" w:rsidRPr="00EE5785" w:rsidRDefault="00291700">
      <w:pPr>
        <w:ind w:left="144" w:right="144"/>
        <w:rPr>
          <w:sz w:val="18"/>
          <w:szCs w:val="18"/>
        </w:rPr>
      </w:pPr>
      <w:r w:rsidRPr="00EE5785">
        <w:rPr>
          <w:sz w:val="18"/>
          <w:szCs w:val="18"/>
        </w:rPr>
        <w:t>Because of the challenging environment in 2020, we took a number of actions to further reduce our operating costs. These steps included the following:</w:t>
      </w:r>
    </w:p>
    <w:p w14:paraId="239A25F4" w14:textId="77777777" w:rsidR="000C1324" w:rsidRPr="00EE5785" w:rsidRDefault="00291700">
      <w:pPr>
        <w:ind w:left="144" w:right="144"/>
        <w:rPr>
          <w:sz w:val="18"/>
          <w:szCs w:val="18"/>
        </w:rPr>
      </w:pPr>
      <w:r w:rsidRPr="00EE578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180"/>
        <w:gridCol w:w="263"/>
        <w:gridCol w:w="10307"/>
      </w:tblGrid>
      <w:tr w:rsidR="000C1324" w:rsidRPr="00EE5785" w14:paraId="592DD8D6" w14:textId="77777777">
        <w:tc>
          <w:tcPr>
            <w:tcW w:w="1180" w:type="dxa"/>
            <w:tcMar>
              <w:top w:w="5" w:type="dxa"/>
              <w:left w:w="5" w:type="dxa"/>
              <w:bottom w:w="5" w:type="dxa"/>
              <w:right w:w="5" w:type="dxa"/>
            </w:tcMar>
            <w:vAlign w:val="center"/>
            <w:hideMark/>
          </w:tcPr>
          <w:p w14:paraId="6BAEB676"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289ACF3F" w14:textId="77777777" w:rsidR="000C1324" w:rsidRPr="00EE5785" w:rsidRDefault="00291700">
            <w:pPr>
              <w:ind w:right="144"/>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560D5976" w14:textId="77777777" w:rsidR="000C1324" w:rsidRPr="00EE5785" w:rsidRDefault="00291700">
            <w:pPr>
              <w:ind w:right="144"/>
              <w:rPr>
                <w:color w:val="000000"/>
                <w:sz w:val="18"/>
                <w:szCs w:val="18"/>
              </w:rPr>
            </w:pPr>
            <w:r w:rsidRPr="00EE5785">
              <w:rPr>
                <w:color w:val="000000"/>
                <w:sz w:val="18"/>
                <w:szCs w:val="18"/>
              </w:rPr>
              <w:t>A voluntary early retirement program and an involuntary reduction in force to reduce headcount</w:t>
            </w:r>
          </w:p>
        </w:tc>
      </w:tr>
    </w:tbl>
    <w:p w14:paraId="4EE462D5" w14:textId="77777777" w:rsidR="000C1324" w:rsidRPr="00EE5785"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1180"/>
        <w:gridCol w:w="263"/>
        <w:gridCol w:w="10307"/>
      </w:tblGrid>
      <w:tr w:rsidR="000C1324" w:rsidRPr="00EE5785" w14:paraId="5FB224A7" w14:textId="77777777">
        <w:tc>
          <w:tcPr>
            <w:tcW w:w="1180" w:type="dxa"/>
            <w:tcMar>
              <w:top w:w="5" w:type="dxa"/>
              <w:left w:w="5" w:type="dxa"/>
              <w:bottom w:w="5" w:type="dxa"/>
              <w:right w:w="5" w:type="dxa"/>
            </w:tcMar>
            <w:vAlign w:val="center"/>
            <w:hideMark/>
          </w:tcPr>
          <w:p w14:paraId="2AB05E18"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4B169AF5" w14:textId="77777777" w:rsidR="000C1324" w:rsidRPr="00EE5785" w:rsidRDefault="00291700">
            <w:pPr>
              <w:ind w:right="144"/>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3D43737C" w14:textId="77777777" w:rsidR="000C1324" w:rsidRPr="00EE5785" w:rsidRDefault="00291700">
            <w:pPr>
              <w:ind w:right="144"/>
              <w:rPr>
                <w:color w:val="000000"/>
                <w:sz w:val="18"/>
                <w:szCs w:val="18"/>
              </w:rPr>
            </w:pPr>
            <w:r w:rsidRPr="00EE5785">
              <w:rPr>
                <w:color w:val="000000"/>
                <w:sz w:val="18"/>
                <w:szCs w:val="18"/>
              </w:rPr>
              <w:t>Ongoing freezes on hiring and compensation increases</w:t>
            </w:r>
          </w:p>
        </w:tc>
      </w:tr>
    </w:tbl>
    <w:p w14:paraId="5034F4E2" w14:textId="77777777" w:rsidR="000C1324" w:rsidRPr="00EE5785"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1180"/>
        <w:gridCol w:w="263"/>
        <w:gridCol w:w="10307"/>
      </w:tblGrid>
      <w:tr w:rsidR="000C1324" w:rsidRPr="00EE5785" w14:paraId="0C546FAE" w14:textId="77777777">
        <w:tc>
          <w:tcPr>
            <w:tcW w:w="1180" w:type="dxa"/>
            <w:tcMar>
              <w:top w:w="5" w:type="dxa"/>
              <w:left w:w="5" w:type="dxa"/>
              <w:bottom w:w="5" w:type="dxa"/>
              <w:right w:w="5" w:type="dxa"/>
            </w:tcMar>
            <w:vAlign w:val="center"/>
            <w:hideMark/>
          </w:tcPr>
          <w:p w14:paraId="1AA35041"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064A9267" w14:textId="77777777" w:rsidR="000C1324" w:rsidRPr="00EE5785" w:rsidRDefault="00291700">
            <w:pPr>
              <w:ind w:right="144"/>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75DF2326" w14:textId="77777777" w:rsidR="000C1324" w:rsidRPr="00EE5785" w:rsidRDefault="00291700">
            <w:pPr>
              <w:rPr>
                <w:color w:val="000000"/>
                <w:sz w:val="18"/>
                <w:szCs w:val="18"/>
              </w:rPr>
            </w:pPr>
            <w:r w:rsidRPr="00EE5785">
              <w:rPr>
                <w:color w:val="000000"/>
                <w:sz w:val="18"/>
                <w:szCs w:val="18"/>
              </w:rPr>
              <w:t>An indefinite suspension of the company’s matching provision for the 401(k) and RSP programs for its U.S. and Canadian employees respectively</w:t>
            </w:r>
          </w:p>
        </w:tc>
      </w:tr>
    </w:tbl>
    <w:p w14:paraId="1E4D17E4" w14:textId="77777777" w:rsidR="000C1324" w:rsidRPr="00EE5785"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1180"/>
        <w:gridCol w:w="263"/>
        <w:gridCol w:w="10307"/>
      </w:tblGrid>
      <w:tr w:rsidR="000C1324" w:rsidRPr="00EE5785" w14:paraId="5187E687" w14:textId="77777777">
        <w:tc>
          <w:tcPr>
            <w:tcW w:w="1180" w:type="dxa"/>
            <w:tcMar>
              <w:top w:w="5" w:type="dxa"/>
              <w:left w:w="5" w:type="dxa"/>
              <w:bottom w:w="5" w:type="dxa"/>
              <w:right w:w="5" w:type="dxa"/>
            </w:tcMar>
            <w:vAlign w:val="center"/>
            <w:hideMark/>
          </w:tcPr>
          <w:p w14:paraId="0E9A49B7"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500ABAAF" w14:textId="77777777" w:rsidR="000C1324" w:rsidRPr="00EE5785" w:rsidRDefault="00291700">
            <w:pPr>
              <w:ind w:right="144"/>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46A8B72C" w14:textId="77777777" w:rsidR="000C1324" w:rsidRPr="00EE5785" w:rsidRDefault="00291700">
            <w:pPr>
              <w:ind w:right="144"/>
              <w:rPr>
                <w:color w:val="000000"/>
                <w:sz w:val="18"/>
                <w:szCs w:val="18"/>
              </w:rPr>
            </w:pPr>
            <w:r w:rsidRPr="00EE5785">
              <w:rPr>
                <w:color w:val="000000"/>
                <w:sz w:val="18"/>
                <w:szCs w:val="18"/>
              </w:rPr>
              <w:t>Reductions in annual bonus incentive targets and resulting payouts for both executive management and eligible employees</w:t>
            </w:r>
          </w:p>
        </w:tc>
      </w:tr>
      <w:tr w:rsidR="000C1324" w:rsidRPr="00EE5785" w14:paraId="7FAEE0F6" w14:textId="77777777">
        <w:tc>
          <w:tcPr>
            <w:tcW w:w="1180" w:type="dxa"/>
            <w:tcMar>
              <w:top w:w="5" w:type="dxa"/>
              <w:left w:w="5" w:type="dxa"/>
              <w:bottom w:w="5" w:type="dxa"/>
              <w:right w:w="5" w:type="dxa"/>
            </w:tcMar>
            <w:vAlign w:val="center"/>
            <w:hideMark/>
          </w:tcPr>
          <w:p w14:paraId="65A3B730"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54B786BA"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1FB862B1" w14:textId="77777777" w:rsidR="000C1324" w:rsidRPr="00EE5785" w:rsidRDefault="00291700">
            <w:pPr>
              <w:rPr>
                <w:color w:val="000000"/>
                <w:sz w:val="18"/>
                <w:szCs w:val="18"/>
              </w:rPr>
            </w:pPr>
            <w:r w:rsidRPr="00EE5785">
              <w:rPr>
                <w:color w:val="000000"/>
                <w:sz w:val="18"/>
                <w:szCs w:val="18"/>
              </w:rPr>
              <w:t>A 30% reduction in 2020 equity grants to non-executive directors </w:t>
            </w:r>
          </w:p>
        </w:tc>
      </w:tr>
      <w:tr w:rsidR="000C1324" w:rsidRPr="00EE5785" w14:paraId="24C809C3" w14:textId="77777777">
        <w:tc>
          <w:tcPr>
            <w:tcW w:w="1180" w:type="dxa"/>
            <w:tcMar>
              <w:top w:w="5" w:type="dxa"/>
              <w:left w:w="5" w:type="dxa"/>
              <w:bottom w:w="5" w:type="dxa"/>
              <w:right w:w="5" w:type="dxa"/>
            </w:tcMar>
            <w:vAlign w:val="center"/>
            <w:hideMark/>
          </w:tcPr>
          <w:p w14:paraId="72F93433"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5D548C06"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0F8CB9FE" w14:textId="77777777" w:rsidR="000C1324" w:rsidRPr="00EE5785" w:rsidRDefault="00291700">
            <w:pPr>
              <w:rPr>
                <w:color w:val="000000"/>
                <w:sz w:val="18"/>
                <w:szCs w:val="18"/>
              </w:rPr>
            </w:pPr>
            <w:r w:rsidRPr="00EE5785">
              <w:rPr>
                <w:color w:val="000000"/>
                <w:sz w:val="18"/>
                <w:szCs w:val="18"/>
              </w:rPr>
              <w:t>For eligible executives and employees, a reduction in the long-term incentive awards for 2021 that the Company grants to them pursuant to the Company’s 2011 Omnibus Incentive Plan </w:t>
            </w:r>
          </w:p>
        </w:tc>
      </w:tr>
      <w:tr w:rsidR="000C1324" w:rsidRPr="00EE5785" w14:paraId="754A9C48" w14:textId="77777777">
        <w:tc>
          <w:tcPr>
            <w:tcW w:w="1180" w:type="dxa"/>
            <w:tcMar>
              <w:top w:w="5" w:type="dxa"/>
              <w:left w:w="5" w:type="dxa"/>
              <w:bottom w:w="5" w:type="dxa"/>
              <w:right w:w="5" w:type="dxa"/>
            </w:tcMar>
            <w:vAlign w:val="center"/>
            <w:hideMark/>
          </w:tcPr>
          <w:p w14:paraId="292B3211"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792C80CD"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3B563561" w14:textId="77777777" w:rsidR="000C1324" w:rsidRPr="00EE5785" w:rsidRDefault="00291700">
            <w:pPr>
              <w:rPr>
                <w:color w:val="000000"/>
                <w:sz w:val="18"/>
                <w:szCs w:val="18"/>
              </w:rPr>
            </w:pPr>
            <w:r w:rsidRPr="00EE5785">
              <w:rPr>
                <w:color w:val="000000"/>
                <w:sz w:val="18"/>
                <w:szCs w:val="18"/>
              </w:rPr>
              <w:t>Management and employee furloughs </w:t>
            </w:r>
          </w:p>
        </w:tc>
      </w:tr>
      <w:tr w:rsidR="000C1324" w:rsidRPr="00EE5785" w14:paraId="01FDA470" w14:textId="77777777">
        <w:tc>
          <w:tcPr>
            <w:tcW w:w="1180" w:type="dxa"/>
            <w:tcMar>
              <w:top w:w="5" w:type="dxa"/>
              <w:left w:w="5" w:type="dxa"/>
              <w:bottom w:w="5" w:type="dxa"/>
              <w:right w:w="5" w:type="dxa"/>
            </w:tcMar>
            <w:vAlign w:val="center"/>
            <w:hideMark/>
          </w:tcPr>
          <w:p w14:paraId="4A5A7263"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0AE3201A"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46533AA5" w14:textId="77777777" w:rsidR="000C1324" w:rsidRPr="00EE5785" w:rsidRDefault="00291700">
            <w:pPr>
              <w:rPr>
                <w:color w:val="000000"/>
                <w:sz w:val="18"/>
                <w:szCs w:val="18"/>
              </w:rPr>
            </w:pPr>
            <w:r w:rsidRPr="00EE5785">
              <w:rPr>
                <w:color w:val="000000"/>
                <w:sz w:val="18"/>
                <w:szCs w:val="18"/>
              </w:rPr>
              <w:t>Closure of certain branches and distribution centers where customer spending demand does not warrant continuation of those operations as we continue to adjust our distribution network as needed</w:t>
            </w:r>
          </w:p>
        </w:tc>
      </w:tr>
      <w:tr w:rsidR="000C1324" w:rsidRPr="00EE5785" w14:paraId="373F72A3" w14:textId="77777777">
        <w:tc>
          <w:tcPr>
            <w:tcW w:w="1180" w:type="dxa"/>
            <w:tcMar>
              <w:top w:w="5" w:type="dxa"/>
              <w:left w:w="5" w:type="dxa"/>
              <w:bottom w:w="5" w:type="dxa"/>
              <w:right w:w="5" w:type="dxa"/>
            </w:tcMar>
            <w:vAlign w:val="center"/>
            <w:hideMark/>
          </w:tcPr>
          <w:p w14:paraId="7A99FDA7" w14:textId="77777777" w:rsidR="000C1324" w:rsidRPr="00EE5785" w:rsidRDefault="00291700">
            <w:pPr>
              <w:rPr>
                <w:color w:val="000000"/>
                <w:sz w:val="18"/>
                <w:szCs w:val="18"/>
              </w:rPr>
            </w:pPr>
            <w:r w:rsidRPr="00EE5785">
              <w:rPr>
                <w:color w:val="000000"/>
                <w:sz w:val="18"/>
                <w:szCs w:val="18"/>
              </w:rPr>
              <w:t> </w:t>
            </w:r>
          </w:p>
        </w:tc>
        <w:tc>
          <w:tcPr>
            <w:tcW w:w="200" w:type="dxa"/>
            <w:tcMar>
              <w:top w:w="5" w:type="dxa"/>
              <w:left w:w="5" w:type="dxa"/>
              <w:bottom w:w="5" w:type="dxa"/>
              <w:right w:w="5" w:type="dxa"/>
            </w:tcMar>
            <w:hideMark/>
          </w:tcPr>
          <w:p w14:paraId="00A4ECE1" w14:textId="77777777" w:rsidR="000C1324" w:rsidRPr="00EE5785" w:rsidRDefault="00291700">
            <w:pPr>
              <w:rPr>
                <w:color w:val="000000"/>
                <w:sz w:val="18"/>
                <w:szCs w:val="18"/>
              </w:rPr>
            </w:pPr>
            <w:r w:rsidRPr="00EE5785">
              <w:rPr>
                <w:color w:val="000000"/>
                <w:sz w:val="18"/>
                <w:szCs w:val="18"/>
              </w:rPr>
              <w:t>●</w:t>
            </w:r>
          </w:p>
        </w:tc>
        <w:tc>
          <w:tcPr>
            <w:tcW w:w="0" w:type="auto"/>
            <w:tcMar>
              <w:top w:w="5" w:type="dxa"/>
              <w:left w:w="5" w:type="dxa"/>
              <w:bottom w:w="5" w:type="dxa"/>
              <w:right w:w="5" w:type="dxa"/>
            </w:tcMar>
            <w:hideMark/>
          </w:tcPr>
          <w:p w14:paraId="52202BDC" w14:textId="77777777" w:rsidR="000C1324" w:rsidRPr="00EE5785" w:rsidRDefault="00291700">
            <w:pPr>
              <w:rPr>
                <w:color w:val="000000"/>
                <w:sz w:val="18"/>
                <w:szCs w:val="18"/>
              </w:rPr>
            </w:pPr>
            <w:r w:rsidRPr="00EE5785">
              <w:rPr>
                <w:color w:val="000000"/>
                <w:sz w:val="18"/>
                <w:szCs w:val="18"/>
              </w:rPr>
              <w:t>Continued cost reductions and efficiency efforts throughout the Company</w:t>
            </w:r>
          </w:p>
        </w:tc>
      </w:tr>
    </w:tbl>
    <w:p w14:paraId="181DA2BF" w14:textId="77777777" w:rsidR="000C1324" w:rsidRPr="00EE5785" w:rsidRDefault="00291700">
      <w:pPr>
        <w:ind w:left="144" w:right="144"/>
        <w:rPr>
          <w:sz w:val="18"/>
          <w:szCs w:val="18"/>
        </w:rPr>
      </w:pPr>
      <w:r w:rsidRPr="00EE5785">
        <w:rPr>
          <w:sz w:val="18"/>
          <w:szCs w:val="18"/>
        </w:rPr>
        <w:t> </w:t>
      </w:r>
    </w:p>
    <w:p w14:paraId="43F93076" w14:textId="77777777" w:rsidR="000C1324" w:rsidRPr="00EE5785" w:rsidRDefault="00291700">
      <w:pPr>
        <w:ind w:left="144" w:right="144"/>
        <w:rPr>
          <w:sz w:val="18"/>
          <w:szCs w:val="18"/>
        </w:rPr>
      </w:pPr>
      <w:r w:rsidRPr="00EE5785">
        <w:rPr>
          <w:sz w:val="18"/>
          <w:szCs w:val="18"/>
        </w:rPr>
        <w:t>In addition to these efforts, we have and continue actively managing our investment in working capital which allows us to generate cash and reduce our indebtedness. In the fourth quarter, we completed the sale leaseback of four facilities which generated $29 million of net proceeds which we also used to reduce our indebtedness. For the year, we generated $261 million of cash from operations and reduced our net debt by almost half to $264 million.</w:t>
      </w:r>
    </w:p>
    <w:p w14:paraId="49C4E5C0" w14:textId="77777777" w:rsidR="000C1324" w:rsidRPr="00EE5785" w:rsidRDefault="00291700">
      <w:pPr>
        <w:ind w:left="144" w:right="144"/>
        <w:rPr>
          <w:sz w:val="18"/>
          <w:szCs w:val="18"/>
        </w:rPr>
      </w:pPr>
      <w:r w:rsidRPr="00EE5785">
        <w:rPr>
          <w:sz w:val="18"/>
          <w:szCs w:val="18"/>
        </w:rPr>
        <w:t> </w:t>
      </w:r>
    </w:p>
    <w:p w14:paraId="21AECA26" w14:textId="77777777" w:rsidR="000C1324" w:rsidRPr="00EE5785" w:rsidRDefault="00291700">
      <w:pPr>
        <w:ind w:left="144" w:right="144"/>
        <w:rPr>
          <w:sz w:val="18"/>
          <w:szCs w:val="18"/>
        </w:rPr>
      </w:pPr>
      <w:r w:rsidRPr="00EE5785">
        <w:rPr>
          <w:sz w:val="18"/>
          <w:szCs w:val="18"/>
        </w:rPr>
        <w:t>During 2020, we closed 27 facilities and took other actions to reduce our costs associated with leased branches. As a result of these actions, we incurred charges totaling $14 million related to impairment of right of use assets, lease abandonment and charges associated with contractual obligations under lease agreements. Through these facility closures and other reductions in force, we have reduced headcount by approximately 600 employees. In connection with these reductions, we have incurred severance costs of $14 million.</w:t>
      </w:r>
    </w:p>
    <w:p w14:paraId="498DCDA6" w14:textId="77777777" w:rsidR="000C1324" w:rsidRPr="00EE5785" w:rsidRDefault="00291700">
      <w:pPr>
        <w:ind w:left="144" w:right="144"/>
        <w:rPr>
          <w:sz w:val="18"/>
          <w:szCs w:val="18"/>
        </w:rPr>
      </w:pPr>
      <w:r w:rsidRPr="00EE5785">
        <w:rPr>
          <w:sz w:val="18"/>
          <w:szCs w:val="18"/>
        </w:rPr>
        <w:t> </w:t>
      </w:r>
    </w:p>
    <w:p w14:paraId="60173BD5" w14:textId="10C2844C" w:rsidR="000C1324" w:rsidRPr="00EE5785" w:rsidRDefault="00291700">
      <w:pPr>
        <w:ind w:left="144" w:right="144"/>
        <w:rPr>
          <w:sz w:val="18"/>
          <w:szCs w:val="18"/>
        </w:rPr>
      </w:pPr>
      <w:r w:rsidRPr="00EE5785">
        <w:rPr>
          <w:sz w:val="18"/>
          <w:szCs w:val="18"/>
        </w:rPr>
        <w:t>During the COVID-19 pandemic crisis, we have continued to operate our business. Our video and audio conferencing and enterprise resource planning and other operational systems have enabled our office employees to work from home, performing their job functions with minimal disruption or impact on our internal control environment. We required our employees to work from home as a result of governmental isolation orders and, in many cases, in advance of those orders for the health and safety of our employees. We have limited employee travel, with few exceptions, to local deliveries of our products. Our warehouses and regional distribution centers have remained open. Under various isolation orders by national, state, provincial and local governments, we have been exempted as an "essential' business as the products we sell are necessary for the maintenance and functioning of the energy infrastructure. We have taken measures to safeguard the health and welfare of our employees, including (among other things) social distancing measures while at work, certain screening, providing personal protection equipment such as face masks and hand sanitizer and providing "deep" cleaning services at Company facilities. As of February</w:t>
      </w:r>
      <w:r w:rsidR="0021467B">
        <w:rPr>
          <w:sz w:val="18"/>
          <w:szCs w:val="18"/>
        </w:rPr>
        <w:t> </w:t>
      </w:r>
      <w:r w:rsidRPr="00EE5785">
        <w:rPr>
          <w:sz w:val="18"/>
          <w:szCs w:val="18"/>
        </w:rPr>
        <w:t>2, 2021, of our approximate 2,600 employees, we had 10 employees with current cases of COVID-19. If we were to develop a COVID-19 outbreak at one of our facilities, we have plans to isolate those in contact with the impacted employees and to either staff the facility with employees from other facilities or supply product to customers from other facilities. We monitor guidelines of the U.S. Centers for Disease Control ("CDC") and other authorities on an ongoing basis, and as various governmental isolation orders evolve, we continue to review our operational plans to continue operating our business while addressing the health and safety of our employees and those with whom our business comes into contact.</w:t>
      </w:r>
    </w:p>
    <w:p w14:paraId="765F551C" w14:textId="77777777" w:rsidR="000C1324" w:rsidRPr="00EE5785" w:rsidRDefault="00291700">
      <w:pPr>
        <w:ind w:left="144" w:right="144"/>
        <w:rPr>
          <w:sz w:val="18"/>
          <w:szCs w:val="18"/>
        </w:rPr>
      </w:pPr>
      <w:r w:rsidRPr="00EE5785">
        <w:rPr>
          <w:sz w:val="18"/>
          <w:szCs w:val="18"/>
        </w:rPr>
        <w:t> </w:t>
      </w:r>
    </w:p>
    <w:p w14:paraId="4251013E" w14:textId="77777777" w:rsidR="000C1324" w:rsidRPr="00EE5785" w:rsidRDefault="00291700">
      <w:pPr>
        <w:ind w:left="144" w:right="144"/>
        <w:rPr>
          <w:sz w:val="18"/>
          <w:szCs w:val="18"/>
        </w:rPr>
      </w:pPr>
      <w:r w:rsidRPr="00EE5785">
        <w:rPr>
          <w:sz w:val="18"/>
          <w:szCs w:val="18"/>
        </w:rPr>
        <w:t>As a distribution business, we have also closely monitored the ability of our suppliers and transportation providers to continue the functioning of our supply chain, particularly in cases where there are limited alternative sources of supply. While there were initially some temporary interruptions of manufacturing for some of our products in the Spring of 2020, especially those who manufacture product or components in China, South Korea and Italy, many of these manufacturers have now resumed production. We have not experienced significant delays by transportation providers. Our inventory position for most products has allowed us to continue supply to most customers with little interruption. In those instances where there is interruption, we are working with our customers to discuss the impact of the COVID-19 delay. We continue to monitor the situation and have ongoing dialogue with our customers regarding the status of impacted orders.</w:t>
      </w:r>
    </w:p>
    <w:p w14:paraId="38A97AEB" w14:textId="77777777" w:rsidR="000C1324" w:rsidRPr="00EE5785" w:rsidRDefault="00291700">
      <w:pPr>
        <w:ind w:left="144" w:right="144"/>
        <w:rPr>
          <w:sz w:val="18"/>
          <w:szCs w:val="18"/>
        </w:rPr>
      </w:pPr>
      <w:r w:rsidRPr="00EE5785">
        <w:rPr>
          <w:sz w:val="18"/>
          <w:szCs w:val="18"/>
        </w:rPr>
        <w:t> </w:t>
      </w:r>
    </w:p>
    <w:p w14:paraId="58DD6994" w14:textId="77777777" w:rsidR="000C1324" w:rsidRPr="00EE5785" w:rsidRDefault="00291700">
      <w:pPr>
        <w:ind w:left="144" w:right="144"/>
        <w:rPr>
          <w:sz w:val="18"/>
          <w:szCs w:val="18"/>
        </w:rPr>
      </w:pPr>
      <w:r w:rsidRPr="00EE5785">
        <w:rPr>
          <w:sz w:val="18"/>
          <w:szCs w:val="18"/>
        </w:rPr>
        <w:t>In recent years, the United States imposed tariffs on imports of some products that we distribute.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Of course, the price increases that tariffs and quotas engender may be offset by the pricing impacts of lower demand that the COVID-19 pandemic has caused. These issues are dynamic and continue to evolve. To the extent our products are further impacted by pricing fluctuations caused by tariffs and quotas, the ultimate impact on our revenue and cost of sales, which is determined using the last-in, first-out ("LIFO") inventory costing methodology, remains subject to uncertainty and volatility.</w:t>
      </w:r>
    </w:p>
    <w:p w14:paraId="4128354C" w14:textId="77777777" w:rsidR="000C1324" w:rsidRPr="00EE5785" w:rsidRDefault="00291700">
      <w:pPr>
        <w:ind w:left="144" w:right="144"/>
        <w:rPr>
          <w:sz w:val="18"/>
          <w:szCs w:val="18"/>
        </w:rPr>
      </w:pPr>
      <w:r w:rsidRPr="00EE5785">
        <w:rPr>
          <w:sz w:val="18"/>
          <w:szCs w:val="18"/>
        </w:rPr>
        <w:t> </w:t>
      </w:r>
    </w:p>
    <w:p w14:paraId="3E9178FB" w14:textId="77777777" w:rsidR="000C1324" w:rsidRPr="00EE5785" w:rsidRDefault="00291700">
      <w:pPr>
        <w:ind w:left="144" w:right="144"/>
        <w:jc w:val="center"/>
        <w:rPr>
          <w:sz w:val="18"/>
          <w:szCs w:val="18"/>
        </w:rPr>
      </w:pPr>
      <w:r w:rsidRPr="00EE5785">
        <w:rPr>
          <w:sz w:val="18"/>
          <w:szCs w:val="18"/>
        </w:rPr>
        <w:t>29</w:t>
      </w:r>
    </w:p>
    <w:p w14:paraId="6DDAFCE3" w14:textId="77777777" w:rsidR="000C1324" w:rsidRDefault="00291700">
      <w:pPr>
        <w:ind w:left="144" w:right="144"/>
        <w:rPr>
          <w:sz w:val="20"/>
          <w:szCs w:val="20"/>
        </w:rPr>
      </w:pPr>
      <w:r w:rsidRPr="00EE5785">
        <w:rPr>
          <w:sz w:val="18"/>
          <w:szCs w:val="18"/>
        </w:rPr>
        <w:br w:type="page"/>
      </w:r>
      <w:hyperlink w:anchor="toc" w:history="1">
        <w:r>
          <w:rPr>
            <w:color w:val="0000EE"/>
            <w:sz w:val="20"/>
            <w:szCs w:val="20"/>
            <w:u w:val="single" w:color="0000EE"/>
          </w:rPr>
          <w:t>Table of Contents</w:t>
        </w:r>
      </w:hyperlink>
    </w:p>
    <w:p w14:paraId="05248A27" w14:textId="77777777" w:rsidR="000C1324" w:rsidRDefault="00291700">
      <w:pPr>
        <w:ind w:left="144" w:right="144"/>
        <w:rPr>
          <w:sz w:val="20"/>
          <w:szCs w:val="20"/>
        </w:rPr>
      </w:pPr>
      <w:r>
        <w:rPr>
          <w:sz w:val="20"/>
          <w:szCs w:val="20"/>
        </w:rPr>
        <w:t> </w:t>
      </w:r>
    </w:p>
    <w:p w14:paraId="65D4AD0B" w14:textId="77777777" w:rsidR="000C1324" w:rsidRPr="00EE5785" w:rsidRDefault="00291700">
      <w:pPr>
        <w:ind w:left="144" w:right="144"/>
        <w:rPr>
          <w:sz w:val="18"/>
          <w:szCs w:val="18"/>
        </w:rPr>
      </w:pPr>
      <w:r w:rsidRPr="00EE5785">
        <w:rPr>
          <w:sz w:val="18"/>
          <w:szCs w:val="18"/>
        </w:rPr>
        <w:t>In January 2021, a new U.S. President took office and new U.S. Congress was seated.  They have publicly made statements regarding the desire to support alternative energy sources such as solar, wind and “green” hydrogen, reduce U.S. emissions of greenhouse gases and generally address climate change. To that end, the new administration has implemented executive orders for the U.S. to rejoin the Paris Agreement, which presumably will require the U.S. to set greenhouse gas reduction goals and enact policies to meet those goals. It has also announced an aggressive policy agenda to change the tax system, increase corporate and other income taxes, modify the relationships between the United States and other countries and make changes that reverse actions taken by the prior President. While at first impression these policies could impact demand for our oil and gas customers’ product and further regulate the industry, it is not clear that these actions will actually have that impact.  For instance, the new President has signed an executive order placing a moratorium on the leasing of U.S. federal lands for oil and gas exploration and production. However, given the current supply and demand for oil and gas, there does not appear to be a robust market for any such new leasing by our customers. Until specific laws are passed, executive actions are taken or federal regulatory action is enacted, it is unclear what impact these policies will have on our business.</w:t>
      </w:r>
    </w:p>
    <w:p w14:paraId="2AFF65A6" w14:textId="77777777" w:rsidR="000C1324" w:rsidRPr="00EE5785" w:rsidRDefault="00291700">
      <w:pPr>
        <w:ind w:left="144" w:right="144"/>
        <w:rPr>
          <w:sz w:val="18"/>
          <w:szCs w:val="18"/>
        </w:rPr>
      </w:pPr>
      <w:r w:rsidRPr="00EE5785">
        <w:rPr>
          <w:sz w:val="18"/>
          <w:szCs w:val="18"/>
        </w:rPr>
        <w:t> </w:t>
      </w:r>
    </w:p>
    <w:p w14:paraId="22EB654D" w14:textId="77777777" w:rsidR="000C1324" w:rsidRPr="00EE5785" w:rsidRDefault="00291700">
      <w:pPr>
        <w:ind w:left="144" w:right="144"/>
        <w:rPr>
          <w:sz w:val="18"/>
          <w:szCs w:val="18"/>
        </w:rPr>
      </w:pPr>
      <w:r w:rsidRPr="00EE5785">
        <w:rPr>
          <w:sz w:val="18"/>
          <w:szCs w:val="18"/>
        </w:rPr>
        <w:t>Effective January 31, 2020, the United Kingdom formally exited the European Union (“EU”). Following the exit, there was a transition period until December 31, 2020. During the transition period, the UK's trading relationship with the EU remained the same while the two sides negotiated a free trade deal. The EU-UK Trade and Cooperation Agreement was signed on December 30, 2020 between the EU and the United Kingdom. Although this agreement is still awaiting ratification by the European Parliament, it has been applied provisionally since January 1, 2021 when the transition period ended. Although we don't expect these developments to have a meaningful impact on our business, we continue to maintain a physical presence in both the U.K. and EU member states that allow us to operate and to serve our customers as needed. In 2020, 3.0% of our revenue was derived from our U.K. business.</w:t>
      </w:r>
    </w:p>
    <w:p w14:paraId="3B9A0634" w14:textId="77777777" w:rsidR="000C1324" w:rsidRPr="00EE5785" w:rsidRDefault="00291700">
      <w:pPr>
        <w:ind w:left="144" w:right="144"/>
        <w:rPr>
          <w:sz w:val="18"/>
          <w:szCs w:val="18"/>
        </w:rPr>
      </w:pPr>
      <w:r w:rsidRPr="00EE5785">
        <w:rPr>
          <w:sz w:val="18"/>
          <w:szCs w:val="18"/>
        </w:rPr>
        <w:t> </w:t>
      </w:r>
    </w:p>
    <w:p w14:paraId="1EECBA75" w14:textId="77777777" w:rsidR="000C1324" w:rsidRPr="00EE5785" w:rsidRDefault="00291700">
      <w:pPr>
        <w:ind w:left="144" w:right="144"/>
        <w:rPr>
          <w:sz w:val="18"/>
          <w:szCs w:val="18"/>
        </w:rPr>
      </w:pPr>
      <w:r w:rsidRPr="00EE5785">
        <w:rPr>
          <w:sz w:val="18"/>
          <w:szCs w:val="18"/>
        </w:rPr>
        <w:t>We determine backlog by the amount of unshipped customer orders, either specific or general in nature, which the customer may revise or cancel in certain instances. The table below details our backlog by segment (in millions):</w:t>
      </w:r>
    </w:p>
    <w:p w14:paraId="7AB9CB81"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585BAAAB" w14:textId="77777777">
        <w:tc>
          <w:tcPr>
            <w:tcW w:w="0" w:type="auto"/>
            <w:tcMar>
              <w:top w:w="5" w:type="dxa"/>
              <w:left w:w="5" w:type="dxa"/>
              <w:bottom w:w="5" w:type="dxa"/>
              <w:right w:w="5" w:type="dxa"/>
            </w:tcMar>
            <w:vAlign w:val="bottom"/>
            <w:hideMark/>
          </w:tcPr>
          <w:p w14:paraId="44C10C2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FAEFA2"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01C7E2B0"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6C501C54" w14:textId="77777777" w:rsidR="000C1324" w:rsidRDefault="00291700">
            <w:pPr>
              <w:rPr>
                <w:color w:val="000000"/>
                <w:sz w:val="20"/>
                <w:szCs w:val="20"/>
              </w:rPr>
            </w:pPr>
            <w:r>
              <w:rPr>
                <w:color w:val="000000"/>
                <w:sz w:val="20"/>
                <w:szCs w:val="20"/>
              </w:rPr>
              <w:t> </w:t>
            </w:r>
          </w:p>
        </w:tc>
      </w:tr>
      <w:tr w:rsidR="000C1324" w14:paraId="43E9FEFE" w14:textId="77777777">
        <w:tc>
          <w:tcPr>
            <w:tcW w:w="0" w:type="auto"/>
            <w:tcMar>
              <w:top w:w="5" w:type="dxa"/>
              <w:left w:w="5" w:type="dxa"/>
              <w:bottom w:w="5" w:type="dxa"/>
              <w:right w:w="5" w:type="dxa"/>
            </w:tcMar>
            <w:vAlign w:val="bottom"/>
            <w:hideMark/>
          </w:tcPr>
          <w:p w14:paraId="4FAF3F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14D89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7C69E6E"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9B8BFE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A7920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A9A19D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34DD49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63615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79ABDA6"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566A37C2" w14:textId="77777777" w:rsidR="000C1324" w:rsidRDefault="00291700">
            <w:pPr>
              <w:rPr>
                <w:color w:val="000000"/>
                <w:sz w:val="20"/>
                <w:szCs w:val="20"/>
              </w:rPr>
            </w:pPr>
            <w:r>
              <w:rPr>
                <w:color w:val="000000"/>
                <w:sz w:val="20"/>
                <w:szCs w:val="20"/>
              </w:rPr>
              <w:t> </w:t>
            </w:r>
          </w:p>
        </w:tc>
      </w:tr>
      <w:tr w:rsidR="000C1324" w14:paraId="0DBA4538" w14:textId="77777777">
        <w:tc>
          <w:tcPr>
            <w:tcW w:w="2750" w:type="pct"/>
            <w:tcMar>
              <w:top w:w="5" w:type="dxa"/>
              <w:left w:w="5" w:type="dxa"/>
              <w:bottom w:w="5" w:type="dxa"/>
              <w:right w:w="5" w:type="dxa"/>
            </w:tcMar>
            <w:vAlign w:val="bottom"/>
            <w:hideMark/>
          </w:tcPr>
          <w:p w14:paraId="02E8373C"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19BAD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6C084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785AE70" w14:textId="77777777" w:rsidR="000C1324" w:rsidRDefault="00291700">
            <w:pPr>
              <w:jc w:val="right"/>
              <w:rPr>
                <w:color w:val="000000"/>
                <w:sz w:val="20"/>
                <w:szCs w:val="20"/>
              </w:rPr>
            </w:pPr>
            <w:r>
              <w:rPr>
                <w:b/>
                <w:bCs/>
                <w:color w:val="000000"/>
                <w:sz w:val="20"/>
                <w:szCs w:val="20"/>
              </w:rPr>
              <w:t>193</w:t>
            </w:r>
          </w:p>
        </w:tc>
        <w:tc>
          <w:tcPr>
            <w:tcW w:w="50" w:type="pct"/>
            <w:noWrap/>
            <w:tcMar>
              <w:top w:w="5" w:type="dxa"/>
              <w:left w:w="5" w:type="dxa"/>
              <w:bottom w:w="5" w:type="dxa"/>
              <w:right w:w="5" w:type="dxa"/>
            </w:tcMar>
            <w:vAlign w:val="bottom"/>
            <w:hideMark/>
          </w:tcPr>
          <w:p w14:paraId="2E81A5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C55C2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6C9BC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5A1252B" w14:textId="77777777" w:rsidR="000C1324" w:rsidRDefault="00291700">
            <w:pPr>
              <w:jc w:val="right"/>
              <w:rPr>
                <w:color w:val="000000"/>
                <w:sz w:val="20"/>
                <w:szCs w:val="20"/>
              </w:rPr>
            </w:pPr>
            <w:r>
              <w:rPr>
                <w:color w:val="000000"/>
                <w:sz w:val="20"/>
                <w:szCs w:val="20"/>
              </w:rPr>
              <w:t>301</w:t>
            </w:r>
          </w:p>
        </w:tc>
        <w:tc>
          <w:tcPr>
            <w:tcW w:w="50" w:type="pct"/>
            <w:noWrap/>
            <w:tcMar>
              <w:top w:w="5" w:type="dxa"/>
              <w:left w:w="5" w:type="dxa"/>
              <w:bottom w:w="5" w:type="dxa"/>
              <w:right w:w="5" w:type="dxa"/>
            </w:tcMar>
            <w:vAlign w:val="bottom"/>
            <w:hideMark/>
          </w:tcPr>
          <w:p w14:paraId="521BB0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4DE1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C6750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83F976" w14:textId="77777777" w:rsidR="000C1324" w:rsidRDefault="00291700">
            <w:pPr>
              <w:jc w:val="right"/>
              <w:rPr>
                <w:color w:val="000000"/>
                <w:sz w:val="20"/>
                <w:szCs w:val="20"/>
              </w:rPr>
            </w:pPr>
            <w:r>
              <w:rPr>
                <w:color w:val="000000"/>
                <w:sz w:val="20"/>
                <w:szCs w:val="20"/>
              </w:rPr>
              <w:t>426</w:t>
            </w:r>
          </w:p>
        </w:tc>
        <w:tc>
          <w:tcPr>
            <w:tcW w:w="50" w:type="pct"/>
            <w:noWrap/>
            <w:tcMar>
              <w:top w:w="5" w:type="dxa"/>
              <w:left w:w="5" w:type="dxa"/>
              <w:bottom w:w="5" w:type="dxa"/>
              <w:right w:w="5" w:type="dxa"/>
            </w:tcMar>
            <w:vAlign w:val="bottom"/>
            <w:hideMark/>
          </w:tcPr>
          <w:p w14:paraId="07060A00" w14:textId="77777777" w:rsidR="000C1324" w:rsidRDefault="00291700">
            <w:pPr>
              <w:rPr>
                <w:color w:val="000000"/>
                <w:sz w:val="20"/>
                <w:szCs w:val="20"/>
              </w:rPr>
            </w:pPr>
            <w:r>
              <w:rPr>
                <w:color w:val="000000"/>
                <w:sz w:val="20"/>
                <w:szCs w:val="20"/>
              </w:rPr>
              <w:t> </w:t>
            </w:r>
          </w:p>
        </w:tc>
      </w:tr>
      <w:tr w:rsidR="000C1324" w14:paraId="5F6E54C6" w14:textId="77777777">
        <w:tc>
          <w:tcPr>
            <w:tcW w:w="0" w:type="auto"/>
            <w:tcMar>
              <w:top w:w="5" w:type="dxa"/>
              <w:left w:w="5" w:type="dxa"/>
              <w:bottom w:w="5" w:type="dxa"/>
              <w:right w:w="5" w:type="dxa"/>
            </w:tcMar>
            <w:vAlign w:val="bottom"/>
            <w:hideMark/>
          </w:tcPr>
          <w:p w14:paraId="3DFE370E"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5C92F9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763AF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C19E3B" w14:textId="77777777" w:rsidR="000C1324" w:rsidRDefault="00291700">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1DDFF8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439F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50421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04AC06"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11482E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1CB5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6D6E2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2709FB" w14:textId="77777777" w:rsidR="000C1324" w:rsidRDefault="00291700">
            <w:pPr>
              <w:jc w:val="right"/>
              <w:rPr>
                <w:color w:val="000000"/>
                <w:sz w:val="20"/>
                <w:szCs w:val="20"/>
              </w:rPr>
            </w:pPr>
            <w:r>
              <w:rPr>
                <w:color w:val="000000"/>
                <w:sz w:val="20"/>
                <w:szCs w:val="20"/>
              </w:rPr>
              <w:t>35</w:t>
            </w:r>
          </w:p>
        </w:tc>
        <w:tc>
          <w:tcPr>
            <w:tcW w:w="50" w:type="pct"/>
            <w:noWrap/>
            <w:tcMar>
              <w:top w:w="5" w:type="dxa"/>
              <w:left w:w="5" w:type="dxa"/>
              <w:bottom w:w="5" w:type="dxa"/>
              <w:right w:w="5" w:type="dxa"/>
            </w:tcMar>
            <w:vAlign w:val="bottom"/>
            <w:hideMark/>
          </w:tcPr>
          <w:p w14:paraId="76B6D74B" w14:textId="77777777" w:rsidR="000C1324" w:rsidRDefault="00291700">
            <w:pPr>
              <w:rPr>
                <w:color w:val="000000"/>
                <w:sz w:val="20"/>
                <w:szCs w:val="20"/>
              </w:rPr>
            </w:pPr>
            <w:r>
              <w:rPr>
                <w:color w:val="000000"/>
                <w:sz w:val="20"/>
                <w:szCs w:val="20"/>
              </w:rPr>
              <w:t> </w:t>
            </w:r>
          </w:p>
        </w:tc>
      </w:tr>
      <w:tr w:rsidR="000C1324" w14:paraId="41A9EE26" w14:textId="77777777">
        <w:tc>
          <w:tcPr>
            <w:tcW w:w="0" w:type="auto"/>
            <w:tcMar>
              <w:top w:w="5" w:type="dxa"/>
              <w:left w:w="5" w:type="dxa"/>
              <w:bottom w:w="5" w:type="dxa"/>
              <w:right w:w="5" w:type="dxa"/>
            </w:tcMar>
            <w:vAlign w:val="bottom"/>
            <w:hideMark/>
          </w:tcPr>
          <w:p w14:paraId="26B72BF0"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5C1D614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E2947B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0B030E9" w14:textId="77777777" w:rsidR="000C1324" w:rsidRDefault="00291700">
            <w:pPr>
              <w:jc w:val="right"/>
              <w:rPr>
                <w:color w:val="000000"/>
                <w:sz w:val="20"/>
                <w:szCs w:val="20"/>
              </w:rPr>
            </w:pPr>
            <w:r>
              <w:rPr>
                <w:b/>
                <w:bCs/>
                <w:color w:val="000000"/>
                <w:sz w:val="20"/>
                <w:szCs w:val="20"/>
              </w:rPr>
              <w:t>134</w:t>
            </w:r>
          </w:p>
        </w:tc>
        <w:tc>
          <w:tcPr>
            <w:tcW w:w="50" w:type="pct"/>
            <w:noWrap/>
            <w:tcMar>
              <w:top w:w="5" w:type="dxa"/>
              <w:left w:w="5" w:type="dxa"/>
              <w:bottom w:w="20" w:type="dxa"/>
              <w:right w:w="5" w:type="dxa"/>
            </w:tcMar>
            <w:vAlign w:val="bottom"/>
            <w:hideMark/>
          </w:tcPr>
          <w:p w14:paraId="42512B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09D9B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7F252E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663CA81" w14:textId="77777777" w:rsidR="000C1324" w:rsidRDefault="00291700">
            <w:pPr>
              <w:jc w:val="right"/>
              <w:rPr>
                <w:color w:val="000000"/>
                <w:sz w:val="20"/>
                <w:szCs w:val="20"/>
              </w:rPr>
            </w:pPr>
            <w:r>
              <w:rPr>
                <w:color w:val="000000"/>
                <w:sz w:val="20"/>
                <w:szCs w:val="20"/>
              </w:rPr>
              <w:t>174</w:t>
            </w:r>
          </w:p>
        </w:tc>
        <w:tc>
          <w:tcPr>
            <w:tcW w:w="50" w:type="pct"/>
            <w:noWrap/>
            <w:tcMar>
              <w:top w:w="5" w:type="dxa"/>
              <w:left w:w="5" w:type="dxa"/>
              <w:bottom w:w="20" w:type="dxa"/>
              <w:right w:w="5" w:type="dxa"/>
            </w:tcMar>
            <w:vAlign w:val="bottom"/>
            <w:hideMark/>
          </w:tcPr>
          <w:p w14:paraId="5D5C75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064AA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6AD66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0B1647F" w14:textId="77777777" w:rsidR="000C1324" w:rsidRDefault="00291700">
            <w:pPr>
              <w:jc w:val="right"/>
              <w:rPr>
                <w:color w:val="000000"/>
                <w:sz w:val="20"/>
                <w:szCs w:val="20"/>
              </w:rPr>
            </w:pPr>
            <w:r>
              <w:rPr>
                <w:color w:val="000000"/>
                <w:sz w:val="20"/>
                <w:szCs w:val="20"/>
              </w:rPr>
              <w:t>177</w:t>
            </w:r>
          </w:p>
        </w:tc>
        <w:tc>
          <w:tcPr>
            <w:tcW w:w="50" w:type="pct"/>
            <w:noWrap/>
            <w:tcMar>
              <w:top w:w="5" w:type="dxa"/>
              <w:left w:w="5" w:type="dxa"/>
              <w:bottom w:w="20" w:type="dxa"/>
              <w:right w:w="5" w:type="dxa"/>
            </w:tcMar>
            <w:vAlign w:val="bottom"/>
            <w:hideMark/>
          </w:tcPr>
          <w:p w14:paraId="606945DC" w14:textId="77777777" w:rsidR="000C1324" w:rsidRDefault="00291700">
            <w:pPr>
              <w:rPr>
                <w:color w:val="000000"/>
                <w:sz w:val="20"/>
                <w:szCs w:val="20"/>
              </w:rPr>
            </w:pPr>
            <w:r>
              <w:rPr>
                <w:color w:val="000000"/>
                <w:sz w:val="20"/>
                <w:szCs w:val="20"/>
              </w:rPr>
              <w:t> </w:t>
            </w:r>
          </w:p>
        </w:tc>
      </w:tr>
      <w:tr w:rsidR="000C1324" w14:paraId="47001C26" w14:textId="77777777">
        <w:tc>
          <w:tcPr>
            <w:tcW w:w="0" w:type="auto"/>
            <w:tcMar>
              <w:top w:w="5" w:type="dxa"/>
              <w:left w:w="5" w:type="dxa"/>
              <w:bottom w:w="5" w:type="dxa"/>
              <w:right w:w="5" w:type="dxa"/>
            </w:tcMar>
            <w:vAlign w:val="bottom"/>
            <w:hideMark/>
          </w:tcPr>
          <w:p w14:paraId="2F2210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ED6E5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7AFA03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7A2C4FD" w14:textId="77777777" w:rsidR="000C1324" w:rsidRDefault="00291700">
            <w:pPr>
              <w:jc w:val="right"/>
              <w:rPr>
                <w:color w:val="000000"/>
                <w:sz w:val="20"/>
                <w:szCs w:val="20"/>
              </w:rPr>
            </w:pPr>
            <w:r>
              <w:rPr>
                <w:b/>
                <w:bCs/>
                <w:color w:val="000000"/>
                <w:sz w:val="20"/>
                <w:szCs w:val="20"/>
              </w:rPr>
              <w:t>340</w:t>
            </w:r>
          </w:p>
        </w:tc>
        <w:tc>
          <w:tcPr>
            <w:tcW w:w="50" w:type="pct"/>
            <w:noWrap/>
            <w:tcMar>
              <w:top w:w="5" w:type="dxa"/>
              <w:left w:w="5" w:type="dxa"/>
              <w:bottom w:w="50" w:type="dxa"/>
              <w:right w:w="5" w:type="dxa"/>
            </w:tcMar>
            <w:vAlign w:val="bottom"/>
            <w:hideMark/>
          </w:tcPr>
          <w:p w14:paraId="0A6BD1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49B4C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7A8A0B6"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B2A5A54" w14:textId="77777777" w:rsidR="000C1324" w:rsidRDefault="00291700">
            <w:pPr>
              <w:jc w:val="right"/>
              <w:rPr>
                <w:color w:val="000000"/>
                <w:sz w:val="20"/>
                <w:szCs w:val="20"/>
              </w:rPr>
            </w:pPr>
            <w:r>
              <w:rPr>
                <w:color w:val="000000"/>
                <w:sz w:val="20"/>
                <w:szCs w:val="20"/>
              </w:rPr>
              <w:t>509</w:t>
            </w:r>
          </w:p>
        </w:tc>
        <w:tc>
          <w:tcPr>
            <w:tcW w:w="50" w:type="pct"/>
            <w:noWrap/>
            <w:tcMar>
              <w:top w:w="5" w:type="dxa"/>
              <w:left w:w="5" w:type="dxa"/>
              <w:bottom w:w="50" w:type="dxa"/>
              <w:right w:w="5" w:type="dxa"/>
            </w:tcMar>
            <w:vAlign w:val="bottom"/>
            <w:hideMark/>
          </w:tcPr>
          <w:p w14:paraId="22D83E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D53EE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BDAEA7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8630E63" w14:textId="77777777" w:rsidR="000C1324" w:rsidRDefault="00291700">
            <w:pPr>
              <w:jc w:val="right"/>
              <w:rPr>
                <w:color w:val="000000"/>
                <w:sz w:val="20"/>
                <w:szCs w:val="20"/>
              </w:rPr>
            </w:pPr>
            <w:r>
              <w:rPr>
                <w:color w:val="000000"/>
                <w:sz w:val="20"/>
                <w:szCs w:val="20"/>
              </w:rPr>
              <w:t>638</w:t>
            </w:r>
          </w:p>
        </w:tc>
        <w:tc>
          <w:tcPr>
            <w:tcW w:w="50" w:type="pct"/>
            <w:noWrap/>
            <w:tcMar>
              <w:top w:w="5" w:type="dxa"/>
              <w:left w:w="5" w:type="dxa"/>
              <w:bottom w:w="50" w:type="dxa"/>
              <w:right w:w="5" w:type="dxa"/>
            </w:tcMar>
            <w:vAlign w:val="bottom"/>
            <w:hideMark/>
          </w:tcPr>
          <w:p w14:paraId="2B2BB65F" w14:textId="77777777" w:rsidR="000C1324" w:rsidRDefault="00291700">
            <w:pPr>
              <w:rPr>
                <w:color w:val="000000"/>
                <w:sz w:val="20"/>
                <w:szCs w:val="20"/>
              </w:rPr>
            </w:pPr>
            <w:r>
              <w:rPr>
                <w:color w:val="000000"/>
                <w:sz w:val="20"/>
                <w:szCs w:val="20"/>
              </w:rPr>
              <w:t> </w:t>
            </w:r>
          </w:p>
        </w:tc>
      </w:tr>
    </w:tbl>
    <w:p w14:paraId="6A44BC23" w14:textId="77777777" w:rsidR="000C1324" w:rsidRDefault="00291700">
      <w:pPr>
        <w:ind w:left="144" w:right="144"/>
        <w:rPr>
          <w:sz w:val="20"/>
          <w:szCs w:val="20"/>
        </w:rPr>
      </w:pPr>
      <w:r>
        <w:rPr>
          <w:sz w:val="20"/>
          <w:szCs w:val="20"/>
        </w:rPr>
        <w:t> </w:t>
      </w:r>
    </w:p>
    <w:p w14:paraId="69F27EDA" w14:textId="77777777" w:rsidR="000C1324" w:rsidRPr="00AF4B06" w:rsidRDefault="00291700">
      <w:pPr>
        <w:ind w:left="144" w:right="144"/>
        <w:rPr>
          <w:sz w:val="18"/>
          <w:szCs w:val="18"/>
        </w:rPr>
      </w:pPr>
      <w:r w:rsidRPr="00AF4B06">
        <w:rPr>
          <w:sz w:val="18"/>
          <w:szCs w:val="18"/>
        </w:rPr>
        <w:t>There can be no assurance that the backlog amounts will ultimately be realized as revenue or that we will earn a profit on the backlog of orders, but we expect that substantially all of the sales in our backlog will be realized within twelve months.</w:t>
      </w:r>
    </w:p>
    <w:p w14:paraId="16F95FDE" w14:textId="77777777" w:rsidR="000C1324" w:rsidRPr="00AF4B06" w:rsidRDefault="00291700">
      <w:pPr>
        <w:ind w:left="144" w:right="144"/>
        <w:rPr>
          <w:sz w:val="18"/>
          <w:szCs w:val="18"/>
        </w:rPr>
      </w:pPr>
      <w:r w:rsidRPr="00AF4B06">
        <w:rPr>
          <w:sz w:val="18"/>
          <w:szCs w:val="18"/>
        </w:rPr>
        <w:t> </w:t>
      </w:r>
    </w:p>
    <w:p w14:paraId="77DF85FC" w14:textId="77777777" w:rsidR="000C1324" w:rsidRPr="00AF4B06" w:rsidRDefault="00291700">
      <w:pPr>
        <w:ind w:left="144" w:right="144"/>
        <w:rPr>
          <w:sz w:val="18"/>
          <w:szCs w:val="18"/>
        </w:rPr>
      </w:pPr>
      <w:r w:rsidRPr="00AF4B06">
        <w:rPr>
          <w:sz w:val="18"/>
          <w:szCs w:val="18"/>
        </w:rPr>
        <w:t xml:space="preserve">The following table sets forth key industry indicators for the years ended December 31, 2020, 2019 and </w:t>
      </w:r>
      <w:bookmarkStart w:id="24" w:name="led89060F20209201603196657524"/>
      <w:r w:rsidRPr="00AF4B06">
        <w:rPr>
          <w:sz w:val="18"/>
          <w:szCs w:val="18"/>
        </w:rPr>
        <w:t>2018:</w:t>
      </w:r>
    </w:p>
    <w:p w14:paraId="5524198B" w14:textId="77777777" w:rsidR="000C1324" w:rsidRPr="00AF4B06" w:rsidRDefault="00291700">
      <w:pPr>
        <w:ind w:left="144" w:right="144"/>
        <w:rPr>
          <w:sz w:val="18"/>
          <w:szCs w:val="18"/>
        </w:rPr>
      </w:pPr>
      <w:r w:rsidRPr="00AF4B06">
        <w:rPr>
          <w:sz w:val="18"/>
          <w:szCs w:val="18"/>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29B1BC23" w14:textId="77777777">
        <w:tc>
          <w:tcPr>
            <w:tcW w:w="0" w:type="auto"/>
            <w:tcMar>
              <w:top w:w="5" w:type="dxa"/>
              <w:left w:w="5" w:type="dxa"/>
              <w:bottom w:w="5" w:type="dxa"/>
              <w:right w:w="5" w:type="dxa"/>
            </w:tcMar>
            <w:vAlign w:val="bottom"/>
            <w:hideMark/>
          </w:tcPr>
          <w:p w14:paraId="64F4D3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57F080"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0BB21A39"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4AA4A744" w14:textId="77777777" w:rsidR="000C1324" w:rsidRDefault="00291700">
            <w:pPr>
              <w:rPr>
                <w:color w:val="000000"/>
                <w:sz w:val="20"/>
                <w:szCs w:val="20"/>
              </w:rPr>
            </w:pPr>
            <w:r>
              <w:rPr>
                <w:color w:val="000000"/>
                <w:sz w:val="20"/>
                <w:szCs w:val="20"/>
              </w:rPr>
              <w:t> </w:t>
            </w:r>
          </w:p>
        </w:tc>
      </w:tr>
      <w:tr w:rsidR="000C1324" w14:paraId="232D9511" w14:textId="77777777">
        <w:tc>
          <w:tcPr>
            <w:tcW w:w="0" w:type="auto"/>
            <w:tcMar>
              <w:top w:w="5" w:type="dxa"/>
              <w:left w:w="5" w:type="dxa"/>
              <w:bottom w:w="5" w:type="dxa"/>
              <w:right w:w="5" w:type="dxa"/>
            </w:tcMar>
            <w:vAlign w:val="bottom"/>
            <w:hideMark/>
          </w:tcPr>
          <w:p w14:paraId="228B5BC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4D1C6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446F129"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09E7A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D41A7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07C09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27327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CA0AD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00E6BDD"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544CD8FF" w14:textId="77777777" w:rsidR="000C1324" w:rsidRDefault="00291700">
            <w:pPr>
              <w:rPr>
                <w:color w:val="000000"/>
                <w:sz w:val="20"/>
                <w:szCs w:val="20"/>
              </w:rPr>
            </w:pPr>
            <w:r>
              <w:rPr>
                <w:color w:val="000000"/>
                <w:sz w:val="20"/>
                <w:szCs w:val="20"/>
              </w:rPr>
              <w:t> </w:t>
            </w:r>
          </w:p>
        </w:tc>
      </w:tr>
      <w:tr w:rsidR="000C1324" w14:paraId="10CB300D" w14:textId="77777777">
        <w:tc>
          <w:tcPr>
            <w:tcW w:w="2750" w:type="pct"/>
            <w:tcMar>
              <w:top w:w="5" w:type="dxa"/>
              <w:left w:w="5" w:type="dxa"/>
              <w:bottom w:w="5" w:type="dxa"/>
              <w:right w:w="5" w:type="dxa"/>
            </w:tcMar>
            <w:vAlign w:val="bottom"/>
            <w:hideMark/>
          </w:tcPr>
          <w:p w14:paraId="26BC6C44" w14:textId="77777777" w:rsidR="000C1324" w:rsidRDefault="00291700">
            <w:pPr>
              <w:rPr>
                <w:color w:val="000000"/>
                <w:sz w:val="20"/>
                <w:szCs w:val="20"/>
              </w:rPr>
            </w:pPr>
            <w:r>
              <w:rPr>
                <w:i/>
                <w:iCs/>
                <w:color w:val="000000"/>
                <w:sz w:val="20"/>
                <w:szCs w:val="20"/>
              </w:rPr>
              <w:t>Average Rig Count (1):</w:t>
            </w:r>
          </w:p>
        </w:tc>
        <w:tc>
          <w:tcPr>
            <w:tcW w:w="0" w:type="auto"/>
            <w:tcMar>
              <w:top w:w="5" w:type="dxa"/>
              <w:left w:w="5" w:type="dxa"/>
              <w:bottom w:w="5" w:type="dxa"/>
              <w:right w:w="5" w:type="dxa"/>
            </w:tcMar>
            <w:vAlign w:val="bottom"/>
            <w:hideMark/>
          </w:tcPr>
          <w:p w14:paraId="2592444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52D80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3726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C4CE4F"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F2B75F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59EA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81A7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024F5B"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1AB28B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4568A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CC40F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E4C7A1" w14:textId="77777777" w:rsidR="000C1324" w:rsidRDefault="00291700">
            <w:pPr>
              <w:rPr>
                <w:color w:val="000000"/>
                <w:sz w:val="20"/>
                <w:szCs w:val="20"/>
              </w:rPr>
            </w:pPr>
            <w:r>
              <w:rPr>
                <w:i/>
                <w:iCs/>
                <w:color w:val="000000"/>
                <w:sz w:val="20"/>
                <w:szCs w:val="20"/>
              </w:rPr>
              <w:t> </w:t>
            </w:r>
          </w:p>
        </w:tc>
      </w:tr>
      <w:tr w:rsidR="000C1324" w14:paraId="3F60220F" w14:textId="77777777">
        <w:tc>
          <w:tcPr>
            <w:tcW w:w="0" w:type="auto"/>
            <w:tcMar>
              <w:top w:w="5" w:type="dxa"/>
              <w:left w:w="5" w:type="dxa"/>
              <w:bottom w:w="5" w:type="dxa"/>
              <w:right w:w="5" w:type="dxa"/>
            </w:tcMar>
            <w:vAlign w:val="bottom"/>
            <w:hideMark/>
          </w:tcPr>
          <w:p w14:paraId="5DFF1DEA" w14:textId="77777777" w:rsidR="000C1324" w:rsidRDefault="00291700">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1F2B86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E23CA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3DC77A" w14:textId="77777777" w:rsidR="000C1324" w:rsidRDefault="00291700">
            <w:pPr>
              <w:jc w:val="right"/>
              <w:rPr>
                <w:color w:val="000000"/>
                <w:sz w:val="20"/>
                <w:szCs w:val="20"/>
              </w:rPr>
            </w:pPr>
            <w:r>
              <w:rPr>
                <w:b/>
                <w:bCs/>
                <w:color w:val="000000"/>
                <w:sz w:val="20"/>
                <w:szCs w:val="20"/>
              </w:rPr>
              <w:t>433</w:t>
            </w:r>
          </w:p>
        </w:tc>
        <w:tc>
          <w:tcPr>
            <w:tcW w:w="50" w:type="pct"/>
            <w:noWrap/>
            <w:tcMar>
              <w:top w:w="5" w:type="dxa"/>
              <w:left w:w="5" w:type="dxa"/>
              <w:bottom w:w="5" w:type="dxa"/>
              <w:right w:w="5" w:type="dxa"/>
            </w:tcMar>
            <w:vAlign w:val="bottom"/>
            <w:hideMark/>
          </w:tcPr>
          <w:p w14:paraId="521A9A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9FE1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A3B2E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C122374" w14:textId="77777777" w:rsidR="000C1324" w:rsidRDefault="00291700">
            <w:pPr>
              <w:jc w:val="right"/>
              <w:rPr>
                <w:color w:val="000000"/>
                <w:sz w:val="20"/>
                <w:szCs w:val="20"/>
              </w:rPr>
            </w:pPr>
            <w:r>
              <w:rPr>
                <w:color w:val="000000"/>
                <w:sz w:val="20"/>
                <w:szCs w:val="20"/>
              </w:rPr>
              <w:t>943</w:t>
            </w:r>
          </w:p>
        </w:tc>
        <w:tc>
          <w:tcPr>
            <w:tcW w:w="50" w:type="pct"/>
            <w:noWrap/>
            <w:tcMar>
              <w:top w:w="5" w:type="dxa"/>
              <w:left w:w="5" w:type="dxa"/>
              <w:bottom w:w="5" w:type="dxa"/>
              <w:right w:w="5" w:type="dxa"/>
            </w:tcMar>
            <w:vAlign w:val="bottom"/>
            <w:hideMark/>
          </w:tcPr>
          <w:p w14:paraId="7EE6D8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FC67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13244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6379A8" w14:textId="77777777" w:rsidR="000C1324" w:rsidRDefault="00291700">
            <w:pPr>
              <w:jc w:val="right"/>
              <w:rPr>
                <w:color w:val="000000"/>
                <w:sz w:val="20"/>
                <w:szCs w:val="20"/>
              </w:rPr>
            </w:pPr>
            <w:r>
              <w:rPr>
                <w:color w:val="000000"/>
                <w:sz w:val="20"/>
                <w:szCs w:val="20"/>
              </w:rPr>
              <w:t>1,032</w:t>
            </w:r>
          </w:p>
        </w:tc>
        <w:tc>
          <w:tcPr>
            <w:tcW w:w="50" w:type="pct"/>
            <w:noWrap/>
            <w:tcMar>
              <w:top w:w="5" w:type="dxa"/>
              <w:left w:w="5" w:type="dxa"/>
              <w:bottom w:w="5" w:type="dxa"/>
              <w:right w:w="5" w:type="dxa"/>
            </w:tcMar>
            <w:vAlign w:val="bottom"/>
            <w:hideMark/>
          </w:tcPr>
          <w:p w14:paraId="2E3EEEE9" w14:textId="77777777" w:rsidR="000C1324" w:rsidRDefault="00291700">
            <w:pPr>
              <w:rPr>
                <w:color w:val="000000"/>
                <w:sz w:val="20"/>
                <w:szCs w:val="20"/>
              </w:rPr>
            </w:pPr>
            <w:r>
              <w:rPr>
                <w:color w:val="000000"/>
                <w:sz w:val="20"/>
                <w:szCs w:val="20"/>
              </w:rPr>
              <w:t> </w:t>
            </w:r>
          </w:p>
        </w:tc>
      </w:tr>
      <w:tr w:rsidR="000C1324" w14:paraId="1E947919" w14:textId="77777777">
        <w:tc>
          <w:tcPr>
            <w:tcW w:w="0" w:type="auto"/>
            <w:tcMar>
              <w:top w:w="5" w:type="dxa"/>
              <w:left w:w="5" w:type="dxa"/>
              <w:bottom w:w="5" w:type="dxa"/>
              <w:right w:w="5" w:type="dxa"/>
            </w:tcMar>
            <w:vAlign w:val="bottom"/>
            <w:hideMark/>
          </w:tcPr>
          <w:p w14:paraId="660762E0"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44692BE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1C51DE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219AFA4" w14:textId="77777777" w:rsidR="000C1324" w:rsidRDefault="00291700">
            <w:pPr>
              <w:jc w:val="right"/>
              <w:rPr>
                <w:color w:val="000000"/>
                <w:sz w:val="20"/>
                <w:szCs w:val="20"/>
              </w:rPr>
            </w:pPr>
            <w:r>
              <w:rPr>
                <w:b/>
                <w:bCs/>
                <w:color w:val="000000"/>
                <w:sz w:val="20"/>
                <w:szCs w:val="20"/>
              </w:rPr>
              <w:t>89</w:t>
            </w:r>
          </w:p>
        </w:tc>
        <w:tc>
          <w:tcPr>
            <w:tcW w:w="50" w:type="pct"/>
            <w:noWrap/>
            <w:tcMar>
              <w:top w:w="5" w:type="dxa"/>
              <w:left w:w="5" w:type="dxa"/>
              <w:bottom w:w="20" w:type="dxa"/>
              <w:right w:w="5" w:type="dxa"/>
            </w:tcMar>
            <w:vAlign w:val="bottom"/>
            <w:hideMark/>
          </w:tcPr>
          <w:p w14:paraId="3E73F6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BCCC0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2EB08A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DB78A51" w14:textId="77777777" w:rsidR="000C1324" w:rsidRDefault="00291700">
            <w:pPr>
              <w:jc w:val="right"/>
              <w:rPr>
                <w:color w:val="000000"/>
                <w:sz w:val="20"/>
                <w:szCs w:val="20"/>
              </w:rPr>
            </w:pPr>
            <w:r>
              <w:rPr>
                <w:color w:val="000000"/>
                <w:sz w:val="20"/>
                <w:szCs w:val="20"/>
              </w:rPr>
              <w:t>134</w:t>
            </w:r>
          </w:p>
        </w:tc>
        <w:tc>
          <w:tcPr>
            <w:tcW w:w="50" w:type="pct"/>
            <w:noWrap/>
            <w:tcMar>
              <w:top w:w="5" w:type="dxa"/>
              <w:left w:w="5" w:type="dxa"/>
              <w:bottom w:w="20" w:type="dxa"/>
              <w:right w:w="5" w:type="dxa"/>
            </w:tcMar>
            <w:vAlign w:val="bottom"/>
            <w:hideMark/>
          </w:tcPr>
          <w:p w14:paraId="1542373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4E1BF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94AA4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D5538CF" w14:textId="77777777" w:rsidR="000C1324" w:rsidRDefault="00291700">
            <w:pPr>
              <w:jc w:val="right"/>
              <w:rPr>
                <w:color w:val="000000"/>
                <w:sz w:val="20"/>
                <w:szCs w:val="20"/>
              </w:rPr>
            </w:pPr>
            <w:r>
              <w:rPr>
                <w:color w:val="000000"/>
                <w:sz w:val="20"/>
                <w:szCs w:val="20"/>
              </w:rPr>
              <w:t>191</w:t>
            </w:r>
          </w:p>
        </w:tc>
        <w:tc>
          <w:tcPr>
            <w:tcW w:w="50" w:type="pct"/>
            <w:noWrap/>
            <w:tcMar>
              <w:top w:w="5" w:type="dxa"/>
              <w:left w:w="5" w:type="dxa"/>
              <w:bottom w:w="20" w:type="dxa"/>
              <w:right w:w="5" w:type="dxa"/>
            </w:tcMar>
            <w:vAlign w:val="bottom"/>
            <w:hideMark/>
          </w:tcPr>
          <w:p w14:paraId="4971674B" w14:textId="77777777" w:rsidR="000C1324" w:rsidRDefault="00291700">
            <w:pPr>
              <w:rPr>
                <w:color w:val="000000"/>
                <w:sz w:val="20"/>
                <w:szCs w:val="20"/>
              </w:rPr>
            </w:pPr>
            <w:r>
              <w:rPr>
                <w:color w:val="000000"/>
                <w:sz w:val="20"/>
                <w:szCs w:val="20"/>
              </w:rPr>
              <w:t> </w:t>
            </w:r>
          </w:p>
        </w:tc>
      </w:tr>
      <w:tr w:rsidR="000C1324" w14:paraId="261D4A4F" w14:textId="77777777">
        <w:tc>
          <w:tcPr>
            <w:tcW w:w="0" w:type="auto"/>
            <w:tcMar>
              <w:top w:w="5" w:type="dxa"/>
              <w:left w:w="5" w:type="dxa"/>
              <w:bottom w:w="5" w:type="dxa"/>
              <w:right w:w="5" w:type="dxa"/>
            </w:tcMar>
            <w:vAlign w:val="bottom"/>
            <w:hideMark/>
          </w:tcPr>
          <w:p w14:paraId="40F6672F" w14:textId="77777777" w:rsidR="000C1324" w:rsidRDefault="00291700">
            <w:pPr>
              <w:ind w:left="180"/>
              <w:rPr>
                <w:color w:val="000000"/>
                <w:sz w:val="20"/>
                <w:szCs w:val="20"/>
              </w:rPr>
            </w:pPr>
            <w:r>
              <w:rPr>
                <w:color w:val="000000"/>
                <w:sz w:val="20"/>
                <w:szCs w:val="20"/>
              </w:rPr>
              <w:t>Total North America</w:t>
            </w:r>
          </w:p>
        </w:tc>
        <w:tc>
          <w:tcPr>
            <w:tcW w:w="50" w:type="pct"/>
            <w:tcMar>
              <w:top w:w="5" w:type="dxa"/>
              <w:left w:w="5" w:type="dxa"/>
              <w:bottom w:w="5" w:type="dxa"/>
              <w:right w:w="5" w:type="dxa"/>
            </w:tcMar>
            <w:vAlign w:val="bottom"/>
            <w:hideMark/>
          </w:tcPr>
          <w:p w14:paraId="47E14B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115DB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446862" w14:textId="77777777" w:rsidR="000C1324" w:rsidRDefault="00291700">
            <w:pPr>
              <w:jc w:val="right"/>
              <w:rPr>
                <w:color w:val="000000"/>
                <w:sz w:val="20"/>
                <w:szCs w:val="20"/>
              </w:rPr>
            </w:pPr>
            <w:r>
              <w:rPr>
                <w:b/>
                <w:bCs/>
                <w:color w:val="000000"/>
                <w:sz w:val="20"/>
                <w:szCs w:val="20"/>
              </w:rPr>
              <w:t>522</w:t>
            </w:r>
          </w:p>
        </w:tc>
        <w:tc>
          <w:tcPr>
            <w:tcW w:w="50" w:type="pct"/>
            <w:noWrap/>
            <w:tcMar>
              <w:top w:w="5" w:type="dxa"/>
              <w:left w:w="5" w:type="dxa"/>
              <w:bottom w:w="5" w:type="dxa"/>
              <w:right w:w="5" w:type="dxa"/>
            </w:tcMar>
            <w:vAlign w:val="bottom"/>
            <w:hideMark/>
          </w:tcPr>
          <w:p w14:paraId="4D652E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B989D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EA947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4D6C85" w14:textId="77777777" w:rsidR="000C1324" w:rsidRDefault="00291700">
            <w:pPr>
              <w:jc w:val="right"/>
              <w:rPr>
                <w:color w:val="000000"/>
                <w:sz w:val="20"/>
                <w:szCs w:val="20"/>
              </w:rPr>
            </w:pPr>
            <w:r>
              <w:rPr>
                <w:color w:val="000000"/>
                <w:sz w:val="20"/>
                <w:szCs w:val="20"/>
              </w:rPr>
              <w:t>1,077</w:t>
            </w:r>
          </w:p>
        </w:tc>
        <w:tc>
          <w:tcPr>
            <w:tcW w:w="50" w:type="pct"/>
            <w:noWrap/>
            <w:tcMar>
              <w:top w:w="5" w:type="dxa"/>
              <w:left w:w="5" w:type="dxa"/>
              <w:bottom w:w="5" w:type="dxa"/>
              <w:right w:w="5" w:type="dxa"/>
            </w:tcMar>
            <w:vAlign w:val="bottom"/>
            <w:hideMark/>
          </w:tcPr>
          <w:p w14:paraId="084910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05CF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ED843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DF5755D" w14:textId="77777777" w:rsidR="000C1324" w:rsidRDefault="00291700">
            <w:pPr>
              <w:jc w:val="right"/>
              <w:rPr>
                <w:color w:val="000000"/>
                <w:sz w:val="20"/>
                <w:szCs w:val="20"/>
              </w:rPr>
            </w:pPr>
            <w:r>
              <w:rPr>
                <w:color w:val="000000"/>
                <w:sz w:val="20"/>
                <w:szCs w:val="20"/>
              </w:rPr>
              <w:t>1,223</w:t>
            </w:r>
          </w:p>
        </w:tc>
        <w:tc>
          <w:tcPr>
            <w:tcW w:w="50" w:type="pct"/>
            <w:noWrap/>
            <w:tcMar>
              <w:top w:w="5" w:type="dxa"/>
              <w:left w:w="5" w:type="dxa"/>
              <w:bottom w:w="5" w:type="dxa"/>
              <w:right w:w="5" w:type="dxa"/>
            </w:tcMar>
            <w:vAlign w:val="bottom"/>
            <w:hideMark/>
          </w:tcPr>
          <w:p w14:paraId="5CA44CA5" w14:textId="77777777" w:rsidR="000C1324" w:rsidRDefault="00291700">
            <w:pPr>
              <w:rPr>
                <w:color w:val="000000"/>
                <w:sz w:val="20"/>
                <w:szCs w:val="20"/>
              </w:rPr>
            </w:pPr>
            <w:r>
              <w:rPr>
                <w:color w:val="000000"/>
                <w:sz w:val="20"/>
                <w:szCs w:val="20"/>
              </w:rPr>
              <w:t> </w:t>
            </w:r>
          </w:p>
        </w:tc>
      </w:tr>
      <w:tr w:rsidR="000C1324" w14:paraId="6724CF01" w14:textId="77777777">
        <w:tc>
          <w:tcPr>
            <w:tcW w:w="0" w:type="auto"/>
            <w:tcMar>
              <w:top w:w="5" w:type="dxa"/>
              <w:left w:w="5" w:type="dxa"/>
              <w:bottom w:w="5" w:type="dxa"/>
              <w:right w:w="5" w:type="dxa"/>
            </w:tcMar>
            <w:vAlign w:val="bottom"/>
            <w:hideMark/>
          </w:tcPr>
          <w:p w14:paraId="4CB86F8C"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5A9C263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72524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3CB999B" w14:textId="77777777" w:rsidR="000C1324" w:rsidRDefault="00291700">
            <w:pPr>
              <w:jc w:val="right"/>
              <w:rPr>
                <w:color w:val="000000"/>
                <w:sz w:val="20"/>
                <w:szCs w:val="20"/>
              </w:rPr>
            </w:pPr>
            <w:r>
              <w:rPr>
                <w:b/>
                <w:bCs/>
                <w:color w:val="000000"/>
                <w:sz w:val="20"/>
                <w:szCs w:val="20"/>
              </w:rPr>
              <w:t>825</w:t>
            </w:r>
          </w:p>
        </w:tc>
        <w:tc>
          <w:tcPr>
            <w:tcW w:w="50" w:type="pct"/>
            <w:noWrap/>
            <w:tcMar>
              <w:top w:w="5" w:type="dxa"/>
              <w:left w:w="5" w:type="dxa"/>
              <w:bottom w:w="20" w:type="dxa"/>
              <w:right w:w="5" w:type="dxa"/>
            </w:tcMar>
            <w:vAlign w:val="bottom"/>
            <w:hideMark/>
          </w:tcPr>
          <w:p w14:paraId="74D0960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18E97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C0EFA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BB73583" w14:textId="77777777" w:rsidR="000C1324" w:rsidRDefault="00291700">
            <w:pPr>
              <w:jc w:val="right"/>
              <w:rPr>
                <w:color w:val="000000"/>
                <w:sz w:val="20"/>
                <w:szCs w:val="20"/>
              </w:rPr>
            </w:pPr>
            <w:r>
              <w:rPr>
                <w:color w:val="000000"/>
                <w:sz w:val="20"/>
                <w:szCs w:val="20"/>
              </w:rPr>
              <w:t>1,098</w:t>
            </w:r>
          </w:p>
        </w:tc>
        <w:tc>
          <w:tcPr>
            <w:tcW w:w="50" w:type="pct"/>
            <w:noWrap/>
            <w:tcMar>
              <w:top w:w="5" w:type="dxa"/>
              <w:left w:w="5" w:type="dxa"/>
              <w:bottom w:w="20" w:type="dxa"/>
              <w:right w:w="5" w:type="dxa"/>
            </w:tcMar>
            <w:vAlign w:val="bottom"/>
            <w:hideMark/>
          </w:tcPr>
          <w:p w14:paraId="0E8C9F0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BD5C6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8E5B2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A4BE233" w14:textId="77777777" w:rsidR="000C1324" w:rsidRDefault="00291700">
            <w:pPr>
              <w:jc w:val="right"/>
              <w:rPr>
                <w:color w:val="000000"/>
                <w:sz w:val="20"/>
                <w:szCs w:val="20"/>
              </w:rPr>
            </w:pPr>
            <w:r>
              <w:rPr>
                <w:color w:val="000000"/>
                <w:sz w:val="20"/>
                <w:szCs w:val="20"/>
              </w:rPr>
              <w:t>988</w:t>
            </w:r>
          </w:p>
        </w:tc>
        <w:tc>
          <w:tcPr>
            <w:tcW w:w="50" w:type="pct"/>
            <w:noWrap/>
            <w:tcMar>
              <w:top w:w="5" w:type="dxa"/>
              <w:left w:w="5" w:type="dxa"/>
              <w:bottom w:w="20" w:type="dxa"/>
              <w:right w:w="5" w:type="dxa"/>
            </w:tcMar>
            <w:vAlign w:val="bottom"/>
            <w:hideMark/>
          </w:tcPr>
          <w:p w14:paraId="0C31A21C" w14:textId="77777777" w:rsidR="000C1324" w:rsidRDefault="00291700">
            <w:pPr>
              <w:rPr>
                <w:color w:val="000000"/>
                <w:sz w:val="20"/>
                <w:szCs w:val="20"/>
              </w:rPr>
            </w:pPr>
            <w:r>
              <w:rPr>
                <w:color w:val="000000"/>
                <w:sz w:val="20"/>
                <w:szCs w:val="20"/>
              </w:rPr>
              <w:t> </w:t>
            </w:r>
          </w:p>
        </w:tc>
      </w:tr>
      <w:tr w:rsidR="000C1324" w14:paraId="6F76B03F" w14:textId="77777777">
        <w:tc>
          <w:tcPr>
            <w:tcW w:w="0" w:type="auto"/>
            <w:tcMar>
              <w:top w:w="5" w:type="dxa"/>
              <w:left w:w="5" w:type="dxa"/>
              <w:bottom w:w="5" w:type="dxa"/>
              <w:right w:w="5" w:type="dxa"/>
            </w:tcMar>
            <w:vAlign w:val="bottom"/>
            <w:hideMark/>
          </w:tcPr>
          <w:p w14:paraId="0A265A78" w14:textId="77777777" w:rsidR="000C1324" w:rsidRDefault="00291700">
            <w:pPr>
              <w:ind w:left="180"/>
              <w:rPr>
                <w:color w:val="000000"/>
                <w:sz w:val="20"/>
                <w:szCs w:val="20"/>
              </w:rPr>
            </w:pPr>
            <w:r>
              <w:rPr>
                <w:color w:val="000000"/>
                <w:sz w:val="20"/>
                <w:szCs w:val="20"/>
              </w:rPr>
              <w:t>Total Worldwide</w:t>
            </w:r>
          </w:p>
        </w:tc>
        <w:tc>
          <w:tcPr>
            <w:tcW w:w="50" w:type="pct"/>
            <w:tcMar>
              <w:top w:w="5" w:type="dxa"/>
              <w:left w:w="5" w:type="dxa"/>
              <w:bottom w:w="5" w:type="dxa"/>
              <w:right w:w="5" w:type="dxa"/>
            </w:tcMar>
            <w:vAlign w:val="bottom"/>
            <w:hideMark/>
          </w:tcPr>
          <w:p w14:paraId="7C695FC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18CE368"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44FD05F1" w14:textId="77777777" w:rsidR="000C1324" w:rsidRDefault="00291700">
            <w:pPr>
              <w:jc w:val="right"/>
              <w:rPr>
                <w:color w:val="000000"/>
                <w:sz w:val="20"/>
                <w:szCs w:val="20"/>
              </w:rPr>
            </w:pPr>
            <w:r>
              <w:rPr>
                <w:b/>
                <w:bCs/>
                <w:color w:val="000000"/>
                <w:sz w:val="20"/>
                <w:szCs w:val="20"/>
              </w:rPr>
              <w:t>1,347</w:t>
            </w:r>
          </w:p>
        </w:tc>
        <w:tc>
          <w:tcPr>
            <w:tcW w:w="50" w:type="pct"/>
            <w:noWrap/>
            <w:tcMar>
              <w:top w:w="5" w:type="dxa"/>
              <w:left w:w="5" w:type="dxa"/>
              <w:bottom w:w="50" w:type="dxa"/>
              <w:right w:w="5" w:type="dxa"/>
            </w:tcMar>
            <w:vAlign w:val="bottom"/>
            <w:hideMark/>
          </w:tcPr>
          <w:p w14:paraId="39D9BD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45C8E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D38535B"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14E28807" w14:textId="77777777" w:rsidR="000C1324" w:rsidRDefault="00291700">
            <w:pPr>
              <w:jc w:val="right"/>
              <w:rPr>
                <w:color w:val="000000"/>
                <w:sz w:val="20"/>
                <w:szCs w:val="20"/>
              </w:rPr>
            </w:pPr>
            <w:r>
              <w:rPr>
                <w:color w:val="000000"/>
                <w:sz w:val="20"/>
                <w:szCs w:val="20"/>
              </w:rPr>
              <w:t>2,175</w:t>
            </w:r>
          </w:p>
        </w:tc>
        <w:tc>
          <w:tcPr>
            <w:tcW w:w="50" w:type="pct"/>
            <w:noWrap/>
            <w:tcMar>
              <w:top w:w="5" w:type="dxa"/>
              <w:left w:w="5" w:type="dxa"/>
              <w:bottom w:w="50" w:type="dxa"/>
              <w:right w:w="5" w:type="dxa"/>
            </w:tcMar>
            <w:vAlign w:val="bottom"/>
            <w:hideMark/>
          </w:tcPr>
          <w:p w14:paraId="518930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102B2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25393A9"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3B54B235" w14:textId="77777777" w:rsidR="000C1324" w:rsidRDefault="00291700">
            <w:pPr>
              <w:jc w:val="right"/>
              <w:rPr>
                <w:color w:val="000000"/>
                <w:sz w:val="20"/>
                <w:szCs w:val="20"/>
              </w:rPr>
            </w:pPr>
            <w:r>
              <w:rPr>
                <w:color w:val="000000"/>
                <w:sz w:val="20"/>
                <w:szCs w:val="20"/>
              </w:rPr>
              <w:t>2,211</w:t>
            </w:r>
          </w:p>
        </w:tc>
        <w:tc>
          <w:tcPr>
            <w:tcW w:w="50" w:type="pct"/>
            <w:noWrap/>
            <w:tcMar>
              <w:top w:w="5" w:type="dxa"/>
              <w:left w:w="5" w:type="dxa"/>
              <w:bottom w:w="50" w:type="dxa"/>
              <w:right w:w="5" w:type="dxa"/>
            </w:tcMar>
            <w:vAlign w:val="bottom"/>
            <w:hideMark/>
          </w:tcPr>
          <w:p w14:paraId="3B455FBD" w14:textId="77777777" w:rsidR="000C1324" w:rsidRDefault="00291700">
            <w:pPr>
              <w:rPr>
                <w:color w:val="000000"/>
                <w:sz w:val="20"/>
                <w:szCs w:val="20"/>
              </w:rPr>
            </w:pPr>
            <w:r>
              <w:rPr>
                <w:color w:val="000000"/>
                <w:sz w:val="20"/>
                <w:szCs w:val="20"/>
              </w:rPr>
              <w:t> </w:t>
            </w:r>
          </w:p>
        </w:tc>
      </w:tr>
      <w:tr w:rsidR="000C1324" w14:paraId="06B23535" w14:textId="77777777">
        <w:tc>
          <w:tcPr>
            <w:tcW w:w="0" w:type="auto"/>
            <w:tcMar>
              <w:top w:w="5" w:type="dxa"/>
              <w:left w:w="5" w:type="dxa"/>
              <w:bottom w:w="5" w:type="dxa"/>
              <w:right w:w="5" w:type="dxa"/>
            </w:tcMar>
            <w:vAlign w:val="bottom"/>
            <w:hideMark/>
          </w:tcPr>
          <w:p w14:paraId="375451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D5FB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15CB2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1E7F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1D0B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51AD4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71D4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E41E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61C2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7614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F0FE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5D94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03E698" w14:textId="77777777" w:rsidR="000C1324" w:rsidRDefault="00291700">
            <w:pPr>
              <w:rPr>
                <w:color w:val="000000"/>
                <w:sz w:val="20"/>
                <w:szCs w:val="20"/>
              </w:rPr>
            </w:pPr>
            <w:r>
              <w:rPr>
                <w:color w:val="000000"/>
                <w:sz w:val="20"/>
                <w:szCs w:val="20"/>
              </w:rPr>
              <w:t> </w:t>
            </w:r>
          </w:p>
        </w:tc>
      </w:tr>
      <w:tr w:rsidR="000C1324" w14:paraId="65BE1E0C" w14:textId="77777777">
        <w:tc>
          <w:tcPr>
            <w:tcW w:w="0" w:type="auto"/>
            <w:tcMar>
              <w:top w:w="5" w:type="dxa"/>
              <w:left w:w="5" w:type="dxa"/>
              <w:bottom w:w="5" w:type="dxa"/>
              <w:right w:w="5" w:type="dxa"/>
            </w:tcMar>
            <w:vAlign w:val="bottom"/>
            <w:hideMark/>
          </w:tcPr>
          <w:p w14:paraId="7DAFD983" w14:textId="77777777" w:rsidR="000C1324" w:rsidRDefault="00291700">
            <w:pPr>
              <w:rPr>
                <w:color w:val="000000"/>
                <w:sz w:val="20"/>
                <w:szCs w:val="20"/>
              </w:rPr>
            </w:pPr>
            <w:r>
              <w:rPr>
                <w:i/>
                <w:iCs/>
                <w:color w:val="000000"/>
                <w:sz w:val="20"/>
                <w:szCs w:val="20"/>
              </w:rPr>
              <w:t>Average Commodity Prices (2):</w:t>
            </w:r>
          </w:p>
        </w:tc>
        <w:tc>
          <w:tcPr>
            <w:tcW w:w="0" w:type="auto"/>
            <w:tcMar>
              <w:top w:w="5" w:type="dxa"/>
              <w:left w:w="5" w:type="dxa"/>
              <w:bottom w:w="5" w:type="dxa"/>
              <w:right w:w="5" w:type="dxa"/>
            </w:tcMar>
            <w:vAlign w:val="bottom"/>
            <w:hideMark/>
          </w:tcPr>
          <w:p w14:paraId="5E387DA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3A8F9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A39F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1A621C"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032AD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39E5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2DE34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745602"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0146E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D88F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07558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6834CC" w14:textId="77777777" w:rsidR="000C1324" w:rsidRDefault="00291700">
            <w:pPr>
              <w:rPr>
                <w:color w:val="000000"/>
                <w:sz w:val="20"/>
                <w:szCs w:val="20"/>
              </w:rPr>
            </w:pPr>
            <w:r>
              <w:rPr>
                <w:i/>
                <w:iCs/>
                <w:color w:val="000000"/>
                <w:sz w:val="20"/>
                <w:szCs w:val="20"/>
              </w:rPr>
              <w:t> </w:t>
            </w:r>
          </w:p>
        </w:tc>
      </w:tr>
      <w:tr w:rsidR="000C1324" w14:paraId="2C5E5F24" w14:textId="77777777">
        <w:tc>
          <w:tcPr>
            <w:tcW w:w="0" w:type="auto"/>
            <w:tcMar>
              <w:top w:w="5" w:type="dxa"/>
              <w:left w:w="5" w:type="dxa"/>
              <w:bottom w:w="5" w:type="dxa"/>
              <w:right w:w="5" w:type="dxa"/>
            </w:tcMar>
            <w:vAlign w:val="bottom"/>
            <w:hideMark/>
          </w:tcPr>
          <w:p w14:paraId="49939095" w14:textId="77777777" w:rsidR="000C1324" w:rsidRDefault="00291700">
            <w:pPr>
              <w:rPr>
                <w:color w:val="000000"/>
                <w:sz w:val="20"/>
                <w:szCs w:val="20"/>
              </w:rPr>
            </w:pPr>
            <w:r>
              <w:rPr>
                <w:color w:val="000000"/>
                <w:sz w:val="20"/>
                <w:szCs w:val="20"/>
              </w:rPr>
              <w:t>WTI crude oil (per barrel)</w:t>
            </w:r>
          </w:p>
        </w:tc>
        <w:tc>
          <w:tcPr>
            <w:tcW w:w="50" w:type="pct"/>
            <w:tcMar>
              <w:top w:w="5" w:type="dxa"/>
              <w:left w:w="5" w:type="dxa"/>
              <w:bottom w:w="5" w:type="dxa"/>
              <w:right w:w="5" w:type="dxa"/>
            </w:tcMar>
            <w:vAlign w:val="bottom"/>
            <w:hideMark/>
          </w:tcPr>
          <w:p w14:paraId="3D1E7A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520A9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76CEF83" w14:textId="77777777" w:rsidR="000C1324" w:rsidRDefault="00291700">
            <w:pPr>
              <w:jc w:val="right"/>
              <w:rPr>
                <w:color w:val="000000"/>
                <w:sz w:val="20"/>
                <w:szCs w:val="20"/>
              </w:rPr>
            </w:pPr>
            <w:r>
              <w:rPr>
                <w:b/>
                <w:bCs/>
                <w:color w:val="000000"/>
                <w:sz w:val="20"/>
                <w:szCs w:val="20"/>
              </w:rPr>
              <w:t>39.16</w:t>
            </w:r>
          </w:p>
        </w:tc>
        <w:tc>
          <w:tcPr>
            <w:tcW w:w="50" w:type="pct"/>
            <w:noWrap/>
            <w:tcMar>
              <w:top w:w="5" w:type="dxa"/>
              <w:left w:w="5" w:type="dxa"/>
              <w:bottom w:w="5" w:type="dxa"/>
              <w:right w:w="5" w:type="dxa"/>
            </w:tcMar>
            <w:vAlign w:val="bottom"/>
            <w:hideMark/>
          </w:tcPr>
          <w:p w14:paraId="392D585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A212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AEF0C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9590E83" w14:textId="77777777" w:rsidR="000C1324" w:rsidRDefault="00291700">
            <w:pPr>
              <w:jc w:val="right"/>
              <w:rPr>
                <w:color w:val="000000"/>
                <w:sz w:val="20"/>
                <w:szCs w:val="20"/>
              </w:rPr>
            </w:pPr>
            <w:r>
              <w:rPr>
                <w:color w:val="000000"/>
                <w:sz w:val="20"/>
                <w:szCs w:val="20"/>
              </w:rPr>
              <w:t>56.98</w:t>
            </w:r>
          </w:p>
        </w:tc>
        <w:tc>
          <w:tcPr>
            <w:tcW w:w="50" w:type="pct"/>
            <w:noWrap/>
            <w:tcMar>
              <w:top w:w="5" w:type="dxa"/>
              <w:left w:w="5" w:type="dxa"/>
              <w:bottom w:w="5" w:type="dxa"/>
              <w:right w:w="5" w:type="dxa"/>
            </w:tcMar>
            <w:vAlign w:val="bottom"/>
            <w:hideMark/>
          </w:tcPr>
          <w:p w14:paraId="488EA53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64D8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2256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EF0B848" w14:textId="77777777" w:rsidR="000C1324" w:rsidRDefault="00291700">
            <w:pPr>
              <w:jc w:val="right"/>
              <w:rPr>
                <w:color w:val="000000"/>
                <w:sz w:val="20"/>
                <w:szCs w:val="20"/>
              </w:rPr>
            </w:pPr>
            <w:r>
              <w:rPr>
                <w:color w:val="000000"/>
                <w:sz w:val="20"/>
                <w:szCs w:val="20"/>
              </w:rPr>
              <w:t>65.23</w:t>
            </w:r>
          </w:p>
        </w:tc>
        <w:tc>
          <w:tcPr>
            <w:tcW w:w="50" w:type="pct"/>
            <w:noWrap/>
            <w:tcMar>
              <w:top w:w="5" w:type="dxa"/>
              <w:left w:w="5" w:type="dxa"/>
              <w:bottom w:w="5" w:type="dxa"/>
              <w:right w:w="5" w:type="dxa"/>
            </w:tcMar>
            <w:vAlign w:val="bottom"/>
            <w:hideMark/>
          </w:tcPr>
          <w:p w14:paraId="43DA64EB" w14:textId="77777777" w:rsidR="000C1324" w:rsidRDefault="00291700">
            <w:pPr>
              <w:rPr>
                <w:color w:val="000000"/>
                <w:sz w:val="20"/>
                <w:szCs w:val="20"/>
              </w:rPr>
            </w:pPr>
            <w:r>
              <w:rPr>
                <w:color w:val="000000"/>
                <w:sz w:val="20"/>
                <w:szCs w:val="20"/>
              </w:rPr>
              <w:t> </w:t>
            </w:r>
          </w:p>
        </w:tc>
      </w:tr>
      <w:tr w:rsidR="000C1324" w14:paraId="4BD82E22" w14:textId="77777777">
        <w:tc>
          <w:tcPr>
            <w:tcW w:w="0" w:type="auto"/>
            <w:tcMar>
              <w:top w:w="5" w:type="dxa"/>
              <w:left w:w="5" w:type="dxa"/>
              <w:bottom w:w="5" w:type="dxa"/>
              <w:right w:w="5" w:type="dxa"/>
            </w:tcMar>
            <w:vAlign w:val="bottom"/>
            <w:hideMark/>
          </w:tcPr>
          <w:p w14:paraId="3B74C4C4" w14:textId="77777777" w:rsidR="000C1324" w:rsidRDefault="00291700">
            <w:pPr>
              <w:rPr>
                <w:color w:val="000000"/>
                <w:sz w:val="20"/>
                <w:szCs w:val="20"/>
              </w:rPr>
            </w:pPr>
            <w:r>
              <w:rPr>
                <w:color w:val="000000"/>
                <w:sz w:val="20"/>
                <w:szCs w:val="20"/>
              </w:rPr>
              <w:t>Brent crude oil (per barrel)</w:t>
            </w:r>
          </w:p>
        </w:tc>
        <w:tc>
          <w:tcPr>
            <w:tcW w:w="50" w:type="pct"/>
            <w:tcMar>
              <w:top w:w="5" w:type="dxa"/>
              <w:left w:w="5" w:type="dxa"/>
              <w:bottom w:w="5" w:type="dxa"/>
              <w:right w:w="5" w:type="dxa"/>
            </w:tcMar>
            <w:vAlign w:val="bottom"/>
            <w:hideMark/>
          </w:tcPr>
          <w:p w14:paraId="09AD61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74053B"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CF984E6" w14:textId="77777777" w:rsidR="000C1324" w:rsidRDefault="00291700">
            <w:pPr>
              <w:jc w:val="right"/>
              <w:rPr>
                <w:color w:val="000000"/>
                <w:sz w:val="20"/>
                <w:szCs w:val="20"/>
              </w:rPr>
            </w:pPr>
            <w:r>
              <w:rPr>
                <w:b/>
                <w:bCs/>
                <w:color w:val="000000"/>
                <w:sz w:val="20"/>
                <w:szCs w:val="20"/>
              </w:rPr>
              <w:t>41.96</w:t>
            </w:r>
          </w:p>
        </w:tc>
        <w:tc>
          <w:tcPr>
            <w:tcW w:w="50" w:type="pct"/>
            <w:noWrap/>
            <w:tcMar>
              <w:top w:w="5" w:type="dxa"/>
              <w:left w:w="5" w:type="dxa"/>
              <w:bottom w:w="5" w:type="dxa"/>
              <w:right w:w="5" w:type="dxa"/>
            </w:tcMar>
            <w:vAlign w:val="bottom"/>
            <w:hideMark/>
          </w:tcPr>
          <w:p w14:paraId="5B6C24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C3FE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F46E1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F2F45C2" w14:textId="77777777" w:rsidR="000C1324" w:rsidRDefault="00291700">
            <w:pPr>
              <w:jc w:val="right"/>
              <w:rPr>
                <w:color w:val="000000"/>
                <w:sz w:val="20"/>
                <w:szCs w:val="20"/>
              </w:rPr>
            </w:pPr>
            <w:r>
              <w:rPr>
                <w:color w:val="000000"/>
                <w:sz w:val="20"/>
                <w:szCs w:val="20"/>
              </w:rPr>
              <w:t>64.28</w:t>
            </w:r>
          </w:p>
        </w:tc>
        <w:tc>
          <w:tcPr>
            <w:tcW w:w="50" w:type="pct"/>
            <w:noWrap/>
            <w:tcMar>
              <w:top w:w="5" w:type="dxa"/>
              <w:left w:w="5" w:type="dxa"/>
              <w:bottom w:w="5" w:type="dxa"/>
              <w:right w:w="5" w:type="dxa"/>
            </w:tcMar>
            <w:vAlign w:val="bottom"/>
            <w:hideMark/>
          </w:tcPr>
          <w:p w14:paraId="53941D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3DE68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C2FB5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4309744" w14:textId="77777777" w:rsidR="000C1324" w:rsidRDefault="00291700">
            <w:pPr>
              <w:jc w:val="right"/>
              <w:rPr>
                <w:color w:val="000000"/>
                <w:sz w:val="20"/>
                <w:szCs w:val="20"/>
              </w:rPr>
            </w:pPr>
            <w:r>
              <w:rPr>
                <w:color w:val="000000"/>
                <w:sz w:val="20"/>
                <w:szCs w:val="20"/>
              </w:rPr>
              <w:t>71.34</w:t>
            </w:r>
          </w:p>
        </w:tc>
        <w:tc>
          <w:tcPr>
            <w:tcW w:w="50" w:type="pct"/>
            <w:noWrap/>
            <w:tcMar>
              <w:top w:w="5" w:type="dxa"/>
              <w:left w:w="5" w:type="dxa"/>
              <w:bottom w:w="5" w:type="dxa"/>
              <w:right w:w="5" w:type="dxa"/>
            </w:tcMar>
            <w:vAlign w:val="bottom"/>
            <w:hideMark/>
          </w:tcPr>
          <w:p w14:paraId="7727C5B2" w14:textId="77777777" w:rsidR="000C1324" w:rsidRDefault="00291700">
            <w:pPr>
              <w:rPr>
                <w:color w:val="000000"/>
                <w:sz w:val="20"/>
                <w:szCs w:val="20"/>
              </w:rPr>
            </w:pPr>
            <w:r>
              <w:rPr>
                <w:color w:val="000000"/>
                <w:sz w:val="20"/>
                <w:szCs w:val="20"/>
              </w:rPr>
              <w:t> </w:t>
            </w:r>
          </w:p>
        </w:tc>
      </w:tr>
      <w:tr w:rsidR="000C1324" w14:paraId="69AF7D9D" w14:textId="77777777">
        <w:tc>
          <w:tcPr>
            <w:tcW w:w="0" w:type="auto"/>
            <w:tcMar>
              <w:top w:w="5" w:type="dxa"/>
              <w:left w:w="5" w:type="dxa"/>
              <w:bottom w:w="5" w:type="dxa"/>
              <w:right w:w="5" w:type="dxa"/>
            </w:tcMar>
            <w:vAlign w:val="bottom"/>
            <w:hideMark/>
          </w:tcPr>
          <w:p w14:paraId="3F6E9A8E" w14:textId="77777777" w:rsidR="000C1324" w:rsidRDefault="00291700">
            <w:pPr>
              <w:rPr>
                <w:color w:val="000000"/>
                <w:sz w:val="20"/>
                <w:szCs w:val="20"/>
              </w:rPr>
            </w:pPr>
            <w:r>
              <w:rPr>
                <w:color w:val="000000"/>
                <w:sz w:val="20"/>
                <w:szCs w:val="20"/>
              </w:rPr>
              <w:t>Natural gas ($/Mcf)</w:t>
            </w:r>
          </w:p>
        </w:tc>
        <w:tc>
          <w:tcPr>
            <w:tcW w:w="50" w:type="pct"/>
            <w:tcMar>
              <w:top w:w="5" w:type="dxa"/>
              <w:left w:w="5" w:type="dxa"/>
              <w:bottom w:w="5" w:type="dxa"/>
              <w:right w:w="5" w:type="dxa"/>
            </w:tcMar>
            <w:vAlign w:val="bottom"/>
            <w:hideMark/>
          </w:tcPr>
          <w:p w14:paraId="112C09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62803E"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ADEC7A8" w14:textId="77777777" w:rsidR="000C1324" w:rsidRDefault="00291700">
            <w:pPr>
              <w:jc w:val="right"/>
              <w:rPr>
                <w:color w:val="000000"/>
                <w:sz w:val="20"/>
                <w:szCs w:val="20"/>
              </w:rPr>
            </w:pPr>
            <w:r>
              <w:rPr>
                <w:b/>
                <w:bCs/>
                <w:color w:val="000000"/>
                <w:sz w:val="20"/>
                <w:szCs w:val="20"/>
              </w:rPr>
              <w:t>2.03</w:t>
            </w:r>
          </w:p>
        </w:tc>
        <w:tc>
          <w:tcPr>
            <w:tcW w:w="50" w:type="pct"/>
            <w:noWrap/>
            <w:tcMar>
              <w:top w:w="5" w:type="dxa"/>
              <w:left w:w="5" w:type="dxa"/>
              <w:bottom w:w="5" w:type="dxa"/>
              <w:right w:w="5" w:type="dxa"/>
            </w:tcMar>
            <w:vAlign w:val="bottom"/>
            <w:hideMark/>
          </w:tcPr>
          <w:p w14:paraId="6F9E38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EC15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FDA8E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846286C" w14:textId="77777777" w:rsidR="000C1324" w:rsidRDefault="00291700">
            <w:pPr>
              <w:jc w:val="right"/>
              <w:rPr>
                <w:color w:val="000000"/>
                <w:sz w:val="20"/>
                <w:szCs w:val="20"/>
              </w:rPr>
            </w:pPr>
            <w:r>
              <w:rPr>
                <w:color w:val="000000"/>
                <w:sz w:val="20"/>
                <w:szCs w:val="20"/>
              </w:rPr>
              <w:t>2.56</w:t>
            </w:r>
          </w:p>
        </w:tc>
        <w:tc>
          <w:tcPr>
            <w:tcW w:w="50" w:type="pct"/>
            <w:noWrap/>
            <w:tcMar>
              <w:top w:w="5" w:type="dxa"/>
              <w:left w:w="5" w:type="dxa"/>
              <w:bottom w:w="5" w:type="dxa"/>
              <w:right w:w="5" w:type="dxa"/>
            </w:tcMar>
            <w:vAlign w:val="bottom"/>
            <w:hideMark/>
          </w:tcPr>
          <w:p w14:paraId="468984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9B2E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4382D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8FE65B0" w14:textId="77777777" w:rsidR="000C1324" w:rsidRDefault="00291700">
            <w:pPr>
              <w:jc w:val="right"/>
              <w:rPr>
                <w:color w:val="000000"/>
                <w:sz w:val="20"/>
                <w:szCs w:val="20"/>
              </w:rPr>
            </w:pPr>
            <w:r>
              <w:rPr>
                <w:color w:val="000000"/>
                <w:sz w:val="20"/>
                <w:szCs w:val="20"/>
              </w:rPr>
              <w:t>3.15</w:t>
            </w:r>
          </w:p>
        </w:tc>
        <w:tc>
          <w:tcPr>
            <w:tcW w:w="50" w:type="pct"/>
            <w:noWrap/>
            <w:tcMar>
              <w:top w:w="5" w:type="dxa"/>
              <w:left w:w="5" w:type="dxa"/>
              <w:bottom w:w="5" w:type="dxa"/>
              <w:right w:w="5" w:type="dxa"/>
            </w:tcMar>
            <w:vAlign w:val="bottom"/>
            <w:hideMark/>
          </w:tcPr>
          <w:p w14:paraId="02900229" w14:textId="77777777" w:rsidR="000C1324" w:rsidRDefault="00291700">
            <w:pPr>
              <w:rPr>
                <w:color w:val="000000"/>
                <w:sz w:val="20"/>
                <w:szCs w:val="20"/>
              </w:rPr>
            </w:pPr>
            <w:r>
              <w:rPr>
                <w:color w:val="000000"/>
                <w:sz w:val="20"/>
                <w:szCs w:val="20"/>
              </w:rPr>
              <w:t> </w:t>
            </w:r>
          </w:p>
        </w:tc>
      </w:tr>
      <w:tr w:rsidR="000C1324" w14:paraId="5D0EAF1C" w14:textId="77777777">
        <w:tc>
          <w:tcPr>
            <w:tcW w:w="0" w:type="auto"/>
            <w:tcMar>
              <w:top w:w="5" w:type="dxa"/>
              <w:left w:w="5" w:type="dxa"/>
              <w:bottom w:w="5" w:type="dxa"/>
              <w:right w:w="5" w:type="dxa"/>
            </w:tcMar>
            <w:vAlign w:val="bottom"/>
            <w:hideMark/>
          </w:tcPr>
          <w:p w14:paraId="0C72DC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6F1FC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21FF9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56FA7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D4041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AEDF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AEB7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CD3B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7F51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5AF4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5A57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D8F8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CB6C82" w14:textId="77777777" w:rsidR="000C1324" w:rsidRDefault="00291700">
            <w:pPr>
              <w:rPr>
                <w:color w:val="000000"/>
                <w:sz w:val="20"/>
                <w:szCs w:val="20"/>
              </w:rPr>
            </w:pPr>
            <w:r>
              <w:rPr>
                <w:color w:val="000000"/>
                <w:sz w:val="20"/>
                <w:szCs w:val="20"/>
              </w:rPr>
              <w:t> </w:t>
            </w:r>
          </w:p>
        </w:tc>
      </w:tr>
      <w:tr w:rsidR="000C1324" w14:paraId="000C536F" w14:textId="77777777">
        <w:tc>
          <w:tcPr>
            <w:tcW w:w="0" w:type="auto"/>
            <w:tcMar>
              <w:top w:w="5" w:type="dxa"/>
              <w:left w:w="5" w:type="dxa"/>
              <w:bottom w:w="5" w:type="dxa"/>
              <w:right w:w="5" w:type="dxa"/>
            </w:tcMar>
            <w:vAlign w:val="bottom"/>
            <w:hideMark/>
          </w:tcPr>
          <w:p w14:paraId="1760B6FE" w14:textId="77777777" w:rsidR="000C1324" w:rsidRDefault="00291700">
            <w:pPr>
              <w:rPr>
                <w:color w:val="000000"/>
                <w:sz w:val="20"/>
                <w:szCs w:val="20"/>
              </w:rPr>
            </w:pPr>
            <w:r>
              <w:rPr>
                <w:color w:val="000000"/>
                <w:sz w:val="20"/>
                <w:szCs w:val="20"/>
              </w:rPr>
              <w:t>Average Monthly U.S. Well Permits (3)</w:t>
            </w:r>
          </w:p>
        </w:tc>
        <w:tc>
          <w:tcPr>
            <w:tcW w:w="50" w:type="pct"/>
            <w:tcMar>
              <w:top w:w="5" w:type="dxa"/>
              <w:left w:w="5" w:type="dxa"/>
              <w:bottom w:w="5" w:type="dxa"/>
              <w:right w:w="5" w:type="dxa"/>
            </w:tcMar>
            <w:vAlign w:val="bottom"/>
            <w:hideMark/>
          </w:tcPr>
          <w:p w14:paraId="7458DE6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57FA3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27EF9F" w14:textId="77777777" w:rsidR="000C1324" w:rsidRDefault="00291700">
            <w:pPr>
              <w:jc w:val="right"/>
              <w:rPr>
                <w:color w:val="000000"/>
                <w:sz w:val="20"/>
                <w:szCs w:val="20"/>
              </w:rPr>
            </w:pPr>
            <w:r>
              <w:rPr>
                <w:b/>
                <w:bCs/>
                <w:color w:val="000000"/>
                <w:sz w:val="20"/>
                <w:szCs w:val="20"/>
              </w:rPr>
              <w:t>1,614</w:t>
            </w:r>
          </w:p>
        </w:tc>
        <w:tc>
          <w:tcPr>
            <w:tcW w:w="50" w:type="pct"/>
            <w:noWrap/>
            <w:tcMar>
              <w:top w:w="5" w:type="dxa"/>
              <w:left w:w="5" w:type="dxa"/>
              <w:bottom w:w="5" w:type="dxa"/>
              <w:right w:w="5" w:type="dxa"/>
            </w:tcMar>
            <w:vAlign w:val="bottom"/>
            <w:hideMark/>
          </w:tcPr>
          <w:p w14:paraId="09206B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B96AB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40812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A82469" w14:textId="77777777" w:rsidR="000C1324" w:rsidRDefault="00291700">
            <w:pPr>
              <w:jc w:val="right"/>
              <w:rPr>
                <w:color w:val="000000"/>
                <w:sz w:val="20"/>
                <w:szCs w:val="20"/>
              </w:rPr>
            </w:pPr>
            <w:r>
              <w:rPr>
                <w:color w:val="000000"/>
                <w:sz w:val="20"/>
                <w:szCs w:val="20"/>
              </w:rPr>
              <w:t>4,494</w:t>
            </w:r>
          </w:p>
        </w:tc>
        <w:tc>
          <w:tcPr>
            <w:tcW w:w="50" w:type="pct"/>
            <w:noWrap/>
            <w:tcMar>
              <w:top w:w="5" w:type="dxa"/>
              <w:left w:w="5" w:type="dxa"/>
              <w:bottom w:w="5" w:type="dxa"/>
              <w:right w:w="5" w:type="dxa"/>
            </w:tcMar>
            <w:vAlign w:val="bottom"/>
            <w:hideMark/>
          </w:tcPr>
          <w:p w14:paraId="0989CF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EB19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3B4AF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B7631B" w14:textId="77777777" w:rsidR="000C1324" w:rsidRDefault="00291700">
            <w:pPr>
              <w:jc w:val="right"/>
              <w:rPr>
                <w:color w:val="000000"/>
                <w:sz w:val="20"/>
                <w:szCs w:val="20"/>
              </w:rPr>
            </w:pPr>
            <w:r>
              <w:rPr>
                <w:color w:val="000000"/>
                <w:sz w:val="20"/>
                <w:szCs w:val="20"/>
              </w:rPr>
              <w:t>4,652</w:t>
            </w:r>
          </w:p>
        </w:tc>
        <w:tc>
          <w:tcPr>
            <w:tcW w:w="50" w:type="pct"/>
            <w:noWrap/>
            <w:tcMar>
              <w:top w:w="5" w:type="dxa"/>
              <w:left w:w="5" w:type="dxa"/>
              <w:bottom w:w="5" w:type="dxa"/>
              <w:right w:w="5" w:type="dxa"/>
            </w:tcMar>
            <w:vAlign w:val="bottom"/>
            <w:hideMark/>
          </w:tcPr>
          <w:p w14:paraId="2361F54D" w14:textId="77777777" w:rsidR="000C1324" w:rsidRDefault="00291700">
            <w:pPr>
              <w:rPr>
                <w:color w:val="000000"/>
                <w:sz w:val="20"/>
                <w:szCs w:val="20"/>
              </w:rPr>
            </w:pPr>
            <w:r>
              <w:rPr>
                <w:color w:val="000000"/>
                <w:sz w:val="20"/>
                <w:szCs w:val="20"/>
              </w:rPr>
              <w:t> </w:t>
            </w:r>
          </w:p>
        </w:tc>
      </w:tr>
      <w:tr w:rsidR="000C1324" w14:paraId="4B079DD7" w14:textId="77777777">
        <w:tc>
          <w:tcPr>
            <w:tcW w:w="0" w:type="auto"/>
            <w:tcMar>
              <w:top w:w="5" w:type="dxa"/>
              <w:left w:w="5" w:type="dxa"/>
              <w:bottom w:w="5" w:type="dxa"/>
              <w:right w:w="5" w:type="dxa"/>
            </w:tcMar>
            <w:vAlign w:val="bottom"/>
            <w:hideMark/>
          </w:tcPr>
          <w:p w14:paraId="73E96F3C" w14:textId="77777777" w:rsidR="000C1324" w:rsidRDefault="00291700">
            <w:pPr>
              <w:rPr>
                <w:color w:val="000000"/>
                <w:sz w:val="20"/>
                <w:szCs w:val="20"/>
              </w:rPr>
            </w:pPr>
            <w:r>
              <w:rPr>
                <w:color w:val="000000"/>
                <w:sz w:val="20"/>
                <w:szCs w:val="20"/>
              </w:rPr>
              <w:t>U.S. Wells Completed (2)</w:t>
            </w:r>
          </w:p>
        </w:tc>
        <w:tc>
          <w:tcPr>
            <w:tcW w:w="50" w:type="pct"/>
            <w:tcMar>
              <w:top w:w="5" w:type="dxa"/>
              <w:left w:w="5" w:type="dxa"/>
              <w:bottom w:w="5" w:type="dxa"/>
              <w:right w:w="5" w:type="dxa"/>
            </w:tcMar>
            <w:vAlign w:val="bottom"/>
            <w:hideMark/>
          </w:tcPr>
          <w:p w14:paraId="5D5D4D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75125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94D273D" w14:textId="77777777" w:rsidR="000C1324" w:rsidRDefault="00291700">
            <w:pPr>
              <w:jc w:val="right"/>
              <w:rPr>
                <w:color w:val="000000"/>
                <w:sz w:val="20"/>
                <w:szCs w:val="20"/>
              </w:rPr>
            </w:pPr>
            <w:r>
              <w:rPr>
                <w:b/>
                <w:bCs/>
                <w:color w:val="000000"/>
                <w:sz w:val="20"/>
                <w:szCs w:val="20"/>
              </w:rPr>
              <w:t>7,394</w:t>
            </w:r>
          </w:p>
        </w:tc>
        <w:tc>
          <w:tcPr>
            <w:tcW w:w="50" w:type="pct"/>
            <w:noWrap/>
            <w:tcMar>
              <w:top w:w="5" w:type="dxa"/>
              <w:left w:w="5" w:type="dxa"/>
              <w:bottom w:w="5" w:type="dxa"/>
              <w:right w:w="5" w:type="dxa"/>
            </w:tcMar>
            <w:vAlign w:val="bottom"/>
            <w:hideMark/>
          </w:tcPr>
          <w:p w14:paraId="0FE719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C111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D5E0D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1F3E05" w14:textId="77777777" w:rsidR="000C1324" w:rsidRDefault="00291700">
            <w:pPr>
              <w:jc w:val="right"/>
              <w:rPr>
                <w:color w:val="000000"/>
                <w:sz w:val="20"/>
                <w:szCs w:val="20"/>
              </w:rPr>
            </w:pPr>
            <w:r>
              <w:rPr>
                <w:color w:val="000000"/>
                <w:sz w:val="20"/>
                <w:szCs w:val="20"/>
              </w:rPr>
              <w:t>14,362</w:t>
            </w:r>
          </w:p>
        </w:tc>
        <w:tc>
          <w:tcPr>
            <w:tcW w:w="50" w:type="pct"/>
            <w:noWrap/>
            <w:tcMar>
              <w:top w:w="5" w:type="dxa"/>
              <w:left w:w="5" w:type="dxa"/>
              <w:bottom w:w="5" w:type="dxa"/>
              <w:right w:w="5" w:type="dxa"/>
            </w:tcMar>
            <w:vAlign w:val="bottom"/>
            <w:hideMark/>
          </w:tcPr>
          <w:p w14:paraId="4D9B1C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9607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B068C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B1B08D" w14:textId="77777777" w:rsidR="000C1324" w:rsidRDefault="00291700">
            <w:pPr>
              <w:jc w:val="right"/>
              <w:rPr>
                <w:color w:val="000000"/>
                <w:sz w:val="20"/>
                <w:szCs w:val="20"/>
              </w:rPr>
            </w:pPr>
            <w:r>
              <w:rPr>
                <w:color w:val="000000"/>
                <w:sz w:val="20"/>
                <w:szCs w:val="20"/>
              </w:rPr>
              <w:t>14,753</w:t>
            </w:r>
          </w:p>
        </w:tc>
        <w:tc>
          <w:tcPr>
            <w:tcW w:w="50" w:type="pct"/>
            <w:noWrap/>
            <w:tcMar>
              <w:top w:w="5" w:type="dxa"/>
              <w:left w:w="5" w:type="dxa"/>
              <w:bottom w:w="5" w:type="dxa"/>
              <w:right w:w="5" w:type="dxa"/>
            </w:tcMar>
            <w:vAlign w:val="bottom"/>
            <w:hideMark/>
          </w:tcPr>
          <w:p w14:paraId="3DCF0BE1" w14:textId="77777777" w:rsidR="000C1324" w:rsidRDefault="00291700">
            <w:pPr>
              <w:rPr>
                <w:color w:val="000000"/>
                <w:sz w:val="20"/>
                <w:szCs w:val="20"/>
              </w:rPr>
            </w:pPr>
            <w:r>
              <w:rPr>
                <w:color w:val="000000"/>
                <w:sz w:val="20"/>
                <w:szCs w:val="20"/>
              </w:rPr>
              <w:t> </w:t>
            </w:r>
          </w:p>
        </w:tc>
      </w:tr>
      <w:tr w:rsidR="000C1324" w14:paraId="2D5274E3" w14:textId="77777777">
        <w:tc>
          <w:tcPr>
            <w:tcW w:w="0" w:type="auto"/>
            <w:tcMar>
              <w:top w:w="5" w:type="dxa"/>
              <w:left w:w="5" w:type="dxa"/>
              <w:bottom w:w="5" w:type="dxa"/>
              <w:right w:w="5" w:type="dxa"/>
            </w:tcMar>
            <w:vAlign w:val="bottom"/>
            <w:hideMark/>
          </w:tcPr>
          <w:p w14:paraId="7E3F188B" w14:textId="77777777" w:rsidR="000C1324" w:rsidRDefault="00291700">
            <w:pPr>
              <w:rPr>
                <w:color w:val="000000"/>
                <w:sz w:val="20"/>
                <w:szCs w:val="20"/>
              </w:rPr>
            </w:pPr>
            <w:r>
              <w:rPr>
                <w:color w:val="000000"/>
                <w:sz w:val="20"/>
                <w:szCs w:val="20"/>
              </w:rPr>
              <w:t>3:2:1 Crack Spread (4)</w:t>
            </w:r>
          </w:p>
        </w:tc>
        <w:tc>
          <w:tcPr>
            <w:tcW w:w="50" w:type="pct"/>
            <w:tcMar>
              <w:top w:w="5" w:type="dxa"/>
              <w:left w:w="5" w:type="dxa"/>
              <w:bottom w:w="5" w:type="dxa"/>
              <w:right w:w="5" w:type="dxa"/>
            </w:tcMar>
            <w:vAlign w:val="bottom"/>
            <w:hideMark/>
          </w:tcPr>
          <w:p w14:paraId="559D8B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06228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E678B94" w14:textId="77777777" w:rsidR="000C1324" w:rsidRDefault="00291700">
            <w:pPr>
              <w:jc w:val="right"/>
              <w:rPr>
                <w:color w:val="000000"/>
                <w:sz w:val="20"/>
                <w:szCs w:val="20"/>
              </w:rPr>
            </w:pPr>
            <w:r>
              <w:rPr>
                <w:b/>
                <w:bCs/>
                <w:color w:val="000000"/>
                <w:sz w:val="20"/>
                <w:szCs w:val="20"/>
              </w:rPr>
              <w:t>11.29</w:t>
            </w:r>
          </w:p>
        </w:tc>
        <w:tc>
          <w:tcPr>
            <w:tcW w:w="50" w:type="pct"/>
            <w:noWrap/>
            <w:tcMar>
              <w:top w:w="5" w:type="dxa"/>
              <w:left w:w="5" w:type="dxa"/>
              <w:bottom w:w="5" w:type="dxa"/>
              <w:right w:w="5" w:type="dxa"/>
            </w:tcMar>
            <w:vAlign w:val="bottom"/>
            <w:hideMark/>
          </w:tcPr>
          <w:p w14:paraId="256294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DDE2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44F3A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844F989" w14:textId="77777777" w:rsidR="000C1324" w:rsidRDefault="00291700">
            <w:pPr>
              <w:jc w:val="right"/>
              <w:rPr>
                <w:color w:val="000000"/>
                <w:sz w:val="20"/>
                <w:szCs w:val="20"/>
              </w:rPr>
            </w:pPr>
            <w:r>
              <w:rPr>
                <w:color w:val="000000"/>
                <w:sz w:val="20"/>
                <w:szCs w:val="20"/>
              </w:rPr>
              <w:t>18.23</w:t>
            </w:r>
          </w:p>
        </w:tc>
        <w:tc>
          <w:tcPr>
            <w:tcW w:w="50" w:type="pct"/>
            <w:noWrap/>
            <w:tcMar>
              <w:top w:w="5" w:type="dxa"/>
              <w:left w:w="5" w:type="dxa"/>
              <w:bottom w:w="5" w:type="dxa"/>
              <w:right w:w="5" w:type="dxa"/>
            </w:tcMar>
            <w:vAlign w:val="bottom"/>
            <w:hideMark/>
          </w:tcPr>
          <w:p w14:paraId="2925AD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79F7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7B97E"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033FD20" w14:textId="77777777" w:rsidR="000C1324" w:rsidRDefault="00291700">
            <w:pPr>
              <w:jc w:val="right"/>
              <w:rPr>
                <w:color w:val="000000"/>
                <w:sz w:val="20"/>
                <w:szCs w:val="20"/>
              </w:rPr>
            </w:pPr>
            <w:r>
              <w:rPr>
                <w:color w:val="000000"/>
                <w:sz w:val="20"/>
                <w:szCs w:val="20"/>
              </w:rPr>
              <w:t>18.09</w:t>
            </w:r>
          </w:p>
        </w:tc>
        <w:tc>
          <w:tcPr>
            <w:tcW w:w="50" w:type="pct"/>
            <w:noWrap/>
            <w:tcMar>
              <w:top w:w="5" w:type="dxa"/>
              <w:left w:w="5" w:type="dxa"/>
              <w:bottom w:w="5" w:type="dxa"/>
              <w:right w:w="5" w:type="dxa"/>
            </w:tcMar>
            <w:vAlign w:val="bottom"/>
            <w:hideMark/>
          </w:tcPr>
          <w:p w14:paraId="7582931B" w14:textId="77777777" w:rsidR="000C1324" w:rsidRDefault="00291700">
            <w:pPr>
              <w:rPr>
                <w:color w:val="000000"/>
                <w:sz w:val="20"/>
                <w:szCs w:val="20"/>
              </w:rPr>
            </w:pPr>
            <w:r>
              <w:rPr>
                <w:color w:val="000000"/>
                <w:sz w:val="20"/>
                <w:szCs w:val="20"/>
              </w:rPr>
              <w:t> </w:t>
            </w:r>
          </w:p>
        </w:tc>
      </w:tr>
    </w:tbl>
    <w:p w14:paraId="4F5AE887" w14:textId="77777777" w:rsidR="000C1324" w:rsidRDefault="00291700">
      <w:pPr>
        <w:ind w:left="144" w:right="144"/>
        <w:rPr>
          <w:sz w:val="20"/>
          <w:szCs w:val="20"/>
        </w:rPr>
      </w:pPr>
      <w:r>
        <w:rPr>
          <w:sz w:val="20"/>
          <w:szCs w:val="20"/>
        </w:rPr>
        <w:t> </w:t>
      </w:r>
    </w:p>
    <w:p w14:paraId="6D97687E" w14:textId="77777777" w:rsidR="000C1324" w:rsidRPr="00AF4B06" w:rsidRDefault="00424CAD">
      <w:pPr>
        <w:spacing w:before="60" w:after="60"/>
        <w:ind w:left="159" w:right="159"/>
        <w:rPr>
          <w:color w:val="000000"/>
          <w:sz w:val="18"/>
          <w:szCs w:val="18"/>
        </w:rPr>
      </w:pPr>
      <w:r>
        <w:rPr>
          <w:sz w:val="22"/>
          <w:szCs w:val="22"/>
        </w:rPr>
        <w:pict w14:anchorId="21FC2585">
          <v:rect id="_x0000_i1032" style="width:46.8pt;height:2.25pt" o:hrpct="100"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AF4B06" w14:paraId="60300B50" w14:textId="77777777">
        <w:tc>
          <w:tcPr>
            <w:tcW w:w="360" w:type="dxa"/>
            <w:tcMar>
              <w:top w:w="5" w:type="dxa"/>
              <w:left w:w="5" w:type="dxa"/>
              <w:bottom w:w="5" w:type="dxa"/>
              <w:right w:w="5" w:type="dxa"/>
            </w:tcMar>
            <w:hideMark/>
          </w:tcPr>
          <w:p w14:paraId="6490A7BA" w14:textId="77777777" w:rsidR="000C1324" w:rsidRPr="00AF4B06" w:rsidRDefault="00291700">
            <w:pPr>
              <w:rPr>
                <w:color w:val="000000"/>
                <w:sz w:val="18"/>
                <w:szCs w:val="18"/>
              </w:rPr>
            </w:pPr>
            <w:r w:rsidRPr="00AF4B06">
              <w:rPr>
                <w:i/>
                <w:iCs/>
                <w:color w:val="000000"/>
                <w:sz w:val="18"/>
                <w:szCs w:val="18"/>
              </w:rPr>
              <w:t xml:space="preserve">(1) </w:t>
            </w:r>
          </w:p>
        </w:tc>
        <w:tc>
          <w:tcPr>
            <w:tcW w:w="0" w:type="auto"/>
            <w:tcMar>
              <w:top w:w="5" w:type="dxa"/>
              <w:left w:w="5" w:type="dxa"/>
              <w:bottom w:w="5" w:type="dxa"/>
              <w:right w:w="5" w:type="dxa"/>
            </w:tcMar>
            <w:hideMark/>
          </w:tcPr>
          <w:p w14:paraId="1C7F7173" w14:textId="77777777" w:rsidR="000C1324" w:rsidRPr="00AF4B06" w:rsidRDefault="00291700">
            <w:pPr>
              <w:rPr>
                <w:color w:val="000000"/>
                <w:sz w:val="18"/>
                <w:szCs w:val="18"/>
              </w:rPr>
            </w:pPr>
            <w:r w:rsidRPr="00AF4B06">
              <w:rPr>
                <w:i/>
                <w:iCs/>
                <w:color w:val="000000"/>
                <w:sz w:val="18"/>
                <w:szCs w:val="18"/>
              </w:rPr>
              <w:t>Source-Baker Hughes (</w:t>
            </w:r>
            <w:r w:rsidRPr="00AF4B06">
              <w:rPr>
                <w:i/>
                <w:iCs/>
                <w:color w:val="000000"/>
                <w:sz w:val="18"/>
                <w:szCs w:val="18"/>
                <w:u w:val="single" w:color="000000"/>
              </w:rPr>
              <w:t>www.bakerhughes.com</w:t>
            </w:r>
            <w:r w:rsidRPr="00AF4B06">
              <w:rPr>
                <w:i/>
                <w:iCs/>
                <w:color w:val="000000"/>
                <w:sz w:val="18"/>
                <w:szCs w:val="18"/>
              </w:rPr>
              <w:t>) (Total rig count includes oil, natural gas and other rigs.)</w:t>
            </w:r>
          </w:p>
        </w:tc>
      </w:tr>
    </w:tbl>
    <w:p w14:paraId="2E2EE14B" w14:textId="77777777" w:rsidR="000C1324" w:rsidRPr="00AF4B06"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AF4B06" w14:paraId="6AE87FEE" w14:textId="77777777">
        <w:tc>
          <w:tcPr>
            <w:tcW w:w="360" w:type="dxa"/>
            <w:tcMar>
              <w:top w:w="5" w:type="dxa"/>
              <w:left w:w="5" w:type="dxa"/>
              <w:bottom w:w="5" w:type="dxa"/>
              <w:right w:w="5" w:type="dxa"/>
            </w:tcMar>
            <w:hideMark/>
          </w:tcPr>
          <w:p w14:paraId="5785BCEE" w14:textId="77777777" w:rsidR="000C1324" w:rsidRPr="00AF4B06" w:rsidRDefault="00291700">
            <w:pPr>
              <w:rPr>
                <w:color w:val="000000"/>
                <w:sz w:val="18"/>
                <w:szCs w:val="18"/>
              </w:rPr>
            </w:pPr>
            <w:r w:rsidRPr="00AF4B06">
              <w:rPr>
                <w:i/>
                <w:iCs/>
                <w:color w:val="000000"/>
                <w:sz w:val="18"/>
                <w:szCs w:val="18"/>
              </w:rPr>
              <w:t xml:space="preserve">(2) </w:t>
            </w:r>
          </w:p>
        </w:tc>
        <w:tc>
          <w:tcPr>
            <w:tcW w:w="0" w:type="auto"/>
            <w:tcMar>
              <w:top w:w="5" w:type="dxa"/>
              <w:left w:w="5" w:type="dxa"/>
              <w:bottom w:w="5" w:type="dxa"/>
              <w:right w:w="5" w:type="dxa"/>
            </w:tcMar>
            <w:hideMark/>
          </w:tcPr>
          <w:p w14:paraId="40ADE9A0" w14:textId="77777777" w:rsidR="000C1324" w:rsidRPr="00AF4B06" w:rsidRDefault="00291700">
            <w:pPr>
              <w:rPr>
                <w:color w:val="000000"/>
                <w:sz w:val="18"/>
                <w:szCs w:val="18"/>
              </w:rPr>
            </w:pPr>
            <w:r w:rsidRPr="00AF4B06">
              <w:rPr>
                <w:i/>
                <w:iCs/>
                <w:color w:val="000000"/>
                <w:sz w:val="18"/>
                <w:szCs w:val="18"/>
              </w:rPr>
              <w:t>Source-Department of Energy, EIA (www.eia.gov) (As revised)</w:t>
            </w:r>
          </w:p>
        </w:tc>
      </w:tr>
    </w:tbl>
    <w:p w14:paraId="7480C15F" w14:textId="77777777" w:rsidR="000C1324" w:rsidRPr="00AF4B06"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AF4B06" w14:paraId="09E1F86F" w14:textId="77777777">
        <w:tc>
          <w:tcPr>
            <w:tcW w:w="360" w:type="dxa"/>
            <w:tcMar>
              <w:top w:w="5" w:type="dxa"/>
              <w:left w:w="5" w:type="dxa"/>
              <w:bottom w:w="5" w:type="dxa"/>
              <w:right w:w="5" w:type="dxa"/>
            </w:tcMar>
            <w:hideMark/>
          </w:tcPr>
          <w:p w14:paraId="0A8759B8" w14:textId="77777777" w:rsidR="000C1324" w:rsidRPr="00AF4B06" w:rsidRDefault="00291700">
            <w:pPr>
              <w:rPr>
                <w:color w:val="000000"/>
                <w:sz w:val="18"/>
                <w:szCs w:val="18"/>
              </w:rPr>
            </w:pPr>
            <w:r w:rsidRPr="00AF4B06">
              <w:rPr>
                <w:i/>
                <w:iCs/>
                <w:color w:val="000000"/>
                <w:sz w:val="18"/>
                <w:szCs w:val="18"/>
              </w:rPr>
              <w:t xml:space="preserve">(3) </w:t>
            </w:r>
          </w:p>
        </w:tc>
        <w:tc>
          <w:tcPr>
            <w:tcW w:w="0" w:type="auto"/>
            <w:tcMar>
              <w:top w:w="5" w:type="dxa"/>
              <w:left w:w="5" w:type="dxa"/>
              <w:bottom w:w="5" w:type="dxa"/>
              <w:right w:w="5" w:type="dxa"/>
            </w:tcMar>
            <w:hideMark/>
          </w:tcPr>
          <w:p w14:paraId="0589933B" w14:textId="77777777" w:rsidR="000C1324" w:rsidRPr="00AF4B06" w:rsidRDefault="00291700">
            <w:pPr>
              <w:rPr>
                <w:color w:val="000000"/>
                <w:sz w:val="18"/>
                <w:szCs w:val="18"/>
              </w:rPr>
            </w:pPr>
            <w:r w:rsidRPr="00AF4B06">
              <w:rPr>
                <w:i/>
                <w:iCs/>
                <w:color w:val="000000"/>
                <w:sz w:val="18"/>
                <w:szCs w:val="18"/>
              </w:rPr>
              <w:t>Source-Evercore ISI Research</w:t>
            </w:r>
          </w:p>
        </w:tc>
      </w:tr>
    </w:tbl>
    <w:p w14:paraId="3D045E11" w14:textId="77777777" w:rsidR="000C1324" w:rsidRPr="00AF4B06" w:rsidRDefault="000C1324">
      <w:pPr>
        <w:rPr>
          <w:vanish/>
          <w:sz w:val="22"/>
          <w:szCs w:val="22"/>
        </w:rPr>
      </w:pP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AF4B06" w14:paraId="6468BE19" w14:textId="77777777">
        <w:tc>
          <w:tcPr>
            <w:tcW w:w="360" w:type="dxa"/>
            <w:tcMar>
              <w:top w:w="5" w:type="dxa"/>
              <w:left w:w="5" w:type="dxa"/>
              <w:bottom w:w="5" w:type="dxa"/>
              <w:right w:w="5" w:type="dxa"/>
            </w:tcMar>
            <w:hideMark/>
          </w:tcPr>
          <w:p w14:paraId="6B997E4D" w14:textId="77777777" w:rsidR="000C1324" w:rsidRPr="00AF4B06" w:rsidRDefault="00291700">
            <w:pPr>
              <w:rPr>
                <w:color w:val="000000"/>
                <w:sz w:val="18"/>
                <w:szCs w:val="18"/>
              </w:rPr>
            </w:pPr>
            <w:r w:rsidRPr="00AF4B06">
              <w:rPr>
                <w:i/>
                <w:iCs/>
                <w:color w:val="000000"/>
                <w:sz w:val="18"/>
                <w:szCs w:val="18"/>
              </w:rPr>
              <w:t xml:space="preserve">(4) </w:t>
            </w:r>
          </w:p>
        </w:tc>
        <w:tc>
          <w:tcPr>
            <w:tcW w:w="0" w:type="auto"/>
            <w:tcMar>
              <w:top w:w="5" w:type="dxa"/>
              <w:left w:w="5" w:type="dxa"/>
              <w:bottom w:w="5" w:type="dxa"/>
              <w:right w:w="5" w:type="dxa"/>
            </w:tcMar>
            <w:hideMark/>
          </w:tcPr>
          <w:p w14:paraId="7A8F3ECA" w14:textId="77777777" w:rsidR="000C1324" w:rsidRPr="00AF4B06" w:rsidRDefault="00291700">
            <w:pPr>
              <w:rPr>
                <w:color w:val="000000"/>
                <w:sz w:val="18"/>
                <w:szCs w:val="18"/>
              </w:rPr>
            </w:pPr>
            <w:r w:rsidRPr="00AF4B06">
              <w:rPr>
                <w:i/>
                <w:iCs/>
                <w:color w:val="000000"/>
                <w:sz w:val="18"/>
                <w:szCs w:val="18"/>
              </w:rPr>
              <w:t>Source-Bloomberg</w:t>
            </w:r>
          </w:p>
        </w:tc>
      </w:tr>
    </w:tbl>
    <w:p w14:paraId="2151A285" w14:textId="77777777" w:rsidR="000C1324" w:rsidRPr="00AF4B06" w:rsidRDefault="00291700">
      <w:pPr>
        <w:ind w:left="144" w:right="144"/>
        <w:rPr>
          <w:sz w:val="18"/>
          <w:szCs w:val="18"/>
        </w:rPr>
      </w:pPr>
      <w:r w:rsidRPr="00AF4B06">
        <w:rPr>
          <w:sz w:val="18"/>
          <w:szCs w:val="18"/>
        </w:rPr>
        <w:t> </w:t>
      </w:r>
    </w:p>
    <w:p w14:paraId="53D48F33" w14:textId="77777777" w:rsidR="000C1324" w:rsidRPr="00AF4B06" w:rsidRDefault="00291700">
      <w:pPr>
        <w:ind w:left="144" w:right="144"/>
        <w:jc w:val="center"/>
        <w:rPr>
          <w:sz w:val="18"/>
          <w:szCs w:val="18"/>
        </w:rPr>
      </w:pPr>
      <w:r w:rsidRPr="00AF4B06">
        <w:rPr>
          <w:sz w:val="18"/>
          <w:szCs w:val="18"/>
        </w:rPr>
        <w:t>30</w:t>
      </w:r>
    </w:p>
    <w:p w14:paraId="1C866AED"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BC0BFF1" w14:textId="77777777" w:rsidR="000C1324" w:rsidRDefault="00291700">
      <w:pPr>
        <w:ind w:left="144" w:right="144"/>
        <w:rPr>
          <w:sz w:val="20"/>
          <w:szCs w:val="20"/>
        </w:rPr>
      </w:pPr>
      <w:r>
        <w:rPr>
          <w:sz w:val="20"/>
          <w:szCs w:val="20"/>
        </w:rPr>
        <w:t> </w:t>
      </w:r>
    </w:p>
    <w:p w14:paraId="5C906314" w14:textId="77777777" w:rsidR="000C1324" w:rsidRPr="00AF4B06" w:rsidRDefault="00291700">
      <w:pPr>
        <w:ind w:left="144" w:right="144"/>
        <w:rPr>
          <w:sz w:val="18"/>
          <w:szCs w:val="18"/>
        </w:rPr>
      </w:pPr>
      <w:r w:rsidRPr="00AF4B06">
        <w:rPr>
          <w:b/>
          <w:bCs/>
          <w:sz w:val="18"/>
          <w:szCs w:val="18"/>
        </w:rPr>
        <w:t>Results of Operations for the Years Ended December 31, 2020, 2019 and 2018</w:t>
      </w:r>
    </w:p>
    <w:p w14:paraId="2A35F113" w14:textId="77777777" w:rsidR="000C1324" w:rsidRPr="00AF4B06" w:rsidRDefault="00291700">
      <w:pPr>
        <w:ind w:left="144" w:right="144"/>
        <w:rPr>
          <w:sz w:val="18"/>
          <w:szCs w:val="18"/>
        </w:rPr>
      </w:pPr>
      <w:r w:rsidRPr="00AF4B06">
        <w:rPr>
          <w:sz w:val="18"/>
          <w:szCs w:val="18"/>
        </w:rPr>
        <w:t> </w:t>
      </w:r>
    </w:p>
    <w:p w14:paraId="726E3493" w14:textId="77777777" w:rsidR="000C1324" w:rsidRPr="00AF4B06" w:rsidRDefault="00291700">
      <w:pPr>
        <w:ind w:left="144" w:right="144"/>
        <w:rPr>
          <w:sz w:val="18"/>
          <w:szCs w:val="18"/>
        </w:rPr>
      </w:pPr>
      <w:r w:rsidRPr="00AF4B06">
        <w:rPr>
          <w:sz w:val="18"/>
          <w:szCs w:val="18"/>
        </w:rPr>
        <w:t>The breakdown of our sales by sector for the years ended December 31, 2020, 2019 and 2018 was as follows (in millions):</w:t>
      </w:r>
    </w:p>
    <w:p w14:paraId="08E3E0F8"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3279"/>
        <w:gridCol w:w="107"/>
        <w:gridCol w:w="110"/>
        <w:gridCol w:w="1046"/>
        <w:gridCol w:w="108"/>
        <w:gridCol w:w="108"/>
        <w:gridCol w:w="108"/>
        <w:gridCol w:w="1048"/>
        <w:gridCol w:w="210"/>
        <w:gridCol w:w="108"/>
        <w:gridCol w:w="110"/>
        <w:gridCol w:w="1046"/>
        <w:gridCol w:w="108"/>
        <w:gridCol w:w="108"/>
        <w:gridCol w:w="108"/>
        <w:gridCol w:w="1048"/>
        <w:gridCol w:w="177"/>
        <w:gridCol w:w="108"/>
        <w:gridCol w:w="110"/>
        <w:gridCol w:w="1046"/>
        <w:gridCol w:w="108"/>
        <w:gridCol w:w="108"/>
        <w:gridCol w:w="108"/>
        <w:gridCol w:w="1048"/>
        <w:gridCol w:w="177"/>
      </w:tblGrid>
      <w:tr w:rsidR="000C1324" w14:paraId="55A4A227" w14:textId="77777777">
        <w:tc>
          <w:tcPr>
            <w:tcW w:w="0" w:type="auto"/>
            <w:tcMar>
              <w:top w:w="5" w:type="dxa"/>
              <w:left w:w="5" w:type="dxa"/>
              <w:bottom w:w="5" w:type="dxa"/>
              <w:right w:w="5" w:type="dxa"/>
            </w:tcMar>
            <w:vAlign w:val="bottom"/>
            <w:hideMark/>
          </w:tcPr>
          <w:p w14:paraId="293A3D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531BF8" w14:textId="77777777" w:rsidR="000C1324" w:rsidRDefault="00291700">
            <w:pPr>
              <w:rPr>
                <w:color w:val="000000"/>
                <w:sz w:val="20"/>
                <w:szCs w:val="20"/>
              </w:rPr>
            </w:pPr>
            <w:r>
              <w:rPr>
                <w:color w:val="000000"/>
                <w:sz w:val="20"/>
                <w:szCs w:val="20"/>
              </w:rPr>
              <w:t> </w:t>
            </w:r>
          </w:p>
        </w:tc>
        <w:tc>
          <w:tcPr>
            <w:tcW w:w="0" w:type="auto"/>
            <w:gridSpan w:val="22"/>
            <w:tcBorders>
              <w:bottom w:val="single" w:sz="6" w:space="0" w:color="000000"/>
            </w:tcBorders>
            <w:tcMar>
              <w:top w:w="5" w:type="dxa"/>
              <w:left w:w="5" w:type="dxa"/>
              <w:bottom w:w="8" w:type="dxa"/>
              <w:right w:w="5" w:type="dxa"/>
            </w:tcMar>
            <w:vAlign w:val="bottom"/>
            <w:hideMark/>
          </w:tcPr>
          <w:p w14:paraId="2164DABA"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527DF0C" w14:textId="77777777" w:rsidR="000C1324" w:rsidRDefault="00291700">
            <w:pPr>
              <w:rPr>
                <w:color w:val="000000"/>
                <w:sz w:val="20"/>
                <w:szCs w:val="20"/>
              </w:rPr>
            </w:pPr>
            <w:r>
              <w:rPr>
                <w:color w:val="000000"/>
                <w:sz w:val="20"/>
                <w:szCs w:val="20"/>
              </w:rPr>
              <w:t> </w:t>
            </w:r>
          </w:p>
        </w:tc>
      </w:tr>
      <w:tr w:rsidR="000C1324" w14:paraId="32FE5C45" w14:textId="77777777">
        <w:tc>
          <w:tcPr>
            <w:tcW w:w="0" w:type="auto"/>
            <w:tcMar>
              <w:top w:w="5" w:type="dxa"/>
              <w:left w:w="5" w:type="dxa"/>
              <w:bottom w:w="5" w:type="dxa"/>
              <w:right w:w="5" w:type="dxa"/>
            </w:tcMar>
            <w:vAlign w:val="bottom"/>
            <w:hideMark/>
          </w:tcPr>
          <w:p w14:paraId="27EDA7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3A2B31"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997EE89"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4A6E1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2B7C03"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C416FB5"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5674CE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FDB460"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DFD8FC9"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5381BB61" w14:textId="77777777" w:rsidR="000C1324" w:rsidRDefault="00291700">
            <w:pPr>
              <w:rPr>
                <w:color w:val="000000"/>
                <w:sz w:val="20"/>
                <w:szCs w:val="20"/>
              </w:rPr>
            </w:pPr>
            <w:r>
              <w:rPr>
                <w:color w:val="000000"/>
                <w:sz w:val="20"/>
                <w:szCs w:val="20"/>
              </w:rPr>
              <w:t> </w:t>
            </w:r>
          </w:p>
        </w:tc>
      </w:tr>
      <w:tr w:rsidR="000C1324" w14:paraId="10564660" w14:textId="77777777">
        <w:tc>
          <w:tcPr>
            <w:tcW w:w="1400" w:type="pct"/>
            <w:tcMar>
              <w:top w:w="5" w:type="dxa"/>
              <w:left w:w="5" w:type="dxa"/>
              <w:bottom w:w="5" w:type="dxa"/>
              <w:right w:w="5" w:type="dxa"/>
            </w:tcMar>
            <w:vAlign w:val="bottom"/>
            <w:hideMark/>
          </w:tcPr>
          <w:p w14:paraId="63268959" w14:textId="77777777" w:rsidR="000C1324" w:rsidRDefault="00291700">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587003B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4B1191"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46EDC736" w14:textId="77777777" w:rsidR="000C1324" w:rsidRDefault="00291700">
            <w:pPr>
              <w:jc w:val="right"/>
              <w:rPr>
                <w:color w:val="000000"/>
                <w:sz w:val="20"/>
                <w:szCs w:val="20"/>
              </w:rPr>
            </w:pPr>
            <w:r>
              <w:rPr>
                <w:b/>
                <w:bCs/>
                <w:color w:val="000000"/>
                <w:sz w:val="20"/>
                <w:szCs w:val="20"/>
              </w:rPr>
              <w:t>832</w:t>
            </w:r>
          </w:p>
        </w:tc>
        <w:tc>
          <w:tcPr>
            <w:tcW w:w="50" w:type="pct"/>
            <w:noWrap/>
            <w:tcMar>
              <w:top w:w="5" w:type="dxa"/>
              <w:left w:w="5" w:type="dxa"/>
              <w:bottom w:w="5" w:type="dxa"/>
              <w:right w:w="5" w:type="dxa"/>
            </w:tcMar>
            <w:vAlign w:val="bottom"/>
            <w:hideMark/>
          </w:tcPr>
          <w:p w14:paraId="2B002C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C361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74F297"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7B8B5781" w14:textId="77777777" w:rsidR="000C1324" w:rsidRDefault="00291700">
            <w:pPr>
              <w:jc w:val="right"/>
              <w:rPr>
                <w:color w:val="000000"/>
                <w:sz w:val="20"/>
                <w:szCs w:val="20"/>
              </w:rPr>
            </w:pPr>
            <w:r>
              <w:rPr>
                <w:b/>
                <w:bCs/>
                <w:color w:val="000000"/>
                <w:sz w:val="20"/>
                <w:szCs w:val="20"/>
              </w:rPr>
              <w:t>33</w:t>
            </w:r>
          </w:p>
        </w:tc>
        <w:tc>
          <w:tcPr>
            <w:tcW w:w="50" w:type="pct"/>
            <w:noWrap/>
            <w:tcMar>
              <w:top w:w="5" w:type="dxa"/>
              <w:left w:w="5" w:type="dxa"/>
              <w:bottom w:w="5" w:type="dxa"/>
              <w:right w:w="5" w:type="dxa"/>
            </w:tcMar>
            <w:vAlign w:val="bottom"/>
            <w:hideMark/>
          </w:tcPr>
          <w:p w14:paraId="2BA8E919"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A033A0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D5DF2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FDDE4DA" w14:textId="77777777" w:rsidR="000C1324" w:rsidRDefault="00291700">
            <w:pPr>
              <w:jc w:val="right"/>
              <w:rPr>
                <w:color w:val="000000"/>
                <w:sz w:val="20"/>
                <w:szCs w:val="20"/>
              </w:rPr>
            </w:pPr>
            <w:r>
              <w:rPr>
                <w:color w:val="000000"/>
                <w:sz w:val="20"/>
                <w:szCs w:val="20"/>
              </w:rPr>
              <w:t>857</w:t>
            </w:r>
          </w:p>
        </w:tc>
        <w:tc>
          <w:tcPr>
            <w:tcW w:w="50" w:type="pct"/>
            <w:noWrap/>
            <w:tcMar>
              <w:top w:w="5" w:type="dxa"/>
              <w:left w:w="5" w:type="dxa"/>
              <w:bottom w:w="5" w:type="dxa"/>
              <w:right w:w="5" w:type="dxa"/>
            </w:tcMar>
            <w:vAlign w:val="bottom"/>
            <w:hideMark/>
          </w:tcPr>
          <w:p w14:paraId="7EA186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B811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78016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3DBAC23"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1D675FA8"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1CD78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96FF8E"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5D6E338" w14:textId="77777777" w:rsidR="000C1324" w:rsidRDefault="00291700">
            <w:pPr>
              <w:jc w:val="right"/>
              <w:rPr>
                <w:color w:val="000000"/>
                <w:sz w:val="20"/>
                <w:szCs w:val="20"/>
              </w:rPr>
            </w:pPr>
            <w:r>
              <w:rPr>
                <w:color w:val="000000"/>
                <w:sz w:val="20"/>
                <w:szCs w:val="20"/>
              </w:rPr>
              <w:t>844</w:t>
            </w:r>
          </w:p>
        </w:tc>
        <w:tc>
          <w:tcPr>
            <w:tcW w:w="50" w:type="pct"/>
            <w:noWrap/>
            <w:tcMar>
              <w:top w:w="5" w:type="dxa"/>
              <w:left w:w="5" w:type="dxa"/>
              <w:bottom w:w="5" w:type="dxa"/>
              <w:right w:w="5" w:type="dxa"/>
            </w:tcMar>
            <w:vAlign w:val="bottom"/>
            <w:hideMark/>
          </w:tcPr>
          <w:p w14:paraId="2FD7C6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D8408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2FFD1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E0C4B58"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78B34475" w14:textId="77777777" w:rsidR="000C1324" w:rsidRDefault="00291700">
            <w:pPr>
              <w:rPr>
                <w:color w:val="000000"/>
                <w:sz w:val="20"/>
                <w:szCs w:val="20"/>
              </w:rPr>
            </w:pPr>
            <w:r>
              <w:rPr>
                <w:color w:val="000000"/>
                <w:sz w:val="20"/>
                <w:szCs w:val="20"/>
              </w:rPr>
              <w:t>%</w:t>
            </w:r>
          </w:p>
        </w:tc>
      </w:tr>
      <w:tr w:rsidR="000C1324" w14:paraId="3672C680" w14:textId="77777777">
        <w:tc>
          <w:tcPr>
            <w:tcW w:w="0" w:type="auto"/>
            <w:tcMar>
              <w:top w:w="5" w:type="dxa"/>
              <w:left w:w="5" w:type="dxa"/>
              <w:bottom w:w="5" w:type="dxa"/>
              <w:right w:w="5" w:type="dxa"/>
            </w:tcMar>
            <w:vAlign w:val="bottom"/>
            <w:hideMark/>
          </w:tcPr>
          <w:p w14:paraId="58D68CBE" w14:textId="77777777" w:rsidR="000C1324" w:rsidRDefault="00291700">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39E233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ED3D4B"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69553811" w14:textId="77777777" w:rsidR="000C1324" w:rsidRDefault="00291700">
            <w:pPr>
              <w:jc w:val="right"/>
              <w:rPr>
                <w:color w:val="000000"/>
                <w:sz w:val="20"/>
                <w:szCs w:val="20"/>
              </w:rPr>
            </w:pPr>
            <w:r>
              <w:rPr>
                <w:b/>
                <w:bCs/>
                <w:color w:val="000000"/>
                <w:sz w:val="20"/>
                <w:szCs w:val="20"/>
              </w:rPr>
              <w:t>786</w:t>
            </w:r>
          </w:p>
        </w:tc>
        <w:tc>
          <w:tcPr>
            <w:tcW w:w="50" w:type="pct"/>
            <w:noWrap/>
            <w:tcMar>
              <w:top w:w="5" w:type="dxa"/>
              <w:left w:w="5" w:type="dxa"/>
              <w:bottom w:w="5" w:type="dxa"/>
              <w:right w:w="5" w:type="dxa"/>
            </w:tcMar>
            <w:vAlign w:val="bottom"/>
            <w:hideMark/>
          </w:tcPr>
          <w:p w14:paraId="0554CB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0FD9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252655"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43C762D" w14:textId="77777777" w:rsidR="000C1324" w:rsidRDefault="00291700">
            <w:pPr>
              <w:jc w:val="right"/>
              <w:rPr>
                <w:color w:val="000000"/>
                <w:sz w:val="20"/>
                <w:szCs w:val="20"/>
              </w:rPr>
            </w:pPr>
            <w:r>
              <w:rPr>
                <w:b/>
                <w:bCs/>
                <w:color w:val="000000"/>
                <w:sz w:val="20"/>
                <w:szCs w:val="20"/>
              </w:rPr>
              <w:t>31</w:t>
            </w:r>
          </w:p>
        </w:tc>
        <w:tc>
          <w:tcPr>
            <w:tcW w:w="50" w:type="pct"/>
            <w:noWrap/>
            <w:tcMar>
              <w:top w:w="5" w:type="dxa"/>
              <w:left w:w="5" w:type="dxa"/>
              <w:bottom w:w="5" w:type="dxa"/>
              <w:right w:w="5" w:type="dxa"/>
            </w:tcMar>
            <w:vAlign w:val="bottom"/>
            <w:hideMark/>
          </w:tcPr>
          <w:p w14:paraId="5E8E7A6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AF9D9D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27F26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D8C95E4" w14:textId="77777777" w:rsidR="000C1324" w:rsidRDefault="00291700">
            <w:pPr>
              <w:jc w:val="right"/>
              <w:rPr>
                <w:color w:val="000000"/>
                <w:sz w:val="20"/>
                <w:szCs w:val="20"/>
              </w:rPr>
            </w:pPr>
            <w:r>
              <w:rPr>
                <w:color w:val="000000"/>
                <w:sz w:val="20"/>
                <w:szCs w:val="20"/>
              </w:rPr>
              <w:t>1,105</w:t>
            </w:r>
          </w:p>
        </w:tc>
        <w:tc>
          <w:tcPr>
            <w:tcW w:w="50" w:type="pct"/>
            <w:noWrap/>
            <w:tcMar>
              <w:top w:w="5" w:type="dxa"/>
              <w:left w:w="5" w:type="dxa"/>
              <w:bottom w:w="5" w:type="dxa"/>
              <w:right w:w="5" w:type="dxa"/>
            </w:tcMar>
            <w:vAlign w:val="bottom"/>
            <w:hideMark/>
          </w:tcPr>
          <w:p w14:paraId="755F38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0942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3D9BB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58C42C7"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30EAB11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697E52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3E7B9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418C7DF" w14:textId="77777777" w:rsidR="000C1324" w:rsidRDefault="00291700">
            <w:pPr>
              <w:jc w:val="right"/>
              <w:rPr>
                <w:color w:val="000000"/>
                <w:sz w:val="20"/>
                <w:szCs w:val="20"/>
              </w:rPr>
            </w:pPr>
            <w:r>
              <w:rPr>
                <w:color w:val="000000"/>
                <w:sz w:val="20"/>
                <w:szCs w:val="20"/>
              </w:rPr>
              <w:t>1,209</w:t>
            </w:r>
          </w:p>
        </w:tc>
        <w:tc>
          <w:tcPr>
            <w:tcW w:w="50" w:type="pct"/>
            <w:noWrap/>
            <w:tcMar>
              <w:top w:w="5" w:type="dxa"/>
              <w:left w:w="5" w:type="dxa"/>
              <w:bottom w:w="5" w:type="dxa"/>
              <w:right w:w="5" w:type="dxa"/>
            </w:tcMar>
            <w:vAlign w:val="bottom"/>
            <w:hideMark/>
          </w:tcPr>
          <w:p w14:paraId="45B8727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0CA2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C54BE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EFD8B60" w14:textId="77777777" w:rsidR="000C1324" w:rsidRDefault="00291700">
            <w:pPr>
              <w:jc w:val="right"/>
              <w:rPr>
                <w:color w:val="000000"/>
                <w:sz w:val="20"/>
                <w:szCs w:val="20"/>
              </w:rPr>
            </w:pPr>
            <w:r>
              <w:rPr>
                <w:color w:val="000000"/>
                <w:sz w:val="20"/>
                <w:szCs w:val="20"/>
              </w:rPr>
              <w:t>29</w:t>
            </w:r>
          </w:p>
        </w:tc>
        <w:tc>
          <w:tcPr>
            <w:tcW w:w="50" w:type="pct"/>
            <w:noWrap/>
            <w:tcMar>
              <w:top w:w="5" w:type="dxa"/>
              <w:left w:w="5" w:type="dxa"/>
              <w:bottom w:w="5" w:type="dxa"/>
              <w:right w:w="5" w:type="dxa"/>
            </w:tcMar>
            <w:vAlign w:val="bottom"/>
            <w:hideMark/>
          </w:tcPr>
          <w:p w14:paraId="7FD8AD06" w14:textId="77777777" w:rsidR="000C1324" w:rsidRDefault="00291700">
            <w:pPr>
              <w:rPr>
                <w:color w:val="000000"/>
                <w:sz w:val="20"/>
                <w:szCs w:val="20"/>
              </w:rPr>
            </w:pPr>
            <w:r>
              <w:rPr>
                <w:color w:val="000000"/>
                <w:sz w:val="20"/>
                <w:szCs w:val="20"/>
              </w:rPr>
              <w:t>%</w:t>
            </w:r>
          </w:p>
        </w:tc>
      </w:tr>
      <w:tr w:rsidR="000C1324" w14:paraId="54BF506C" w14:textId="77777777">
        <w:tc>
          <w:tcPr>
            <w:tcW w:w="0" w:type="auto"/>
            <w:tcMar>
              <w:top w:w="5" w:type="dxa"/>
              <w:left w:w="5" w:type="dxa"/>
              <w:bottom w:w="5" w:type="dxa"/>
              <w:right w:w="5" w:type="dxa"/>
            </w:tcMar>
            <w:vAlign w:val="bottom"/>
            <w:hideMark/>
          </w:tcPr>
          <w:p w14:paraId="6C35F823" w14:textId="77777777" w:rsidR="000C1324" w:rsidRDefault="00291700">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6D7D36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941FB5"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89147FC" w14:textId="77777777" w:rsidR="000C1324" w:rsidRDefault="00291700">
            <w:pPr>
              <w:jc w:val="right"/>
              <w:rPr>
                <w:color w:val="000000"/>
                <w:sz w:val="20"/>
                <w:szCs w:val="20"/>
              </w:rPr>
            </w:pPr>
            <w:r>
              <w:rPr>
                <w:b/>
                <w:bCs/>
                <w:color w:val="000000"/>
                <w:sz w:val="20"/>
                <w:szCs w:val="20"/>
              </w:rPr>
              <w:t>600</w:t>
            </w:r>
          </w:p>
        </w:tc>
        <w:tc>
          <w:tcPr>
            <w:tcW w:w="50" w:type="pct"/>
            <w:noWrap/>
            <w:tcMar>
              <w:top w:w="5" w:type="dxa"/>
              <w:left w:w="5" w:type="dxa"/>
              <w:bottom w:w="5" w:type="dxa"/>
              <w:right w:w="5" w:type="dxa"/>
            </w:tcMar>
            <w:vAlign w:val="bottom"/>
            <w:hideMark/>
          </w:tcPr>
          <w:p w14:paraId="488351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D317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383347"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20141F29" w14:textId="77777777" w:rsidR="000C1324" w:rsidRDefault="00291700">
            <w:pPr>
              <w:jc w:val="right"/>
              <w:rPr>
                <w:color w:val="000000"/>
                <w:sz w:val="20"/>
                <w:szCs w:val="20"/>
              </w:rPr>
            </w:pPr>
            <w:r>
              <w:rPr>
                <w:b/>
                <w:bCs/>
                <w:color w:val="000000"/>
                <w:sz w:val="20"/>
                <w:szCs w:val="20"/>
              </w:rPr>
              <w:t>23</w:t>
            </w:r>
          </w:p>
        </w:tc>
        <w:tc>
          <w:tcPr>
            <w:tcW w:w="50" w:type="pct"/>
            <w:noWrap/>
            <w:tcMar>
              <w:top w:w="5" w:type="dxa"/>
              <w:left w:w="5" w:type="dxa"/>
              <w:bottom w:w="5" w:type="dxa"/>
              <w:right w:w="5" w:type="dxa"/>
            </w:tcMar>
            <w:vAlign w:val="bottom"/>
            <w:hideMark/>
          </w:tcPr>
          <w:p w14:paraId="3EFC1ED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93717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83347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7F65C9" w14:textId="77777777" w:rsidR="000C1324" w:rsidRDefault="00291700">
            <w:pPr>
              <w:jc w:val="right"/>
              <w:rPr>
                <w:color w:val="000000"/>
                <w:sz w:val="20"/>
                <w:szCs w:val="20"/>
              </w:rPr>
            </w:pPr>
            <w:r>
              <w:rPr>
                <w:color w:val="000000"/>
                <w:sz w:val="20"/>
                <w:szCs w:val="20"/>
              </w:rPr>
              <w:t>1,107</w:t>
            </w:r>
          </w:p>
        </w:tc>
        <w:tc>
          <w:tcPr>
            <w:tcW w:w="50" w:type="pct"/>
            <w:noWrap/>
            <w:tcMar>
              <w:top w:w="5" w:type="dxa"/>
              <w:left w:w="5" w:type="dxa"/>
              <w:bottom w:w="5" w:type="dxa"/>
              <w:right w:w="5" w:type="dxa"/>
            </w:tcMar>
            <w:vAlign w:val="bottom"/>
            <w:hideMark/>
          </w:tcPr>
          <w:p w14:paraId="2F7093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CD21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7DA7C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39A4DE1"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61AA84FE"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5BCFB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FA3E2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2F6E55" w14:textId="77777777" w:rsidR="000C1324" w:rsidRDefault="00291700">
            <w:pPr>
              <w:jc w:val="right"/>
              <w:rPr>
                <w:color w:val="000000"/>
                <w:sz w:val="20"/>
                <w:szCs w:val="20"/>
              </w:rPr>
            </w:pPr>
            <w:r>
              <w:rPr>
                <w:color w:val="000000"/>
                <w:sz w:val="20"/>
                <w:szCs w:val="20"/>
              </w:rPr>
              <w:t>1,286</w:t>
            </w:r>
          </w:p>
        </w:tc>
        <w:tc>
          <w:tcPr>
            <w:tcW w:w="50" w:type="pct"/>
            <w:noWrap/>
            <w:tcMar>
              <w:top w:w="5" w:type="dxa"/>
              <w:left w:w="5" w:type="dxa"/>
              <w:bottom w:w="5" w:type="dxa"/>
              <w:right w:w="5" w:type="dxa"/>
            </w:tcMar>
            <w:vAlign w:val="bottom"/>
            <w:hideMark/>
          </w:tcPr>
          <w:p w14:paraId="4AA878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28E32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A006A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2BC4DB" w14:textId="77777777" w:rsidR="000C1324" w:rsidRDefault="00291700">
            <w:pPr>
              <w:jc w:val="right"/>
              <w:rPr>
                <w:color w:val="000000"/>
                <w:sz w:val="20"/>
                <w:szCs w:val="20"/>
              </w:rPr>
            </w:pPr>
            <w:r>
              <w:rPr>
                <w:color w:val="000000"/>
                <w:sz w:val="20"/>
                <w:szCs w:val="20"/>
              </w:rPr>
              <w:t>31</w:t>
            </w:r>
          </w:p>
        </w:tc>
        <w:tc>
          <w:tcPr>
            <w:tcW w:w="50" w:type="pct"/>
            <w:noWrap/>
            <w:tcMar>
              <w:top w:w="5" w:type="dxa"/>
              <w:left w:w="5" w:type="dxa"/>
              <w:bottom w:w="5" w:type="dxa"/>
              <w:right w:w="5" w:type="dxa"/>
            </w:tcMar>
            <w:vAlign w:val="bottom"/>
            <w:hideMark/>
          </w:tcPr>
          <w:p w14:paraId="272BC207" w14:textId="77777777" w:rsidR="000C1324" w:rsidRDefault="00291700">
            <w:pPr>
              <w:rPr>
                <w:color w:val="000000"/>
                <w:sz w:val="20"/>
                <w:szCs w:val="20"/>
              </w:rPr>
            </w:pPr>
            <w:r>
              <w:rPr>
                <w:color w:val="000000"/>
                <w:sz w:val="20"/>
                <w:szCs w:val="20"/>
              </w:rPr>
              <w:t>%</w:t>
            </w:r>
          </w:p>
        </w:tc>
      </w:tr>
      <w:tr w:rsidR="000C1324" w14:paraId="2CDCE621" w14:textId="77777777">
        <w:tc>
          <w:tcPr>
            <w:tcW w:w="0" w:type="auto"/>
            <w:tcMar>
              <w:top w:w="5" w:type="dxa"/>
              <w:left w:w="5" w:type="dxa"/>
              <w:bottom w:w="5" w:type="dxa"/>
              <w:right w:w="5" w:type="dxa"/>
            </w:tcMar>
            <w:vAlign w:val="bottom"/>
            <w:hideMark/>
          </w:tcPr>
          <w:p w14:paraId="4A7D1CD2" w14:textId="77777777" w:rsidR="000C1324" w:rsidRDefault="00291700">
            <w:pPr>
              <w:rPr>
                <w:color w:val="000000"/>
                <w:sz w:val="20"/>
                <w:szCs w:val="20"/>
              </w:rPr>
            </w:pPr>
            <w:r>
              <w:rPr>
                <w:color w:val="000000"/>
                <w:sz w:val="20"/>
                <w:szCs w:val="20"/>
              </w:rPr>
              <w:t>Midstream pipeline</w:t>
            </w:r>
          </w:p>
        </w:tc>
        <w:tc>
          <w:tcPr>
            <w:tcW w:w="50" w:type="pct"/>
            <w:tcMar>
              <w:top w:w="5" w:type="dxa"/>
              <w:left w:w="5" w:type="dxa"/>
              <w:bottom w:w="5" w:type="dxa"/>
              <w:right w:w="5" w:type="dxa"/>
            </w:tcMar>
            <w:vAlign w:val="bottom"/>
            <w:hideMark/>
          </w:tcPr>
          <w:p w14:paraId="3CC7791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7DF253"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9C63B1C" w14:textId="77777777" w:rsidR="000C1324" w:rsidRDefault="00291700">
            <w:pPr>
              <w:jc w:val="right"/>
              <w:rPr>
                <w:color w:val="000000"/>
                <w:sz w:val="20"/>
                <w:szCs w:val="20"/>
              </w:rPr>
            </w:pPr>
            <w:r>
              <w:rPr>
                <w:b/>
                <w:bCs/>
                <w:color w:val="000000"/>
                <w:sz w:val="20"/>
                <w:szCs w:val="20"/>
              </w:rPr>
              <w:t>342</w:t>
            </w:r>
          </w:p>
        </w:tc>
        <w:tc>
          <w:tcPr>
            <w:tcW w:w="50" w:type="pct"/>
            <w:noWrap/>
            <w:tcMar>
              <w:top w:w="5" w:type="dxa"/>
              <w:left w:w="5" w:type="dxa"/>
              <w:bottom w:w="20" w:type="dxa"/>
              <w:right w:w="5" w:type="dxa"/>
            </w:tcMar>
            <w:vAlign w:val="bottom"/>
            <w:hideMark/>
          </w:tcPr>
          <w:p w14:paraId="04D67C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7930E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5672D3"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E7FDF1E" w14:textId="77777777" w:rsidR="000C1324" w:rsidRDefault="00291700">
            <w:pPr>
              <w:jc w:val="right"/>
              <w:rPr>
                <w:color w:val="000000"/>
                <w:sz w:val="20"/>
                <w:szCs w:val="20"/>
              </w:rPr>
            </w:pPr>
            <w:r>
              <w:rPr>
                <w:b/>
                <w:bCs/>
                <w:color w:val="000000"/>
                <w:sz w:val="20"/>
                <w:szCs w:val="20"/>
              </w:rPr>
              <w:t>13</w:t>
            </w:r>
          </w:p>
        </w:tc>
        <w:tc>
          <w:tcPr>
            <w:tcW w:w="50" w:type="pct"/>
            <w:noWrap/>
            <w:tcMar>
              <w:top w:w="5" w:type="dxa"/>
              <w:left w:w="5" w:type="dxa"/>
              <w:bottom w:w="20" w:type="dxa"/>
              <w:right w:w="5" w:type="dxa"/>
            </w:tcMar>
            <w:vAlign w:val="bottom"/>
            <w:hideMark/>
          </w:tcPr>
          <w:p w14:paraId="1A9F734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215CAB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90EFEF0"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F570E09" w14:textId="77777777" w:rsidR="000C1324" w:rsidRDefault="00291700">
            <w:pPr>
              <w:jc w:val="right"/>
              <w:rPr>
                <w:color w:val="000000"/>
                <w:sz w:val="20"/>
                <w:szCs w:val="20"/>
              </w:rPr>
            </w:pPr>
            <w:r>
              <w:rPr>
                <w:color w:val="000000"/>
                <w:sz w:val="20"/>
                <w:szCs w:val="20"/>
              </w:rPr>
              <w:t>593</w:t>
            </w:r>
          </w:p>
        </w:tc>
        <w:tc>
          <w:tcPr>
            <w:tcW w:w="50" w:type="pct"/>
            <w:noWrap/>
            <w:tcMar>
              <w:top w:w="5" w:type="dxa"/>
              <w:left w:w="5" w:type="dxa"/>
              <w:bottom w:w="20" w:type="dxa"/>
              <w:right w:w="5" w:type="dxa"/>
            </w:tcMar>
            <w:vAlign w:val="bottom"/>
            <w:hideMark/>
          </w:tcPr>
          <w:p w14:paraId="29C248B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6D297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FDD8E6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1ACF821"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20" w:type="dxa"/>
              <w:right w:w="5" w:type="dxa"/>
            </w:tcMar>
            <w:vAlign w:val="bottom"/>
            <w:hideMark/>
          </w:tcPr>
          <w:p w14:paraId="13B80DC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6F5C55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A074F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FB42A2E" w14:textId="77777777" w:rsidR="000C1324" w:rsidRDefault="00291700">
            <w:pPr>
              <w:jc w:val="right"/>
              <w:rPr>
                <w:color w:val="000000"/>
                <w:sz w:val="20"/>
                <w:szCs w:val="20"/>
              </w:rPr>
            </w:pPr>
            <w:r>
              <w:rPr>
                <w:color w:val="000000"/>
                <w:sz w:val="20"/>
                <w:szCs w:val="20"/>
              </w:rPr>
              <w:t>833</w:t>
            </w:r>
          </w:p>
        </w:tc>
        <w:tc>
          <w:tcPr>
            <w:tcW w:w="50" w:type="pct"/>
            <w:noWrap/>
            <w:tcMar>
              <w:top w:w="5" w:type="dxa"/>
              <w:left w:w="5" w:type="dxa"/>
              <w:bottom w:w="20" w:type="dxa"/>
              <w:right w:w="5" w:type="dxa"/>
            </w:tcMar>
            <w:vAlign w:val="bottom"/>
            <w:hideMark/>
          </w:tcPr>
          <w:p w14:paraId="7DC309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57A31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3198B3E"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5FF9F17"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20" w:type="dxa"/>
              <w:right w:w="5" w:type="dxa"/>
            </w:tcMar>
            <w:vAlign w:val="bottom"/>
            <w:hideMark/>
          </w:tcPr>
          <w:p w14:paraId="7A871FD3" w14:textId="77777777" w:rsidR="000C1324" w:rsidRDefault="00291700">
            <w:pPr>
              <w:rPr>
                <w:color w:val="000000"/>
                <w:sz w:val="20"/>
                <w:szCs w:val="20"/>
              </w:rPr>
            </w:pPr>
            <w:r>
              <w:rPr>
                <w:color w:val="000000"/>
                <w:sz w:val="20"/>
                <w:szCs w:val="20"/>
              </w:rPr>
              <w:t>%</w:t>
            </w:r>
          </w:p>
        </w:tc>
      </w:tr>
      <w:tr w:rsidR="000C1324" w14:paraId="0F444EAB" w14:textId="77777777">
        <w:tc>
          <w:tcPr>
            <w:tcW w:w="0" w:type="auto"/>
            <w:tcMar>
              <w:top w:w="5" w:type="dxa"/>
              <w:left w:w="5" w:type="dxa"/>
              <w:bottom w:w="5" w:type="dxa"/>
              <w:right w:w="5" w:type="dxa"/>
            </w:tcMar>
            <w:vAlign w:val="bottom"/>
            <w:hideMark/>
          </w:tcPr>
          <w:p w14:paraId="317538D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13249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E6F986F"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A37C399"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0" w:type="dxa"/>
              <w:right w:w="5" w:type="dxa"/>
            </w:tcMar>
            <w:vAlign w:val="bottom"/>
            <w:hideMark/>
          </w:tcPr>
          <w:p w14:paraId="5857A6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96193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A518414" w14:textId="77777777" w:rsidR="000C1324" w:rsidRDefault="00291700">
            <w:pPr>
              <w:rPr>
                <w:color w:val="000000"/>
                <w:sz w:val="20"/>
                <w:szCs w:val="20"/>
              </w:rPr>
            </w:pPr>
            <w:r>
              <w:rPr>
                <w:b/>
                <w:bCs/>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0444E935" w14:textId="77777777" w:rsidR="000C1324" w:rsidRDefault="00291700">
            <w:pPr>
              <w:jc w:val="right"/>
              <w:rPr>
                <w:color w:val="000000"/>
                <w:sz w:val="20"/>
                <w:szCs w:val="20"/>
              </w:rPr>
            </w:pPr>
            <w:r>
              <w:rPr>
                <w:b/>
                <w:bCs/>
                <w:color w:val="000000"/>
                <w:sz w:val="20"/>
                <w:szCs w:val="20"/>
              </w:rPr>
              <w:t>100</w:t>
            </w:r>
          </w:p>
        </w:tc>
        <w:tc>
          <w:tcPr>
            <w:tcW w:w="50" w:type="pct"/>
            <w:noWrap/>
            <w:tcMar>
              <w:top w:w="5" w:type="dxa"/>
              <w:left w:w="5" w:type="dxa"/>
              <w:bottom w:w="50" w:type="dxa"/>
              <w:right w:w="5" w:type="dxa"/>
            </w:tcMar>
            <w:vAlign w:val="bottom"/>
            <w:hideMark/>
          </w:tcPr>
          <w:p w14:paraId="62B345F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290A31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1CCD12A"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9811A1D"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0" w:type="dxa"/>
              <w:right w:w="5" w:type="dxa"/>
            </w:tcMar>
            <w:vAlign w:val="bottom"/>
            <w:hideMark/>
          </w:tcPr>
          <w:p w14:paraId="28D3ACE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9D79C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356A3C9" w14:textId="77777777" w:rsidR="000C1324" w:rsidRDefault="00291700">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6DD62897" w14:textId="77777777" w:rsidR="000C1324" w:rsidRDefault="00291700">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4BE0092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CCB6D4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32C8719"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E47B467" w14:textId="77777777" w:rsidR="000C1324" w:rsidRDefault="00291700">
            <w:pPr>
              <w:jc w:val="right"/>
              <w:rPr>
                <w:color w:val="000000"/>
                <w:sz w:val="20"/>
                <w:szCs w:val="20"/>
              </w:rPr>
            </w:pPr>
            <w:r>
              <w:rPr>
                <w:color w:val="000000"/>
                <w:sz w:val="20"/>
                <w:szCs w:val="20"/>
              </w:rPr>
              <w:t>4,172</w:t>
            </w:r>
          </w:p>
        </w:tc>
        <w:tc>
          <w:tcPr>
            <w:tcW w:w="50" w:type="pct"/>
            <w:noWrap/>
            <w:tcMar>
              <w:top w:w="5" w:type="dxa"/>
              <w:left w:w="5" w:type="dxa"/>
              <w:bottom w:w="50" w:type="dxa"/>
              <w:right w:w="5" w:type="dxa"/>
            </w:tcMar>
            <w:vAlign w:val="bottom"/>
            <w:hideMark/>
          </w:tcPr>
          <w:p w14:paraId="4FE0C9F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B07D4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6C27B8E" w14:textId="77777777" w:rsidR="000C1324" w:rsidRDefault="00291700">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1E0AFF7B" w14:textId="77777777" w:rsidR="000C1324" w:rsidRDefault="00291700">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26F7E621" w14:textId="77777777" w:rsidR="000C1324" w:rsidRDefault="00291700">
            <w:pPr>
              <w:rPr>
                <w:color w:val="000000"/>
                <w:sz w:val="20"/>
                <w:szCs w:val="20"/>
              </w:rPr>
            </w:pPr>
            <w:r>
              <w:rPr>
                <w:color w:val="000000"/>
                <w:sz w:val="20"/>
                <w:szCs w:val="20"/>
              </w:rPr>
              <w:t>%</w:t>
            </w:r>
          </w:p>
        </w:tc>
      </w:tr>
    </w:tbl>
    <w:p w14:paraId="4A8A9EF5" w14:textId="77777777" w:rsidR="000C1324" w:rsidRDefault="00291700">
      <w:pPr>
        <w:ind w:left="144" w:right="144"/>
        <w:rPr>
          <w:sz w:val="20"/>
          <w:szCs w:val="20"/>
        </w:rPr>
      </w:pPr>
      <w:r>
        <w:rPr>
          <w:sz w:val="20"/>
          <w:szCs w:val="20"/>
        </w:rPr>
        <w:t> </w:t>
      </w:r>
    </w:p>
    <w:p w14:paraId="4300F69E" w14:textId="77777777" w:rsidR="000C1324" w:rsidRDefault="00291700">
      <w:pPr>
        <w:ind w:left="144" w:right="144"/>
        <w:rPr>
          <w:sz w:val="20"/>
          <w:szCs w:val="20"/>
        </w:rPr>
      </w:pPr>
      <w:r>
        <w:rPr>
          <w:sz w:val="20"/>
          <w:szCs w:val="20"/>
        </w:rPr>
        <w:t> </w:t>
      </w:r>
    </w:p>
    <w:p w14:paraId="1701EE88" w14:textId="77777777" w:rsidR="000C1324" w:rsidRPr="00AF4B06" w:rsidRDefault="00291700">
      <w:pPr>
        <w:ind w:left="144" w:right="144"/>
        <w:rPr>
          <w:sz w:val="18"/>
          <w:szCs w:val="18"/>
        </w:rPr>
      </w:pPr>
      <w:r w:rsidRPr="00AF4B06">
        <w:rPr>
          <w:b/>
          <w:bCs/>
          <w:i/>
          <w:iCs/>
          <w:sz w:val="18"/>
          <w:szCs w:val="18"/>
        </w:rPr>
        <w:t xml:space="preserve">Year Ended December 31, 2020 Compared to the Year Ended </w:t>
      </w:r>
      <w:bookmarkStart w:id="25" w:name="led89060F20209201603186778248"/>
      <w:r w:rsidRPr="00AF4B06">
        <w:rPr>
          <w:b/>
          <w:bCs/>
          <w:i/>
          <w:iCs/>
          <w:sz w:val="18"/>
          <w:szCs w:val="18"/>
        </w:rPr>
        <w:t>December 31, 2019</w:t>
      </w:r>
    </w:p>
    <w:p w14:paraId="402896CC" w14:textId="77777777" w:rsidR="000C1324" w:rsidRPr="00AF4B06" w:rsidRDefault="00291700">
      <w:pPr>
        <w:ind w:left="144" w:right="144"/>
        <w:rPr>
          <w:sz w:val="18"/>
          <w:szCs w:val="18"/>
        </w:rPr>
      </w:pPr>
      <w:r w:rsidRPr="00AF4B06">
        <w:rPr>
          <w:sz w:val="18"/>
          <w:szCs w:val="18"/>
        </w:rPr>
        <w:t> </w:t>
      </w:r>
    </w:p>
    <w:p w14:paraId="702DDD35" w14:textId="77777777" w:rsidR="000C1324" w:rsidRPr="00AF4B06" w:rsidRDefault="00291700">
      <w:pPr>
        <w:ind w:left="144" w:right="144"/>
        <w:rPr>
          <w:sz w:val="18"/>
          <w:szCs w:val="18"/>
        </w:rPr>
      </w:pPr>
      <w:r w:rsidRPr="00AF4B06">
        <w:rPr>
          <w:sz w:val="18"/>
          <w:szCs w:val="18"/>
        </w:rPr>
        <w:t>For the years ended December 31, 2020 and 2019, the following table summarizes our results of operations (in millions):</w:t>
      </w:r>
    </w:p>
    <w:p w14:paraId="2A8C36F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101"/>
        <w:gridCol w:w="109"/>
        <w:gridCol w:w="110"/>
        <w:gridCol w:w="1048"/>
        <w:gridCol w:w="109"/>
        <w:gridCol w:w="109"/>
        <w:gridCol w:w="110"/>
        <w:gridCol w:w="1050"/>
        <w:gridCol w:w="110"/>
        <w:gridCol w:w="110"/>
        <w:gridCol w:w="111"/>
        <w:gridCol w:w="1049"/>
        <w:gridCol w:w="110"/>
        <w:gridCol w:w="110"/>
        <w:gridCol w:w="110"/>
        <w:gridCol w:w="1050"/>
        <w:gridCol w:w="244"/>
      </w:tblGrid>
      <w:tr w:rsidR="000C1324" w14:paraId="0C66DAA0" w14:textId="77777777">
        <w:tc>
          <w:tcPr>
            <w:tcW w:w="0" w:type="auto"/>
            <w:tcMar>
              <w:top w:w="5" w:type="dxa"/>
              <w:left w:w="5" w:type="dxa"/>
              <w:bottom w:w="5" w:type="dxa"/>
              <w:right w:w="5" w:type="dxa"/>
            </w:tcMar>
            <w:vAlign w:val="bottom"/>
            <w:hideMark/>
          </w:tcPr>
          <w:p w14:paraId="6024524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7462E0"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8020E5B"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11ED90F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DE96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43F04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66A4D2"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20" w:type="dxa"/>
              <w:right w:w="5" w:type="dxa"/>
            </w:tcMar>
            <w:vAlign w:val="bottom"/>
            <w:hideMark/>
          </w:tcPr>
          <w:p w14:paraId="0CCDE6E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21F10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C3BC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2AA446"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20" w:type="dxa"/>
              <w:right w:w="5" w:type="dxa"/>
            </w:tcMar>
            <w:vAlign w:val="bottom"/>
            <w:hideMark/>
          </w:tcPr>
          <w:p w14:paraId="1AECE055" w14:textId="77777777" w:rsidR="000C1324" w:rsidRDefault="00291700">
            <w:pPr>
              <w:rPr>
                <w:color w:val="000000"/>
                <w:sz w:val="20"/>
                <w:szCs w:val="20"/>
              </w:rPr>
            </w:pPr>
            <w:r>
              <w:rPr>
                <w:b/>
                <w:bCs/>
                <w:color w:val="000000"/>
                <w:sz w:val="20"/>
                <w:szCs w:val="20"/>
              </w:rPr>
              <w:t> </w:t>
            </w:r>
          </w:p>
        </w:tc>
      </w:tr>
      <w:tr w:rsidR="000C1324" w14:paraId="1067370F" w14:textId="77777777">
        <w:tc>
          <w:tcPr>
            <w:tcW w:w="0" w:type="auto"/>
            <w:tcMar>
              <w:top w:w="5" w:type="dxa"/>
              <w:left w:w="5" w:type="dxa"/>
              <w:bottom w:w="5" w:type="dxa"/>
              <w:right w:w="5" w:type="dxa"/>
            </w:tcMar>
            <w:vAlign w:val="bottom"/>
            <w:hideMark/>
          </w:tcPr>
          <w:p w14:paraId="60DDD3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F4FE5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9CE5128"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B0C47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217B6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C89265F"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0491C43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20F9D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1DD671" w14:textId="77777777" w:rsidR="000C1324" w:rsidRDefault="00291700">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4EB89A5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0708F4"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EF3554" w14:textId="77777777" w:rsidR="000C1324" w:rsidRDefault="00291700">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2EDDDCAA" w14:textId="77777777" w:rsidR="000C1324" w:rsidRDefault="00291700">
            <w:pPr>
              <w:rPr>
                <w:color w:val="000000"/>
                <w:sz w:val="20"/>
                <w:szCs w:val="20"/>
              </w:rPr>
            </w:pPr>
            <w:r>
              <w:rPr>
                <w:color w:val="000000"/>
                <w:sz w:val="20"/>
                <w:szCs w:val="20"/>
              </w:rPr>
              <w:t> </w:t>
            </w:r>
          </w:p>
        </w:tc>
      </w:tr>
      <w:tr w:rsidR="000C1324" w14:paraId="283F7540" w14:textId="77777777">
        <w:tc>
          <w:tcPr>
            <w:tcW w:w="2600" w:type="pct"/>
            <w:tcMar>
              <w:top w:w="5" w:type="dxa"/>
              <w:left w:w="5" w:type="dxa"/>
              <w:bottom w:w="5" w:type="dxa"/>
              <w:right w:w="5" w:type="dxa"/>
            </w:tcMar>
            <w:vAlign w:val="bottom"/>
            <w:hideMark/>
          </w:tcPr>
          <w:p w14:paraId="62B7F0FF" w14:textId="77777777" w:rsidR="000C1324" w:rsidRDefault="00291700">
            <w:pPr>
              <w:rPr>
                <w:color w:val="000000"/>
                <w:sz w:val="20"/>
                <w:szCs w:val="20"/>
              </w:rPr>
            </w:pPr>
            <w:r>
              <w:rPr>
                <w:i/>
                <w:iCs/>
                <w:color w:val="000000"/>
                <w:sz w:val="20"/>
                <w:szCs w:val="20"/>
              </w:rPr>
              <w:t>Sales:</w:t>
            </w:r>
          </w:p>
        </w:tc>
        <w:tc>
          <w:tcPr>
            <w:tcW w:w="0" w:type="auto"/>
            <w:tcMar>
              <w:top w:w="5" w:type="dxa"/>
              <w:left w:w="5" w:type="dxa"/>
              <w:bottom w:w="5" w:type="dxa"/>
              <w:right w:w="5" w:type="dxa"/>
            </w:tcMar>
            <w:vAlign w:val="bottom"/>
            <w:hideMark/>
          </w:tcPr>
          <w:p w14:paraId="45A549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004A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35E18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1A6664"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0D6DC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D4049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C1D6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5E038F"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DBB3BC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F1D9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2FF08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2B96DB"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04716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31E0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814B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432718" w14:textId="77777777" w:rsidR="000C1324" w:rsidRDefault="00291700">
            <w:pPr>
              <w:rPr>
                <w:color w:val="000000"/>
                <w:sz w:val="20"/>
                <w:szCs w:val="20"/>
              </w:rPr>
            </w:pPr>
            <w:r>
              <w:rPr>
                <w:i/>
                <w:iCs/>
                <w:color w:val="000000"/>
                <w:sz w:val="20"/>
                <w:szCs w:val="20"/>
              </w:rPr>
              <w:t> </w:t>
            </w:r>
          </w:p>
        </w:tc>
      </w:tr>
      <w:tr w:rsidR="000C1324" w14:paraId="76AB5859" w14:textId="77777777">
        <w:tc>
          <w:tcPr>
            <w:tcW w:w="0" w:type="auto"/>
            <w:tcMar>
              <w:top w:w="5" w:type="dxa"/>
              <w:left w:w="5" w:type="dxa"/>
              <w:bottom w:w="5" w:type="dxa"/>
              <w:right w:w="5" w:type="dxa"/>
            </w:tcMar>
            <w:vAlign w:val="bottom"/>
            <w:hideMark/>
          </w:tcPr>
          <w:p w14:paraId="2581CE33"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7FD04B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FF7A4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803DD14" w14:textId="77777777" w:rsidR="000C1324" w:rsidRDefault="00291700">
            <w:pPr>
              <w:jc w:val="right"/>
              <w:rPr>
                <w:color w:val="000000"/>
                <w:sz w:val="20"/>
                <w:szCs w:val="20"/>
              </w:rPr>
            </w:pPr>
            <w:r>
              <w:rPr>
                <w:b/>
                <w:bCs/>
                <w:color w:val="000000"/>
                <w:sz w:val="20"/>
                <w:szCs w:val="20"/>
              </w:rPr>
              <w:t>2,023</w:t>
            </w:r>
          </w:p>
        </w:tc>
        <w:tc>
          <w:tcPr>
            <w:tcW w:w="50" w:type="pct"/>
            <w:noWrap/>
            <w:tcMar>
              <w:top w:w="5" w:type="dxa"/>
              <w:left w:w="5" w:type="dxa"/>
              <w:bottom w:w="5" w:type="dxa"/>
              <w:right w:w="5" w:type="dxa"/>
            </w:tcMar>
            <w:vAlign w:val="bottom"/>
            <w:hideMark/>
          </w:tcPr>
          <w:p w14:paraId="1744FA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4C7B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34DCCE"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0079311" w14:textId="77777777" w:rsidR="000C1324" w:rsidRDefault="00291700">
            <w:pPr>
              <w:jc w:val="right"/>
              <w:rPr>
                <w:color w:val="000000"/>
                <w:sz w:val="20"/>
                <w:szCs w:val="20"/>
              </w:rPr>
            </w:pPr>
            <w:r>
              <w:rPr>
                <w:color w:val="000000"/>
                <w:sz w:val="20"/>
                <w:szCs w:val="20"/>
              </w:rPr>
              <w:t>2,956</w:t>
            </w:r>
          </w:p>
        </w:tc>
        <w:tc>
          <w:tcPr>
            <w:tcW w:w="50" w:type="pct"/>
            <w:noWrap/>
            <w:tcMar>
              <w:top w:w="5" w:type="dxa"/>
              <w:left w:w="5" w:type="dxa"/>
              <w:bottom w:w="5" w:type="dxa"/>
              <w:right w:w="5" w:type="dxa"/>
            </w:tcMar>
            <w:vAlign w:val="bottom"/>
            <w:hideMark/>
          </w:tcPr>
          <w:p w14:paraId="1DA1D0E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D85D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83FB53"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84DA739" w14:textId="77777777" w:rsidR="000C1324" w:rsidRDefault="00291700">
            <w:pPr>
              <w:jc w:val="right"/>
              <w:rPr>
                <w:color w:val="000000"/>
                <w:sz w:val="20"/>
                <w:szCs w:val="20"/>
              </w:rPr>
            </w:pPr>
            <w:r>
              <w:rPr>
                <w:color w:val="000000"/>
                <w:sz w:val="20"/>
                <w:szCs w:val="20"/>
              </w:rPr>
              <w:t>(933</w:t>
            </w:r>
          </w:p>
        </w:tc>
        <w:tc>
          <w:tcPr>
            <w:tcW w:w="50" w:type="pct"/>
            <w:noWrap/>
            <w:tcMar>
              <w:top w:w="5" w:type="dxa"/>
              <w:left w:w="5" w:type="dxa"/>
              <w:bottom w:w="5" w:type="dxa"/>
              <w:right w:w="5" w:type="dxa"/>
            </w:tcMar>
            <w:vAlign w:val="bottom"/>
            <w:hideMark/>
          </w:tcPr>
          <w:p w14:paraId="46150A2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03348D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7E55A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BA95ABD" w14:textId="77777777" w:rsidR="000C1324" w:rsidRDefault="00291700">
            <w:pPr>
              <w:jc w:val="right"/>
              <w:rPr>
                <w:color w:val="000000"/>
                <w:sz w:val="20"/>
                <w:szCs w:val="20"/>
              </w:rPr>
            </w:pPr>
            <w:r>
              <w:rPr>
                <w:color w:val="000000"/>
                <w:sz w:val="20"/>
                <w:szCs w:val="20"/>
              </w:rPr>
              <w:t>(32</w:t>
            </w:r>
          </w:p>
        </w:tc>
        <w:tc>
          <w:tcPr>
            <w:tcW w:w="50" w:type="pct"/>
            <w:noWrap/>
            <w:tcMar>
              <w:top w:w="5" w:type="dxa"/>
              <w:left w:w="5" w:type="dxa"/>
              <w:bottom w:w="5" w:type="dxa"/>
              <w:right w:w="5" w:type="dxa"/>
            </w:tcMar>
            <w:vAlign w:val="bottom"/>
            <w:hideMark/>
          </w:tcPr>
          <w:p w14:paraId="4B0AC16D" w14:textId="77777777" w:rsidR="000C1324" w:rsidRDefault="00291700">
            <w:pPr>
              <w:rPr>
                <w:color w:val="000000"/>
                <w:sz w:val="20"/>
                <w:szCs w:val="20"/>
              </w:rPr>
            </w:pPr>
            <w:r>
              <w:rPr>
                <w:color w:val="000000"/>
                <w:sz w:val="20"/>
                <w:szCs w:val="20"/>
              </w:rPr>
              <w:t>)%</w:t>
            </w:r>
          </w:p>
        </w:tc>
      </w:tr>
      <w:tr w:rsidR="000C1324" w14:paraId="116BE4E1" w14:textId="77777777">
        <w:tc>
          <w:tcPr>
            <w:tcW w:w="0" w:type="auto"/>
            <w:tcMar>
              <w:top w:w="5" w:type="dxa"/>
              <w:left w:w="5" w:type="dxa"/>
              <w:bottom w:w="5" w:type="dxa"/>
              <w:right w:w="5" w:type="dxa"/>
            </w:tcMar>
            <w:vAlign w:val="bottom"/>
            <w:hideMark/>
          </w:tcPr>
          <w:p w14:paraId="266941CC"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2F0E05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F5E9E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1AF3B2" w14:textId="77777777" w:rsidR="000C1324" w:rsidRDefault="00291700">
            <w:pPr>
              <w:jc w:val="right"/>
              <w:rPr>
                <w:color w:val="000000"/>
                <w:sz w:val="20"/>
                <w:szCs w:val="20"/>
              </w:rPr>
            </w:pPr>
            <w:r>
              <w:rPr>
                <w:b/>
                <w:bCs/>
                <w:color w:val="000000"/>
                <w:sz w:val="20"/>
                <w:szCs w:val="20"/>
              </w:rPr>
              <w:t>128</w:t>
            </w:r>
          </w:p>
        </w:tc>
        <w:tc>
          <w:tcPr>
            <w:tcW w:w="50" w:type="pct"/>
            <w:noWrap/>
            <w:tcMar>
              <w:top w:w="5" w:type="dxa"/>
              <w:left w:w="5" w:type="dxa"/>
              <w:bottom w:w="5" w:type="dxa"/>
              <w:right w:w="5" w:type="dxa"/>
            </w:tcMar>
            <w:vAlign w:val="bottom"/>
            <w:hideMark/>
          </w:tcPr>
          <w:p w14:paraId="6503D7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5CAF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B6AC4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7FBD0DF" w14:textId="77777777" w:rsidR="000C1324" w:rsidRDefault="00291700">
            <w:pPr>
              <w:jc w:val="right"/>
              <w:rPr>
                <w:color w:val="000000"/>
                <w:sz w:val="20"/>
                <w:szCs w:val="20"/>
              </w:rPr>
            </w:pPr>
            <w:r>
              <w:rPr>
                <w:color w:val="000000"/>
                <w:sz w:val="20"/>
                <w:szCs w:val="20"/>
              </w:rPr>
              <w:t>226</w:t>
            </w:r>
          </w:p>
        </w:tc>
        <w:tc>
          <w:tcPr>
            <w:tcW w:w="50" w:type="pct"/>
            <w:noWrap/>
            <w:tcMar>
              <w:top w:w="5" w:type="dxa"/>
              <w:left w:w="5" w:type="dxa"/>
              <w:bottom w:w="5" w:type="dxa"/>
              <w:right w:w="5" w:type="dxa"/>
            </w:tcMar>
            <w:vAlign w:val="bottom"/>
            <w:hideMark/>
          </w:tcPr>
          <w:p w14:paraId="7288D3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3539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EDB5C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4629DA8" w14:textId="77777777" w:rsidR="000C1324" w:rsidRDefault="00291700">
            <w:pPr>
              <w:jc w:val="right"/>
              <w:rPr>
                <w:color w:val="000000"/>
                <w:sz w:val="20"/>
                <w:szCs w:val="20"/>
              </w:rPr>
            </w:pPr>
            <w:r>
              <w:rPr>
                <w:color w:val="000000"/>
                <w:sz w:val="20"/>
                <w:szCs w:val="20"/>
              </w:rPr>
              <w:t>(98</w:t>
            </w:r>
          </w:p>
        </w:tc>
        <w:tc>
          <w:tcPr>
            <w:tcW w:w="50" w:type="pct"/>
            <w:noWrap/>
            <w:tcMar>
              <w:top w:w="5" w:type="dxa"/>
              <w:left w:w="5" w:type="dxa"/>
              <w:bottom w:w="5" w:type="dxa"/>
              <w:right w:w="5" w:type="dxa"/>
            </w:tcMar>
            <w:vAlign w:val="bottom"/>
            <w:hideMark/>
          </w:tcPr>
          <w:p w14:paraId="4647092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E35FB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F76BC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9EF90B6"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5" w:type="dxa"/>
              <w:right w:w="5" w:type="dxa"/>
            </w:tcMar>
            <w:vAlign w:val="bottom"/>
            <w:hideMark/>
          </w:tcPr>
          <w:p w14:paraId="168F458D" w14:textId="77777777" w:rsidR="000C1324" w:rsidRDefault="00291700">
            <w:pPr>
              <w:rPr>
                <w:color w:val="000000"/>
                <w:sz w:val="20"/>
                <w:szCs w:val="20"/>
              </w:rPr>
            </w:pPr>
            <w:r>
              <w:rPr>
                <w:color w:val="000000"/>
                <w:sz w:val="20"/>
                <w:szCs w:val="20"/>
              </w:rPr>
              <w:t>)%</w:t>
            </w:r>
          </w:p>
        </w:tc>
      </w:tr>
      <w:tr w:rsidR="000C1324" w14:paraId="5138BEC0" w14:textId="77777777">
        <w:tc>
          <w:tcPr>
            <w:tcW w:w="0" w:type="auto"/>
            <w:tcMar>
              <w:top w:w="5" w:type="dxa"/>
              <w:left w:w="5" w:type="dxa"/>
              <w:bottom w:w="5" w:type="dxa"/>
              <w:right w:w="5" w:type="dxa"/>
            </w:tcMar>
            <w:vAlign w:val="bottom"/>
            <w:hideMark/>
          </w:tcPr>
          <w:p w14:paraId="7338371E"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4EA7809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FE1E0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1D25984" w14:textId="77777777" w:rsidR="000C1324" w:rsidRDefault="00291700">
            <w:pPr>
              <w:jc w:val="right"/>
              <w:rPr>
                <w:color w:val="000000"/>
                <w:sz w:val="20"/>
                <w:szCs w:val="20"/>
              </w:rPr>
            </w:pPr>
            <w:r>
              <w:rPr>
                <w:b/>
                <w:bCs/>
                <w:color w:val="000000"/>
                <w:sz w:val="20"/>
                <w:szCs w:val="20"/>
              </w:rPr>
              <w:t>409</w:t>
            </w:r>
          </w:p>
        </w:tc>
        <w:tc>
          <w:tcPr>
            <w:tcW w:w="50" w:type="pct"/>
            <w:noWrap/>
            <w:tcMar>
              <w:top w:w="5" w:type="dxa"/>
              <w:left w:w="5" w:type="dxa"/>
              <w:bottom w:w="20" w:type="dxa"/>
              <w:right w:w="5" w:type="dxa"/>
            </w:tcMar>
            <w:vAlign w:val="bottom"/>
            <w:hideMark/>
          </w:tcPr>
          <w:p w14:paraId="0DC103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B1456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BC182AC"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9BEE808" w14:textId="77777777" w:rsidR="000C1324" w:rsidRDefault="00291700">
            <w:pPr>
              <w:jc w:val="right"/>
              <w:rPr>
                <w:color w:val="000000"/>
                <w:sz w:val="20"/>
                <w:szCs w:val="20"/>
              </w:rPr>
            </w:pPr>
            <w:r>
              <w:rPr>
                <w:color w:val="000000"/>
                <w:sz w:val="20"/>
                <w:szCs w:val="20"/>
              </w:rPr>
              <w:t>480</w:t>
            </w:r>
          </w:p>
        </w:tc>
        <w:tc>
          <w:tcPr>
            <w:tcW w:w="50" w:type="pct"/>
            <w:noWrap/>
            <w:tcMar>
              <w:top w:w="5" w:type="dxa"/>
              <w:left w:w="5" w:type="dxa"/>
              <w:bottom w:w="20" w:type="dxa"/>
              <w:right w:w="5" w:type="dxa"/>
            </w:tcMar>
            <w:vAlign w:val="bottom"/>
            <w:hideMark/>
          </w:tcPr>
          <w:p w14:paraId="2BD87C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25B0D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FFE5FFA"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CB4F048" w14:textId="77777777" w:rsidR="000C1324" w:rsidRDefault="00291700">
            <w:pPr>
              <w:jc w:val="right"/>
              <w:rPr>
                <w:color w:val="000000"/>
                <w:sz w:val="20"/>
                <w:szCs w:val="20"/>
              </w:rPr>
            </w:pPr>
            <w:r>
              <w:rPr>
                <w:color w:val="000000"/>
                <w:sz w:val="20"/>
                <w:szCs w:val="20"/>
              </w:rPr>
              <w:t>(71</w:t>
            </w:r>
          </w:p>
        </w:tc>
        <w:tc>
          <w:tcPr>
            <w:tcW w:w="50" w:type="pct"/>
            <w:noWrap/>
            <w:tcMar>
              <w:top w:w="5" w:type="dxa"/>
              <w:left w:w="5" w:type="dxa"/>
              <w:bottom w:w="20" w:type="dxa"/>
              <w:right w:w="5" w:type="dxa"/>
            </w:tcMar>
            <w:vAlign w:val="bottom"/>
            <w:hideMark/>
          </w:tcPr>
          <w:p w14:paraId="0472DAA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53B83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3C135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6BF79A0"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20" w:type="dxa"/>
              <w:right w:w="5" w:type="dxa"/>
            </w:tcMar>
            <w:vAlign w:val="bottom"/>
            <w:hideMark/>
          </w:tcPr>
          <w:p w14:paraId="2AA9DAB9" w14:textId="77777777" w:rsidR="000C1324" w:rsidRDefault="00291700">
            <w:pPr>
              <w:rPr>
                <w:color w:val="000000"/>
                <w:sz w:val="20"/>
                <w:szCs w:val="20"/>
              </w:rPr>
            </w:pPr>
            <w:r>
              <w:rPr>
                <w:color w:val="000000"/>
                <w:sz w:val="20"/>
                <w:szCs w:val="20"/>
              </w:rPr>
              <w:t>)%</w:t>
            </w:r>
          </w:p>
        </w:tc>
      </w:tr>
      <w:tr w:rsidR="000C1324" w14:paraId="35254B59" w14:textId="77777777">
        <w:tc>
          <w:tcPr>
            <w:tcW w:w="0" w:type="auto"/>
            <w:tcMar>
              <w:top w:w="5" w:type="dxa"/>
              <w:left w:w="5" w:type="dxa"/>
              <w:bottom w:w="5" w:type="dxa"/>
              <w:right w:w="5" w:type="dxa"/>
            </w:tcMar>
            <w:vAlign w:val="bottom"/>
            <w:hideMark/>
          </w:tcPr>
          <w:p w14:paraId="08FAB9E6" w14:textId="77777777" w:rsidR="000C1324" w:rsidRDefault="00291700">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15BA607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A1423CE"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1AE567F"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0" w:type="dxa"/>
              <w:right w:w="5" w:type="dxa"/>
            </w:tcMar>
            <w:vAlign w:val="bottom"/>
            <w:hideMark/>
          </w:tcPr>
          <w:p w14:paraId="78393C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E4F97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9424DEC"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FB449D3"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0" w:type="dxa"/>
              <w:right w:w="5" w:type="dxa"/>
            </w:tcMar>
            <w:vAlign w:val="bottom"/>
            <w:hideMark/>
          </w:tcPr>
          <w:p w14:paraId="2280FD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899C72"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439ACE"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F969F10" w14:textId="77777777" w:rsidR="000C1324" w:rsidRDefault="00291700">
            <w:pPr>
              <w:jc w:val="right"/>
              <w:rPr>
                <w:color w:val="000000"/>
                <w:sz w:val="20"/>
                <w:szCs w:val="20"/>
              </w:rPr>
            </w:pPr>
            <w:r>
              <w:rPr>
                <w:color w:val="000000"/>
                <w:sz w:val="20"/>
                <w:szCs w:val="20"/>
              </w:rPr>
              <w:t>(1,102</w:t>
            </w:r>
          </w:p>
        </w:tc>
        <w:tc>
          <w:tcPr>
            <w:tcW w:w="50" w:type="pct"/>
            <w:noWrap/>
            <w:tcMar>
              <w:top w:w="5" w:type="dxa"/>
              <w:left w:w="5" w:type="dxa"/>
              <w:bottom w:w="50" w:type="dxa"/>
              <w:right w:w="5" w:type="dxa"/>
            </w:tcMar>
            <w:vAlign w:val="bottom"/>
            <w:hideMark/>
          </w:tcPr>
          <w:p w14:paraId="7060F49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2932A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D829B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9C49A7B"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36675499" w14:textId="77777777" w:rsidR="000C1324" w:rsidRDefault="00291700">
            <w:pPr>
              <w:rPr>
                <w:color w:val="000000"/>
                <w:sz w:val="20"/>
                <w:szCs w:val="20"/>
              </w:rPr>
            </w:pPr>
            <w:r>
              <w:rPr>
                <w:color w:val="000000"/>
                <w:sz w:val="20"/>
                <w:szCs w:val="20"/>
              </w:rPr>
              <w:t>)%</w:t>
            </w:r>
          </w:p>
        </w:tc>
      </w:tr>
      <w:tr w:rsidR="000C1324" w14:paraId="210B6EBC" w14:textId="77777777">
        <w:tc>
          <w:tcPr>
            <w:tcW w:w="0" w:type="auto"/>
            <w:tcMar>
              <w:top w:w="5" w:type="dxa"/>
              <w:left w:w="5" w:type="dxa"/>
              <w:bottom w:w="5" w:type="dxa"/>
              <w:right w:w="5" w:type="dxa"/>
            </w:tcMar>
            <w:vAlign w:val="bottom"/>
            <w:hideMark/>
          </w:tcPr>
          <w:p w14:paraId="72C8600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1916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8BC48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FE7E8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47D51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C665A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36045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516DA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E75B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BCAE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8E26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76A5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C8A8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0843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0EE7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E2DA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D28A2B" w14:textId="77777777" w:rsidR="000C1324" w:rsidRDefault="00291700">
            <w:pPr>
              <w:rPr>
                <w:color w:val="000000"/>
                <w:sz w:val="20"/>
                <w:szCs w:val="20"/>
              </w:rPr>
            </w:pPr>
            <w:r>
              <w:rPr>
                <w:color w:val="000000"/>
                <w:sz w:val="20"/>
                <w:szCs w:val="20"/>
              </w:rPr>
              <w:t> </w:t>
            </w:r>
          </w:p>
        </w:tc>
      </w:tr>
      <w:tr w:rsidR="000C1324" w14:paraId="660ACBFF" w14:textId="77777777">
        <w:tc>
          <w:tcPr>
            <w:tcW w:w="0" w:type="auto"/>
            <w:tcMar>
              <w:top w:w="5" w:type="dxa"/>
              <w:left w:w="5" w:type="dxa"/>
              <w:bottom w:w="5" w:type="dxa"/>
              <w:right w:w="5" w:type="dxa"/>
            </w:tcMar>
            <w:vAlign w:val="bottom"/>
            <w:hideMark/>
          </w:tcPr>
          <w:p w14:paraId="4EA3F757" w14:textId="77777777" w:rsidR="000C1324" w:rsidRDefault="00291700">
            <w:pPr>
              <w:rPr>
                <w:color w:val="000000"/>
                <w:sz w:val="20"/>
                <w:szCs w:val="20"/>
              </w:rPr>
            </w:pPr>
            <w:r>
              <w:rPr>
                <w:i/>
                <w:iCs/>
                <w:color w:val="000000"/>
                <w:sz w:val="20"/>
                <w:szCs w:val="20"/>
              </w:rPr>
              <w:t>Operating (loss) income:</w:t>
            </w:r>
          </w:p>
        </w:tc>
        <w:tc>
          <w:tcPr>
            <w:tcW w:w="0" w:type="auto"/>
            <w:tcMar>
              <w:top w:w="5" w:type="dxa"/>
              <w:left w:w="5" w:type="dxa"/>
              <w:bottom w:w="5" w:type="dxa"/>
              <w:right w:w="5" w:type="dxa"/>
            </w:tcMar>
            <w:vAlign w:val="bottom"/>
            <w:hideMark/>
          </w:tcPr>
          <w:p w14:paraId="0354A4A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3DE25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21735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517BAA"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501D3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230A3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4B9C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BDB1BC"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858377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55871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2D14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6CD492"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923E2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B1123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13789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05A800" w14:textId="77777777" w:rsidR="000C1324" w:rsidRDefault="00291700">
            <w:pPr>
              <w:rPr>
                <w:color w:val="000000"/>
                <w:sz w:val="20"/>
                <w:szCs w:val="20"/>
              </w:rPr>
            </w:pPr>
            <w:r>
              <w:rPr>
                <w:i/>
                <w:iCs/>
                <w:color w:val="000000"/>
                <w:sz w:val="20"/>
                <w:szCs w:val="20"/>
              </w:rPr>
              <w:t> </w:t>
            </w:r>
          </w:p>
        </w:tc>
      </w:tr>
      <w:tr w:rsidR="000C1324" w14:paraId="7A9E0603" w14:textId="77777777">
        <w:tc>
          <w:tcPr>
            <w:tcW w:w="0" w:type="auto"/>
            <w:tcMar>
              <w:top w:w="5" w:type="dxa"/>
              <w:left w:w="5" w:type="dxa"/>
              <w:bottom w:w="5" w:type="dxa"/>
              <w:right w:w="5" w:type="dxa"/>
            </w:tcMar>
            <w:vAlign w:val="bottom"/>
            <w:hideMark/>
          </w:tcPr>
          <w:p w14:paraId="4740DC7A"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1E5706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4B9A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972291C" w14:textId="77777777" w:rsidR="000C1324" w:rsidRDefault="00291700">
            <w:pPr>
              <w:jc w:val="right"/>
              <w:rPr>
                <w:color w:val="000000"/>
                <w:sz w:val="20"/>
                <w:szCs w:val="20"/>
              </w:rPr>
            </w:pPr>
            <w:r>
              <w:rPr>
                <w:b/>
                <w:bCs/>
                <w:color w:val="000000"/>
                <w:sz w:val="20"/>
                <w:szCs w:val="20"/>
              </w:rPr>
              <w:t>(207</w:t>
            </w:r>
          </w:p>
        </w:tc>
        <w:tc>
          <w:tcPr>
            <w:tcW w:w="50" w:type="pct"/>
            <w:noWrap/>
            <w:tcMar>
              <w:top w:w="5" w:type="dxa"/>
              <w:left w:w="5" w:type="dxa"/>
              <w:bottom w:w="5" w:type="dxa"/>
              <w:right w:w="5" w:type="dxa"/>
            </w:tcMar>
            <w:vAlign w:val="bottom"/>
            <w:hideMark/>
          </w:tcPr>
          <w:p w14:paraId="3B9FE5E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04464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DFC76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5F1EAA6" w14:textId="77777777" w:rsidR="000C1324" w:rsidRDefault="00291700">
            <w:pPr>
              <w:jc w:val="right"/>
              <w:rPr>
                <w:color w:val="000000"/>
                <w:sz w:val="20"/>
                <w:szCs w:val="20"/>
              </w:rPr>
            </w:pPr>
            <w:r>
              <w:rPr>
                <w:color w:val="000000"/>
                <w:sz w:val="20"/>
                <w:szCs w:val="20"/>
              </w:rPr>
              <w:t>104</w:t>
            </w:r>
          </w:p>
        </w:tc>
        <w:tc>
          <w:tcPr>
            <w:tcW w:w="50" w:type="pct"/>
            <w:noWrap/>
            <w:tcMar>
              <w:top w:w="5" w:type="dxa"/>
              <w:left w:w="5" w:type="dxa"/>
              <w:bottom w:w="5" w:type="dxa"/>
              <w:right w:w="5" w:type="dxa"/>
            </w:tcMar>
            <w:vAlign w:val="bottom"/>
            <w:hideMark/>
          </w:tcPr>
          <w:p w14:paraId="3CC3D2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7F81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A355B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A1B0DF7" w14:textId="77777777" w:rsidR="000C1324" w:rsidRDefault="00291700">
            <w:pPr>
              <w:jc w:val="right"/>
              <w:rPr>
                <w:color w:val="000000"/>
                <w:sz w:val="20"/>
                <w:szCs w:val="20"/>
              </w:rPr>
            </w:pPr>
            <w:r>
              <w:rPr>
                <w:color w:val="000000"/>
                <w:sz w:val="20"/>
                <w:szCs w:val="20"/>
              </w:rPr>
              <w:t>(311</w:t>
            </w:r>
          </w:p>
        </w:tc>
        <w:tc>
          <w:tcPr>
            <w:tcW w:w="50" w:type="pct"/>
            <w:noWrap/>
            <w:tcMar>
              <w:top w:w="5" w:type="dxa"/>
              <w:left w:w="5" w:type="dxa"/>
              <w:bottom w:w="5" w:type="dxa"/>
              <w:right w:w="5" w:type="dxa"/>
            </w:tcMar>
            <w:vAlign w:val="bottom"/>
            <w:hideMark/>
          </w:tcPr>
          <w:p w14:paraId="6AF38C14"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1C51C2D2"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7ABA6F8"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5F311FCE" w14:textId="77777777" w:rsidR="000C1324" w:rsidRDefault="00291700">
            <w:pPr>
              <w:rPr>
                <w:color w:val="000000"/>
                <w:sz w:val="20"/>
                <w:szCs w:val="20"/>
              </w:rPr>
            </w:pPr>
            <w:r>
              <w:rPr>
                <w:color w:val="000000"/>
                <w:sz w:val="20"/>
                <w:szCs w:val="20"/>
              </w:rPr>
              <w:t> </w:t>
            </w:r>
          </w:p>
        </w:tc>
      </w:tr>
      <w:tr w:rsidR="000C1324" w14:paraId="200ADB13" w14:textId="77777777">
        <w:tc>
          <w:tcPr>
            <w:tcW w:w="0" w:type="auto"/>
            <w:tcMar>
              <w:top w:w="5" w:type="dxa"/>
              <w:left w:w="5" w:type="dxa"/>
              <w:bottom w:w="5" w:type="dxa"/>
              <w:right w:w="5" w:type="dxa"/>
            </w:tcMar>
            <w:vAlign w:val="bottom"/>
            <w:hideMark/>
          </w:tcPr>
          <w:p w14:paraId="1B599BAD"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57B5F5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9C89F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657ADB" w14:textId="77777777" w:rsidR="000C1324" w:rsidRDefault="00291700">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6A27115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7D0A1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C9D6E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45349A"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4CFFE0F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F6763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64603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1CCC979"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2859DB1C"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1A3784D6"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EEFD10B"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313381E4" w14:textId="77777777" w:rsidR="000C1324" w:rsidRDefault="00291700">
            <w:pPr>
              <w:rPr>
                <w:color w:val="000000"/>
                <w:sz w:val="20"/>
                <w:szCs w:val="20"/>
              </w:rPr>
            </w:pPr>
            <w:r>
              <w:rPr>
                <w:color w:val="000000"/>
                <w:sz w:val="20"/>
                <w:szCs w:val="20"/>
              </w:rPr>
              <w:t> </w:t>
            </w:r>
          </w:p>
        </w:tc>
      </w:tr>
      <w:tr w:rsidR="000C1324" w14:paraId="0BF61C34" w14:textId="77777777">
        <w:tc>
          <w:tcPr>
            <w:tcW w:w="0" w:type="auto"/>
            <w:tcMar>
              <w:top w:w="5" w:type="dxa"/>
              <w:left w:w="5" w:type="dxa"/>
              <w:bottom w:w="5" w:type="dxa"/>
              <w:right w:w="5" w:type="dxa"/>
            </w:tcMar>
            <w:vAlign w:val="bottom"/>
            <w:hideMark/>
          </w:tcPr>
          <w:p w14:paraId="5B833A2C"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545B94C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866AA18"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5984FD4" w14:textId="77777777" w:rsidR="000C1324" w:rsidRDefault="00291700">
            <w:pPr>
              <w:jc w:val="right"/>
              <w:rPr>
                <w:color w:val="000000"/>
                <w:sz w:val="20"/>
                <w:szCs w:val="20"/>
              </w:rPr>
            </w:pPr>
            <w:r>
              <w:rPr>
                <w:b/>
                <w:bCs/>
                <w:color w:val="000000"/>
                <w:sz w:val="20"/>
                <w:szCs w:val="20"/>
              </w:rPr>
              <w:t>(47</w:t>
            </w:r>
          </w:p>
        </w:tc>
        <w:tc>
          <w:tcPr>
            <w:tcW w:w="50" w:type="pct"/>
            <w:noWrap/>
            <w:tcMar>
              <w:top w:w="5" w:type="dxa"/>
              <w:left w:w="5" w:type="dxa"/>
              <w:bottom w:w="20" w:type="dxa"/>
              <w:right w:w="5" w:type="dxa"/>
            </w:tcMar>
            <w:vAlign w:val="bottom"/>
            <w:hideMark/>
          </w:tcPr>
          <w:p w14:paraId="6F3B748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6F2F48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19AC404"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95EAE6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055CD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BE916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7DBDB53"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879FBFC" w14:textId="77777777" w:rsidR="000C1324" w:rsidRDefault="00291700">
            <w:pPr>
              <w:jc w:val="right"/>
              <w:rPr>
                <w:color w:val="000000"/>
                <w:sz w:val="20"/>
                <w:szCs w:val="20"/>
              </w:rPr>
            </w:pPr>
            <w:r>
              <w:rPr>
                <w:color w:val="000000"/>
                <w:sz w:val="20"/>
                <w:szCs w:val="20"/>
              </w:rPr>
              <w:t>(47</w:t>
            </w:r>
          </w:p>
        </w:tc>
        <w:tc>
          <w:tcPr>
            <w:tcW w:w="50" w:type="pct"/>
            <w:noWrap/>
            <w:tcMar>
              <w:top w:w="5" w:type="dxa"/>
              <w:left w:w="5" w:type="dxa"/>
              <w:bottom w:w="20" w:type="dxa"/>
              <w:right w:w="5" w:type="dxa"/>
            </w:tcMar>
            <w:vAlign w:val="bottom"/>
            <w:hideMark/>
          </w:tcPr>
          <w:p w14:paraId="0AC4BDB4"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38AE5CFC"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4320B0A"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20" w:type="dxa"/>
              <w:right w:w="5" w:type="dxa"/>
            </w:tcMar>
            <w:vAlign w:val="bottom"/>
            <w:hideMark/>
          </w:tcPr>
          <w:p w14:paraId="5EDE29CA" w14:textId="77777777" w:rsidR="000C1324" w:rsidRDefault="00291700">
            <w:pPr>
              <w:rPr>
                <w:color w:val="000000"/>
                <w:sz w:val="20"/>
                <w:szCs w:val="20"/>
              </w:rPr>
            </w:pPr>
            <w:r>
              <w:rPr>
                <w:color w:val="000000"/>
                <w:sz w:val="20"/>
                <w:szCs w:val="20"/>
              </w:rPr>
              <w:t> </w:t>
            </w:r>
          </w:p>
        </w:tc>
      </w:tr>
      <w:tr w:rsidR="000C1324" w14:paraId="67A1BC01" w14:textId="77777777">
        <w:tc>
          <w:tcPr>
            <w:tcW w:w="0" w:type="auto"/>
            <w:tcMar>
              <w:top w:w="5" w:type="dxa"/>
              <w:left w:w="185" w:type="dxa"/>
              <w:bottom w:w="5" w:type="dxa"/>
              <w:right w:w="5" w:type="dxa"/>
            </w:tcMar>
            <w:vAlign w:val="bottom"/>
            <w:hideMark/>
          </w:tcPr>
          <w:p w14:paraId="7BA4A6FE" w14:textId="77777777" w:rsidR="000C1324" w:rsidRDefault="00291700">
            <w:pPr>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76A74F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719A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90C642" w14:textId="77777777" w:rsidR="000C1324" w:rsidRDefault="00291700">
            <w:pPr>
              <w:jc w:val="right"/>
              <w:rPr>
                <w:color w:val="000000"/>
                <w:sz w:val="20"/>
                <w:szCs w:val="20"/>
              </w:rPr>
            </w:pPr>
            <w:r>
              <w:rPr>
                <w:b/>
                <w:bCs/>
                <w:color w:val="000000"/>
                <w:sz w:val="20"/>
                <w:szCs w:val="20"/>
              </w:rPr>
              <w:t>(260</w:t>
            </w:r>
          </w:p>
        </w:tc>
        <w:tc>
          <w:tcPr>
            <w:tcW w:w="50" w:type="pct"/>
            <w:noWrap/>
            <w:tcMar>
              <w:top w:w="5" w:type="dxa"/>
              <w:left w:w="5" w:type="dxa"/>
              <w:bottom w:w="5" w:type="dxa"/>
              <w:right w:w="5" w:type="dxa"/>
            </w:tcMar>
            <w:vAlign w:val="bottom"/>
            <w:hideMark/>
          </w:tcPr>
          <w:p w14:paraId="6112A59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367AD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716C0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4ADDDB" w14:textId="77777777" w:rsidR="000C1324" w:rsidRDefault="00291700">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382DD7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B8D04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1A52D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EE8B3EF" w14:textId="77777777" w:rsidR="000C1324" w:rsidRDefault="00291700">
            <w:pPr>
              <w:jc w:val="right"/>
              <w:rPr>
                <w:color w:val="000000"/>
                <w:sz w:val="20"/>
                <w:szCs w:val="20"/>
              </w:rPr>
            </w:pPr>
            <w:r>
              <w:rPr>
                <w:color w:val="000000"/>
                <w:sz w:val="20"/>
                <w:szCs w:val="20"/>
              </w:rPr>
              <w:t>(363</w:t>
            </w:r>
          </w:p>
        </w:tc>
        <w:tc>
          <w:tcPr>
            <w:tcW w:w="50" w:type="pct"/>
            <w:noWrap/>
            <w:tcMar>
              <w:top w:w="5" w:type="dxa"/>
              <w:left w:w="5" w:type="dxa"/>
              <w:bottom w:w="5" w:type="dxa"/>
              <w:right w:w="5" w:type="dxa"/>
            </w:tcMar>
            <w:vAlign w:val="bottom"/>
            <w:hideMark/>
          </w:tcPr>
          <w:p w14:paraId="604BA9A5"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51B80644"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BD54B0D"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60ACFE39" w14:textId="77777777" w:rsidR="000C1324" w:rsidRDefault="00291700">
            <w:pPr>
              <w:rPr>
                <w:color w:val="000000"/>
                <w:sz w:val="20"/>
                <w:szCs w:val="20"/>
              </w:rPr>
            </w:pPr>
            <w:r>
              <w:rPr>
                <w:color w:val="000000"/>
                <w:sz w:val="20"/>
                <w:szCs w:val="20"/>
              </w:rPr>
              <w:t> </w:t>
            </w:r>
          </w:p>
        </w:tc>
      </w:tr>
      <w:tr w:rsidR="000C1324" w14:paraId="77EFBC4D" w14:textId="77777777">
        <w:tc>
          <w:tcPr>
            <w:tcW w:w="0" w:type="auto"/>
            <w:tcMar>
              <w:top w:w="5" w:type="dxa"/>
              <w:left w:w="5" w:type="dxa"/>
              <w:bottom w:w="5" w:type="dxa"/>
              <w:right w:w="5" w:type="dxa"/>
            </w:tcMar>
            <w:vAlign w:val="bottom"/>
            <w:hideMark/>
          </w:tcPr>
          <w:p w14:paraId="42B650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3731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6BEF9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D2E3F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808DD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CD53E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18C1F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D64D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62D5C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B124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DC40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9EA6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6741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5B62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E074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DB30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F3A438" w14:textId="77777777" w:rsidR="000C1324" w:rsidRDefault="00291700">
            <w:pPr>
              <w:rPr>
                <w:color w:val="000000"/>
                <w:sz w:val="20"/>
                <w:szCs w:val="20"/>
              </w:rPr>
            </w:pPr>
            <w:r>
              <w:rPr>
                <w:color w:val="000000"/>
                <w:sz w:val="20"/>
                <w:szCs w:val="20"/>
              </w:rPr>
              <w:t> </w:t>
            </w:r>
          </w:p>
        </w:tc>
      </w:tr>
      <w:tr w:rsidR="000C1324" w14:paraId="07677CD5" w14:textId="77777777">
        <w:tc>
          <w:tcPr>
            <w:tcW w:w="0" w:type="auto"/>
            <w:tcMar>
              <w:top w:w="5" w:type="dxa"/>
              <w:left w:w="5" w:type="dxa"/>
              <w:bottom w:w="5" w:type="dxa"/>
              <w:right w:w="5" w:type="dxa"/>
            </w:tcMar>
            <w:vAlign w:val="bottom"/>
            <w:hideMark/>
          </w:tcPr>
          <w:p w14:paraId="4317CC82" w14:textId="77777777" w:rsidR="000C1324" w:rsidRDefault="00291700">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030D7E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C8530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B26FC1C" w14:textId="77777777" w:rsidR="000C1324" w:rsidRDefault="00291700">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41A2753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078B8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5530F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9442D94" w14:textId="77777777" w:rsidR="000C1324" w:rsidRDefault="00291700">
            <w:pPr>
              <w:jc w:val="right"/>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679542E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435B6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9B812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7B722C5"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67BD92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A7DF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3DD06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3703145"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521EEC99" w14:textId="77777777" w:rsidR="000C1324" w:rsidRDefault="00291700">
            <w:pPr>
              <w:rPr>
                <w:color w:val="000000"/>
                <w:sz w:val="20"/>
                <w:szCs w:val="20"/>
              </w:rPr>
            </w:pPr>
            <w:r>
              <w:rPr>
                <w:color w:val="000000"/>
                <w:sz w:val="20"/>
                <w:szCs w:val="20"/>
              </w:rPr>
              <w:t>)%</w:t>
            </w:r>
          </w:p>
        </w:tc>
      </w:tr>
      <w:tr w:rsidR="000C1324" w14:paraId="03FDFADE" w14:textId="77777777">
        <w:tc>
          <w:tcPr>
            <w:tcW w:w="0" w:type="auto"/>
            <w:tcMar>
              <w:top w:w="5" w:type="dxa"/>
              <w:left w:w="5" w:type="dxa"/>
              <w:bottom w:w="5" w:type="dxa"/>
              <w:right w:w="5" w:type="dxa"/>
            </w:tcMar>
            <w:vAlign w:val="bottom"/>
            <w:hideMark/>
          </w:tcPr>
          <w:p w14:paraId="282CA34A" w14:textId="77777777" w:rsidR="000C1324" w:rsidRDefault="00291700">
            <w:pPr>
              <w:rPr>
                <w:color w:val="000000"/>
                <w:sz w:val="20"/>
                <w:szCs w:val="20"/>
              </w:rPr>
            </w:pPr>
            <w:r>
              <w:rPr>
                <w:color w:val="000000"/>
                <w:sz w:val="20"/>
                <w:szCs w:val="20"/>
              </w:rPr>
              <w:t>Other income</w:t>
            </w:r>
          </w:p>
        </w:tc>
        <w:tc>
          <w:tcPr>
            <w:tcW w:w="50" w:type="pct"/>
            <w:tcMar>
              <w:top w:w="5" w:type="dxa"/>
              <w:left w:w="5" w:type="dxa"/>
              <w:bottom w:w="5" w:type="dxa"/>
              <w:right w:w="5" w:type="dxa"/>
            </w:tcMar>
            <w:vAlign w:val="bottom"/>
            <w:hideMark/>
          </w:tcPr>
          <w:p w14:paraId="538112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A79AD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DED0566"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18F4F0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B090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98D80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A48D23"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30C756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511D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E9220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ECBC0F6"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29B663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0E40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C1A97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8EF1E8" w14:textId="77777777" w:rsidR="000C1324" w:rsidRDefault="00291700">
            <w:pPr>
              <w:jc w:val="right"/>
              <w:rPr>
                <w:color w:val="000000"/>
                <w:sz w:val="20"/>
                <w:szCs w:val="20"/>
              </w:rPr>
            </w:pPr>
            <w:r>
              <w:rPr>
                <w:color w:val="000000"/>
                <w:sz w:val="20"/>
                <w:szCs w:val="20"/>
              </w:rPr>
              <w:t>67</w:t>
            </w:r>
          </w:p>
        </w:tc>
        <w:tc>
          <w:tcPr>
            <w:tcW w:w="50" w:type="pct"/>
            <w:noWrap/>
            <w:tcMar>
              <w:top w:w="5" w:type="dxa"/>
              <w:left w:w="5" w:type="dxa"/>
              <w:bottom w:w="5" w:type="dxa"/>
              <w:right w:w="5" w:type="dxa"/>
            </w:tcMar>
            <w:vAlign w:val="bottom"/>
            <w:hideMark/>
          </w:tcPr>
          <w:p w14:paraId="34E3032F" w14:textId="77777777" w:rsidR="000C1324" w:rsidRDefault="00291700">
            <w:pPr>
              <w:rPr>
                <w:color w:val="000000"/>
                <w:sz w:val="20"/>
                <w:szCs w:val="20"/>
              </w:rPr>
            </w:pPr>
            <w:r>
              <w:rPr>
                <w:color w:val="000000"/>
                <w:sz w:val="20"/>
                <w:szCs w:val="20"/>
              </w:rPr>
              <w:t>%</w:t>
            </w:r>
          </w:p>
        </w:tc>
      </w:tr>
      <w:tr w:rsidR="000C1324" w14:paraId="7C5BDEE5" w14:textId="77777777">
        <w:tc>
          <w:tcPr>
            <w:tcW w:w="0" w:type="auto"/>
            <w:tcMar>
              <w:top w:w="5" w:type="dxa"/>
              <w:left w:w="5" w:type="dxa"/>
              <w:bottom w:w="5" w:type="dxa"/>
              <w:right w:w="5" w:type="dxa"/>
            </w:tcMar>
            <w:vAlign w:val="bottom"/>
            <w:hideMark/>
          </w:tcPr>
          <w:p w14:paraId="418DD37E" w14:textId="77777777" w:rsidR="000C1324" w:rsidRDefault="00291700">
            <w:pPr>
              <w:rPr>
                <w:color w:val="000000"/>
                <w:sz w:val="20"/>
                <w:szCs w:val="20"/>
              </w:rPr>
            </w:pPr>
            <w:r>
              <w:rPr>
                <w:color w:val="000000"/>
                <w:sz w:val="20"/>
                <w:szCs w:val="20"/>
              </w:rPr>
              <w:t>Income tax benefit (expense)</w:t>
            </w:r>
          </w:p>
        </w:tc>
        <w:tc>
          <w:tcPr>
            <w:tcW w:w="50" w:type="pct"/>
            <w:tcMar>
              <w:top w:w="5" w:type="dxa"/>
              <w:left w:w="5" w:type="dxa"/>
              <w:bottom w:w="20" w:type="dxa"/>
              <w:right w:w="5" w:type="dxa"/>
            </w:tcMar>
            <w:vAlign w:val="bottom"/>
            <w:hideMark/>
          </w:tcPr>
          <w:p w14:paraId="78F74F2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2A3945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87E57B9"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20" w:type="dxa"/>
              <w:right w:w="5" w:type="dxa"/>
            </w:tcMar>
            <w:vAlign w:val="bottom"/>
            <w:hideMark/>
          </w:tcPr>
          <w:p w14:paraId="41F81BB0"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64B13B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940391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FDAC028"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20" w:type="dxa"/>
              <w:right w:w="5" w:type="dxa"/>
            </w:tcMar>
            <w:vAlign w:val="bottom"/>
            <w:hideMark/>
          </w:tcPr>
          <w:p w14:paraId="660A9D17" w14:textId="77777777" w:rsidR="000C1324" w:rsidRDefault="00291700">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40395E0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3D96193"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5812A3A" w14:textId="77777777" w:rsidR="000C1324" w:rsidRDefault="00291700">
            <w:pPr>
              <w:jc w:val="right"/>
              <w:rPr>
                <w:color w:val="000000"/>
                <w:sz w:val="20"/>
                <w:szCs w:val="20"/>
              </w:rPr>
            </w:pPr>
            <w:r>
              <w:rPr>
                <w:color w:val="000000"/>
                <w:sz w:val="20"/>
                <w:szCs w:val="20"/>
              </w:rPr>
              <w:t>36</w:t>
            </w:r>
          </w:p>
        </w:tc>
        <w:tc>
          <w:tcPr>
            <w:tcW w:w="50" w:type="pct"/>
            <w:noWrap/>
            <w:tcMar>
              <w:top w:w="5" w:type="dxa"/>
              <w:left w:w="5" w:type="dxa"/>
              <w:bottom w:w="20" w:type="dxa"/>
              <w:right w:w="5" w:type="dxa"/>
            </w:tcMar>
            <w:vAlign w:val="bottom"/>
            <w:hideMark/>
          </w:tcPr>
          <w:p w14:paraId="773DED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D02002"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468AD17"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4EC52651" w14:textId="77777777" w:rsidR="000C1324" w:rsidRDefault="00291700">
            <w:pPr>
              <w:rPr>
                <w:color w:val="000000"/>
                <w:sz w:val="20"/>
                <w:szCs w:val="20"/>
              </w:rPr>
            </w:pPr>
            <w:r>
              <w:rPr>
                <w:color w:val="000000"/>
                <w:sz w:val="20"/>
                <w:szCs w:val="20"/>
              </w:rPr>
              <w:t> </w:t>
            </w:r>
          </w:p>
        </w:tc>
      </w:tr>
      <w:tr w:rsidR="000C1324" w14:paraId="4221032A" w14:textId="77777777">
        <w:tc>
          <w:tcPr>
            <w:tcW w:w="0" w:type="auto"/>
            <w:tcMar>
              <w:top w:w="5" w:type="dxa"/>
              <w:left w:w="5" w:type="dxa"/>
              <w:bottom w:w="5" w:type="dxa"/>
              <w:right w:w="5" w:type="dxa"/>
            </w:tcMar>
            <w:vAlign w:val="bottom"/>
            <w:hideMark/>
          </w:tcPr>
          <w:p w14:paraId="6B82DF7D" w14:textId="77777777" w:rsidR="000C1324" w:rsidRDefault="00291700">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16C4B89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EB692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2CE7C3"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5AC3F65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ACE1A8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DDA73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5646C21"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6894F9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37FA4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889F1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4C7C37" w14:textId="77777777" w:rsidR="000C1324" w:rsidRDefault="00291700">
            <w:pPr>
              <w:jc w:val="right"/>
              <w:rPr>
                <w:color w:val="000000"/>
                <w:sz w:val="20"/>
                <w:szCs w:val="20"/>
              </w:rPr>
            </w:pPr>
            <w:r>
              <w:rPr>
                <w:color w:val="000000"/>
                <w:sz w:val="20"/>
                <w:szCs w:val="20"/>
              </w:rPr>
              <w:t>(313</w:t>
            </w:r>
          </w:p>
        </w:tc>
        <w:tc>
          <w:tcPr>
            <w:tcW w:w="50" w:type="pct"/>
            <w:noWrap/>
            <w:tcMar>
              <w:top w:w="5" w:type="dxa"/>
              <w:left w:w="5" w:type="dxa"/>
              <w:bottom w:w="5" w:type="dxa"/>
              <w:right w:w="5" w:type="dxa"/>
            </w:tcMar>
            <w:vAlign w:val="bottom"/>
            <w:hideMark/>
          </w:tcPr>
          <w:p w14:paraId="514626AB"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0B463C0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07A6E9B"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13F1E669" w14:textId="77777777" w:rsidR="000C1324" w:rsidRDefault="00291700">
            <w:pPr>
              <w:rPr>
                <w:color w:val="000000"/>
                <w:sz w:val="20"/>
                <w:szCs w:val="20"/>
              </w:rPr>
            </w:pPr>
            <w:r>
              <w:rPr>
                <w:color w:val="000000"/>
                <w:sz w:val="20"/>
                <w:szCs w:val="20"/>
              </w:rPr>
              <w:t> </w:t>
            </w:r>
          </w:p>
        </w:tc>
      </w:tr>
      <w:tr w:rsidR="000C1324" w14:paraId="4569A27D" w14:textId="77777777">
        <w:tc>
          <w:tcPr>
            <w:tcW w:w="0" w:type="auto"/>
            <w:tcMar>
              <w:top w:w="5" w:type="dxa"/>
              <w:left w:w="5" w:type="dxa"/>
              <w:bottom w:w="5" w:type="dxa"/>
              <w:right w:w="5" w:type="dxa"/>
            </w:tcMar>
            <w:vAlign w:val="bottom"/>
            <w:hideMark/>
          </w:tcPr>
          <w:p w14:paraId="078344DE" w14:textId="77777777" w:rsidR="000C1324" w:rsidRDefault="00291700">
            <w:pPr>
              <w:rPr>
                <w:color w:val="000000"/>
                <w:sz w:val="20"/>
                <w:szCs w:val="20"/>
              </w:rPr>
            </w:pPr>
            <w:r>
              <w:rPr>
                <w:color w:val="000000"/>
                <w:sz w:val="20"/>
                <w:szCs w:val="20"/>
              </w:rPr>
              <w:t>Series A preferred stock dividends</w:t>
            </w:r>
          </w:p>
        </w:tc>
        <w:tc>
          <w:tcPr>
            <w:tcW w:w="50" w:type="pct"/>
            <w:tcMar>
              <w:top w:w="5" w:type="dxa"/>
              <w:left w:w="5" w:type="dxa"/>
              <w:bottom w:w="20" w:type="dxa"/>
              <w:right w:w="5" w:type="dxa"/>
            </w:tcMar>
            <w:vAlign w:val="bottom"/>
            <w:hideMark/>
          </w:tcPr>
          <w:p w14:paraId="51F5AD9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1296B6"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92C97D0"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7EC8DC47"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AB7883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F108D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2ECBA68"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5EB7F854"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2BE927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05EB4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21FA29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2AC48C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6FD0CF"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AAA4D9E"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52709DFC" w14:textId="77777777" w:rsidR="000C1324" w:rsidRDefault="00291700">
            <w:pPr>
              <w:rPr>
                <w:color w:val="000000"/>
                <w:sz w:val="20"/>
                <w:szCs w:val="20"/>
              </w:rPr>
            </w:pPr>
            <w:r>
              <w:rPr>
                <w:color w:val="000000"/>
                <w:sz w:val="20"/>
                <w:szCs w:val="20"/>
              </w:rPr>
              <w:t> </w:t>
            </w:r>
          </w:p>
        </w:tc>
      </w:tr>
      <w:tr w:rsidR="000C1324" w14:paraId="1085CCA7" w14:textId="77777777">
        <w:tc>
          <w:tcPr>
            <w:tcW w:w="0" w:type="auto"/>
            <w:tcMar>
              <w:top w:w="5" w:type="dxa"/>
              <w:left w:w="5" w:type="dxa"/>
              <w:bottom w:w="5" w:type="dxa"/>
              <w:right w:w="5" w:type="dxa"/>
            </w:tcMar>
            <w:vAlign w:val="bottom"/>
            <w:hideMark/>
          </w:tcPr>
          <w:p w14:paraId="008B7C5E" w14:textId="77777777" w:rsidR="000C1324" w:rsidRDefault="00291700">
            <w:pPr>
              <w:rPr>
                <w:color w:val="000000"/>
                <w:sz w:val="20"/>
                <w:szCs w:val="20"/>
              </w:rPr>
            </w:pPr>
            <w:r>
              <w:rPr>
                <w:color w:val="000000"/>
                <w:sz w:val="20"/>
                <w:szCs w:val="20"/>
              </w:rPr>
              <w:t>Net (loss) income attributable to common stockholders</w:t>
            </w:r>
          </w:p>
        </w:tc>
        <w:tc>
          <w:tcPr>
            <w:tcW w:w="50" w:type="pct"/>
            <w:tcMar>
              <w:top w:w="5" w:type="dxa"/>
              <w:left w:w="5" w:type="dxa"/>
              <w:bottom w:w="50" w:type="dxa"/>
              <w:right w:w="5" w:type="dxa"/>
            </w:tcMar>
            <w:vAlign w:val="bottom"/>
            <w:hideMark/>
          </w:tcPr>
          <w:p w14:paraId="022EC54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75388FD"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ABB46D6" w14:textId="77777777" w:rsidR="000C1324" w:rsidRDefault="00291700">
            <w:pPr>
              <w:jc w:val="right"/>
              <w:rPr>
                <w:color w:val="000000"/>
                <w:sz w:val="20"/>
                <w:szCs w:val="20"/>
              </w:rPr>
            </w:pPr>
            <w:r>
              <w:rPr>
                <w:b/>
                <w:bCs/>
                <w:color w:val="000000"/>
                <w:sz w:val="20"/>
                <w:szCs w:val="20"/>
              </w:rPr>
              <w:t>(298</w:t>
            </w:r>
          </w:p>
        </w:tc>
        <w:tc>
          <w:tcPr>
            <w:tcW w:w="50" w:type="pct"/>
            <w:noWrap/>
            <w:tcMar>
              <w:top w:w="5" w:type="dxa"/>
              <w:left w:w="5" w:type="dxa"/>
              <w:bottom w:w="50" w:type="dxa"/>
              <w:right w:w="5" w:type="dxa"/>
            </w:tcMar>
            <w:vAlign w:val="bottom"/>
            <w:hideMark/>
          </w:tcPr>
          <w:p w14:paraId="3D9940B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0" w:type="dxa"/>
              <w:right w:w="5" w:type="dxa"/>
            </w:tcMar>
            <w:vAlign w:val="bottom"/>
            <w:hideMark/>
          </w:tcPr>
          <w:p w14:paraId="3B5425B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38902A"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2FF6031"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0" w:type="dxa"/>
              <w:right w:w="5" w:type="dxa"/>
            </w:tcMar>
            <w:vAlign w:val="bottom"/>
            <w:hideMark/>
          </w:tcPr>
          <w:p w14:paraId="7A1A15D5" w14:textId="77777777" w:rsidR="000C1324" w:rsidRDefault="00291700">
            <w:pPr>
              <w:rPr>
                <w:color w:val="000000"/>
                <w:sz w:val="20"/>
                <w:szCs w:val="20"/>
              </w:rPr>
            </w:pPr>
            <w:r>
              <w:rPr>
                <w:color w:val="000000"/>
                <w:sz w:val="20"/>
                <w:szCs w:val="20"/>
              </w:rPr>
              <w:t> </w:t>
            </w:r>
          </w:p>
        </w:tc>
        <w:tc>
          <w:tcPr>
            <w:tcW w:w="50" w:type="pct"/>
            <w:tcMar>
              <w:top w:w="5" w:type="dxa"/>
              <w:left w:w="5" w:type="dxa"/>
              <w:bottom w:w="50" w:type="dxa"/>
              <w:right w:w="5" w:type="dxa"/>
            </w:tcMar>
            <w:vAlign w:val="bottom"/>
            <w:hideMark/>
          </w:tcPr>
          <w:p w14:paraId="55C48B02"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015A4AA"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95AFEE7" w14:textId="77777777" w:rsidR="000C1324" w:rsidRDefault="00291700">
            <w:pPr>
              <w:jc w:val="right"/>
              <w:rPr>
                <w:color w:val="000000"/>
                <w:sz w:val="20"/>
                <w:szCs w:val="20"/>
              </w:rPr>
            </w:pPr>
            <w:r>
              <w:rPr>
                <w:color w:val="000000"/>
                <w:sz w:val="20"/>
                <w:szCs w:val="20"/>
              </w:rPr>
              <w:t>(313</w:t>
            </w:r>
          </w:p>
        </w:tc>
        <w:tc>
          <w:tcPr>
            <w:tcW w:w="50" w:type="pct"/>
            <w:noWrap/>
            <w:tcMar>
              <w:top w:w="5" w:type="dxa"/>
              <w:left w:w="5" w:type="dxa"/>
              <w:bottom w:w="50" w:type="dxa"/>
              <w:right w:w="5" w:type="dxa"/>
            </w:tcMar>
            <w:vAlign w:val="bottom"/>
            <w:hideMark/>
          </w:tcPr>
          <w:p w14:paraId="02F1A230" w14:textId="77777777" w:rsidR="000C1324" w:rsidRDefault="00291700">
            <w:pPr>
              <w:rPr>
                <w:color w:val="000000"/>
                <w:sz w:val="20"/>
                <w:szCs w:val="20"/>
              </w:rPr>
            </w:pPr>
            <w:r>
              <w:rPr>
                <w:color w:val="000000"/>
                <w:sz w:val="20"/>
                <w:szCs w:val="20"/>
              </w:rPr>
              <w:t>)</w:t>
            </w:r>
          </w:p>
        </w:tc>
        <w:tc>
          <w:tcPr>
            <w:tcW w:w="0" w:type="auto"/>
            <w:tcMar>
              <w:top w:w="5" w:type="dxa"/>
              <w:left w:w="5" w:type="dxa"/>
              <w:bottom w:w="5" w:type="dxa"/>
              <w:right w:w="5" w:type="dxa"/>
            </w:tcMar>
            <w:vAlign w:val="bottom"/>
            <w:hideMark/>
          </w:tcPr>
          <w:p w14:paraId="0AE7BCBE"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7408C6E" w14:textId="77777777" w:rsidR="000C1324" w:rsidRDefault="00291700">
            <w:pPr>
              <w:jc w:val="right"/>
              <w:rPr>
                <w:color w:val="000000"/>
                <w:sz w:val="20"/>
                <w:szCs w:val="20"/>
              </w:rPr>
            </w:pPr>
            <w:r>
              <w:rPr>
                <w:color w:val="000000"/>
                <w:sz w:val="20"/>
                <w:szCs w:val="20"/>
              </w:rPr>
              <w:t>N/M</w:t>
            </w:r>
          </w:p>
        </w:tc>
        <w:tc>
          <w:tcPr>
            <w:tcW w:w="0" w:type="auto"/>
            <w:tcMar>
              <w:top w:w="5" w:type="dxa"/>
              <w:left w:w="5" w:type="dxa"/>
              <w:bottom w:w="5" w:type="dxa"/>
              <w:right w:w="5" w:type="dxa"/>
            </w:tcMar>
            <w:vAlign w:val="bottom"/>
            <w:hideMark/>
          </w:tcPr>
          <w:p w14:paraId="02584CC5" w14:textId="77777777" w:rsidR="000C1324" w:rsidRDefault="00291700">
            <w:pPr>
              <w:rPr>
                <w:color w:val="000000"/>
                <w:sz w:val="20"/>
                <w:szCs w:val="20"/>
              </w:rPr>
            </w:pPr>
            <w:r>
              <w:rPr>
                <w:color w:val="000000"/>
                <w:sz w:val="20"/>
                <w:szCs w:val="20"/>
              </w:rPr>
              <w:t> </w:t>
            </w:r>
          </w:p>
        </w:tc>
      </w:tr>
      <w:tr w:rsidR="000C1324" w14:paraId="2F1D87FC" w14:textId="77777777">
        <w:tc>
          <w:tcPr>
            <w:tcW w:w="0" w:type="auto"/>
            <w:tcMar>
              <w:top w:w="5" w:type="dxa"/>
              <w:left w:w="5" w:type="dxa"/>
              <w:bottom w:w="5" w:type="dxa"/>
              <w:right w:w="5" w:type="dxa"/>
            </w:tcMar>
            <w:vAlign w:val="bottom"/>
            <w:hideMark/>
          </w:tcPr>
          <w:p w14:paraId="7808E7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98B4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5B5E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416C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F72CE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82FB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F281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4E584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9E1D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DA97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04BB4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91060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A225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882DD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52E50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29DE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510445" w14:textId="77777777" w:rsidR="000C1324" w:rsidRDefault="00291700">
            <w:pPr>
              <w:rPr>
                <w:color w:val="000000"/>
                <w:sz w:val="20"/>
                <w:szCs w:val="20"/>
              </w:rPr>
            </w:pPr>
            <w:r>
              <w:rPr>
                <w:color w:val="000000"/>
                <w:sz w:val="20"/>
                <w:szCs w:val="20"/>
              </w:rPr>
              <w:t> </w:t>
            </w:r>
          </w:p>
        </w:tc>
      </w:tr>
      <w:tr w:rsidR="000C1324" w14:paraId="35C56F14" w14:textId="77777777">
        <w:tc>
          <w:tcPr>
            <w:tcW w:w="0" w:type="auto"/>
            <w:tcMar>
              <w:top w:w="5" w:type="dxa"/>
              <w:left w:w="5" w:type="dxa"/>
              <w:bottom w:w="5" w:type="dxa"/>
              <w:right w:w="5" w:type="dxa"/>
            </w:tcMar>
            <w:vAlign w:val="bottom"/>
            <w:hideMark/>
          </w:tcPr>
          <w:p w14:paraId="1AF69BE0" w14:textId="77777777" w:rsidR="000C1324" w:rsidRDefault="00291700">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01C6A53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CBDC5DD"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75C8BAC" w14:textId="77777777" w:rsidR="000C1324" w:rsidRDefault="00291700">
            <w:pPr>
              <w:jc w:val="right"/>
              <w:rPr>
                <w:color w:val="000000"/>
                <w:sz w:val="20"/>
                <w:szCs w:val="20"/>
              </w:rPr>
            </w:pPr>
            <w:r>
              <w:rPr>
                <w:b/>
                <w:bCs/>
                <w:color w:val="000000"/>
                <w:sz w:val="20"/>
                <w:szCs w:val="20"/>
              </w:rPr>
              <w:t>431</w:t>
            </w:r>
          </w:p>
        </w:tc>
        <w:tc>
          <w:tcPr>
            <w:tcW w:w="50" w:type="pct"/>
            <w:noWrap/>
            <w:tcMar>
              <w:top w:w="5" w:type="dxa"/>
              <w:left w:w="5" w:type="dxa"/>
              <w:bottom w:w="50" w:type="dxa"/>
              <w:right w:w="5" w:type="dxa"/>
            </w:tcMar>
            <w:vAlign w:val="bottom"/>
            <w:hideMark/>
          </w:tcPr>
          <w:p w14:paraId="146734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655F9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A108C8E"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7ECEA9E" w14:textId="77777777" w:rsidR="000C1324" w:rsidRDefault="00291700">
            <w:pPr>
              <w:jc w:val="right"/>
              <w:rPr>
                <w:color w:val="000000"/>
                <w:sz w:val="20"/>
                <w:szCs w:val="20"/>
              </w:rPr>
            </w:pPr>
            <w:r>
              <w:rPr>
                <w:color w:val="000000"/>
                <w:sz w:val="20"/>
                <w:szCs w:val="20"/>
              </w:rPr>
              <w:t>653</w:t>
            </w:r>
          </w:p>
        </w:tc>
        <w:tc>
          <w:tcPr>
            <w:tcW w:w="50" w:type="pct"/>
            <w:noWrap/>
            <w:tcMar>
              <w:top w:w="5" w:type="dxa"/>
              <w:left w:w="5" w:type="dxa"/>
              <w:bottom w:w="50" w:type="dxa"/>
              <w:right w:w="5" w:type="dxa"/>
            </w:tcMar>
            <w:vAlign w:val="bottom"/>
            <w:hideMark/>
          </w:tcPr>
          <w:p w14:paraId="16F190B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4A2DE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4CFB3D5"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F32E612" w14:textId="77777777" w:rsidR="000C1324" w:rsidRDefault="00291700">
            <w:pPr>
              <w:jc w:val="right"/>
              <w:rPr>
                <w:color w:val="000000"/>
                <w:sz w:val="20"/>
                <w:szCs w:val="20"/>
              </w:rPr>
            </w:pPr>
            <w:r>
              <w:rPr>
                <w:color w:val="000000"/>
                <w:sz w:val="20"/>
                <w:szCs w:val="20"/>
              </w:rPr>
              <w:t>(222</w:t>
            </w:r>
          </w:p>
        </w:tc>
        <w:tc>
          <w:tcPr>
            <w:tcW w:w="50" w:type="pct"/>
            <w:noWrap/>
            <w:tcMar>
              <w:top w:w="5" w:type="dxa"/>
              <w:left w:w="5" w:type="dxa"/>
              <w:bottom w:w="50" w:type="dxa"/>
              <w:right w:w="5" w:type="dxa"/>
            </w:tcMar>
            <w:vAlign w:val="bottom"/>
            <w:hideMark/>
          </w:tcPr>
          <w:p w14:paraId="1EB1056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828F12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B70EA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AB9CEB8"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453C4F92" w14:textId="77777777" w:rsidR="000C1324" w:rsidRDefault="00291700">
            <w:pPr>
              <w:rPr>
                <w:color w:val="000000"/>
                <w:sz w:val="20"/>
                <w:szCs w:val="20"/>
              </w:rPr>
            </w:pPr>
            <w:r>
              <w:rPr>
                <w:color w:val="000000"/>
                <w:sz w:val="20"/>
                <w:szCs w:val="20"/>
              </w:rPr>
              <w:t>)%</w:t>
            </w:r>
          </w:p>
        </w:tc>
      </w:tr>
      <w:tr w:rsidR="000C1324" w14:paraId="2EB4FE71" w14:textId="77777777">
        <w:tc>
          <w:tcPr>
            <w:tcW w:w="0" w:type="auto"/>
            <w:tcMar>
              <w:top w:w="5" w:type="dxa"/>
              <w:left w:w="5" w:type="dxa"/>
              <w:bottom w:w="5" w:type="dxa"/>
              <w:right w:w="5" w:type="dxa"/>
            </w:tcMar>
            <w:vAlign w:val="bottom"/>
            <w:hideMark/>
          </w:tcPr>
          <w:p w14:paraId="72432057" w14:textId="77777777" w:rsidR="000C1324" w:rsidRDefault="00291700">
            <w:pPr>
              <w:rPr>
                <w:color w:val="000000"/>
                <w:sz w:val="20"/>
                <w:szCs w:val="20"/>
              </w:rPr>
            </w:pPr>
            <w:r>
              <w:rPr>
                <w:color w:val="000000"/>
                <w:sz w:val="20"/>
                <w:szCs w:val="20"/>
              </w:rPr>
              <w:t>Adjusted Gross Profit (1)</w:t>
            </w:r>
          </w:p>
        </w:tc>
        <w:tc>
          <w:tcPr>
            <w:tcW w:w="50" w:type="pct"/>
            <w:tcMar>
              <w:top w:w="5" w:type="dxa"/>
              <w:left w:w="5" w:type="dxa"/>
              <w:bottom w:w="5" w:type="dxa"/>
              <w:right w:w="5" w:type="dxa"/>
            </w:tcMar>
            <w:vAlign w:val="bottom"/>
            <w:hideMark/>
          </w:tcPr>
          <w:p w14:paraId="143C8DC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2182C50"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468E02A" w14:textId="77777777" w:rsidR="000C1324" w:rsidRDefault="00291700">
            <w:pPr>
              <w:jc w:val="right"/>
              <w:rPr>
                <w:color w:val="000000"/>
                <w:sz w:val="20"/>
                <w:szCs w:val="20"/>
              </w:rPr>
            </w:pPr>
            <w:r>
              <w:rPr>
                <w:b/>
                <w:bCs/>
                <w:color w:val="000000"/>
                <w:sz w:val="20"/>
                <w:szCs w:val="20"/>
              </w:rPr>
              <w:t>504</w:t>
            </w:r>
          </w:p>
        </w:tc>
        <w:tc>
          <w:tcPr>
            <w:tcW w:w="50" w:type="pct"/>
            <w:noWrap/>
            <w:tcMar>
              <w:top w:w="5" w:type="dxa"/>
              <w:left w:w="5" w:type="dxa"/>
              <w:bottom w:w="50" w:type="dxa"/>
              <w:right w:w="5" w:type="dxa"/>
            </w:tcMar>
            <w:vAlign w:val="bottom"/>
            <w:hideMark/>
          </w:tcPr>
          <w:p w14:paraId="666C82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DEE5E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1264600"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45856AE" w14:textId="77777777" w:rsidR="000C1324" w:rsidRDefault="00291700">
            <w:pPr>
              <w:jc w:val="right"/>
              <w:rPr>
                <w:color w:val="000000"/>
                <w:sz w:val="20"/>
                <w:szCs w:val="20"/>
              </w:rPr>
            </w:pPr>
            <w:r>
              <w:rPr>
                <w:color w:val="000000"/>
                <w:sz w:val="20"/>
                <w:szCs w:val="20"/>
              </w:rPr>
              <w:t>719</w:t>
            </w:r>
          </w:p>
        </w:tc>
        <w:tc>
          <w:tcPr>
            <w:tcW w:w="50" w:type="pct"/>
            <w:noWrap/>
            <w:tcMar>
              <w:top w:w="5" w:type="dxa"/>
              <w:left w:w="5" w:type="dxa"/>
              <w:bottom w:w="50" w:type="dxa"/>
              <w:right w:w="5" w:type="dxa"/>
            </w:tcMar>
            <w:vAlign w:val="bottom"/>
            <w:hideMark/>
          </w:tcPr>
          <w:p w14:paraId="1C01FB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0D960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B41A2F3"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0150949" w14:textId="77777777" w:rsidR="000C1324" w:rsidRDefault="00291700">
            <w:pPr>
              <w:jc w:val="right"/>
              <w:rPr>
                <w:color w:val="000000"/>
                <w:sz w:val="20"/>
                <w:szCs w:val="20"/>
              </w:rPr>
            </w:pPr>
            <w:r>
              <w:rPr>
                <w:color w:val="000000"/>
                <w:sz w:val="20"/>
                <w:szCs w:val="20"/>
              </w:rPr>
              <w:t>(215</w:t>
            </w:r>
          </w:p>
        </w:tc>
        <w:tc>
          <w:tcPr>
            <w:tcW w:w="50" w:type="pct"/>
            <w:noWrap/>
            <w:tcMar>
              <w:top w:w="5" w:type="dxa"/>
              <w:left w:w="5" w:type="dxa"/>
              <w:bottom w:w="50" w:type="dxa"/>
              <w:right w:w="5" w:type="dxa"/>
            </w:tcMar>
            <w:vAlign w:val="bottom"/>
            <w:hideMark/>
          </w:tcPr>
          <w:p w14:paraId="72121A8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B905AD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F929E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C8F67C"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08A4A0AF" w14:textId="77777777" w:rsidR="000C1324" w:rsidRDefault="00291700">
            <w:pPr>
              <w:rPr>
                <w:color w:val="000000"/>
                <w:sz w:val="20"/>
                <w:szCs w:val="20"/>
              </w:rPr>
            </w:pPr>
            <w:r>
              <w:rPr>
                <w:color w:val="000000"/>
                <w:sz w:val="20"/>
                <w:szCs w:val="20"/>
              </w:rPr>
              <w:t>)%</w:t>
            </w:r>
          </w:p>
        </w:tc>
      </w:tr>
      <w:tr w:rsidR="000C1324" w14:paraId="02B0C352" w14:textId="77777777">
        <w:tc>
          <w:tcPr>
            <w:tcW w:w="0" w:type="auto"/>
            <w:tcMar>
              <w:top w:w="5" w:type="dxa"/>
              <w:left w:w="5" w:type="dxa"/>
              <w:bottom w:w="5" w:type="dxa"/>
              <w:right w:w="5" w:type="dxa"/>
            </w:tcMar>
            <w:vAlign w:val="bottom"/>
            <w:hideMark/>
          </w:tcPr>
          <w:p w14:paraId="7091F69C" w14:textId="77777777" w:rsidR="000C1324" w:rsidRDefault="00291700">
            <w:pPr>
              <w:rPr>
                <w:color w:val="000000"/>
                <w:sz w:val="20"/>
                <w:szCs w:val="20"/>
              </w:rPr>
            </w:pPr>
            <w:r>
              <w:rPr>
                <w:color w:val="000000"/>
                <w:sz w:val="20"/>
                <w:szCs w:val="20"/>
              </w:rPr>
              <w:t>Adjusted EBITDA (1)</w:t>
            </w:r>
          </w:p>
        </w:tc>
        <w:tc>
          <w:tcPr>
            <w:tcW w:w="50" w:type="pct"/>
            <w:tcMar>
              <w:top w:w="5" w:type="dxa"/>
              <w:left w:w="5" w:type="dxa"/>
              <w:bottom w:w="5" w:type="dxa"/>
              <w:right w:w="5" w:type="dxa"/>
            </w:tcMar>
            <w:vAlign w:val="bottom"/>
            <w:hideMark/>
          </w:tcPr>
          <w:p w14:paraId="2AAEBC6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7E8D78"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E05E419" w14:textId="77777777" w:rsidR="000C1324" w:rsidRDefault="00291700">
            <w:pPr>
              <w:jc w:val="right"/>
              <w:rPr>
                <w:color w:val="000000"/>
                <w:sz w:val="20"/>
                <w:szCs w:val="20"/>
              </w:rPr>
            </w:pPr>
            <w:r>
              <w:rPr>
                <w:b/>
                <w:bCs/>
                <w:color w:val="000000"/>
                <w:sz w:val="20"/>
                <w:szCs w:val="20"/>
              </w:rPr>
              <w:t>97</w:t>
            </w:r>
          </w:p>
        </w:tc>
        <w:tc>
          <w:tcPr>
            <w:tcW w:w="50" w:type="pct"/>
            <w:noWrap/>
            <w:tcMar>
              <w:top w:w="5" w:type="dxa"/>
              <w:left w:w="5" w:type="dxa"/>
              <w:bottom w:w="50" w:type="dxa"/>
              <w:right w:w="5" w:type="dxa"/>
            </w:tcMar>
            <w:vAlign w:val="bottom"/>
            <w:hideMark/>
          </w:tcPr>
          <w:p w14:paraId="730C731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A720E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9A51928"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DC2B69A" w14:textId="77777777" w:rsidR="000C1324" w:rsidRDefault="00291700">
            <w:pPr>
              <w:jc w:val="right"/>
              <w:rPr>
                <w:color w:val="000000"/>
                <w:sz w:val="20"/>
                <w:szCs w:val="20"/>
              </w:rPr>
            </w:pPr>
            <w:r>
              <w:rPr>
                <w:color w:val="000000"/>
                <w:sz w:val="20"/>
                <w:szCs w:val="20"/>
              </w:rPr>
              <w:t>201</w:t>
            </w:r>
          </w:p>
        </w:tc>
        <w:tc>
          <w:tcPr>
            <w:tcW w:w="50" w:type="pct"/>
            <w:noWrap/>
            <w:tcMar>
              <w:top w:w="5" w:type="dxa"/>
              <w:left w:w="5" w:type="dxa"/>
              <w:bottom w:w="50" w:type="dxa"/>
              <w:right w:w="5" w:type="dxa"/>
            </w:tcMar>
            <w:vAlign w:val="bottom"/>
            <w:hideMark/>
          </w:tcPr>
          <w:p w14:paraId="51E3E5B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F0B16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2D2123B"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0125786" w14:textId="77777777" w:rsidR="000C1324" w:rsidRDefault="00291700">
            <w:pPr>
              <w:jc w:val="right"/>
              <w:rPr>
                <w:color w:val="000000"/>
                <w:sz w:val="20"/>
                <w:szCs w:val="20"/>
              </w:rPr>
            </w:pPr>
            <w:r>
              <w:rPr>
                <w:color w:val="000000"/>
                <w:sz w:val="20"/>
                <w:szCs w:val="20"/>
              </w:rPr>
              <w:t>(104</w:t>
            </w:r>
          </w:p>
        </w:tc>
        <w:tc>
          <w:tcPr>
            <w:tcW w:w="50" w:type="pct"/>
            <w:noWrap/>
            <w:tcMar>
              <w:top w:w="5" w:type="dxa"/>
              <w:left w:w="5" w:type="dxa"/>
              <w:bottom w:w="50" w:type="dxa"/>
              <w:right w:w="5" w:type="dxa"/>
            </w:tcMar>
            <w:vAlign w:val="bottom"/>
            <w:hideMark/>
          </w:tcPr>
          <w:p w14:paraId="4AB46D58"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6D3B5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EB306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3AD06F6" w14:textId="77777777" w:rsidR="000C1324" w:rsidRDefault="00291700">
            <w:pPr>
              <w:jc w:val="right"/>
              <w:rPr>
                <w:color w:val="000000"/>
                <w:sz w:val="20"/>
                <w:szCs w:val="20"/>
              </w:rPr>
            </w:pPr>
            <w:r>
              <w:rPr>
                <w:color w:val="000000"/>
                <w:sz w:val="20"/>
                <w:szCs w:val="20"/>
              </w:rPr>
              <w:t>(52</w:t>
            </w:r>
          </w:p>
        </w:tc>
        <w:tc>
          <w:tcPr>
            <w:tcW w:w="50" w:type="pct"/>
            <w:noWrap/>
            <w:tcMar>
              <w:top w:w="5" w:type="dxa"/>
              <w:left w:w="5" w:type="dxa"/>
              <w:bottom w:w="5" w:type="dxa"/>
              <w:right w:w="5" w:type="dxa"/>
            </w:tcMar>
            <w:vAlign w:val="bottom"/>
            <w:hideMark/>
          </w:tcPr>
          <w:p w14:paraId="6FF0C48A" w14:textId="77777777" w:rsidR="000C1324" w:rsidRDefault="00291700">
            <w:pPr>
              <w:rPr>
                <w:color w:val="000000"/>
                <w:sz w:val="20"/>
                <w:szCs w:val="20"/>
              </w:rPr>
            </w:pPr>
            <w:r>
              <w:rPr>
                <w:color w:val="000000"/>
                <w:sz w:val="20"/>
                <w:szCs w:val="20"/>
              </w:rPr>
              <w:t>)%</w:t>
            </w:r>
          </w:p>
        </w:tc>
      </w:tr>
    </w:tbl>
    <w:p w14:paraId="5241C48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AF4B06" w14:paraId="52302EA5" w14:textId="77777777">
        <w:tc>
          <w:tcPr>
            <w:tcW w:w="360" w:type="dxa"/>
            <w:tcMar>
              <w:top w:w="5" w:type="dxa"/>
              <w:left w:w="5" w:type="dxa"/>
              <w:bottom w:w="5" w:type="dxa"/>
              <w:right w:w="5" w:type="dxa"/>
            </w:tcMar>
            <w:hideMark/>
          </w:tcPr>
          <w:p w14:paraId="401D6189" w14:textId="77777777" w:rsidR="000C1324" w:rsidRPr="00AF4B06" w:rsidRDefault="00291700">
            <w:pPr>
              <w:rPr>
                <w:color w:val="000000"/>
                <w:sz w:val="18"/>
                <w:szCs w:val="18"/>
              </w:rPr>
            </w:pPr>
            <w:r w:rsidRPr="00AF4B06">
              <w:rPr>
                <w:color w:val="000000"/>
                <w:sz w:val="18"/>
                <w:szCs w:val="18"/>
              </w:rPr>
              <w:t>(1)</w:t>
            </w:r>
          </w:p>
        </w:tc>
        <w:tc>
          <w:tcPr>
            <w:tcW w:w="0" w:type="auto"/>
            <w:tcMar>
              <w:top w:w="5" w:type="dxa"/>
              <w:left w:w="5" w:type="dxa"/>
              <w:bottom w:w="5" w:type="dxa"/>
              <w:right w:w="5" w:type="dxa"/>
            </w:tcMar>
            <w:hideMark/>
          </w:tcPr>
          <w:p w14:paraId="4233A43A" w14:textId="77777777" w:rsidR="000C1324" w:rsidRPr="00AF4B06" w:rsidRDefault="00291700">
            <w:pPr>
              <w:rPr>
                <w:color w:val="000000"/>
                <w:sz w:val="18"/>
                <w:szCs w:val="18"/>
              </w:rPr>
            </w:pPr>
            <w:r w:rsidRPr="00AF4B06">
              <w:rPr>
                <w:color w:val="000000"/>
                <w:sz w:val="18"/>
                <w:szCs w:val="18"/>
              </w:rPr>
              <w:t>Adjusted Gross Profit and Adjusted EBITDA are non-GAAP financial measures. For a reconciliation of these measures to an equivalent GAAP measure, see pages 32-34 herein.</w:t>
            </w:r>
          </w:p>
        </w:tc>
      </w:tr>
    </w:tbl>
    <w:p w14:paraId="1D7A4729" w14:textId="77777777" w:rsidR="000C1324" w:rsidRPr="00AF4B06" w:rsidRDefault="00291700">
      <w:pPr>
        <w:ind w:left="634" w:right="144" w:hanging="490"/>
        <w:rPr>
          <w:sz w:val="18"/>
          <w:szCs w:val="18"/>
        </w:rPr>
      </w:pPr>
      <w:r w:rsidRPr="00AF4B06">
        <w:rPr>
          <w:sz w:val="18"/>
          <w:szCs w:val="18"/>
        </w:rPr>
        <w:t> </w:t>
      </w:r>
    </w:p>
    <w:p w14:paraId="7708B3DA" w14:textId="77777777" w:rsidR="000C1324" w:rsidRPr="00AF4B06" w:rsidRDefault="00291700">
      <w:pPr>
        <w:ind w:left="144" w:right="144"/>
        <w:rPr>
          <w:sz w:val="18"/>
          <w:szCs w:val="18"/>
        </w:rPr>
      </w:pPr>
      <w:r w:rsidRPr="00AF4B06">
        <w:rPr>
          <w:b/>
          <w:bCs/>
          <w:i/>
          <w:iCs/>
          <w:sz w:val="18"/>
          <w:szCs w:val="18"/>
        </w:rPr>
        <w:t>Sales</w:t>
      </w:r>
      <w:r w:rsidRPr="00AF4B06">
        <w:rPr>
          <w:i/>
          <w:iCs/>
          <w:sz w:val="18"/>
          <w:szCs w:val="18"/>
        </w:rPr>
        <w:t>.</w:t>
      </w:r>
      <w:r w:rsidRPr="00AF4B06">
        <w:rPr>
          <w:sz w:val="18"/>
          <w:szCs w:val="18"/>
        </w:rPr>
        <w:t> Sales reflect consideration we are entitled to for goods and services when control of those goods and services is transferred to our customers. Our sales were </w:t>
      </w:r>
      <w:bookmarkStart w:id="26" w:name="led89073F202011171608213922938"/>
      <w:r w:rsidRPr="00AF4B06">
        <w:rPr>
          <w:sz w:val="18"/>
          <w:szCs w:val="18"/>
        </w:rPr>
        <w:t>$2,560</w:t>
      </w:r>
      <w:bookmarkEnd w:id="26"/>
      <w:r w:rsidRPr="00AF4B06">
        <w:rPr>
          <w:sz w:val="18"/>
          <w:szCs w:val="18"/>
        </w:rPr>
        <w:t xml:space="preserve"> million for the year ended December 31, 2020 as compared to </w:t>
      </w:r>
      <w:bookmarkStart w:id="27" w:name="led89073F202011171608213958770"/>
      <w:r w:rsidRPr="00AF4B06">
        <w:rPr>
          <w:sz w:val="18"/>
          <w:szCs w:val="18"/>
        </w:rPr>
        <w:t>$3,662</w:t>
      </w:r>
      <w:bookmarkEnd w:id="27"/>
      <w:r w:rsidRPr="00AF4B06">
        <w:rPr>
          <w:sz w:val="18"/>
          <w:szCs w:val="18"/>
        </w:rPr>
        <w:t> million for the year ended December 31, 2019. The </w:t>
      </w:r>
      <w:bookmarkStart w:id="28" w:name="led89073F202011171608213993890"/>
      <w:r w:rsidRPr="00AF4B06">
        <w:rPr>
          <w:sz w:val="18"/>
          <w:szCs w:val="18"/>
        </w:rPr>
        <w:t>$1,102</w:t>
      </w:r>
      <w:bookmarkEnd w:id="28"/>
      <w:r w:rsidRPr="00AF4B06">
        <w:rPr>
          <w:sz w:val="18"/>
          <w:szCs w:val="18"/>
        </w:rPr>
        <w:t xml:space="preserve"> million, or </w:t>
      </w:r>
      <w:bookmarkStart w:id="29" w:name="led89073F202011171608214013467"/>
      <w:r w:rsidRPr="00AF4B06">
        <w:rPr>
          <w:sz w:val="18"/>
          <w:szCs w:val="18"/>
        </w:rPr>
        <w:t>30%</w:t>
      </w:r>
      <w:bookmarkEnd w:id="29"/>
      <w:r w:rsidRPr="00AF4B06">
        <w:rPr>
          <w:sz w:val="18"/>
          <w:szCs w:val="18"/>
        </w:rPr>
        <w:t>, decrease included a $6 million unfavorable impact from the weakening of foreign currencies in areas where we operate relative to the U.S. dollar.</w:t>
      </w:r>
    </w:p>
    <w:p w14:paraId="23E8A8BC" w14:textId="77777777" w:rsidR="000C1324" w:rsidRPr="00AF4B06" w:rsidRDefault="00291700">
      <w:pPr>
        <w:ind w:left="144" w:right="144"/>
        <w:rPr>
          <w:sz w:val="18"/>
          <w:szCs w:val="18"/>
        </w:rPr>
      </w:pPr>
      <w:r w:rsidRPr="00AF4B06">
        <w:rPr>
          <w:sz w:val="18"/>
          <w:szCs w:val="18"/>
        </w:rPr>
        <w:t> </w:t>
      </w:r>
    </w:p>
    <w:p w14:paraId="2F9DF590" w14:textId="77777777" w:rsidR="000C1324" w:rsidRPr="00AF4B06" w:rsidRDefault="00291700">
      <w:pPr>
        <w:ind w:left="144" w:right="144"/>
        <w:rPr>
          <w:sz w:val="18"/>
          <w:szCs w:val="18"/>
        </w:rPr>
      </w:pPr>
      <w:r w:rsidRPr="00AF4B06">
        <w:rPr>
          <w:i/>
          <w:iCs/>
          <w:sz w:val="18"/>
          <w:szCs w:val="18"/>
        </w:rPr>
        <w:t>U.S. Segment—</w:t>
      </w:r>
      <w:r w:rsidRPr="00AF4B06">
        <w:rPr>
          <w:sz w:val="18"/>
          <w:szCs w:val="18"/>
        </w:rPr>
        <w:t>Our U.S. sales decreased </w:t>
      </w:r>
      <w:bookmarkStart w:id="30" w:name="led89073F202011171608214105908"/>
      <w:r w:rsidRPr="00AF4B06">
        <w:rPr>
          <w:sz w:val="18"/>
          <w:szCs w:val="18"/>
        </w:rPr>
        <w:t>$933</w:t>
      </w:r>
      <w:bookmarkEnd w:id="30"/>
      <w:r w:rsidRPr="00AF4B06">
        <w:rPr>
          <w:sz w:val="18"/>
          <w:szCs w:val="18"/>
        </w:rPr>
        <w:t xml:space="preserve"> million to </w:t>
      </w:r>
      <w:bookmarkStart w:id="31" w:name="led89073F202011171608214123690"/>
      <w:r w:rsidRPr="00AF4B06">
        <w:rPr>
          <w:sz w:val="18"/>
          <w:szCs w:val="18"/>
        </w:rPr>
        <w:t>$2,023</w:t>
      </w:r>
      <w:bookmarkEnd w:id="31"/>
      <w:r w:rsidRPr="00AF4B06">
        <w:rPr>
          <w:sz w:val="18"/>
          <w:szCs w:val="18"/>
        </w:rPr>
        <w:t> million for 2020 from </w:t>
      </w:r>
      <w:bookmarkStart w:id="32" w:name="led89073F202011171608214173510"/>
      <w:r w:rsidRPr="00AF4B06">
        <w:rPr>
          <w:sz w:val="18"/>
          <w:szCs w:val="18"/>
        </w:rPr>
        <w:t>$2,956</w:t>
      </w:r>
      <w:bookmarkEnd w:id="32"/>
      <w:r w:rsidRPr="00AF4B06">
        <w:rPr>
          <w:sz w:val="18"/>
          <w:szCs w:val="18"/>
        </w:rPr>
        <w:t xml:space="preserve"> million for 2019. This </w:t>
      </w:r>
      <w:bookmarkStart w:id="33" w:name="led89073F202011171608214194783"/>
      <w:r w:rsidRPr="00AF4B06">
        <w:rPr>
          <w:sz w:val="18"/>
          <w:szCs w:val="18"/>
        </w:rPr>
        <w:t>32%</w:t>
      </w:r>
      <w:bookmarkEnd w:id="33"/>
      <w:r w:rsidRPr="00AF4B06">
        <w:rPr>
          <w:sz w:val="18"/>
          <w:szCs w:val="18"/>
        </w:rPr>
        <w:t xml:space="preserve"> decrease reflected a </w:t>
      </w:r>
      <w:bookmarkStart w:id="34" w:name="led89099F202011171608214387731"/>
      <w:r w:rsidRPr="00AF4B06">
        <w:rPr>
          <w:sz w:val="18"/>
          <w:szCs w:val="18"/>
        </w:rPr>
        <w:t>$20</w:t>
      </w:r>
      <w:bookmarkEnd w:id="34"/>
      <w:r w:rsidRPr="00AF4B06">
        <w:rPr>
          <w:sz w:val="18"/>
          <w:szCs w:val="18"/>
        </w:rPr>
        <w:t> million decrease in the gas utilities sector, a </w:t>
      </w:r>
      <w:bookmarkStart w:id="35" w:name="led89099F202011171608214453877"/>
      <w:r w:rsidRPr="00AF4B06">
        <w:rPr>
          <w:sz w:val="18"/>
          <w:szCs w:val="18"/>
        </w:rPr>
        <w:t>$288</w:t>
      </w:r>
      <w:bookmarkEnd w:id="35"/>
      <w:r w:rsidRPr="00AF4B06">
        <w:rPr>
          <w:sz w:val="18"/>
          <w:szCs w:val="18"/>
        </w:rPr>
        <w:t xml:space="preserve"> million decrease in the downstream and industrial sector, a </w:t>
      </w:r>
      <w:bookmarkStart w:id="36" w:name="led89099F202011171608214500662"/>
      <w:r w:rsidRPr="00AF4B06">
        <w:rPr>
          <w:sz w:val="18"/>
          <w:szCs w:val="18"/>
        </w:rPr>
        <w:t>$394</w:t>
      </w:r>
      <w:bookmarkEnd w:id="36"/>
      <w:r w:rsidRPr="00AF4B06">
        <w:rPr>
          <w:sz w:val="18"/>
          <w:szCs w:val="18"/>
        </w:rPr>
        <w:t> million decrease in the upstream production sector and a </w:t>
      </w:r>
      <w:bookmarkStart w:id="37" w:name="led89099F202011171608214548744"/>
      <w:r w:rsidRPr="00AF4B06">
        <w:rPr>
          <w:sz w:val="18"/>
          <w:szCs w:val="18"/>
        </w:rPr>
        <w:t>$231</w:t>
      </w:r>
      <w:bookmarkEnd w:id="37"/>
      <w:r w:rsidRPr="00AF4B06">
        <w:rPr>
          <w:sz w:val="18"/>
          <w:szCs w:val="18"/>
        </w:rPr>
        <w:t xml:space="preserve"> million decrease in the midstream pipeline sector. The decline in gas utilities was primarily due to pandemic restrictions as customers paused or slowed spending during the second quarter. The decline in the upstream production sector is a result of reduced customer spending and lower activity levels, including a 49% reduction in well completions. The decline in the midstream pipeline sector is attributable to lower production levels and reduced demand for infrastructure, as well as the timing of project activity. Downstream and industrial sales declined due to delayed or reduced maintenance spending from lower demand as well as non-recurring turnarounds. All sectors were negatively impacted by the economic slowdown resulting from the COVID-19 pandemic which started in March 2020.</w:t>
      </w:r>
    </w:p>
    <w:p w14:paraId="59E250CE" w14:textId="77777777" w:rsidR="000C1324" w:rsidRPr="00AF4B06" w:rsidRDefault="00291700">
      <w:pPr>
        <w:ind w:left="144" w:right="144"/>
        <w:rPr>
          <w:sz w:val="18"/>
          <w:szCs w:val="18"/>
        </w:rPr>
      </w:pPr>
      <w:r w:rsidRPr="00AF4B06">
        <w:rPr>
          <w:sz w:val="18"/>
          <w:szCs w:val="18"/>
        </w:rPr>
        <w:t> </w:t>
      </w:r>
    </w:p>
    <w:p w14:paraId="5A42D137" w14:textId="77777777" w:rsidR="000C1324" w:rsidRPr="00AF4B06" w:rsidRDefault="00291700">
      <w:pPr>
        <w:ind w:left="144" w:right="144"/>
        <w:jc w:val="center"/>
        <w:rPr>
          <w:sz w:val="18"/>
          <w:szCs w:val="18"/>
        </w:rPr>
      </w:pPr>
      <w:r w:rsidRPr="00AF4B06">
        <w:rPr>
          <w:sz w:val="18"/>
          <w:szCs w:val="18"/>
        </w:rPr>
        <w:t>31</w:t>
      </w:r>
    </w:p>
    <w:p w14:paraId="506117C7" w14:textId="77777777" w:rsidR="000C1324" w:rsidRDefault="00291700">
      <w:pPr>
        <w:ind w:left="144" w:right="144"/>
        <w:rPr>
          <w:sz w:val="20"/>
          <w:szCs w:val="20"/>
        </w:rPr>
      </w:pPr>
      <w:r w:rsidRPr="00AF4B06">
        <w:rPr>
          <w:sz w:val="18"/>
          <w:szCs w:val="18"/>
        </w:rPr>
        <w:br w:type="page"/>
      </w:r>
      <w:hyperlink w:anchor="toc" w:history="1">
        <w:r>
          <w:rPr>
            <w:color w:val="0000EE"/>
            <w:sz w:val="20"/>
            <w:szCs w:val="20"/>
            <w:u w:val="single" w:color="0000EE"/>
          </w:rPr>
          <w:t>Table of Contents</w:t>
        </w:r>
      </w:hyperlink>
    </w:p>
    <w:p w14:paraId="37D9FD3E" w14:textId="77777777" w:rsidR="000C1324" w:rsidRDefault="00291700">
      <w:pPr>
        <w:ind w:left="144" w:right="144"/>
        <w:rPr>
          <w:sz w:val="20"/>
          <w:szCs w:val="20"/>
        </w:rPr>
      </w:pPr>
      <w:r>
        <w:rPr>
          <w:sz w:val="20"/>
          <w:szCs w:val="20"/>
        </w:rPr>
        <w:t> </w:t>
      </w:r>
    </w:p>
    <w:p w14:paraId="40D50618" w14:textId="77777777" w:rsidR="000C1324" w:rsidRPr="00AF4B06" w:rsidRDefault="00291700">
      <w:pPr>
        <w:ind w:left="144" w:right="144"/>
        <w:rPr>
          <w:sz w:val="18"/>
          <w:szCs w:val="18"/>
        </w:rPr>
      </w:pPr>
      <w:r w:rsidRPr="00AF4B06">
        <w:rPr>
          <w:i/>
          <w:iCs/>
          <w:sz w:val="18"/>
          <w:szCs w:val="18"/>
        </w:rPr>
        <w:t>Canadian Segment—</w:t>
      </w:r>
      <w:r w:rsidRPr="00AF4B06">
        <w:rPr>
          <w:sz w:val="18"/>
          <w:szCs w:val="18"/>
        </w:rPr>
        <w:t>Our Canadian sales decreased </w:t>
      </w:r>
      <w:bookmarkStart w:id="38" w:name="led89073F202011171608214725620"/>
      <w:r w:rsidRPr="00AF4B06">
        <w:rPr>
          <w:sz w:val="18"/>
          <w:szCs w:val="18"/>
        </w:rPr>
        <w:t>$98</w:t>
      </w:r>
      <w:bookmarkEnd w:id="38"/>
      <w:r w:rsidRPr="00AF4B06">
        <w:rPr>
          <w:sz w:val="18"/>
          <w:szCs w:val="18"/>
        </w:rPr>
        <w:t xml:space="preserve"> million to </w:t>
      </w:r>
      <w:bookmarkStart w:id="39" w:name="led89073F202011171608214750637"/>
      <w:r w:rsidRPr="00AF4B06">
        <w:rPr>
          <w:sz w:val="18"/>
          <w:szCs w:val="18"/>
        </w:rPr>
        <w:t>$128</w:t>
      </w:r>
      <w:bookmarkEnd w:id="39"/>
      <w:r w:rsidRPr="00AF4B06">
        <w:rPr>
          <w:sz w:val="18"/>
          <w:szCs w:val="18"/>
        </w:rPr>
        <w:t xml:space="preserve"> million for 2020 from </w:t>
      </w:r>
      <w:bookmarkStart w:id="40" w:name="led89073F202011171608214769077"/>
      <w:r w:rsidRPr="00AF4B06">
        <w:rPr>
          <w:sz w:val="18"/>
          <w:szCs w:val="18"/>
        </w:rPr>
        <w:t>$226</w:t>
      </w:r>
      <w:bookmarkEnd w:id="40"/>
      <w:r w:rsidRPr="00AF4B06">
        <w:rPr>
          <w:sz w:val="18"/>
          <w:szCs w:val="18"/>
        </w:rPr>
        <w:t xml:space="preserve"> million for 2019. This </w:t>
      </w:r>
      <w:bookmarkStart w:id="41" w:name="led89073F202011171608214790460"/>
      <w:r w:rsidRPr="00AF4B06">
        <w:rPr>
          <w:sz w:val="18"/>
          <w:szCs w:val="18"/>
        </w:rPr>
        <w:t>43%</w:t>
      </w:r>
      <w:bookmarkEnd w:id="41"/>
      <w:r w:rsidRPr="00AF4B06">
        <w:rPr>
          <w:sz w:val="18"/>
          <w:szCs w:val="18"/>
        </w:rPr>
        <w:t xml:space="preserve"> decrease was across all sectors including a </w:t>
      </w:r>
      <w:bookmarkStart w:id="42" w:name="led89099F202011171608214879407"/>
      <w:r w:rsidRPr="00AF4B06">
        <w:rPr>
          <w:sz w:val="18"/>
          <w:szCs w:val="18"/>
        </w:rPr>
        <w:t>$73</w:t>
      </w:r>
      <w:bookmarkEnd w:id="42"/>
      <w:r w:rsidRPr="00AF4B06">
        <w:rPr>
          <w:sz w:val="18"/>
          <w:szCs w:val="18"/>
        </w:rPr>
        <w:t xml:space="preserve"> million decrease in the upstream production sector, which was adversely impacted by the COVID-19 pandemic and associated reduced demand. In addition, the midstream pipeline sector declined $13 million as a result of non-recurring project work. The weakening of the Canadian dollar relative to the U.S. dollar unfavorably impacted sales by $1 million, or 1%.</w:t>
      </w:r>
    </w:p>
    <w:p w14:paraId="4757A700" w14:textId="77777777" w:rsidR="000C1324" w:rsidRPr="00AF4B06" w:rsidRDefault="00291700">
      <w:pPr>
        <w:ind w:left="144" w:right="144"/>
        <w:rPr>
          <w:sz w:val="18"/>
          <w:szCs w:val="18"/>
        </w:rPr>
      </w:pPr>
      <w:r w:rsidRPr="00AF4B06">
        <w:rPr>
          <w:sz w:val="18"/>
          <w:szCs w:val="18"/>
        </w:rPr>
        <w:t> </w:t>
      </w:r>
    </w:p>
    <w:p w14:paraId="08AE9481" w14:textId="77777777" w:rsidR="000C1324" w:rsidRPr="00AF4B06" w:rsidRDefault="00291700">
      <w:pPr>
        <w:ind w:left="144" w:right="144"/>
        <w:rPr>
          <w:sz w:val="18"/>
          <w:szCs w:val="18"/>
        </w:rPr>
      </w:pPr>
      <w:r w:rsidRPr="00AF4B06">
        <w:rPr>
          <w:i/>
          <w:iCs/>
          <w:sz w:val="18"/>
          <w:szCs w:val="18"/>
        </w:rPr>
        <w:t>International Segment</w:t>
      </w:r>
      <w:r w:rsidRPr="00AF4B06">
        <w:rPr>
          <w:sz w:val="18"/>
          <w:szCs w:val="18"/>
        </w:rPr>
        <w:t>—Our International sales decreased </w:t>
      </w:r>
      <w:bookmarkStart w:id="43" w:name="led89073F202011171608214943856"/>
      <w:r w:rsidRPr="00AF4B06">
        <w:rPr>
          <w:sz w:val="18"/>
          <w:szCs w:val="18"/>
        </w:rPr>
        <w:t>$71</w:t>
      </w:r>
      <w:bookmarkEnd w:id="43"/>
      <w:r w:rsidRPr="00AF4B06">
        <w:rPr>
          <w:sz w:val="18"/>
          <w:szCs w:val="18"/>
        </w:rPr>
        <w:t xml:space="preserve"> million to </w:t>
      </w:r>
      <w:bookmarkStart w:id="44" w:name="led89073F202011171608214961320"/>
      <w:r w:rsidRPr="00AF4B06">
        <w:rPr>
          <w:sz w:val="18"/>
          <w:szCs w:val="18"/>
        </w:rPr>
        <w:t>$409</w:t>
      </w:r>
      <w:bookmarkEnd w:id="44"/>
      <w:r w:rsidRPr="00AF4B06">
        <w:rPr>
          <w:sz w:val="18"/>
          <w:szCs w:val="18"/>
        </w:rPr>
        <w:t xml:space="preserve"> million for 2020 from </w:t>
      </w:r>
      <w:bookmarkStart w:id="45" w:name="led89073F202011171608214988336"/>
      <w:r w:rsidRPr="00AF4B06">
        <w:rPr>
          <w:sz w:val="18"/>
          <w:szCs w:val="18"/>
        </w:rPr>
        <w:t>$480</w:t>
      </w:r>
      <w:bookmarkEnd w:id="45"/>
      <w:r w:rsidRPr="00AF4B06">
        <w:rPr>
          <w:sz w:val="18"/>
          <w:szCs w:val="18"/>
        </w:rPr>
        <w:t xml:space="preserve"> million for 2019. The </w:t>
      </w:r>
      <w:bookmarkStart w:id="46" w:name="led89073F202011171608215022146"/>
      <w:r w:rsidRPr="00AF4B06">
        <w:rPr>
          <w:sz w:val="18"/>
          <w:szCs w:val="18"/>
        </w:rPr>
        <w:t>15%</w:t>
      </w:r>
      <w:bookmarkEnd w:id="46"/>
      <w:r w:rsidRPr="00AF4B06">
        <w:rPr>
          <w:sz w:val="18"/>
          <w:szCs w:val="18"/>
        </w:rPr>
        <w:t> decrease is attributable to reduced spending in the upstream production sector followed by the downstream and industrial sector due to lower activity levels associated with reduced demand. Upstream production sales also declined, in part, due to the 2019 completion of a multi-year project in Kazakhstan. In addition, the weakening of foreign currencies in areas where we operate relative to the U.S. dollar unfavorably impacted sales by $5 million, or 1%.</w:t>
      </w:r>
    </w:p>
    <w:p w14:paraId="2C83C2C0" w14:textId="77777777" w:rsidR="000C1324" w:rsidRPr="00AF4B06" w:rsidRDefault="00291700">
      <w:pPr>
        <w:ind w:left="144" w:right="144"/>
        <w:rPr>
          <w:sz w:val="18"/>
          <w:szCs w:val="18"/>
        </w:rPr>
      </w:pPr>
      <w:r w:rsidRPr="00AF4B06">
        <w:rPr>
          <w:sz w:val="18"/>
          <w:szCs w:val="18"/>
        </w:rPr>
        <w:t> </w:t>
      </w:r>
    </w:p>
    <w:p w14:paraId="55D307D4" w14:textId="77777777" w:rsidR="000C1324" w:rsidRPr="00AF4B06" w:rsidRDefault="00291700">
      <w:pPr>
        <w:ind w:left="144" w:right="144"/>
        <w:rPr>
          <w:sz w:val="18"/>
          <w:szCs w:val="18"/>
        </w:rPr>
      </w:pPr>
      <w:r w:rsidRPr="00AF4B06">
        <w:rPr>
          <w:b/>
          <w:bCs/>
          <w:i/>
          <w:iCs/>
          <w:sz w:val="18"/>
          <w:szCs w:val="18"/>
        </w:rPr>
        <w:t>Gross Profit</w:t>
      </w:r>
      <w:r w:rsidRPr="00AF4B06">
        <w:rPr>
          <w:i/>
          <w:iCs/>
          <w:sz w:val="18"/>
          <w:szCs w:val="18"/>
        </w:rPr>
        <w:t>.</w:t>
      </w:r>
      <w:r w:rsidRPr="00AF4B06">
        <w:rPr>
          <w:sz w:val="18"/>
          <w:szCs w:val="18"/>
        </w:rPr>
        <w:t> Our gross profit was </w:t>
      </w:r>
      <w:bookmarkStart w:id="47" w:name="led89073F202011171608215145476"/>
      <w:r w:rsidRPr="00AF4B06">
        <w:rPr>
          <w:sz w:val="18"/>
          <w:szCs w:val="18"/>
        </w:rPr>
        <w:t>$431</w:t>
      </w:r>
      <w:bookmarkEnd w:id="47"/>
      <w:r w:rsidRPr="00AF4B06">
        <w:rPr>
          <w:sz w:val="18"/>
          <w:szCs w:val="18"/>
        </w:rPr>
        <w:t xml:space="preserve"> million (</w:t>
      </w:r>
      <w:bookmarkStart w:id="48" w:name="led89078F202011171608215180204"/>
      <w:r w:rsidRPr="00AF4B06">
        <w:rPr>
          <w:sz w:val="18"/>
          <w:szCs w:val="18"/>
        </w:rPr>
        <w:t>16.8%</w:t>
      </w:r>
      <w:bookmarkEnd w:id="48"/>
      <w:r w:rsidRPr="00AF4B06">
        <w:rPr>
          <w:sz w:val="18"/>
          <w:szCs w:val="18"/>
        </w:rPr>
        <w:t xml:space="preserve"> of sales) for the year ended December 31, 2020 as compared to </w:t>
      </w:r>
      <w:bookmarkStart w:id="49" w:name="led89073F202011171608215198541"/>
      <w:r w:rsidRPr="00AF4B06">
        <w:rPr>
          <w:sz w:val="18"/>
          <w:szCs w:val="18"/>
        </w:rPr>
        <w:t>$653</w:t>
      </w:r>
      <w:bookmarkEnd w:id="49"/>
      <w:r w:rsidRPr="00AF4B06">
        <w:rPr>
          <w:sz w:val="18"/>
          <w:szCs w:val="18"/>
        </w:rPr>
        <w:t xml:space="preserve"> million (</w:t>
      </w:r>
      <w:bookmarkStart w:id="50" w:name="led89078F202011171608215218798"/>
      <w:r w:rsidRPr="00AF4B06">
        <w:rPr>
          <w:sz w:val="18"/>
          <w:szCs w:val="18"/>
        </w:rPr>
        <w:t>17.8%</w:t>
      </w:r>
      <w:bookmarkEnd w:id="50"/>
      <w:r w:rsidRPr="00AF4B06">
        <w:rPr>
          <w:sz w:val="18"/>
          <w:szCs w:val="18"/>
        </w:rPr>
        <w:t xml:space="preserve"> of sales) for the year ended December 31, 2019. The </w:t>
      </w:r>
      <w:bookmarkStart w:id="51" w:name="led89073F202011171608215239414"/>
      <w:r w:rsidRPr="00AF4B06">
        <w:rPr>
          <w:sz w:val="18"/>
          <w:szCs w:val="18"/>
        </w:rPr>
        <w:t>$222</w:t>
      </w:r>
      <w:bookmarkEnd w:id="51"/>
      <w:r w:rsidRPr="00AF4B06">
        <w:rPr>
          <w:sz w:val="18"/>
          <w:szCs w:val="18"/>
        </w:rPr>
        <w:t xml:space="preserve"> million decrease was primarily attributable to the decrease in sales volumes. As compared to average cost, our last-in first-out (“LIFO”) inventory costing methodology reduced cost of sales by $19 million in 2020 compared to $2 million in 2019. In addition, gross profit for 2020 was negatively impacted by $46 million of inventory-related charges to reduce the carrying value of certain excess and obsolete inventory items to their realizable value compared to $5 million of similar charges in 2019.</w:t>
      </w:r>
    </w:p>
    <w:p w14:paraId="1BE0462E" w14:textId="77777777" w:rsidR="000C1324" w:rsidRPr="00AF4B06" w:rsidRDefault="00291700">
      <w:pPr>
        <w:ind w:left="144" w:right="144"/>
        <w:rPr>
          <w:sz w:val="18"/>
          <w:szCs w:val="18"/>
        </w:rPr>
      </w:pPr>
      <w:r w:rsidRPr="00AF4B06">
        <w:rPr>
          <w:sz w:val="18"/>
          <w:szCs w:val="18"/>
        </w:rPr>
        <w:t> </w:t>
      </w:r>
    </w:p>
    <w:p w14:paraId="05F11759" w14:textId="77777777" w:rsidR="000C1324" w:rsidRPr="00AF4B06" w:rsidRDefault="00291700">
      <w:pPr>
        <w:ind w:left="144" w:right="144"/>
        <w:rPr>
          <w:sz w:val="18"/>
          <w:szCs w:val="18"/>
        </w:rPr>
      </w:pPr>
      <w:r w:rsidRPr="00AF4B06">
        <w:rPr>
          <w:b/>
          <w:bCs/>
          <w:i/>
          <w:iCs/>
          <w:sz w:val="18"/>
          <w:szCs w:val="18"/>
        </w:rPr>
        <w:t>Adjusted Gross Profit</w:t>
      </w:r>
      <w:r w:rsidRPr="00AF4B06">
        <w:rPr>
          <w:i/>
          <w:iCs/>
          <w:sz w:val="18"/>
          <w:szCs w:val="18"/>
        </w:rPr>
        <w:t>.</w:t>
      </w:r>
      <w:r w:rsidRPr="00AF4B06">
        <w:rPr>
          <w:sz w:val="18"/>
          <w:szCs w:val="18"/>
        </w:rPr>
        <w:t> Adjusted Gross Profit decreased to </w:t>
      </w:r>
      <w:bookmarkStart w:id="52" w:name="led89073F202011171608215460203"/>
      <w:r w:rsidRPr="00AF4B06">
        <w:rPr>
          <w:sz w:val="18"/>
          <w:szCs w:val="18"/>
        </w:rPr>
        <w:t>$504</w:t>
      </w:r>
      <w:bookmarkEnd w:id="52"/>
      <w:r w:rsidRPr="00AF4B06">
        <w:rPr>
          <w:sz w:val="18"/>
          <w:szCs w:val="18"/>
        </w:rPr>
        <w:t xml:space="preserve"> million (</w:t>
      </w:r>
      <w:bookmarkStart w:id="53" w:name="led89078F202011171608215479108"/>
      <w:r w:rsidRPr="00AF4B06">
        <w:rPr>
          <w:sz w:val="18"/>
          <w:szCs w:val="18"/>
        </w:rPr>
        <w:t>19.7%</w:t>
      </w:r>
      <w:bookmarkEnd w:id="53"/>
      <w:r w:rsidRPr="00AF4B06">
        <w:rPr>
          <w:sz w:val="18"/>
          <w:szCs w:val="18"/>
        </w:rPr>
        <w:t xml:space="preserve"> of sales) for 2020</w:t>
      </w:r>
      <w:bookmarkEnd w:id="3"/>
      <w:r w:rsidRPr="00AF4B06">
        <w:rPr>
          <w:sz w:val="18"/>
          <w:szCs w:val="18"/>
        </w:rPr>
        <w:t xml:space="preserve"> from </w:t>
      </w:r>
      <w:bookmarkStart w:id="54" w:name="led89073F202011171608215501221"/>
      <w:r w:rsidRPr="00AF4B06">
        <w:rPr>
          <w:sz w:val="18"/>
          <w:szCs w:val="18"/>
        </w:rPr>
        <w:t>$719</w:t>
      </w:r>
      <w:bookmarkEnd w:id="54"/>
      <w:r w:rsidRPr="00AF4B06">
        <w:rPr>
          <w:sz w:val="18"/>
          <w:szCs w:val="18"/>
        </w:rPr>
        <w:t xml:space="preserve"> million (</w:t>
      </w:r>
      <w:bookmarkStart w:id="55" w:name="led89078F202011171608215519573"/>
      <w:r w:rsidRPr="00AF4B06">
        <w:rPr>
          <w:sz w:val="18"/>
          <w:szCs w:val="18"/>
        </w:rPr>
        <w:t>19.6%</w:t>
      </w:r>
      <w:bookmarkEnd w:id="55"/>
      <w:r w:rsidRPr="00AF4B06">
        <w:rPr>
          <w:sz w:val="18"/>
          <w:szCs w:val="18"/>
        </w:rPr>
        <w:t xml:space="preserve"> of sales) for 2019, a decrease of </w:t>
      </w:r>
      <w:bookmarkStart w:id="56" w:name="led89073F202011171608215544983"/>
      <w:r w:rsidRPr="00AF4B06">
        <w:rPr>
          <w:sz w:val="18"/>
          <w:szCs w:val="18"/>
        </w:rPr>
        <w:t>$215</w:t>
      </w:r>
      <w:bookmarkEnd w:id="56"/>
      <w:r w:rsidRPr="00AF4B06">
        <w:rPr>
          <w:sz w:val="18"/>
          <w:szCs w:val="18"/>
        </w:rPr>
        <w:t xml:space="preserve"> million. Adjusted Gross Profit is a non-GAAP financial measure. We define Adjusted Gross Profit as sales, less cost of sales, plus depreciation and amortization, plus amortization of intangibles, plus inventory-related charges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0D19737F" w14:textId="77777777" w:rsidR="000C1324" w:rsidRPr="00AF4B06" w:rsidRDefault="00291700">
      <w:pPr>
        <w:ind w:left="144" w:right="144"/>
        <w:rPr>
          <w:sz w:val="18"/>
          <w:szCs w:val="18"/>
        </w:rPr>
      </w:pPr>
      <w:r w:rsidRPr="00AF4B06">
        <w:rPr>
          <w:sz w:val="18"/>
          <w:szCs w:val="18"/>
        </w:rPr>
        <w:t> </w:t>
      </w:r>
    </w:p>
    <w:p w14:paraId="24709186" w14:textId="77777777" w:rsidR="000C1324" w:rsidRPr="00AF4B06" w:rsidRDefault="00291700">
      <w:pPr>
        <w:ind w:left="144" w:right="144"/>
        <w:rPr>
          <w:sz w:val="18"/>
          <w:szCs w:val="18"/>
        </w:rPr>
      </w:pPr>
      <w:r w:rsidRPr="00AF4B06">
        <w:rPr>
          <w:sz w:val="18"/>
          <w:szCs w:val="18"/>
        </w:rPr>
        <w:t>The following table reconciles gross profit, as derived from our consolidated financial statements, with Adjusted Gross Profit, a non-GAAP financial measure (in millions):</w:t>
      </w:r>
    </w:p>
    <w:p w14:paraId="0D8B98F9"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090"/>
        <w:gridCol w:w="98"/>
        <w:gridCol w:w="110"/>
        <w:gridCol w:w="1026"/>
        <w:gridCol w:w="98"/>
        <w:gridCol w:w="98"/>
        <w:gridCol w:w="98"/>
        <w:gridCol w:w="1038"/>
        <w:gridCol w:w="277"/>
        <w:gridCol w:w="99"/>
        <w:gridCol w:w="110"/>
        <w:gridCol w:w="1028"/>
        <w:gridCol w:w="99"/>
        <w:gridCol w:w="99"/>
        <w:gridCol w:w="99"/>
        <w:gridCol w:w="1039"/>
        <w:gridCol w:w="244"/>
      </w:tblGrid>
      <w:tr w:rsidR="000C1324" w14:paraId="49A1B850" w14:textId="77777777">
        <w:tc>
          <w:tcPr>
            <w:tcW w:w="0" w:type="auto"/>
            <w:tcMar>
              <w:top w:w="5" w:type="dxa"/>
              <w:left w:w="5" w:type="dxa"/>
              <w:bottom w:w="5" w:type="dxa"/>
              <w:right w:w="5" w:type="dxa"/>
            </w:tcMar>
            <w:vAlign w:val="bottom"/>
            <w:hideMark/>
          </w:tcPr>
          <w:p w14:paraId="3F7853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23C905" w14:textId="77777777" w:rsidR="000C1324" w:rsidRDefault="00291700">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25E3864E"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24A42EBC" w14:textId="77777777" w:rsidR="000C1324" w:rsidRDefault="00291700">
            <w:pPr>
              <w:rPr>
                <w:color w:val="000000"/>
                <w:sz w:val="20"/>
                <w:szCs w:val="20"/>
              </w:rPr>
            </w:pPr>
            <w:r>
              <w:rPr>
                <w:color w:val="000000"/>
                <w:sz w:val="20"/>
                <w:szCs w:val="20"/>
              </w:rPr>
              <w:t> </w:t>
            </w:r>
          </w:p>
        </w:tc>
      </w:tr>
      <w:tr w:rsidR="000C1324" w14:paraId="57DA82B2" w14:textId="77777777">
        <w:tc>
          <w:tcPr>
            <w:tcW w:w="0" w:type="auto"/>
            <w:tcMar>
              <w:top w:w="5" w:type="dxa"/>
              <w:left w:w="5" w:type="dxa"/>
              <w:bottom w:w="5" w:type="dxa"/>
              <w:right w:w="5" w:type="dxa"/>
            </w:tcMar>
            <w:vAlign w:val="bottom"/>
            <w:hideMark/>
          </w:tcPr>
          <w:p w14:paraId="5C28C2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CD02E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F645F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E61474"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AB812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2878FC9"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5A3F634" w14:textId="77777777" w:rsidR="000C1324" w:rsidRDefault="00291700">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7E28D6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C33D8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1BF2F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445A2D"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443A8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C862E87"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2B3B096" w14:textId="77777777" w:rsidR="000C1324" w:rsidRDefault="00291700">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128A1F2B" w14:textId="77777777" w:rsidR="000C1324" w:rsidRDefault="00291700">
            <w:pPr>
              <w:rPr>
                <w:color w:val="000000"/>
                <w:sz w:val="20"/>
                <w:szCs w:val="20"/>
              </w:rPr>
            </w:pPr>
            <w:r>
              <w:rPr>
                <w:color w:val="000000"/>
                <w:sz w:val="20"/>
                <w:szCs w:val="20"/>
              </w:rPr>
              <w:t> </w:t>
            </w:r>
          </w:p>
        </w:tc>
      </w:tr>
      <w:tr w:rsidR="000C1324" w14:paraId="3F855C22" w14:textId="77777777">
        <w:tc>
          <w:tcPr>
            <w:tcW w:w="0" w:type="auto"/>
            <w:tcMar>
              <w:top w:w="5" w:type="dxa"/>
              <w:left w:w="5" w:type="dxa"/>
              <w:bottom w:w="5" w:type="dxa"/>
              <w:right w:w="5" w:type="dxa"/>
            </w:tcMar>
            <w:vAlign w:val="bottom"/>
            <w:hideMark/>
          </w:tcPr>
          <w:p w14:paraId="74D4CAD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7694B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A330412"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230021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CD77F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37EF984" w14:textId="77777777" w:rsidR="000C1324" w:rsidRDefault="00291700">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19373A2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BEFE6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8318DA8"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01425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E98D7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DE4E8AC" w14:textId="77777777" w:rsidR="000C1324" w:rsidRDefault="00291700">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71BECB2C" w14:textId="77777777" w:rsidR="000C1324" w:rsidRDefault="00291700">
            <w:pPr>
              <w:rPr>
                <w:color w:val="000000"/>
                <w:sz w:val="20"/>
                <w:szCs w:val="20"/>
              </w:rPr>
            </w:pPr>
            <w:r>
              <w:rPr>
                <w:color w:val="000000"/>
                <w:sz w:val="20"/>
                <w:szCs w:val="20"/>
              </w:rPr>
              <w:t> </w:t>
            </w:r>
          </w:p>
        </w:tc>
      </w:tr>
      <w:tr w:rsidR="000C1324" w14:paraId="636450F4" w14:textId="77777777">
        <w:tc>
          <w:tcPr>
            <w:tcW w:w="2600" w:type="pct"/>
            <w:tcMar>
              <w:top w:w="5" w:type="dxa"/>
              <w:left w:w="5" w:type="dxa"/>
              <w:bottom w:w="5" w:type="dxa"/>
              <w:right w:w="5" w:type="dxa"/>
            </w:tcMar>
            <w:vAlign w:val="bottom"/>
            <w:hideMark/>
          </w:tcPr>
          <w:p w14:paraId="7A2C55A5" w14:textId="77777777" w:rsidR="000C1324" w:rsidRDefault="00291700">
            <w:pPr>
              <w:rPr>
                <w:color w:val="000000"/>
                <w:sz w:val="20"/>
                <w:szCs w:val="20"/>
              </w:rPr>
            </w:pPr>
            <w:r>
              <w:rPr>
                <w:color w:val="000000"/>
                <w:sz w:val="20"/>
                <w:szCs w:val="20"/>
              </w:rPr>
              <w:t>Gross profit, as reported</w:t>
            </w:r>
          </w:p>
        </w:tc>
        <w:tc>
          <w:tcPr>
            <w:tcW w:w="50" w:type="pct"/>
            <w:tcMar>
              <w:top w:w="5" w:type="dxa"/>
              <w:left w:w="5" w:type="dxa"/>
              <w:bottom w:w="5" w:type="dxa"/>
              <w:right w:w="5" w:type="dxa"/>
            </w:tcMar>
            <w:vAlign w:val="bottom"/>
            <w:hideMark/>
          </w:tcPr>
          <w:p w14:paraId="11DE9E3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6886D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908A371" w14:textId="77777777" w:rsidR="000C1324" w:rsidRDefault="00291700">
            <w:pPr>
              <w:jc w:val="right"/>
              <w:rPr>
                <w:color w:val="000000"/>
                <w:sz w:val="20"/>
                <w:szCs w:val="20"/>
              </w:rPr>
            </w:pPr>
            <w:r>
              <w:rPr>
                <w:b/>
                <w:bCs/>
                <w:color w:val="000000"/>
                <w:sz w:val="20"/>
                <w:szCs w:val="20"/>
              </w:rPr>
              <w:t>431</w:t>
            </w:r>
          </w:p>
        </w:tc>
        <w:tc>
          <w:tcPr>
            <w:tcW w:w="50" w:type="pct"/>
            <w:noWrap/>
            <w:tcMar>
              <w:top w:w="5" w:type="dxa"/>
              <w:left w:w="5" w:type="dxa"/>
              <w:bottom w:w="5" w:type="dxa"/>
              <w:right w:w="5" w:type="dxa"/>
            </w:tcMar>
            <w:vAlign w:val="bottom"/>
            <w:hideMark/>
          </w:tcPr>
          <w:p w14:paraId="3B7303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5F59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E7796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52A0532" w14:textId="77777777" w:rsidR="000C1324" w:rsidRDefault="00291700">
            <w:pPr>
              <w:jc w:val="right"/>
              <w:rPr>
                <w:color w:val="000000"/>
                <w:sz w:val="20"/>
                <w:szCs w:val="20"/>
              </w:rPr>
            </w:pPr>
            <w:r>
              <w:rPr>
                <w:b/>
                <w:bCs/>
                <w:color w:val="000000"/>
                <w:sz w:val="20"/>
                <w:szCs w:val="20"/>
              </w:rPr>
              <w:t>16.8</w:t>
            </w:r>
          </w:p>
        </w:tc>
        <w:tc>
          <w:tcPr>
            <w:tcW w:w="50" w:type="pct"/>
            <w:noWrap/>
            <w:tcMar>
              <w:top w:w="5" w:type="dxa"/>
              <w:left w:w="5" w:type="dxa"/>
              <w:bottom w:w="5" w:type="dxa"/>
              <w:right w:w="5" w:type="dxa"/>
            </w:tcMar>
            <w:vAlign w:val="bottom"/>
            <w:hideMark/>
          </w:tcPr>
          <w:p w14:paraId="0816044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FAF5C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78CD3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6664D43" w14:textId="77777777" w:rsidR="000C1324" w:rsidRDefault="00291700">
            <w:pPr>
              <w:jc w:val="right"/>
              <w:rPr>
                <w:color w:val="000000"/>
                <w:sz w:val="20"/>
                <w:szCs w:val="20"/>
              </w:rPr>
            </w:pPr>
            <w:r>
              <w:rPr>
                <w:color w:val="000000"/>
                <w:sz w:val="20"/>
                <w:szCs w:val="20"/>
              </w:rPr>
              <w:t>653</w:t>
            </w:r>
          </w:p>
        </w:tc>
        <w:tc>
          <w:tcPr>
            <w:tcW w:w="50" w:type="pct"/>
            <w:noWrap/>
            <w:tcMar>
              <w:top w:w="5" w:type="dxa"/>
              <w:left w:w="5" w:type="dxa"/>
              <w:bottom w:w="5" w:type="dxa"/>
              <w:right w:w="5" w:type="dxa"/>
            </w:tcMar>
            <w:vAlign w:val="bottom"/>
            <w:hideMark/>
          </w:tcPr>
          <w:p w14:paraId="2DAEF4B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EE96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B0DA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7E7DD2B" w14:textId="77777777" w:rsidR="000C1324" w:rsidRDefault="00291700">
            <w:pPr>
              <w:jc w:val="right"/>
              <w:rPr>
                <w:color w:val="000000"/>
                <w:sz w:val="20"/>
                <w:szCs w:val="20"/>
              </w:rPr>
            </w:pPr>
            <w:r>
              <w:rPr>
                <w:color w:val="000000"/>
                <w:sz w:val="20"/>
                <w:szCs w:val="20"/>
              </w:rPr>
              <w:t>17.8</w:t>
            </w:r>
          </w:p>
        </w:tc>
        <w:tc>
          <w:tcPr>
            <w:tcW w:w="50" w:type="pct"/>
            <w:noWrap/>
            <w:tcMar>
              <w:top w:w="5" w:type="dxa"/>
              <w:left w:w="5" w:type="dxa"/>
              <w:bottom w:w="5" w:type="dxa"/>
              <w:right w:w="5" w:type="dxa"/>
            </w:tcMar>
            <w:vAlign w:val="bottom"/>
            <w:hideMark/>
          </w:tcPr>
          <w:p w14:paraId="751C8D44" w14:textId="77777777" w:rsidR="000C1324" w:rsidRDefault="00291700">
            <w:pPr>
              <w:rPr>
                <w:color w:val="000000"/>
                <w:sz w:val="20"/>
                <w:szCs w:val="20"/>
              </w:rPr>
            </w:pPr>
            <w:r>
              <w:rPr>
                <w:color w:val="000000"/>
                <w:sz w:val="20"/>
                <w:szCs w:val="20"/>
              </w:rPr>
              <w:t>%</w:t>
            </w:r>
          </w:p>
        </w:tc>
      </w:tr>
      <w:tr w:rsidR="000C1324" w14:paraId="797B35E5" w14:textId="77777777">
        <w:tc>
          <w:tcPr>
            <w:tcW w:w="0" w:type="auto"/>
            <w:tcMar>
              <w:top w:w="5" w:type="dxa"/>
              <w:left w:w="5" w:type="dxa"/>
              <w:bottom w:w="5" w:type="dxa"/>
              <w:right w:w="5" w:type="dxa"/>
            </w:tcMar>
            <w:vAlign w:val="bottom"/>
            <w:hideMark/>
          </w:tcPr>
          <w:p w14:paraId="1A82862C" w14:textId="77777777" w:rsidR="000C1324" w:rsidRDefault="00291700">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1C61FE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610D6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44B97A3"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630507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0472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A1065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87D8E7F" w14:textId="77777777" w:rsidR="000C1324" w:rsidRDefault="00291700">
            <w:pPr>
              <w:jc w:val="right"/>
              <w:rPr>
                <w:color w:val="000000"/>
                <w:sz w:val="20"/>
                <w:szCs w:val="20"/>
              </w:rPr>
            </w:pPr>
            <w:r>
              <w:rPr>
                <w:b/>
                <w:bCs/>
                <w:color w:val="000000"/>
                <w:sz w:val="20"/>
                <w:szCs w:val="20"/>
              </w:rPr>
              <w:t>0.8</w:t>
            </w:r>
          </w:p>
        </w:tc>
        <w:tc>
          <w:tcPr>
            <w:tcW w:w="50" w:type="pct"/>
            <w:noWrap/>
            <w:tcMar>
              <w:top w:w="5" w:type="dxa"/>
              <w:left w:w="5" w:type="dxa"/>
              <w:bottom w:w="5" w:type="dxa"/>
              <w:right w:w="5" w:type="dxa"/>
            </w:tcMar>
            <w:vAlign w:val="bottom"/>
            <w:hideMark/>
          </w:tcPr>
          <w:p w14:paraId="03D09C3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506C4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BF651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C96EFAA"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157516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E6C9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C60DB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8098896" w14:textId="77777777" w:rsidR="000C1324" w:rsidRDefault="00291700">
            <w:pPr>
              <w:jc w:val="right"/>
              <w:rPr>
                <w:color w:val="000000"/>
                <w:sz w:val="20"/>
                <w:szCs w:val="20"/>
              </w:rPr>
            </w:pPr>
            <w:r>
              <w:rPr>
                <w:color w:val="000000"/>
                <w:sz w:val="20"/>
                <w:szCs w:val="20"/>
              </w:rPr>
              <w:t>0.6</w:t>
            </w:r>
          </w:p>
        </w:tc>
        <w:tc>
          <w:tcPr>
            <w:tcW w:w="50" w:type="pct"/>
            <w:noWrap/>
            <w:tcMar>
              <w:top w:w="5" w:type="dxa"/>
              <w:left w:w="5" w:type="dxa"/>
              <w:bottom w:w="5" w:type="dxa"/>
              <w:right w:w="5" w:type="dxa"/>
            </w:tcMar>
            <w:vAlign w:val="bottom"/>
            <w:hideMark/>
          </w:tcPr>
          <w:p w14:paraId="20C9D19D" w14:textId="77777777" w:rsidR="000C1324" w:rsidRDefault="00291700">
            <w:pPr>
              <w:rPr>
                <w:color w:val="000000"/>
                <w:sz w:val="20"/>
                <w:szCs w:val="20"/>
              </w:rPr>
            </w:pPr>
            <w:r>
              <w:rPr>
                <w:color w:val="000000"/>
                <w:sz w:val="20"/>
                <w:szCs w:val="20"/>
              </w:rPr>
              <w:t>%</w:t>
            </w:r>
          </w:p>
        </w:tc>
      </w:tr>
      <w:tr w:rsidR="000C1324" w14:paraId="075E2A43" w14:textId="77777777">
        <w:tc>
          <w:tcPr>
            <w:tcW w:w="0" w:type="auto"/>
            <w:tcMar>
              <w:top w:w="5" w:type="dxa"/>
              <w:left w:w="5" w:type="dxa"/>
              <w:bottom w:w="5" w:type="dxa"/>
              <w:right w:w="5" w:type="dxa"/>
            </w:tcMar>
            <w:vAlign w:val="bottom"/>
            <w:hideMark/>
          </w:tcPr>
          <w:p w14:paraId="06CF856F" w14:textId="77777777" w:rsidR="000C1324" w:rsidRDefault="00291700">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623EB4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AE3FD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D3A047" w14:textId="77777777" w:rsidR="000C1324" w:rsidRDefault="00291700">
            <w:pPr>
              <w:jc w:val="right"/>
              <w:rPr>
                <w:color w:val="000000"/>
                <w:sz w:val="20"/>
                <w:szCs w:val="20"/>
              </w:rPr>
            </w:pPr>
            <w:r>
              <w:rPr>
                <w:b/>
                <w:bCs/>
                <w:color w:val="000000"/>
                <w:sz w:val="20"/>
                <w:szCs w:val="20"/>
              </w:rPr>
              <w:t>26</w:t>
            </w:r>
          </w:p>
        </w:tc>
        <w:tc>
          <w:tcPr>
            <w:tcW w:w="50" w:type="pct"/>
            <w:noWrap/>
            <w:tcMar>
              <w:top w:w="5" w:type="dxa"/>
              <w:left w:w="5" w:type="dxa"/>
              <w:bottom w:w="5" w:type="dxa"/>
              <w:right w:w="5" w:type="dxa"/>
            </w:tcMar>
            <w:vAlign w:val="bottom"/>
            <w:hideMark/>
          </w:tcPr>
          <w:p w14:paraId="36B88B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D520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4A0F3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335FF4E" w14:textId="77777777" w:rsidR="000C1324" w:rsidRDefault="00291700">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19901CD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8AF453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FF120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263F948" w14:textId="77777777" w:rsidR="000C1324" w:rsidRDefault="00291700">
            <w:pPr>
              <w:jc w:val="right"/>
              <w:rPr>
                <w:color w:val="000000"/>
                <w:sz w:val="20"/>
                <w:szCs w:val="20"/>
              </w:rPr>
            </w:pPr>
            <w:r>
              <w:rPr>
                <w:color w:val="000000"/>
                <w:sz w:val="20"/>
                <w:szCs w:val="20"/>
              </w:rPr>
              <w:t>42</w:t>
            </w:r>
          </w:p>
        </w:tc>
        <w:tc>
          <w:tcPr>
            <w:tcW w:w="50" w:type="pct"/>
            <w:noWrap/>
            <w:tcMar>
              <w:top w:w="5" w:type="dxa"/>
              <w:left w:w="5" w:type="dxa"/>
              <w:bottom w:w="5" w:type="dxa"/>
              <w:right w:w="5" w:type="dxa"/>
            </w:tcMar>
            <w:vAlign w:val="bottom"/>
            <w:hideMark/>
          </w:tcPr>
          <w:p w14:paraId="505EE4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83DA1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5176F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44DFC28" w14:textId="77777777" w:rsidR="000C1324" w:rsidRDefault="00291700">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4ECF723B" w14:textId="77777777" w:rsidR="000C1324" w:rsidRDefault="00291700">
            <w:pPr>
              <w:rPr>
                <w:color w:val="000000"/>
                <w:sz w:val="20"/>
                <w:szCs w:val="20"/>
              </w:rPr>
            </w:pPr>
            <w:r>
              <w:rPr>
                <w:color w:val="000000"/>
                <w:sz w:val="20"/>
                <w:szCs w:val="20"/>
              </w:rPr>
              <w:t>%</w:t>
            </w:r>
          </w:p>
        </w:tc>
      </w:tr>
      <w:tr w:rsidR="000C1324" w14:paraId="2CB91542" w14:textId="77777777">
        <w:tc>
          <w:tcPr>
            <w:tcW w:w="0" w:type="auto"/>
            <w:tcMar>
              <w:top w:w="5" w:type="dxa"/>
              <w:left w:w="5" w:type="dxa"/>
              <w:bottom w:w="5" w:type="dxa"/>
              <w:right w:w="5" w:type="dxa"/>
            </w:tcMar>
            <w:vAlign w:val="bottom"/>
            <w:hideMark/>
          </w:tcPr>
          <w:p w14:paraId="4288043D" w14:textId="77777777" w:rsidR="000C1324" w:rsidRDefault="00291700">
            <w:pPr>
              <w:rPr>
                <w:color w:val="000000"/>
                <w:sz w:val="20"/>
                <w:szCs w:val="20"/>
              </w:rPr>
            </w:pPr>
            <w:r>
              <w:rPr>
                <w:color w:val="000000"/>
                <w:sz w:val="20"/>
                <w:szCs w:val="20"/>
              </w:rPr>
              <w:t>(Decrease) increase in LIFO reserve</w:t>
            </w:r>
          </w:p>
        </w:tc>
        <w:tc>
          <w:tcPr>
            <w:tcW w:w="50" w:type="pct"/>
            <w:tcMar>
              <w:top w:w="5" w:type="dxa"/>
              <w:left w:w="5" w:type="dxa"/>
              <w:bottom w:w="5" w:type="dxa"/>
              <w:right w:w="5" w:type="dxa"/>
            </w:tcMar>
            <w:vAlign w:val="bottom"/>
            <w:hideMark/>
          </w:tcPr>
          <w:p w14:paraId="77175E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A31C8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89FEA5"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2AFAE21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5C0B0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521CC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268303" w14:textId="77777777" w:rsidR="000C1324" w:rsidRDefault="00291700">
            <w:pPr>
              <w:jc w:val="right"/>
              <w:rPr>
                <w:color w:val="000000"/>
                <w:sz w:val="20"/>
                <w:szCs w:val="20"/>
              </w:rPr>
            </w:pPr>
            <w:r>
              <w:rPr>
                <w:b/>
                <w:bCs/>
                <w:color w:val="000000"/>
                <w:sz w:val="20"/>
                <w:szCs w:val="20"/>
              </w:rPr>
              <w:t>(0.7</w:t>
            </w:r>
          </w:p>
        </w:tc>
        <w:tc>
          <w:tcPr>
            <w:tcW w:w="50" w:type="pct"/>
            <w:noWrap/>
            <w:tcMar>
              <w:top w:w="5" w:type="dxa"/>
              <w:left w:w="5" w:type="dxa"/>
              <w:bottom w:w="20" w:type="dxa"/>
              <w:right w:w="5" w:type="dxa"/>
            </w:tcMar>
            <w:vAlign w:val="bottom"/>
            <w:hideMark/>
          </w:tcPr>
          <w:p w14:paraId="617CF503"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1D055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7567B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317775F"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264B465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0D639E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774CC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C892C4" w14:textId="77777777" w:rsidR="000C1324" w:rsidRDefault="00291700">
            <w:pPr>
              <w:jc w:val="right"/>
              <w:rPr>
                <w:color w:val="000000"/>
                <w:sz w:val="20"/>
                <w:szCs w:val="20"/>
              </w:rPr>
            </w:pPr>
            <w:r>
              <w:rPr>
                <w:color w:val="000000"/>
                <w:sz w:val="20"/>
                <w:szCs w:val="20"/>
              </w:rPr>
              <w:t>(0.1</w:t>
            </w:r>
          </w:p>
        </w:tc>
        <w:tc>
          <w:tcPr>
            <w:tcW w:w="50" w:type="pct"/>
            <w:noWrap/>
            <w:tcMar>
              <w:top w:w="5" w:type="dxa"/>
              <w:left w:w="5" w:type="dxa"/>
              <w:bottom w:w="20" w:type="dxa"/>
              <w:right w:w="5" w:type="dxa"/>
            </w:tcMar>
            <w:vAlign w:val="bottom"/>
            <w:hideMark/>
          </w:tcPr>
          <w:p w14:paraId="65B35B0E" w14:textId="77777777" w:rsidR="000C1324" w:rsidRDefault="00291700">
            <w:pPr>
              <w:rPr>
                <w:color w:val="000000"/>
                <w:sz w:val="20"/>
                <w:szCs w:val="20"/>
              </w:rPr>
            </w:pPr>
            <w:r>
              <w:rPr>
                <w:color w:val="000000"/>
                <w:sz w:val="20"/>
                <w:szCs w:val="20"/>
              </w:rPr>
              <w:t>)%</w:t>
            </w:r>
          </w:p>
        </w:tc>
      </w:tr>
      <w:tr w:rsidR="000C1324" w14:paraId="47A1175A" w14:textId="77777777">
        <w:tc>
          <w:tcPr>
            <w:tcW w:w="0" w:type="auto"/>
            <w:tcMar>
              <w:top w:w="5" w:type="dxa"/>
              <w:left w:w="5" w:type="dxa"/>
              <w:bottom w:w="5" w:type="dxa"/>
              <w:right w:w="5" w:type="dxa"/>
            </w:tcMar>
            <w:vAlign w:val="bottom"/>
            <w:hideMark/>
          </w:tcPr>
          <w:p w14:paraId="53715167" w14:textId="77777777" w:rsidR="000C1324" w:rsidRDefault="00291700">
            <w:pPr>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3D4CC0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8B418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D5E4963" w14:textId="77777777" w:rsidR="000C1324" w:rsidRDefault="00291700">
            <w:pPr>
              <w:jc w:val="right"/>
              <w:rPr>
                <w:color w:val="000000"/>
                <w:sz w:val="20"/>
                <w:szCs w:val="20"/>
              </w:rPr>
            </w:pPr>
            <w:r>
              <w:rPr>
                <w:b/>
                <w:bCs/>
                <w:color w:val="000000"/>
                <w:sz w:val="20"/>
                <w:szCs w:val="20"/>
              </w:rPr>
              <w:t>46</w:t>
            </w:r>
          </w:p>
        </w:tc>
        <w:tc>
          <w:tcPr>
            <w:tcW w:w="50" w:type="pct"/>
            <w:noWrap/>
            <w:tcMar>
              <w:top w:w="5" w:type="dxa"/>
              <w:left w:w="5" w:type="dxa"/>
              <w:bottom w:w="5" w:type="dxa"/>
              <w:right w:w="5" w:type="dxa"/>
            </w:tcMar>
            <w:vAlign w:val="bottom"/>
            <w:hideMark/>
          </w:tcPr>
          <w:p w14:paraId="153237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7F70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01BF0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4098A51" w14:textId="77777777" w:rsidR="000C1324" w:rsidRDefault="00291700">
            <w:pPr>
              <w:jc w:val="right"/>
              <w:rPr>
                <w:color w:val="000000"/>
                <w:sz w:val="20"/>
                <w:szCs w:val="20"/>
              </w:rPr>
            </w:pPr>
            <w:r>
              <w:rPr>
                <w:b/>
                <w:bCs/>
                <w:color w:val="000000"/>
                <w:sz w:val="20"/>
                <w:szCs w:val="20"/>
              </w:rPr>
              <w:t>1.8</w:t>
            </w:r>
          </w:p>
        </w:tc>
        <w:tc>
          <w:tcPr>
            <w:tcW w:w="50" w:type="pct"/>
            <w:noWrap/>
            <w:tcMar>
              <w:top w:w="5" w:type="dxa"/>
              <w:left w:w="5" w:type="dxa"/>
              <w:bottom w:w="5" w:type="dxa"/>
              <w:right w:w="5" w:type="dxa"/>
            </w:tcMar>
            <w:vAlign w:val="bottom"/>
            <w:hideMark/>
          </w:tcPr>
          <w:p w14:paraId="4D0C100E"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2D0BF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54557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5F5EC5"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10C369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AEA8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8F606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D72EACB" w14:textId="77777777" w:rsidR="000C1324" w:rsidRDefault="00291700">
            <w:pPr>
              <w:jc w:val="right"/>
              <w:rPr>
                <w:color w:val="000000"/>
                <w:sz w:val="20"/>
                <w:szCs w:val="20"/>
              </w:rPr>
            </w:pPr>
            <w:r>
              <w:rPr>
                <w:color w:val="000000"/>
                <w:sz w:val="20"/>
                <w:szCs w:val="20"/>
              </w:rPr>
              <w:t>0.1</w:t>
            </w:r>
          </w:p>
        </w:tc>
        <w:tc>
          <w:tcPr>
            <w:tcW w:w="50" w:type="pct"/>
            <w:noWrap/>
            <w:tcMar>
              <w:top w:w="5" w:type="dxa"/>
              <w:left w:w="5" w:type="dxa"/>
              <w:bottom w:w="5" w:type="dxa"/>
              <w:right w:w="5" w:type="dxa"/>
            </w:tcMar>
            <w:vAlign w:val="bottom"/>
            <w:hideMark/>
          </w:tcPr>
          <w:p w14:paraId="6CA66C99" w14:textId="77777777" w:rsidR="000C1324" w:rsidRDefault="00291700">
            <w:pPr>
              <w:rPr>
                <w:color w:val="000000"/>
                <w:sz w:val="20"/>
                <w:szCs w:val="20"/>
              </w:rPr>
            </w:pPr>
            <w:r>
              <w:rPr>
                <w:color w:val="000000"/>
                <w:sz w:val="20"/>
                <w:szCs w:val="20"/>
              </w:rPr>
              <w:t>%</w:t>
            </w:r>
          </w:p>
        </w:tc>
      </w:tr>
      <w:tr w:rsidR="000C1324" w14:paraId="0D2A0117" w14:textId="77777777">
        <w:tc>
          <w:tcPr>
            <w:tcW w:w="0" w:type="auto"/>
            <w:tcMar>
              <w:top w:w="5" w:type="dxa"/>
              <w:left w:w="5" w:type="dxa"/>
              <w:bottom w:w="5" w:type="dxa"/>
              <w:right w:w="5" w:type="dxa"/>
            </w:tcMar>
            <w:vAlign w:val="bottom"/>
            <w:hideMark/>
          </w:tcPr>
          <w:p w14:paraId="0A09B596" w14:textId="77777777" w:rsidR="000C1324" w:rsidRDefault="00291700">
            <w:pPr>
              <w:rPr>
                <w:color w:val="000000"/>
                <w:sz w:val="20"/>
                <w:szCs w:val="20"/>
              </w:rPr>
            </w:pPr>
            <w:r>
              <w:rPr>
                <w:color w:val="000000"/>
                <w:sz w:val="20"/>
                <w:szCs w:val="20"/>
              </w:rPr>
              <w:t>Adjusted Gross Profit</w:t>
            </w:r>
          </w:p>
        </w:tc>
        <w:tc>
          <w:tcPr>
            <w:tcW w:w="50" w:type="pct"/>
            <w:tcMar>
              <w:top w:w="5" w:type="dxa"/>
              <w:left w:w="5" w:type="dxa"/>
              <w:bottom w:w="5" w:type="dxa"/>
              <w:right w:w="5" w:type="dxa"/>
            </w:tcMar>
            <w:vAlign w:val="bottom"/>
            <w:hideMark/>
          </w:tcPr>
          <w:p w14:paraId="3187DF75"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44946C89" w14:textId="77777777" w:rsidR="000C1324" w:rsidRDefault="00291700">
            <w:pPr>
              <w:rPr>
                <w:color w:val="000000"/>
                <w:sz w:val="20"/>
                <w:szCs w:val="20"/>
              </w:rPr>
            </w:pPr>
            <w:r>
              <w:rPr>
                <w:color w:val="000000"/>
                <w:sz w:val="20"/>
                <w:szCs w:val="20"/>
              </w:rPr>
              <w:t>$</w:t>
            </w:r>
          </w:p>
        </w:tc>
        <w:tc>
          <w:tcPr>
            <w:tcW w:w="450" w:type="pct"/>
            <w:tcBorders>
              <w:top w:val="single" w:sz="12" w:space="0" w:color="000000"/>
              <w:bottom w:val="double" w:sz="6" w:space="0" w:color="000000"/>
            </w:tcBorders>
            <w:tcMar>
              <w:top w:w="15" w:type="dxa"/>
              <w:left w:w="5" w:type="dxa"/>
              <w:bottom w:w="22" w:type="dxa"/>
              <w:right w:w="5" w:type="dxa"/>
            </w:tcMar>
            <w:vAlign w:val="bottom"/>
            <w:hideMark/>
          </w:tcPr>
          <w:p w14:paraId="0D14A63B" w14:textId="77777777" w:rsidR="000C1324" w:rsidRDefault="00291700">
            <w:pPr>
              <w:jc w:val="right"/>
              <w:rPr>
                <w:color w:val="000000"/>
                <w:sz w:val="20"/>
                <w:szCs w:val="20"/>
              </w:rPr>
            </w:pPr>
            <w:r>
              <w:rPr>
                <w:b/>
                <w:bCs/>
                <w:color w:val="000000"/>
                <w:sz w:val="20"/>
                <w:szCs w:val="20"/>
              </w:rPr>
              <w:t>504</w:t>
            </w:r>
          </w:p>
        </w:tc>
        <w:tc>
          <w:tcPr>
            <w:tcW w:w="50" w:type="pct"/>
            <w:noWrap/>
            <w:tcMar>
              <w:top w:w="5" w:type="dxa"/>
              <w:left w:w="5" w:type="dxa"/>
              <w:bottom w:w="50" w:type="dxa"/>
              <w:right w:w="5" w:type="dxa"/>
            </w:tcMar>
            <w:vAlign w:val="bottom"/>
            <w:hideMark/>
          </w:tcPr>
          <w:p w14:paraId="6C39CC7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6609CA"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659236F7" w14:textId="77777777" w:rsidR="000C1324" w:rsidRDefault="00291700">
            <w:pPr>
              <w:rPr>
                <w:color w:val="000000"/>
                <w:sz w:val="20"/>
                <w:szCs w:val="20"/>
              </w:rPr>
            </w:pPr>
            <w:r>
              <w:rPr>
                <w:color w:val="000000"/>
                <w:sz w:val="20"/>
                <w:szCs w:val="20"/>
              </w:rPr>
              <w:t> </w:t>
            </w:r>
          </w:p>
        </w:tc>
        <w:tc>
          <w:tcPr>
            <w:tcW w:w="450" w:type="pct"/>
            <w:tcBorders>
              <w:top w:val="single" w:sz="12" w:space="0" w:color="000000"/>
              <w:bottom w:val="double" w:sz="6" w:space="0" w:color="000000"/>
            </w:tcBorders>
            <w:tcMar>
              <w:top w:w="15" w:type="dxa"/>
              <w:left w:w="5" w:type="dxa"/>
              <w:bottom w:w="22" w:type="dxa"/>
              <w:right w:w="5" w:type="dxa"/>
            </w:tcMar>
            <w:vAlign w:val="bottom"/>
            <w:hideMark/>
          </w:tcPr>
          <w:p w14:paraId="35537E7E" w14:textId="77777777" w:rsidR="000C1324" w:rsidRDefault="00291700">
            <w:pPr>
              <w:jc w:val="right"/>
              <w:rPr>
                <w:color w:val="000000"/>
                <w:sz w:val="20"/>
                <w:szCs w:val="20"/>
              </w:rPr>
            </w:pPr>
            <w:r>
              <w:rPr>
                <w:b/>
                <w:bCs/>
                <w:color w:val="000000"/>
                <w:sz w:val="20"/>
                <w:szCs w:val="20"/>
              </w:rPr>
              <w:t>19.7</w:t>
            </w:r>
          </w:p>
        </w:tc>
        <w:tc>
          <w:tcPr>
            <w:tcW w:w="50" w:type="pct"/>
            <w:noWrap/>
            <w:tcMar>
              <w:top w:w="5" w:type="dxa"/>
              <w:left w:w="5" w:type="dxa"/>
              <w:bottom w:w="50" w:type="dxa"/>
              <w:right w:w="5" w:type="dxa"/>
            </w:tcMar>
            <w:vAlign w:val="bottom"/>
            <w:hideMark/>
          </w:tcPr>
          <w:p w14:paraId="5F288B0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16B656A"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001E585F" w14:textId="77777777" w:rsidR="000C1324" w:rsidRDefault="00291700">
            <w:pPr>
              <w:rPr>
                <w:color w:val="000000"/>
                <w:sz w:val="20"/>
                <w:szCs w:val="20"/>
              </w:rPr>
            </w:pPr>
            <w:r>
              <w:rPr>
                <w:color w:val="000000"/>
                <w:sz w:val="20"/>
                <w:szCs w:val="20"/>
              </w:rPr>
              <w:t>$</w:t>
            </w:r>
          </w:p>
        </w:tc>
        <w:tc>
          <w:tcPr>
            <w:tcW w:w="450" w:type="pct"/>
            <w:tcBorders>
              <w:top w:val="single" w:sz="12" w:space="0" w:color="000000"/>
              <w:bottom w:val="double" w:sz="6" w:space="0" w:color="000000"/>
            </w:tcBorders>
            <w:tcMar>
              <w:top w:w="15" w:type="dxa"/>
              <w:left w:w="5" w:type="dxa"/>
              <w:bottom w:w="22" w:type="dxa"/>
              <w:right w:w="5" w:type="dxa"/>
            </w:tcMar>
            <w:vAlign w:val="bottom"/>
            <w:hideMark/>
          </w:tcPr>
          <w:p w14:paraId="2730E538" w14:textId="77777777" w:rsidR="000C1324" w:rsidRDefault="00291700">
            <w:pPr>
              <w:jc w:val="right"/>
              <w:rPr>
                <w:color w:val="000000"/>
                <w:sz w:val="20"/>
                <w:szCs w:val="20"/>
              </w:rPr>
            </w:pPr>
            <w:r>
              <w:rPr>
                <w:color w:val="000000"/>
                <w:sz w:val="20"/>
                <w:szCs w:val="20"/>
              </w:rPr>
              <w:t>719</w:t>
            </w:r>
          </w:p>
        </w:tc>
        <w:tc>
          <w:tcPr>
            <w:tcW w:w="50" w:type="pct"/>
            <w:noWrap/>
            <w:tcMar>
              <w:top w:w="5" w:type="dxa"/>
              <w:left w:w="5" w:type="dxa"/>
              <w:bottom w:w="50" w:type="dxa"/>
              <w:right w:w="5" w:type="dxa"/>
            </w:tcMar>
            <w:vAlign w:val="bottom"/>
            <w:hideMark/>
          </w:tcPr>
          <w:p w14:paraId="19D64B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163BF3"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6906BB35" w14:textId="77777777" w:rsidR="000C1324" w:rsidRDefault="00291700">
            <w:pPr>
              <w:rPr>
                <w:color w:val="000000"/>
                <w:sz w:val="20"/>
                <w:szCs w:val="20"/>
              </w:rPr>
            </w:pPr>
            <w:r>
              <w:rPr>
                <w:color w:val="000000"/>
                <w:sz w:val="20"/>
                <w:szCs w:val="20"/>
              </w:rPr>
              <w:t> </w:t>
            </w:r>
          </w:p>
        </w:tc>
        <w:tc>
          <w:tcPr>
            <w:tcW w:w="450" w:type="pct"/>
            <w:tcBorders>
              <w:top w:val="single" w:sz="12" w:space="0" w:color="000000"/>
              <w:bottom w:val="double" w:sz="6" w:space="0" w:color="000000"/>
            </w:tcBorders>
            <w:tcMar>
              <w:top w:w="15" w:type="dxa"/>
              <w:left w:w="5" w:type="dxa"/>
              <w:bottom w:w="22" w:type="dxa"/>
              <w:right w:w="5" w:type="dxa"/>
            </w:tcMar>
            <w:vAlign w:val="bottom"/>
            <w:hideMark/>
          </w:tcPr>
          <w:p w14:paraId="4248C99A" w14:textId="77777777" w:rsidR="000C1324" w:rsidRDefault="00291700">
            <w:pPr>
              <w:jc w:val="right"/>
              <w:rPr>
                <w:color w:val="000000"/>
                <w:sz w:val="20"/>
                <w:szCs w:val="20"/>
              </w:rPr>
            </w:pPr>
            <w:r>
              <w:rPr>
                <w:color w:val="000000"/>
                <w:sz w:val="20"/>
                <w:szCs w:val="20"/>
              </w:rPr>
              <w:t>19.6</w:t>
            </w:r>
          </w:p>
        </w:tc>
        <w:tc>
          <w:tcPr>
            <w:tcW w:w="50" w:type="pct"/>
            <w:noWrap/>
            <w:tcMar>
              <w:top w:w="5" w:type="dxa"/>
              <w:left w:w="5" w:type="dxa"/>
              <w:bottom w:w="50" w:type="dxa"/>
              <w:right w:w="5" w:type="dxa"/>
            </w:tcMar>
            <w:vAlign w:val="bottom"/>
            <w:hideMark/>
          </w:tcPr>
          <w:p w14:paraId="7D6B019E" w14:textId="77777777" w:rsidR="000C1324" w:rsidRDefault="00291700">
            <w:pPr>
              <w:rPr>
                <w:color w:val="000000"/>
                <w:sz w:val="20"/>
                <w:szCs w:val="20"/>
              </w:rPr>
            </w:pPr>
            <w:r>
              <w:rPr>
                <w:color w:val="000000"/>
                <w:sz w:val="20"/>
                <w:szCs w:val="20"/>
              </w:rPr>
              <w:t>%</w:t>
            </w:r>
          </w:p>
        </w:tc>
      </w:tr>
    </w:tbl>
    <w:p w14:paraId="1F78780B" w14:textId="77777777" w:rsidR="000C1324" w:rsidRDefault="00291700">
      <w:pPr>
        <w:ind w:left="144" w:right="144"/>
        <w:rPr>
          <w:sz w:val="20"/>
          <w:szCs w:val="20"/>
        </w:rPr>
      </w:pPr>
      <w:r>
        <w:rPr>
          <w:sz w:val="20"/>
          <w:szCs w:val="20"/>
        </w:rPr>
        <w:t> </w:t>
      </w:r>
    </w:p>
    <w:p w14:paraId="6BA209AC" w14:textId="77777777" w:rsidR="000C1324" w:rsidRPr="002D0529" w:rsidRDefault="00291700">
      <w:pPr>
        <w:ind w:left="144" w:right="144"/>
        <w:rPr>
          <w:sz w:val="18"/>
          <w:szCs w:val="18"/>
        </w:rPr>
      </w:pPr>
      <w:r w:rsidRPr="002D0529">
        <w:rPr>
          <w:i/>
          <w:iCs/>
          <w:sz w:val="18"/>
          <w:szCs w:val="18"/>
        </w:rPr>
        <w:t>*Does not foot due to rounding</w:t>
      </w:r>
    </w:p>
    <w:p w14:paraId="4259F6DB" w14:textId="77777777" w:rsidR="000C1324" w:rsidRPr="002D0529" w:rsidRDefault="00291700">
      <w:pPr>
        <w:ind w:left="144" w:right="144"/>
        <w:rPr>
          <w:sz w:val="18"/>
          <w:szCs w:val="18"/>
        </w:rPr>
      </w:pPr>
      <w:r w:rsidRPr="002D0529">
        <w:rPr>
          <w:i/>
          <w:iCs/>
          <w:sz w:val="18"/>
          <w:szCs w:val="18"/>
        </w:rPr>
        <w:t>**2019 adjustment revised to conform with current year presentation</w:t>
      </w:r>
    </w:p>
    <w:p w14:paraId="106014A4" w14:textId="77777777" w:rsidR="000C1324" w:rsidRPr="002D0529" w:rsidRDefault="00291700">
      <w:pPr>
        <w:ind w:left="144" w:right="144"/>
        <w:rPr>
          <w:sz w:val="18"/>
          <w:szCs w:val="18"/>
        </w:rPr>
      </w:pPr>
      <w:r w:rsidRPr="002D0529">
        <w:rPr>
          <w:sz w:val="18"/>
          <w:szCs w:val="18"/>
        </w:rPr>
        <w:t> </w:t>
      </w:r>
    </w:p>
    <w:p w14:paraId="51048C54" w14:textId="2F635A4A" w:rsidR="000C1324" w:rsidRPr="002D0529" w:rsidRDefault="00291700">
      <w:pPr>
        <w:ind w:left="144" w:right="144"/>
        <w:rPr>
          <w:sz w:val="18"/>
          <w:szCs w:val="18"/>
        </w:rPr>
      </w:pPr>
      <w:r w:rsidRPr="002D0529">
        <w:rPr>
          <w:b/>
          <w:bCs/>
          <w:i/>
          <w:iCs/>
          <w:sz w:val="18"/>
          <w:szCs w:val="18"/>
        </w:rPr>
        <w:t>Selling, General and Administrative (“SG&amp;A”) Expenses</w:t>
      </w:r>
      <w:r w:rsidRPr="002D0529">
        <w:rPr>
          <w:i/>
          <w:iCs/>
          <w:sz w:val="18"/>
          <w:szCs w:val="18"/>
        </w:rPr>
        <w:t>.</w:t>
      </w:r>
      <w:r w:rsidRPr="002D0529">
        <w:rPr>
          <w:sz w:val="18"/>
          <w:szCs w:val="18"/>
        </w:rPr>
        <w:t xml:space="preserve"> Costs such as salaries, wages, employee benefits, rent, utilities, communications, insurance, fuel and taxes (other than state and federal income taxes) that are necessary to operate our branch and corporate operations are included in SG&amp;A. Also contained in this category are certain items that are non-operational in nature, including certain costs of acquiring and integrating other businesses. Our SG&amp;A expenses were </w:t>
      </w:r>
      <w:bookmarkStart w:id="57" w:name="led89073F202011171608215659857"/>
      <w:r w:rsidRPr="002D0529">
        <w:rPr>
          <w:sz w:val="18"/>
          <w:szCs w:val="18"/>
        </w:rPr>
        <w:t>$449</w:t>
      </w:r>
      <w:bookmarkEnd w:id="57"/>
      <w:r w:rsidRPr="002D0529">
        <w:rPr>
          <w:sz w:val="18"/>
          <w:szCs w:val="18"/>
        </w:rPr>
        <w:t> million (</w:t>
      </w:r>
      <w:bookmarkStart w:id="58" w:name="led89073F202011171608215677913"/>
      <w:r w:rsidRPr="002D0529">
        <w:rPr>
          <w:sz w:val="18"/>
          <w:szCs w:val="18"/>
        </w:rPr>
        <w:t>17.5%</w:t>
      </w:r>
      <w:bookmarkEnd w:id="58"/>
      <w:r w:rsidRPr="002D0529">
        <w:rPr>
          <w:sz w:val="18"/>
          <w:szCs w:val="18"/>
        </w:rPr>
        <w:t xml:space="preserve"> of sales) for the year ended December 31, 2020 as compared to </w:t>
      </w:r>
      <w:bookmarkStart w:id="59" w:name="led89073F202011171608215695658"/>
      <w:r w:rsidRPr="002D0529">
        <w:rPr>
          <w:sz w:val="18"/>
          <w:szCs w:val="18"/>
        </w:rPr>
        <w:t>$550</w:t>
      </w:r>
      <w:bookmarkEnd w:id="59"/>
      <w:r w:rsidRPr="002D0529">
        <w:rPr>
          <w:sz w:val="18"/>
          <w:szCs w:val="18"/>
        </w:rPr>
        <w:t xml:space="preserve"> million (</w:t>
      </w:r>
      <w:bookmarkStart w:id="60" w:name="led89073F202011171608215711082"/>
      <w:r w:rsidRPr="002D0529">
        <w:rPr>
          <w:sz w:val="18"/>
          <w:szCs w:val="18"/>
        </w:rPr>
        <w:t>15.0%</w:t>
      </w:r>
      <w:bookmarkEnd w:id="60"/>
      <w:r w:rsidRPr="002D0529">
        <w:rPr>
          <w:sz w:val="18"/>
          <w:szCs w:val="18"/>
        </w:rPr>
        <w:t xml:space="preserve"> of sales) for the year ended December</w:t>
      </w:r>
      <w:r w:rsidR="002D0529">
        <w:rPr>
          <w:sz w:val="18"/>
          <w:szCs w:val="18"/>
        </w:rPr>
        <w:t> </w:t>
      </w:r>
      <w:r w:rsidRPr="002D0529">
        <w:rPr>
          <w:sz w:val="18"/>
          <w:szCs w:val="18"/>
        </w:rPr>
        <w:t>31,</w:t>
      </w:r>
      <w:r w:rsidR="002D0529">
        <w:rPr>
          <w:sz w:val="18"/>
          <w:szCs w:val="18"/>
        </w:rPr>
        <w:t> </w:t>
      </w:r>
      <w:r w:rsidRPr="002D0529">
        <w:rPr>
          <w:sz w:val="18"/>
          <w:szCs w:val="18"/>
        </w:rPr>
        <w:t>2019. The $101 million decrease in SG&amp;A was driven by lower employee-related costs, including incentives and benefits, resulting from the decline in business activity. These lower personnel costs were partially offset by $14 million of expenses associated with facilities closures and $14 million of severance and restructuring charges in 2020 as compared to $9 million of severance and restructuring charges in 2019. 2020 SG&amp;A was reduced by the $2</w:t>
      </w:r>
      <w:r w:rsidR="00F97904">
        <w:rPr>
          <w:sz w:val="18"/>
          <w:szCs w:val="18"/>
        </w:rPr>
        <w:t> </w:t>
      </w:r>
      <w:r w:rsidRPr="002D0529">
        <w:rPr>
          <w:sz w:val="18"/>
          <w:szCs w:val="18"/>
        </w:rPr>
        <w:t>million recovery of supplier bad debt. 2019 SG&amp;A included a $5 million charge associated with the doubtful collection of a product claim against a foreign supplier. Excluding the impact of these charges, SG&amp;A decreased $113 million. The weakening of foreign currencies in areas where we operate relative to the U.S. dollar favorably impacted SG&amp;A by $3 million.</w:t>
      </w:r>
    </w:p>
    <w:p w14:paraId="3688478F" w14:textId="77777777" w:rsidR="000C1324" w:rsidRPr="002D0529" w:rsidRDefault="00291700">
      <w:pPr>
        <w:ind w:left="144" w:right="144"/>
        <w:rPr>
          <w:sz w:val="18"/>
          <w:szCs w:val="18"/>
        </w:rPr>
      </w:pPr>
      <w:r w:rsidRPr="002D0529">
        <w:rPr>
          <w:sz w:val="18"/>
          <w:szCs w:val="18"/>
        </w:rPr>
        <w:t> </w:t>
      </w:r>
    </w:p>
    <w:p w14:paraId="252E1902" w14:textId="77777777" w:rsidR="000C1324" w:rsidRPr="002D0529" w:rsidRDefault="00291700">
      <w:pPr>
        <w:ind w:left="144" w:right="144"/>
        <w:rPr>
          <w:sz w:val="18"/>
          <w:szCs w:val="18"/>
        </w:rPr>
      </w:pPr>
      <w:r w:rsidRPr="002D0529">
        <w:rPr>
          <w:b/>
          <w:bCs/>
          <w:i/>
          <w:iCs/>
          <w:sz w:val="18"/>
          <w:szCs w:val="18"/>
        </w:rPr>
        <w:t>Operating (Loss) Income</w:t>
      </w:r>
      <w:r w:rsidRPr="002D0529">
        <w:rPr>
          <w:i/>
          <w:iCs/>
          <w:sz w:val="18"/>
          <w:szCs w:val="18"/>
        </w:rPr>
        <w:t>.</w:t>
      </w:r>
      <w:r w:rsidRPr="002D0529">
        <w:rPr>
          <w:sz w:val="18"/>
          <w:szCs w:val="18"/>
        </w:rPr>
        <w:t> Operating loss was </w:t>
      </w:r>
      <w:bookmarkStart w:id="61" w:name="led89073F202011171608216257794"/>
      <w:r w:rsidRPr="002D0529">
        <w:rPr>
          <w:sz w:val="18"/>
          <w:szCs w:val="18"/>
        </w:rPr>
        <w:t>$260</w:t>
      </w:r>
      <w:bookmarkEnd w:id="61"/>
      <w:r w:rsidRPr="002D0529">
        <w:rPr>
          <w:sz w:val="18"/>
          <w:szCs w:val="18"/>
        </w:rPr>
        <w:t xml:space="preserve"> million for the year ended December 31, 2020, as compared to operating income of </w:t>
      </w:r>
      <w:bookmarkStart w:id="62" w:name="led89073F202011171608216279290"/>
      <w:r w:rsidRPr="002D0529">
        <w:rPr>
          <w:sz w:val="18"/>
          <w:szCs w:val="18"/>
        </w:rPr>
        <w:t>$103</w:t>
      </w:r>
      <w:bookmarkEnd w:id="62"/>
      <w:r w:rsidRPr="002D0529">
        <w:rPr>
          <w:sz w:val="18"/>
          <w:szCs w:val="18"/>
        </w:rPr>
        <w:t xml:space="preserve"> million for the year ended December 31, 2019, a decline of </w:t>
      </w:r>
      <w:bookmarkStart w:id="63" w:name="led89073F202011171608216318749"/>
      <w:r w:rsidRPr="002D0529">
        <w:rPr>
          <w:sz w:val="18"/>
          <w:szCs w:val="18"/>
        </w:rPr>
        <w:t>$363</w:t>
      </w:r>
      <w:bookmarkEnd w:id="63"/>
      <w:r w:rsidRPr="002D0529">
        <w:rPr>
          <w:sz w:val="18"/>
          <w:szCs w:val="18"/>
        </w:rPr>
        <w:t xml:space="preserve"> million.</w:t>
      </w:r>
    </w:p>
    <w:p w14:paraId="74823651" w14:textId="77777777" w:rsidR="000C1324" w:rsidRPr="002D0529" w:rsidRDefault="00291700">
      <w:pPr>
        <w:ind w:left="144" w:right="144"/>
        <w:rPr>
          <w:sz w:val="18"/>
          <w:szCs w:val="18"/>
        </w:rPr>
      </w:pPr>
      <w:r w:rsidRPr="002D0529">
        <w:rPr>
          <w:sz w:val="18"/>
          <w:szCs w:val="18"/>
        </w:rPr>
        <w:t> </w:t>
      </w:r>
    </w:p>
    <w:p w14:paraId="426AC467" w14:textId="77777777" w:rsidR="000C1324" w:rsidRPr="002D0529" w:rsidRDefault="00291700">
      <w:pPr>
        <w:ind w:left="144" w:right="144"/>
        <w:jc w:val="center"/>
        <w:rPr>
          <w:sz w:val="18"/>
          <w:szCs w:val="18"/>
        </w:rPr>
      </w:pPr>
      <w:r w:rsidRPr="002D0529">
        <w:rPr>
          <w:sz w:val="18"/>
          <w:szCs w:val="18"/>
        </w:rPr>
        <w:t>32</w:t>
      </w:r>
    </w:p>
    <w:p w14:paraId="14FD6A6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8E6BF3D" w14:textId="77777777" w:rsidR="000C1324" w:rsidRDefault="00291700">
      <w:pPr>
        <w:ind w:left="144" w:right="144"/>
        <w:rPr>
          <w:sz w:val="20"/>
          <w:szCs w:val="20"/>
        </w:rPr>
      </w:pPr>
      <w:r>
        <w:rPr>
          <w:sz w:val="20"/>
          <w:szCs w:val="20"/>
        </w:rPr>
        <w:t> </w:t>
      </w:r>
    </w:p>
    <w:p w14:paraId="27436340" w14:textId="77777777" w:rsidR="000C1324" w:rsidRPr="00F97904" w:rsidRDefault="00291700">
      <w:pPr>
        <w:ind w:left="144" w:right="144"/>
        <w:rPr>
          <w:sz w:val="18"/>
          <w:szCs w:val="18"/>
        </w:rPr>
      </w:pPr>
      <w:r w:rsidRPr="00F97904">
        <w:rPr>
          <w:i/>
          <w:iCs/>
          <w:sz w:val="18"/>
          <w:szCs w:val="18"/>
        </w:rPr>
        <w:t>U.S. Segment—</w:t>
      </w:r>
      <w:r w:rsidRPr="00F97904">
        <w:rPr>
          <w:sz w:val="18"/>
          <w:szCs w:val="18"/>
        </w:rPr>
        <w:t>Our U.S. segment had an operating loss of </w:t>
      </w:r>
      <w:bookmarkStart w:id="64" w:name="led89073F202011171608216352157"/>
      <w:r w:rsidRPr="00F97904">
        <w:rPr>
          <w:sz w:val="18"/>
          <w:szCs w:val="18"/>
        </w:rPr>
        <w:t>$207</w:t>
      </w:r>
      <w:bookmarkEnd w:id="64"/>
      <w:r w:rsidRPr="00F97904">
        <w:rPr>
          <w:sz w:val="18"/>
          <w:szCs w:val="18"/>
        </w:rPr>
        <w:t xml:space="preserve"> million for 2020 as compared to operating income of </w:t>
      </w:r>
      <w:bookmarkStart w:id="65" w:name="led89073F202011171608216375933"/>
      <w:r w:rsidRPr="00F97904">
        <w:rPr>
          <w:sz w:val="18"/>
          <w:szCs w:val="18"/>
        </w:rPr>
        <w:t>$104</w:t>
      </w:r>
      <w:bookmarkEnd w:id="65"/>
      <w:r w:rsidRPr="00F97904">
        <w:rPr>
          <w:sz w:val="18"/>
          <w:szCs w:val="18"/>
        </w:rPr>
        <w:t xml:space="preserve"> million for 2019. The </w:t>
      </w:r>
      <w:bookmarkStart w:id="66" w:name="led89073F202011171608216406541"/>
      <w:r w:rsidRPr="00F97904">
        <w:rPr>
          <w:sz w:val="18"/>
          <w:szCs w:val="18"/>
        </w:rPr>
        <w:t>$311</w:t>
      </w:r>
      <w:bookmarkEnd w:id="66"/>
      <w:r w:rsidRPr="00F97904">
        <w:rPr>
          <w:sz w:val="18"/>
          <w:szCs w:val="18"/>
        </w:rPr>
        <w:t xml:space="preserve"> million decrease was impacted by $202 million of goodwill and intangible asset impairments, $28 million of inventory-related charges, $8 million of severance costs, and $3 million of costs associated with facility closures. Excluding these charges, the decline in operating income was driven by lower sales offset by a reduction in SG&amp;A.</w:t>
      </w:r>
    </w:p>
    <w:p w14:paraId="5F434ACA" w14:textId="77777777" w:rsidR="000C1324" w:rsidRPr="00F97904" w:rsidRDefault="00291700">
      <w:pPr>
        <w:ind w:left="144" w:right="144"/>
        <w:rPr>
          <w:sz w:val="18"/>
          <w:szCs w:val="18"/>
        </w:rPr>
      </w:pPr>
      <w:r w:rsidRPr="00F97904">
        <w:rPr>
          <w:sz w:val="18"/>
          <w:szCs w:val="18"/>
        </w:rPr>
        <w:t> </w:t>
      </w:r>
    </w:p>
    <w:p w14:paraId="33991E98" w14:textId="77777777" w:rsidR="000C1324" w:rsidRPr="00F97904" w:rsidRDefault="00291700">
      <w:pPr>
        <w:ind w:left="144" w:right="144"/>
        <w:rPr>
          <w:sz w:val="18"/>
          <w:szCs w:val="18"/>
        </w:rPr>
      </w:pPr>
      <w:r w:rsidRPr="00F97904">
        <w:rPr>
          <w:i/>
          <w:iCs/>
          <w:sz w:val="18"/>
          <w:szCs w:val="18"/>
        </w:rPr>
        <w:t>Canadian Segment—</w:t>
      </w:r>
      <w:r w:rsidRPr="00F97904">
        <w:rPr>
          <w:sz w:val="18"/>
          <w:szCs w:val="18"/>
        </w:rPr>
        <w:t xml:space="preserve">Our Canadian segment had an operating loss of </w:t>
      </w:r>
      <w:bookmarkStart w:id="67" w:name="led89073F202011171608216452711"/>
      <w:r w:rsidRPr="00F97904">
        <w:rPr>
          <w:sz w:val="18"/>
          <w:szCs w:val="18"/>
        </w:rPr>
        <w:t>$6</w:t>
      </w:r>
      <w:bookmarkEnd w:id="67"/>
      <w:r w:rsidRPr="00F97904">
        <w:rPr>
          <w:sz w:val="18"/>
          <w:szCs w:val="18"/>
        </w:rPr>
        <w:t> million for 2020 as compared to </w:t>
      </w:r>
      <w:bookmarkStart w:id="68" w:name="led89073F202011171608216483256"/>
      <w:r w:rsidRPr="00F97904">
        <w:rPr>
          <w:sz w:val="18"/>
          <w:szCs w:val="18"/>
        </w:rPr>
        <w:t>$1</w:t>
      </w:r>
      <w:bookmarkEnd w:id="68"/>
      <w:r w:rsidRPr="00F97904">
        <w:rPr>
          <w:sz w:val="18"/>
          <w:szCs w:val="18"/>
        </w:rPr>
        <w:t> million for 2019. The </w:t>
      </w:r>
      <w:bookmarkStart w:id="69" w:name="led89073F202011171608216534073"/>
      <w:r w:rsidRPr="00F97904">
        <w:rPr>
          <w:sz w:val="18"/>
          <w:szCs w:val="18"/>
        </w:rPr>
        <w:t>$5</w:t>
      </w:r>
      <w:bookmarkEnd w:id="69"/>
      <w:r w:rsidRPr="00F97904">
        <w:rPr>
          <w:sz w:val="18"/>
          <w:szCs w:val="18"/>
        </w:rPr>
        <w:t xml:space="preserve"> million decline was primarily a result of $2 million of inventory-related charges, $1 million of severance costs, and $1 million of costs associated with facility closures. The impact of the decline in sales was largely offset by reductions in SG&amp;A expenses resulting from cost reduction measures.</w:t>
      </w:r>
    </w:p>
    <w:p w14:paraId="143786B0" w14:textId="77777777" w:rsidR="000C1324" w:rsidRPr="00F97904" w:rsidRDefault="00291700">
      <w:pPr>
        <w:ind w:left="144" w:right="144"/>
        <w:rPr>
          <w:sz w:val="18"/>
          <w:szCs w:val="18"/>
        </w:rPr>
      </w:pPr>
      <w:r w:rsidRPr="00F97904">
        <w:rPr>
          <w:sz w:val="18"/>
          <w:szCs w:val="18"/>
        </w:rPr>
        <w:t> </w:t>
      </w:r>
    </w:p>
    <w:p w14:paraId="3136BCC5" w14:textId="77777777" w:rsidR="000C1324" w:rsidRPr="00F97904" w:rsidRDefault="00291700">
      <w:pPr>
        <w:ind w:left="144" w:right="144"/>
        <w:rPr>
          <w:sz w:val="18"/>
          <w:szCs w:val="18"/>
        </w:rPr>
      </w:pPr>
      <w:r w:rsidRPr="00F97904">
        <w:rPr>
          <w:i/>
          <w:iCs/>
          <w:sz w:val="18"/>
          <w:szCs w:val="18"/>
        </w:rPr>
        <w:t>International Segment</w:t>
      </w:r>
      <w:r w:rsidRPr="00F97904">
        <w:rPr>
          <w:sz w:val="18"/>
          <w:szCs w:val="18"/>
        </w:rPr>
        <w:t>—Our International segment had operating loss of </w:t>
      </w:r>
      <w:bookmarkStart w:id="70" w:name="led89073F202011171608216563337"/>
      <w:r w:rsidRPr="00F97904">
        <w:rPr>
          <w:sz w:val="18"/>
          <w:szCs w:val="18"/>
        </w:rPr>
        <w:t>$47</w:t>
      </w:r>
      <w:bookmarkEnd w:id="70"/>
      <w:r w:rsidRPr="00F97904">
        <w:rPr>
          <w:sz w:val="18"/>
          <w:szCs w:val="18"/>
        </w:rPr>
        <w:t xml:space="preserve"> million for 2020 as compared to </w:t>
      </w:r>
      <w:bookmarkStart w:id="71" w:name="led89073F202011171608216603451"/>
      <w:r w:rsidRPr="00F97904">
        <w:rPr>
          <w:sz w:val="18"/>
          <w:szCs w:val="18"/>
        </w:rPr>
        <w:t>$0</w:t>
      </w:r>
      <w:bookmarkEnd w:id="71"/>
      <w:r w:rsidRPr="00F97904">
        <w:rPr>
          <w:sz w:val="18"/>
          <w:szCs w:val="18"/>
        </w:rPr>
        <w:t xml:space="preserve"> million in 2019. The </w:t>
      </w:r>
      <w:bookmarkStart w:id="72" w:name="led89073F202011171608216625819"/>
      <w:r w:rsidRPr="00F97904">
        <w:rPr>
          <w:sz w:val="18"/>
          <w:szCs w:val="18"/>
        </w:rPr>
        <w:t>$47</w:t>
      </w:r>
      <w:bookmarkEnd w:id="72"/>
      <w:r w:rsidRPr="00F97904">
        <w:rPr>
          <w:sz w:val="18"/>
          <w:szCs w:val="18"/>
        </w:rPr>
        <w:t xml:space="preserve"> million decline in operating income was primarily attributable to certain unusual charges. These included $40 million of goodwill impairment charges, $16 million of inventory-related charges, $5 million of severance and $10 million of cost associated with facility closures. Excluding these charges, operating income would have increased which was primarily attributable to cost reductions that occurred in the fourth quarter of 2019 as well as the $2 million reduction in 2020 SG&amp;A expense resulting from the recovery of a supplier bad debt.</w:t>
      </w:r>
    </w:p>
    <w:p w14:paraId="1BF49933" w14:textId="77777777" w:rsidR="000C1324" w:rsidRPr="00F97904" w:rsidRDefault="00291700">
      <w:pPr>
        <w:ind w:left="144" w:right="144"/>
        <w:rPr>
          <w:sz w:val="18"/>
          <w:szCs w:val="18"/>
        </w:rPr>
      </w:pPr>
      <w:r w:rsidRPr="00F97904">
        <w:rPr>
          <w:sz w:val="18"/>
          <w:szCs w:val="18"/>
        </w:rPr>
        <w:t> </w:t>
      </w:r>
    </w:p>
    <w:p w14:paraId="11A605E2" w14:textId="6560BAFA" w:rsidR="000C1324" w:rsidRPr="00F97904" w:rsidRDefault="00291700">
      <w:pPr>
        <w:ind w:left="144" w:right="144"/>
        <w:rPr>
          <w:sz w:val="18"/>
          <w:szCs w:val="18"/>
        </w:rPr>
      </w:pPr>
      <w:r w:rsidRPr="00F97904">
        <w:rPr>
          <w:b/>
          <w:bCs/>
          <w:i/>
          <w:iCs/>
          <w:sz w:val="18"/>
          <w:szCs w:val="18"/>
        </w:rPr>
        <w:t>Interest Expense</w:t>
      </w:r>
      <w:r w:rsidRPr="00F97904">
        <w:rPr>
          <w:i/>
          <w:iCs/>
          <w:sz w:val="18"/>
          <w:szCs w:val="18"/>
        </w:rPr>
        <w:t>.</w:t>
      </w:r>
      <w:r w:rsidRPr="00F97904">
        <w:rPr>
          <w:sz w:val="18"/>
          <w:szCs w:val="18"/>
        </w:rPr>
        <w:t> Our interest expense was </w:t>
      </w:r>
      <w:bookmarkStart w:id="73" w:name="led89073F202011171608216722789"/>
      <w:r w:rsidRPr="00F97904">
        <w:rPr>
          <w:sz w:val="18"/>
          <w:szCs w:val="18"/>
        </w:rPr>
        <w:t>$28</w:t>
      </w:r>
      <w:bookmarkEnd w:id="73"/>
      <w:r w:rsidRPr="00F97904">
        <w:rPr>
          <w:sz w:val="18"/>
          <w:szCs w:val="18"/>
        </w:rPr>
        <w:t xml:space="preserve"> million for the year ended December 31, 2020 as compared to </w:t>
      </w:r>
      <w:bookmarkStart w:id="74" w:name="led89073F202011171608216740686"/>
      <w:r w:rsidRPr="00F97904">
        <w:rPr>
          <w:sz w:val="18"/>
          <w:szCs w:val="18"/>
        </w:rPr>
        <w:t>$40</w:t>
      </w:r>
      <w:bookmarkEnd w:id="74"/>
      <w:r w:rsidRPr="00F97904">
        <w:rPr>
          <w:sz w:val="18"/>
          <w:szCs w:val="18"/>
        </w:rPr>
        <w:t xml:space="preserve"> million for the year ended December</w:t>
      </w:r>
      <w:r w:rsidR="002C0B23">
        <w:rPr>
          <w:sz w:val="18"/>
          <w:szCs w:val="18"/>
        </w:rPr>
        <w:t> </w:t>
      </w:r>
      <w:r w:rsidRPr="00F97904">
        <w:rPr>
          <w:sz w:val="18"/>
          <w:szCs w:val="18"/>
        </w:rPr>
        <w:t>31,</w:t>
      </w:r>
      <w:r w:rsidR="002C0B23">
        <w:rPr>
          <w:sz w:val="18"/>
          <w:szCs w:val="18"/>
        </w:rPr>
        <w:t> </w:t>
      </w:r>
      <w:r w:rsidRPr="00F97904">
        <w:rPr>
          <w:sz w:val="18"/>
          <w:szCs w:val="18"/>
        </w:rPr>
        <w:t>2019. The decrease in interest expense was attributable to lower average debt levels and lower interest rates in 2020 as compared to 2019.</w:t>
      </w:r>
    </w:p>
    <w:p w14:paraId="293C661A" w14:textId="77777777" w:rsidR="000C1324" w:rsidRPr="00F97904" w:rsidRDefault="00291700">
      <w:pPr>
        <w:ind w:left="144" w:right="144"/>
        <w:rPr>
          <w:sz w:val="18"/>
          <w:szCs w:val="18"/>
        </w:rPr>
      </w:pPr>
      <w:r w:rsidRPr="00F97904">
        <w:rPr>
          <w:sz w:val="18"/>
          <w:szCs w:val="18"/>
        </w:rPr>
        <w:t> </w:t>
      </w:r>
    </w:p>
    <w:p w14:paraId="0D25B35D" w14:textId="77777777" w:rsidR="000C1324" w:rsidRPr="00F97904" w:rsidRDefault="00291700">
      <w:pPr>
        <w:ind w:left="144" w:right="144"/>
        <w:rPr>
          <w:sz w:val="18"/>
          <w:szCs w:val="18"/>
        </w:rPr>
      </w:pPr>
      <w:r w:rsidRPr="00F97904">
        <w:rPr>
          <w:b/>
          <w:bCs/>
          <w:i/>
          <w:iCs/>
          <w:sz w:val="18"/>
          <w:szCs w:val="18"/>
        </w:rPr>
        <w:t xml:space="preserve">Other Income. </w:t>
      </w:r>
      <w:r w:rsidRPr="00F97904">
        <w:rPr>
          <w:sz w:val="18"/>
          <w:szCs w:val="18"/>
        </w:rPr>
        <w:t>Our other income was </w:t>
      </w:r>
      <w:bookmarkStart w:id="75" w:name="led89073F202011171608216775759"/>
      <w:r w:rsidRPr="00F97904">
        <w:rPr>
          <w:sz w:val="18"/>
          <w:szCs w:val="18"/>
        </w:rPr>
        <w:t>$5</w:t>
      </w:r>
      <w:bookmarkEnd w:id="75"/>
      <w:r w:rsidRPr="00F97904">
        <w:rPr>
          <w:sz w:val="18"/>
          <w:szCs w:val="18"/>
        </w:rPr>
        <w:t xml:space="preserve"> million for the year ended December 31, 2020 as compared to </w:t>
      </w:r>
      <w:bookmarkStart w:id="76" w:name="led89073F202011171608216794007"/>
      <w:r w:rsidRPr="00F97904">
        <w:rPr>
          <w:sz w:val="18"/>
          <w:szCs w:val="18"/>
        </w:rPr>
        <w:t>$3</w:t>
      </w:r>
      <w:bookmarkEnd w:id="76"/>
      <w:r w:rsidRPr="00F97904">
        <w:rPr>
          <w:sz w:val="18"/>
          <w:szCs w:val="18"/>
        </w:rPr>
        <w:t xml:space="preserve"> million for the year ended December 31, 2019. Other income for 2020 included a $5 million gain from a sale leaseback transaction.</w:t>
      </w:r>
    </w:p>
    <w:p w14:paraId="7A5EA7EF" w14:textId="77777777" w:rsidR="000C1324" w:rsidRPr="00F97904" w:rsidRDefault="00291700">
      <w:pPr>
        <w:ind w:left="144" w:right="144"/>
        <w:rPr>
          <w:sz w:val="18"/>
          <w:szCs w:val="18"/>
        </w:rPr>
      </w:pPr>
      <w:r w:rsidRPr="00F97904">
        <w:rPr>
          <w:sz w:val="18"/>
          <w:szCs w:val="18"/>
        </w:rPr>
        <w:t> </w:t>
      </w:r>
    </w:p>
    <w:p w14:paraId="1C5D8206" w14:textId="77777777" w:rsidR="000C1324" w:rsidRPr="00F97904" w:rsidRDefault="00291700">
      <w:pPr>
        <w:ind w:left="144" w:right="144"/>
        <w:rPr>
          <w:sz w:val="18"/>
          <w:szCs w:val="18"/>
        </w:rPr>
      </w:pPr>
      <w:r w:rsidRPr="00F97904">
        <w:rPr>
          <w:b/>
          <w:bCs/>
          <w:i/>
          <w:iCs/>
          <w:sz w:val="18"/>
          <w:szCs w:val="18"/>
        </w:rPr>
        <w:t>Income Tax (Benefit) Expense</w:t>
      </w:r>
      <w:r w:rsidRPr="00F97904">
        <w:rPr>
          <w:i/>
          <w:iCs/>
          <w:sz w:val="18"/>
          <w:szCs w:val="18"/>
        </w:rPr>
        <w:t>.</w:t>
      </w:r>
      <w:r w:rsidRPr="00F97904">
        <w:rPr>
          <w:sz w:val="18"/>
          <w:szCs w:val="18"/>
        </w:rPr>
        <w:t> Our income tax benefit was </w:t>
      </w:r>
      <w:bookmarkStart w:id="77" w:name="led89073F202011171608216886951"/>
      <w:r w:rsidRPr="00F97904">
        <w:rPr>
          <w:sz w:val="18"/>
          <w:szCs w:val="18"/>
        </w:rPr>
        <w:t>$9</w:t>
      </w:r>
      <w:bookmarkEnd w:id="77"/>
      <w:r w:rsidRPr="00F97904">
        <w:rPr>
          <w:sz w:val="18"/>
          <w:szCs w:val="18"/>
        </w:rPr>
        <w:t xml:space="preserve"> million for the year ended December 31, 2020, as compared to expense of </w:t>
      </w:r>
      <w:bookmarkStart w:id="78" w:name="led89073F202011171608216904224"/>
      <w:r w:rsidRPr="00F97904">
        <w:rPr>
          <w:sz w:val="18"/>
          <w:szCs w:val="18"/>
        </w:rPr>
        <w:t>$27</w:t>
      </w:r>
      <w:bookmarkEnd w:id="78"/>
      <w:r w:rsidRPr="00F97904">
        <w:rPr>
          <w:sz w:val="18"/>
          <w:szCs w:val="18"/>
        </w:rPr>
        <w:t xml:space="preserve"> million for the year ended December 31, 2019. Our effective tax rates were 3% and 41% for the years ended December 31, 2020 and 2019, respectively. Our rates generally differ from the U.S. federal statutory rates of 21% as a result of state income taxes and differing foreign income tax rates. The effective tax rate for the 2020 was lower primarily due to a non-tax deductible goodwill impairment charge during the second quarter.</w:t>
      </w:r>
    </w:p>
    <w:p w14:paraId="4A51DFF2" w14:textId="77777777" w:rsidR="000C1324" w:rsidRPr="00F97904" w:rsidRDefault="00291700">
      <w:pPr>
        <w:ind w:left="144" w:right="144"/>
        <w:rPr>
          <w:sz w:val="18"/>
          <w:szCs w:val="18"/>
        </w:rPr>
      </w:pPr>
      <w:r w:rsidRPr="00F97904">
        <w:rPr>
          <w:sz w:val="18"/>
          <w:szCs w:val="18"/>
        </w:rPr>
        <w:t> </w:t>
      </w:r>
    </w:p>
    <w:p w14:paraId="4209107E" w14:textId="77777777" w:rsidR="000C1324" w:rsidRPr="00F97904" w:rsidRDefault="00291700">
      <w:pPr>
        <w:ind w:left="144" w:right="144"/>
        <w:rPr>
          <w:sz w:val="18"/>
          <w:szCs w:val="18"/>
        </w:rPr>
      </w:pPr>
      <w:r w:rsidRPr="00F97904">
        <w:rPr>
          <w:b/>
          <w:bCs/>
          <w:i/>
          <w:iCs/>
          <w:sz w:val="18"/>
          <w:szCs w:val="18"/>
        </w:rPr>
        <w:t>Net (Loss) Income</w:t>
      </w:r>
      <w:r w:rsidRPr="00F97904">
        <w:rPr>
          <w:i/>
          <w:iCs/>
          <w:sz w:val="18"/>
          <w:szCs w:val="18"/>
        </w:rPr>
        <w:t>.</w:t>
      </w:r>
      <w:r w:rsidRPr="00F97904">
        <w:rPr>
          <w:sz w:val="18"/>
          <w:szCs w:val="18"/>
        </w:rPr>
        <w:t> Our net loss was </w:t>
      </w:r>
      <w:bookmarkStart w:id="79" w:name="led89073F202011171608217435715"/>
      <w:r w:rsidRPr="00F97904">
        <w:rPr>
          <w:sz w:val="18"/>
          <w:szCs w:val="18"/>
        </w:rPr>
        <w:t>$274</w:t>
      </w:r>
      <w:bookmarkEnd w:id="79"/>
      <w:r w:rsidRPr="00F97904">
        <w:rPr>
          <w:sz w:val="18"/>
          <w:szCs w:val="18"/>
        </w:rPr>
        <w:t xml:space="preserve"> million for the year ended December 31, 2020 as compared to net income of </w:t>
      </w:r>
      <w:bookmarkStart w:id="80" w:name="led89073F202011171608217456419"/>
      <w:r w:rsidRPr="00F97904">
        <w:rPr>
          <w:sz w:val="18"/>
          <w:szCs w:val="18"/>
        </w:rPr>
        <w:t>$39</w:t>
      </w:r>
      <w:bookmarkEnd w:id="80"/>
      <w:r w:rsidRPr="00F97904">
        <w:rPr>
          <w:sz w:val="18"/>
          <w:szCs w:val="18"/>
        </w:rPr>
        <w:t xml:space="preserve"> million for the year ended December 31, 2019, a decrease of </w:t>
      </w:r>
      <w:bookmarkStart w:id="81" w:name="led89073F202011171608217476588"/>
      <w:r w:rsidRPr="00F97904">
        <w:rPr>
          <w:sz w:val="18"/>
          <w:szCs w:val="18"/>
        </w:rPr>
        <w:t>$313</w:t>
      </w:r>
      <w:bookmarkEnd w:id="81"/>
      <w:r w:rsidRPr="00F97904">
        <w:rPr>
          <w:sz w:val="18"/>
          <w:szCs w:val="18"/>
        </w:rPr>
        <w:t> million reflecting a decline in income before taxes for the reasons noted above.</w:t>
      </w:r>
    </w:p>
    <w:p w14:paraId="70CA99D9" w14:textId="77777777" w:rsidR="000C1324" w:rsidRPr="00F97904" w:rsidRDefault="00291700">
      <w:pPr>
        <w:ind w:left="144" w:right="144"/>
        <w:rPr>
          <w:sz w:val="18"/>
          <w:szCs w:val="18"/>
        </w:rPr>
      </w:pPr>
      <w:r w:rsidRPr="00F97904">
        <w:rPr>
          <w:sz w:val="18"/>
          <w:szCs w:val="18"/>
        </w:rPr>
        <w:t> </w:t>
      </w:r>
    </w:p>
    <w:p w14:paraId="277CFF23" w14:textId="77777777" w:rsidR="000C1324" w:rsidRPr="00F97904" w:rsidRDefault="00291700">
      <w:pPr>
        <w:ind w:left="144" w:right="144"/>
        <w:rPr>
          <w:sz w:val="18"/>
          <w:szCs w:val="18"/>
        </w:rPr>
      </w:pPr>
      <w:r w:rsidRPr="00F97904">
        <w:rPr>
          <w:b/>
          <w:bCs/>
          <w:i/>
          <w:iCs/>
          <w:sz w:val="18"/>
          <w:szCs w:val="18"/>
        </w:rPr>
        <w:t>Adjusted EBITDA</w:t>
      </w:r>
      <w:r w:rsidRPr="00F97904">
        <w:rPr>
          <w:i/>
          <w:iCs/>
          <w:sz w:val="18"/>
          <w:szCs w:val="18"/>
        </w:rPr>
        <w:t>.</w:t>
      </w:r>
      <w:r w:rsidRPr="00F97904">
        <w:rPr>
          <w:sz w:val="18"/>
          <w:szCs w:val="18"/>
        </w:rPr>
        <w:t>  Adjusted EBITDA, a non-GAAP financial measure, was </w:t>
      </w:r>
      <w:bookmarkStart w:id="82" w:name="led89073F202011171608217511244"/>
      <w:r w:rsidRPr="00F97904">
        <w:rPr>
          <w:sz w:val="18"/>
          <w:szCs w:val="18"/>
        </w:rPr>
        <w:t>$97</w:t>
      </w:r>
      <w:bookmarkEnd w:id="82"/>
      <w:r w:rsidRPr="00F97904">
        <w:rPr>
          <w:sz w:val="18"/>
          <w:szCs w:val="18"/>
        </w:rPr>
        <w:t xml:space="preserve"> million for the year ended December 31, 2020, as compared to </w:t>
      </w:r>
      <w:bookmarkStart w:id="83" w:name="led89073F202011171608217524844"/>
      <w:r w:rsidRPr="00F97904">
        <w:rPr>
          <w:sz w:val="18"/>
          <w:szCs w:val="18"/>
        </w:rPr>
        <w:t>$201</w:t>
      </w:r>
      <w:bookmarkEnd w:id="83"/>
      <w:r w:rsidRPr="00F97904">
        <w:rPr>
          <w:sz w:val="18"/>
          <w:szCs w:val="18"/>
        </w:rPr>
        <w:t xml:space="preserve"> million for the year ended December 31, 2019. Our Adjusted EBITDA decreased </w:t>
      </w:r>
      <w:bookmarkStart w:id="84" w:name="led89073F202011171608217542756"/>
      <w:r w:rsidRPr="00F97904">
        <w:rPr>
          <w:sz w:val="18"/>
          <w:szCs w:val="18"/>
        </w:rPr>
        <w:t>$104</w:t>
      </w:r>
      <w:bookmarkEnd w:id="84"/>
      <w:r w:rsidRPr="00F97904">
        <w:rPr>
          <w:sz w:val="18"/>
          <w:szCs w:val="18"/>
        </w:rPr>
        <w:t xml:space="preserve"> million over that period primarily as a result of the factors noted above.</w:t>
      </w:r>
    </w:p>
    <w:p w14:paraId="0154AB60" w14:textId="77777777" w:rsidR="000C1324" w:rsidRPr="00F97904" w:rsidRDefault="00291700">
      <w:pPr>
        <w:ind w:left="144" w:right="144"/>
        <w:rPr>
          <w:sz w:val="18"/>
          <w:szCs w:val="18"/>
        </w:rPr>
      </w:pPr>
      <w:r w:rsidRPr="00F97904">
        <w:rPr>
          <w:sz w:val="18"/>
          <w:szCs w:val="18"/>
        </w:rPr>
        <w:t> </w:t>
      </w:r>
    </w:p>
    <w:p w14:paraId="283F2432" w14:textId="77777777" w:rsidR="000C1324" w:rsidRPr="00F97904" w:rsidRDefault="00291700">
      <w:pPr>
        <w:ind w:left="144" w:right="144"/>
        <w:rPr>
          <w:sz w:val="18"/>
          <w:szCs w:val="18"/>
        </w:rPr>
      </w:pPr>
      <w:r w:rsidRPr="00F97904">
        <w:rPr>
          <w:sz w:val="18"/>
          <w:szCs w:val="18"/>
        </w:rPr>
        <w:t>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w:t>
      </w:r>
    </w:p>
    <w:p w14:paraId="195C4CFD" w14:textId="77777777" w:rsidR="000C1324" w:rsidRPr="00F97904" w:rsidRDefault="00291700">
      <w:pPr>
        <w:ind w:left="144" w:right="144"/>
        <w:rPr>
          <w:sz w:val="18"/>
          <w:szCs w:val="18"/>
        </w:rPr>
      </w:pPr>
      <w:r w:rsidRPr="00F97904">
        <w:rPr>
          <w:sz w:val="18"/>
          <w:szCs w:val="18"/>
        </w:rPr>
        <w:t> </w:t>
      </w:r>
    </w:p>
    <w:p w14:paraId="05023515" w14:textId="77777777" w:rsidR="000C1324" w:rsidRPr="00F97904" w:rsidRDefault="00291700">
      <w:pPr>
        <w:ind w:left="144" w:right="144"/>
        <w:rPr>
          <w:sz w:val="18"/>
          <w:szCs w:val="18"/>
        </w:rPr>
      </w:pPr>
      <w:r w:rsidRPr="00F97904">
        <w:rPr>
          <w:sz w:val="18"/>
          <w:szCs w:val="18"/>
        </w:rPr>
        <w:t>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w:t>
      </w:r>
    </w:p>
    <w:p w14:paraId="40BB1413" w14:textId="77777777" w:rsidR="000C1324" w:rsidRPr="00F97904" w:rsidRDefault="00291700">
      <w:pPr>
        <w:ind w:left="144" w:right="144"/>
        <w:rPr>
          <w:sz w:val="18"/>
          <w:szCs w:val="18"/>
        </w:rPr>
      </w:pPr>
      <w:r w:rsidRPr="00F97904">
        <w:rPr>
          <w:sz w:val="18"/>
          <w:szCs w:val="18"/>
        </w:rPr>
        <w:t> </w:t>
      </w:r>
    </w:p>
    <w:p w14:paraId="63FDE9E4" w14:textId="77777777" w:rsidR="000C1324" w:rsidRPr="00F97904" w:rsidRDefault="00291700">
      <w:pPr>
        <w:ind w:left="144" w:right="144"/>
        <w:jc w:val="center"/>
        <w:rPr>
          <w:sz w:val="18"/>
          <w:szCs w:val="18"/>
        </w:rPr>
      </w:pPr>
      <w:r w:rsidRPr="00F97904">
        <w:rPr>
          <w:sz w:val="18"/>
          <w:szCs w:val="18"/>
        </w:rPr>
        <w:t>33</w:t>
      </w:r>
    </w:p>
    <w:p w14:paraId="1F02AED7" w14:textId="77777777" w:rsidR="000C1324" w:rsidRDefault="00291700">
      <w:pPr>
        <w:ind w:left="144" w:right="144"/>
        <w:rPr>
          <w:sz w:val="20"/>
          <w:szCs w:val="20"/>
        </w:rPr>
      </w:pPr>
      <w:r w:rsidRPr="00F97904">
        <w:rPr>
          <w:sz w:val="18"/>
          <w:szCs w:val="18"/>
        </w:rPr>
        <w:br w:type="page"/>
      </w:r>
      <w:hyperlink w:anchor="toc" w:history="1">
        <w:r>
          <w:rPr>
            <w:color w:val="0000EE"/>
            <w:sz w:val="20"/>
            <w:szCs w:val="20"/>
            <w:u w:val="single" w:color="0000EE"/>
          </w:rPr>
          <w:t>Table of Contents</w:t>
        </w:r>
      </w:hyperlink>
    </w:p>
    <w:p w14:paraId="44FA2DDF" w14:textId="77777777" w:rsidR="000C1324" w:rsidRDefault="00291700">
      <w:pPr>
        <w:ind w:left="144" w:right="144"/>
        <w:rPr>
          <w:sz w:val="20"/>
          <w:szCs w:val="20"/>
        </w:rPr>
      </w:pPr>
      <w:r>
        <w:rPr>
          <w:sz w:val="20"/>
          <w:szCs w:val="20"/>
        </w:rPr>
        <w:t> </w:t>
      </w:r>
    </w:p>
    <w:p w14:paraId="4CBE8D97" w14:textId="77777777" w:rsidR="000C1324" w:rsidRPr="00F97904" w:rsidRDefault="00291700">
      <w:pPr>
        <w:ind w:left="144" w:right="144"/>
        <w:rPr>
          <w:sz w:val="18"/>
          <w:szCs w:val="18"/>
        </w:rPr>
      </w:pPr>
      <w:r w:rsidRPr="00F97904">
        <w:rPr>
          <w:sz w:val="18"/>
          <w:szCs w:val="18"/>
        </w:rPr>
        <w:t>The following table reconciles net income, as derived from our consolidated financial statements, with Adjusted EBITDA, a non-GAAP financial measure (in millions):</w:t>
      </w:r>
    </w:p>
    <w:p w14:paraId="454AC1EE" w14:textId="77777777" w:rsidR="000C1324" w:rsidRPr="00F97904" w:rsidRDefault="00291700">
      <w:pPr>
        <w:ind w:left="144" w:right="144"/>
        <w:rPr>
          <w:sz w:val="18"/>
          <w:szCs w:val="18"/>
        </w:rPr>
      </w:pPr>
      <w:r w:rsidRPr="00F97904">
        <w:rPr>
          <w:sz w:val="18"/>
          <w:szCs w:val="18"/>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705CB117" w14:textId="77777777">
        <w:tc>
          <w:tcPr>
            <w:tcW w:w="0" w:type="auto"/>
            <w:tcMar>
              <w:top w:w="5" w:type="dxa"/>
              <w:left w:w="5" w:type="dxa"/>
              <w:bottom w:w="5" w:type="dxa"/>
              <w:right w:w="5" w:type="dxa"/>
            </w:tcMar>
            <w:vAlign w:val="bottom"/>
            <w:hideMark/>
          </w:tcPr>
          <w:p w14:paraId="5FFEAC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36A4DC"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35F5499"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2B3D7921" w14:textId="77777777" w:rsidR="000C1324" w:rsidRDefault="00291700">
            <w:pPr>
              <w:rPr>
                <w:color w:val="000000"/>
                <w:sz w:val="20"/>
                <w:szCs w:val="20"/>
              </w:rPr>
            </w:pPr>
            <w:r>
              <w:rPr>
                <w:color w:val="000000"/>
                <w:sz w:val="20"/>
                <w:szCs w:val="20"/>
              </w:rPr>
              <w:t> </w:t>
            </w:r>
          </w:p>
        </w:tc>
      </w:tr>
      <w:tr w:rsidR="000C1324" w14:paraId="149273B6" w14:textId="77777777">
        <w:tc>
          <w:tcPr>
            <w:tcW w:w="0" w:type="auto"/>
            <w:tcMar>
              <w:top w:w="5" w:type="dxa"/>
              <w:left w:w="5" w:type="dxa"/>
              <w:bottom w:w="5" w:type="dxa"/>
              <w:right w:w="5" w:type="dxa"/>
            </w:tcMar>
            <w:vAlign w:val="bottom"/>
            <w:hideMark/>
          </w:tcPr>
          <w:p w14:paraId="2F02B1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6D9A4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8C4D529"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2325C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0B46E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8AC7C84"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C3190F1" w14:textId="77777777" w:rsidR="000C1324" w:rsidRDefault="00291700">
            <w:pPr>
              <w:rPr>
                <w:color w:val="000000"/>
                <w:sz w:val="20"/>
                <w:szCs w:val="20"/>
              </w:rPr>
            </w:pPr>
            <w:r>
              <w:rPr>
                <w:color w:val="000000"/>
                <w:sz w:val="20"/>
                <w:szCs w:val="20"/>
              </w:rPr>
              <w:t> </w:t>
            </w:r>
          </w:p>
        </w:tc>
      </w:tr>
      <w:tr w:rsidR="000C1324" w14:paraId="09C918DB" w14:textId="77777777">
        <w:tc>
          <w:tcPr>
            <w:tcW w:w="3500" w:type="pct"/>
            <w:tcMar>
              <w:top w:w="5" w:type="dxa"/>
              <w:left w:w="5" w:type="dxa"/>
              <w:bottom w:w="5" w:type="dxa"/>
              <w:right w:w="5" w:type="dxa"/>
            </w:tcMar>
            <w:vAlign w:val="bottom"/>
            <w:hideMark/>
          </w:tcPr>
          <w:p w14:paraId="516DDC9E" w14:textId="77777777" w:rsidR="000C1324" w:rsidRDefault="00291700">
            <w:pPr>
              <w:rPr>
                <w:color w:val="000000"/>
                <w:sz w:val="20"/>
                <w:szCs w:val="20"/>
              </w:rPr>
            </w:pPr>
            <w:r>
              <w:rPr>
                <w:color w:val="000000"/>
                <w:sz w:val="20"/>
                <w:szCs w:val="20"/>
              </w:rPr>
              <w:t>Net income</w:t>
            </w:r>
          </w:p>
        </w:tc>
        <w:tc>
          <w:tcPr>
            <w:tcW w:w="50" w:type="pct"/>
            <w:tcMar>
              <w:top w:w="5" w:type="dxa"/>
              <w:left w:w="5" w:type="dxa"/>
              <w:bottom w:w="5" w:type="dxa"/>
              <w:right w:w="5" w:type="dxa"/>
            </w:tcMar>
            <w:vAlign w:val="bottom"/>
            <w:hideMark/>
          </w:tcPr>
          <w:p w14:paraId="7EB568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77AF5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A8DEA7A"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116936A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C630A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B610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9E75A7C"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7B871F4F" w14:textId="77777777" w:rsidR="000C1324" w:rsidRDefault="00291700">
            <w:pPr>
              <w:rPr>
                <w:color w:val="000000"/>
                <w:sz w:val="20"/>
                <w:szCs w:val="20"/>
              </w:rPr>
            </w:pPr>
            <w:r>
              <w:rPr>
                <w:color w:val="000000"/>
                <w:sz w:val="20"/>
                <w:szCs w:val="20"/>
              </w:rPr>
              <w:t> </w:t>
            </w:r>
          </w:p>
        </w:tc>
      </w:tr>
      <w:tr w:rsidR="000C1324" w14:paraId="621E9D55" w14:textId="77777777">
        <w:tc>
          <w:tcPr>
            <w:tcW w:w="0" w:type="auto"/>
            <w:tcMar>
              <w:top w:w="5" w:type="dxa"/>
              <w:left w:w="5" w:type="dxa"/>
              <w:bottom w:w="5" w:type="dxa"/>
              <w:right w:w="5" w:type="dxa"/>
            </w:tcMar>
            <w:vAlign w:val="bottom"/>
            <w:hideMark/>
          </w:tcPr>
          <w:p w14:paraId="02CB467B" w14:textId="77777777" w:rsidR="000C1324" w:rsidRDefault="00291700">
            <w:pPr>
              <w:rPr>
                <w:color w:val="000000"/>
                <w:sz w:val="20"/>
                <w:szCs w:val="20"/>
              </w:rPr>
            </w:pPr>
            <w:r>
              <w:rPr>
                <w:color w:val="000000"/>
                <w:sz w:val="20"/>
                <w:szCs w:val="20"/>
              </w:rPr>
              <w:t>Income tax expense</w:t>
            </w:r>
          </w:p>
        </w:tc>
        <w:tc>
          <w:tcPr>
            <w:tcW w:w="50" w:type="pct"/>
            <w:tcMar>
              <w:top w:w="5" w:type="dxa"/>
              <w:left w:w="5" w:type="dxa"/>
              <w:bottom w:w="5" w:type="dxa"/>
              <w:right w:w="5" w:type="dxa"/>
            </w:tcMar>
            <w:vAlign w:val="bottom"/>
            <w:hideMark/>
          </w:tcPr>
          <w:p w14:paraId="4B5B83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D63C2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5CF0555"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5" w:type="dxa"/>
              <w:right w:w="5" w:type="dxa"/>
            </w:tcMar>
            <w:vAlign w:val="bottom"/>
            <w:hideMark/>
          </w:tcPr>
          <w:p w14:paraId="720C3AD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A39FC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AB0FE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68E389C"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5" w:type="dxa"/>
              <w:right w:w="5" w:type="dxa"/>
            </w:tcMar>
            <w:vAlign w:val="bottom"/>
            <w:hideMark/>
          </w:tcPr>
          <w:p w14:paraId="391E7FEE" w14:textId="77777777" w:rsidR="000C1324" w:rsidRDefault="00291700">
            <w:pPr>
              <w:rPr>
                <w:color w:val="000000"/>
                <w:sz w:val="20"/>
                <w:szCs w:val="20"/>
              </w:rPr>
            </w:pPr>
            <w:r>
              <w:rPr>
                <w:color w:val="000000"/>
                <w:sz w:val="20"/>
                <w:szCs w:val="20"/>
              </w:rPr>
              <w:t> </w:t>
            </w:r>
          </w:p>
        </w:tc>
      </w:tr>
      <w:tr w:rsidR="000C1324" w14:paraId="3621B24E" w14:textId="77777777">
        <w:tc>
          <w:tcPr>
            <w:tcW w:w="0" w:type="auto"/>
            <w:tcMar>
              <w:top w:w="5" w:type="dxa"/>
              <w:left w:w="5" w:type="dxa"/>
              <w:bottom w:w="5" w:type="dxa"/>
              <w:right w:w="5" w:type="dxa"/>
            </w:tcMar>
            <w:vAlign w:val="bottom"/>
            <w:hideMark/>
          </w:tcPr>
          <w:p w14:paraId="4B86B7D8" w14:textId="77777777" w:rsidR="000C1324" w:rsidRDefault="00291700">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0A47BD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4BFD2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73AFB7C" w14:textId="77777777" w:rsidR="000C1324" w:rsidRDefault="00291700">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5CCEA0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FED9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FCA6B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B953138" w14:textId="77777777" w:rsidR="000C1324" w:rsidRDefault="00291700">
            <w:pPr>
              <w:jc w:val="right"/>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058E10A8" w14:textId="77777777" w:rsidR="000C1324" w:rsidRDefault="00291700">
            <w:pPr>
              <w:rPr>
                <w:color w:val="000000"/>
                <w:sz w:val="20"/>
                <w:szCs w:val="20"/>
              </w:rPr>
            </w:pPr>
            <w:r>
              <w:rPr>
                <w:color w:val="000000"/>
                <w:sz w:val="20"/>
                <w:szCs w:val="20"/>
              </w:rPr>
              <w:t> </w:t>
            </w:r>
          </w:p>
        </w:tc>
      </w:tr>
      <w:tr w:rsidR="000C1324" w14:paraId="6F88E570" w14:textId="77777777">
        <w:tc>
          <w:tcPr>
            <w:tcW w:w="0" w:type="auto"/>
            <w:tcMar>
              <w:top w:w="5" w:type="dxa"/>
              <w:left w:w="5" w:type="dxa"/>
              <w:bottom w:w="5" w:type="dxa"/>
              <w:right w:w="5" w:type="dxa"/>
            </w:tcMar>
            <w:vAlign w:val="bottom"/>
            <w:hideMark/>
          </w:tcPr>
          <w:p w14:paraId="45C239CB" w14:textId="77777777" w:rsidR="000C1324" w:rsidRDefault="00291700">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47300A5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08C30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02DE7B1"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7C1E1B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02E8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A40AA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3AC85F"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0625B477" w14:textId="77777777" w:rsidR="000C1324" w:rsidRDefault="00291700">
            <w:pPr>
              <w:rPr>
                <w:color w:val="000000"/>
                <w:sz w:val="20"/>
                <w:szCs w:val="20"/>
              </w:rPr>
            </w:pPr>
            <w:r>
              <w:rPr>
                <w:color w:val="000000"/>
                <w:sz w:val="20"/>
                <w:szCs w:val="20"/>
              </w:rPr>
              <w:t> </w:t>
            </w:r>
          </w:p>
        </w:tc>
      </w:tr>
      <w:tr w:rsidR="000C1324" w14:paraId="7A3552F5" w14:textId="77777777">
        <w:tc>
          <w:tcPr>
            <w:tcW w:w="0" w:type="auto"/>
            <w:tcMar>
              <w:top w:w="5" w:type="dxa"/>
              <w:left w:w="5" w:type="dxa"/>
              <w:bottom w:w="5" w:type="dxa"/>
              <w:right w:w="5" w:type="dxa"/>
            </w:tcMar>
            <w:vAlign w:val="bottom"/>
            <w:hideMark/>
          </w:tcPr>
          <w:p w14:paraId="71D6D9F8" w14:textId="77777777" w:rsidR="000C1324" w:rsidRDefault="00291700">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5A74E8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0EBF6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D21070" w14:textId="77777777" w:rsidR="000C1324" w:rsidRDefault="00291700">
            <w:pPr>
              <w:jc w:val="right"/>
              <w:rPr>
                <w:color w:val="000000"/>
                <w:sz w:val="20"/>
                <w:szCs w:val="20"/>
              </w:rPr>
            </w:pPr>
            <w:r>
              <w:rPr>
                <w:b/>
                <w:bCs/>
                <w:color w:val="000000"/>
                <w:sz w:val="20"/>
                <w:szCs w:val="20"/>
              </w:rPr>
              <w:t>26</w:t>
            </w:r>
          </w:p>
        </w:tc>
        <w:tc>
          <w:tcPr>
            <w:tcW w:w="50" w:type="pct"/>
            <w:noWrap/>
            <w:tcMar>
              <w:top w:w="5" w:type="dxa"/>
              <w:left w:w="5" w:type="dxa"/>
              <w:bottom w:w="5" w:type="dxa"/>
              <w:right w:w="5" w:type="dxa"/>
            </w:tcMar>
            <w:vAlign w:val="bottom"/>
            <w:hideMark/>
          </w:tcPr>
          <w:p w14:paraId="07CD64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9E8E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CE07F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154B00" w14:textId="77777777" w:rsidR="000C1324" w:rsidRDefault="00291700">
            <w:pPr>
              <w:jc w:val="right"/>
              <w:rPr>
                <w:color w:val="000000"/>
                <w:sz w:val="20"/>
                <w:szCs w:val="20"/>
              </w:rPr>
            </w:pPr>
            <w:r>
              <w:rPr>
                <w:color w:val="000000"/>
                <w:sz w:val="20"/>
                <w:szCs w:val="20"/>
              </w:rPr>
              <w:t>42</w:t>
            </w:r>
          </w:p>
        </w:tc>
        <w:tc>
          <w:tcPr>
            <w:tcW w:w="50" w:type="pct"/>
            <w:noWrap/>
            <w:tcMar>
              <w:top w:w="5" w:type="dxa"/>
              <w:left w:w="5" w:type="dxa"/>
              <w:bottom w:w="5" w:type="dxa"/>
              <w:right w:w="5" w:type="dxa"/>
            </w:tcMar>
            <w:vAlign w:val="bottom"/>
            <w:hideMark/>
          </w:tcPr>
          <w:p w14:paraId="20EB33F7" w14:textId="77777777" w:rsidR="000C1324" w:rsidRDefault="00291700">
            <w:pPr>
              <w:rPr>
                <w:color w:val="000000"/>
                <w:sz w:val="20"/>
                <w:szCs w:val="20"/>
              </w:rPr>
            </w:pPr>
            <w:r>
              <w:rPr>
                <w:color w:val="000000"/>
                <w:sz w:val="20"/>
                <w:szCs w:val="20"/>
              </w:rPr>
              <w:t> </w:t>
            </w:r>
          </w:p>
        </w:tc>
      </w:tr>
      <w:tr w:rsidR="000C1324" w14:paraId="5BEA5213" w14:textId="77777777">
        <w:tc>
          <w:tcPr>
            <w:tcW w:w="0" w:type="auto"/>
            <w:tcMar>
              <w:top w:w="5" w:type="dxa"/>
              <w:left w:w="5" w:type="dxa"/>
              <w:bottom w:w="5" w:type="dxa"/>
              <w:right w:w="5" w:type="dxa"/>
            </w:tcMar>
            <w:vAlign w:val="bottom"/>
            <w:hideMark/>
          </w:tcPr>
          <w:p w14:paraId="6ABC851A" w14:textId="77777777" w:rsidR="000C1324" w:rsidRDefault="00291700">
            <w:pPr>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5D4B194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1582A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42DE12" w14:textId="77777777" w:rsidR="000C1324" w:rsidRDefault="00291700">
            <w:pPr>
              <w:jc w:val="right"/>
              <w:rPr>
                <w:color w:val="000000"/>
                <w:sz w:val="20"/>
                <w:szCs w:val="20"/>
              </w:rPr>
            </w:pPr>
            <w:r>
              <w:rPr>
                <w:b/>
                <w:bCs/>
                <w:color w:val="000000"/>
                <w:sz w:val="20"/>
                <w:szCs w:val="20"/>
              </w:rPr>
              <w:t>242</w:t>
            </w:r>
          </w:p>
        </w:tc>
        <w:tc>
          <w:tcPr>
            <w:tcW w:w="50" w:type="pct"/>
            <w:noWrap/>
            <w:tcMar>
              <w:top w:w="5" w:type="dxa"/>
              <w:left w:w="5" w:type="dxa"/>
              <w:bottom w:w="5" w:type="dxa"/>
              <w:right w:w="5" w:type="dxa"/>
            </w:tcMar>
            <w:vAlign w:val="bottom"/>
            <w:hideMark/>
          </w:tcPr>
          <w:p w14:paraId="314E2D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2EED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5D015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90A01E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FF8192B" w14:textId="77777777" w:rsidR="000C1324" w:rsidRDefault="00291700">
            <w:pPr>
              <w:rPr>
                <w:color w:val="000000"/>
                <w:sz w:val="20"/>
                <w:szCs w:val="20"/>
              </w:rPr>
            </w:pPr>
            <w:r>
              <w:rPr>
                <w:color w:val="000000"/>
                <w:sz w:val="20"/>
                <w:szCs w:val="20"/>
              </w:rPr>
              <w:t> </w:t>
            </w:r>
          </w:p>
        </w:tc>
      </w:tr>
      <w:tr w:rsidR="000C1324" w14:paraId="42E21C0E" w14:textId="77777777">
        <w:tc>
          <w:tcPr>
            <w:tcW w:w="0" w:type="auto"/>
            <w:tcMar>
              <w:top w:w="5" w:type="dxa"/>
              <w:left w:w="5" w:type="dxa"/>
              <w:bottom w:w="5" w:type="dxa"/>
              <w:right w:w="5" w:type="dxa"/>
            </w:tcMar>
            <w:vAlign w:val="bottom"/>
            <w:hideMark/>
          </w:tcPr>
          <w:p w14:paraId="475B795F" w14:textId="77777777" w:rsidR="000C1324" w:rsidRDefault="00291700">
            <w:pPr>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1B4BFC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2326F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9B022F" w14:textId="77777777" w:rsidR="000C1324" w:rsidRDefault="00291700">
            <w:pPr>
              <w:jc w:val="right"/>
              <w:rPr>
                <w:color w:val="000000"/>
                <w:sz w:val="20"/>
                <w:szCs w:val="20"/>
              </w:rPr>
            </w:pPr>
            <w:r>
              <w:rPr>
                <w:b/>
                <w:bCs/>
                <w:color w:val="000000"/>
                <w:sz w:val="20"/>
                <w:szCs w:val="20"/>
              </w:rPr>
              <w:t>46</w:t>
            </w:r>
          </w:p>
        </w:tc>
        <w:tc>
          <w:tcPr>
            <w:tcW w:w="50" w:type="pct"/>
            <w:noWrap/>
            <w:tcMar>
              <w:top w:w="5" w:type="dxa"/>
              <w:left w:w="5" w:type="dxa"/>
              <w:bottom w:w="5" w:type="dxa"/>
              <w:right w:w="5" w:type="dxa"/>
            </w:tcMar>
            <w:vAlign w:val="bottom"/>
            <w:hideMark/>
          </w:tcPr>
          <w:p w14:paraId="4DAFBC3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D436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2CCFD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2EA575"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178E2304" w14:textId="77777777" w:rsidR="000C1324" w:rsidRDefault="00291700">
            <w:pPr>
              <w:rPr>
                <w:color w:val="000000"/>
                <w:sz w:val="20"/>
                <w:szCs w:val="20"/>
              </w:rPr>
            </w:pPr>
            <w:r>
              <w:rPr>
                <w:color w:val="000000"/>
                <w:sz w:val="20"/>
                <w:szCs w:val="20"/>
              </w:rPr>
              <w:t> </w:t>
            </w:r>
          </w:p>
        </w:tc>
      </w:tr>
      <w:tr w:rsidR="000C1324" w14:paraId="611C3282" w14:textId="77777777">
        <w:tc>
          <w:tcPr>
            <w:tcW w:w="0" w:type="auto"/>
            <w:tcMar>
              <w:top w:w="5" w:type="dxa"/>
              <w:left w:w="5" w:type="dxa"/>
              <w:bottom w:w="5" w:type="dxa"/>
              <w:right w:w="5" w:type="dxa"/>
            </w:tcMar>
            <w:vAlign w:val="bottom"/>
            <w:hideMark/>
          </w:tcPr>
          <w:p w14:paraId="775B297D" w14:textId="77777777" w:rsidR="000C1324" w:rsidRDefault="00291700">
            <w:pPr>
              <w:rPr>
                <w:color w:val="000000"/>
                <w:sz w:val="20"/>
                <w:szCs w:val="20"/>
              </w:rPr>
            </w:pPr>
            <w:r>
              <w:rPr>
                <w:color w:val="000000"/>
                <w:sz w:val="20"/>
                <w:szCs w:val="20"/>
              </w:rPr>
              <w:t>Facility closures</w:t>
            </w:r>
          </w:p>
        </w:tc>
        <w:tc>
          <w:tcPr>
            <w:tcW w:w="50" w:type="pct"/>
            <w:tcMar>
              <w:top w:w="5" w:type="dxa"/>
              <w:left w:w="5" w:type="dxa"/>
              <w:bottom w:w="5" w:type="dxa"/>
              <w:right w:w="5" w:type="dxa"/>
            </w:tcMar>
            <w:vAlign w:val="bottom"/>
            <w:hideMark/>
          </w:tcPr>
          <w:p w14:paraId="7F5389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D0209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800AC4"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5" w:type="dxa"/>
              <w:right w:w="5" w:type="dxa"/>
            </w:tcMar>
            <w:vAlign w:val="bottom"/>
            <w:hideMark/>
          </w:tcPr>
          <w:p w14:paraId="5C29D1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6936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559AB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51E324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27BC409" w14:textId="77777777" w:rsidR="000C1324" w:rsidRDefault="00291700">
            <w:pPr>
              <w:rPr>
                <w:color w:val="000000"/>
                <w:sz w:val="20"/>
                <w:szCs w:val="20"/>
              </w:rPr>
            </w:pPr>
            <w:r>
              <w:rPr>
                <w:color w:val="000000"/>
                <w:sz w:val="20"/>
                <w:szCs w:val="20"/>
              </w:rPr>
              <w:t> </w:t>
            </w:r>
          </w:p>
        </w:tc>
      </w:tr>
      <w:tr w:rsidR="000C1324" w14:paraId="23038250" w14:textId="77777777">
        <w:tc>
          <w:tcPr>
            <w:tcW w:w="0" w:type="auto"/>
            <w:tcMar>
              <w:top w:w="5" w:type="dxa"/>
              <w:left w:w="5" w:type="dxa"/>
              <w:bottom w:w="5" w:type="dxa"/>
              <w:right w:w="5" w:type="dxa"/>
            </w:tcMar>
            <w:vAlign w:val="bottom"/>
            <w:hideMark/>
          </w:tcPr>
          <w:p w14:paraId="11CA89A3" w14:textId="77777777" w:rsidR="000C1324" w:rsidRDefault="00291700">
            <w:pPr>
              <w:rPr>
                <w:color w:val="000000"/>
                <w:sz w:val="20"/>
                <w:szCs w:val="20"/>
              </w:rPr>
            </w:pPr>
            <w:r>
              <w:rPr>
                <w:color w:val="000000"/>
                <w:sz w:val="20"/>
                <w:szCs w:val="20"/>
              </w:rPr>
              <w:t>Severance and restructuring</w:t>
            </w:r>
          </w:p>
        </w:tc>
        <w:tc>
          <w:tcPr>
            <w:tcW w:w="50" w:type="pct"/>
            <w:tcMar>
              <w:top w:w="5" w:type="dxa"/>
              <w:left w:w="5" w:type="dxa"/>
              <w:bottom w:w="5" w:type="dxa"/>
              <w:right w:w="5" w:type="dxa"/>
            </w:tcMar>
            <w:vAlign w:val="bottom"/>
            <w:hideMark/>
          </w:tcPr>
          <w:p w14:paraId="220EE5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8BA91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8E327F4" w14:textId="77777777" w:rsidR="000C1324" w:rsidRDefault="00291700">
            <w:pPr>
              <w:jc w:val="right"/>
              <w:rPr>
                <w:color w:val="000000"/>
                <w:sz w:val="20"/>
                <w:szCs w:val="20"/>
              </w:rPr>
            </w:pPr>
            <w:r>
              <w:rPr>
                <w:b/>
                <w:bCs/>
                <w:color w:val="000000"/>
                <w:sz w:val="20"/>
                <w:szCs w:val="20"/>
              </w:rPr>
              <w:t>14</w:t>
            </w:r>
          </w:p>
        </w:tc>
        <w:tc>
          <w:tcPr>
            <w:tcW w:w="50" w:type="pct"/>
            <w:noWrap/>
            <w:tcMar>
              <w:top w:w="5" w:type="dxa"/>
              <w:left w:w="5" w:type="dxa"/>
              <w:bottom w:w="5" w:type="dxa"/>
              <w:right w:w="5" w:type="dxa"/>
            </w:tcMar>
            <w:vAlign w:val="bottom"/>
            <w:hideMark/>
          </w:tcPr>
          <w:p w14:paraId="3D80AF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E733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BF32D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0DF044"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27C74735" w14:textId="77777777" w:rsidR="000C1324" w:rsidRDefault="00291700">
            <w:pPr>
              <w:rPr>
                <w:color w:val="000000"/>
                <w:sz w:val="20"/>
                <w:szCs w:val="20"/>
              </w:rPr>
            </w:pPr>
            <w:r>
              <w:rPr>
                <w:color w:val="000000"/>
                <w:sz w:val="20"/>
                <w:szCs w:val="20"/>
              </w:rPr>
              <w:t> </w:t>
            </w:r>
          </w:p>
        </w:tc>
      </w:tr>
      <w:tr w:rsidR="000C1324" w14:paraId="79E0D935" w14:textId="77777777">
        <w:tc>
          <w:tcPr>
            <w:tcW w:w="0" w:type="auto"/>
            <w:tcMar>
              <w:top w:w="5" w:type="dxa"/>
              <w:left w:w="5" w:type="dxa"/>
              <w:bottom w:w="5" w:type="dxa"/>
              <w:right w:w="5" w:type="dxa"/>
            </w:tcMar>
            <w:vAlign w:val="bottom"/>
            <w:hideMark/>
          </w:tcPr>
          <w:p w14:paraId="58AB0A88" w14:textId="77777777" w:rsidR="000C1324" w:rsidRDefault="00291700">
            <w:pPr>
              <w:rPr>
                <w:color w:val="000000"/>
                <w:sz w:val="20"/>
                <w:szCs w:val="20"/>
              </w:rPr>
            </w:pPr>
            <w:r>
              <w:rPr>
                <w:color w:val="000000"/>
                <w:sz w:val="20"/>
                <w:szCs w:val="20"/>
              </w:rPr>
              <w:t>Decrease increase in LIFO reserve</w:t>
            </w:r>
          </w:p>
        </w:tc>
        <w:tc>
          <w:tcPr>
            <w:tcW w:w="50" w:type="pct"/>
            <w:tcMar>
              <w:top w:w="5" w:type="dxa"/>
              <w:left w:w="5" w:type="dxa"/>
              <w:bottom w:w="5" w:type="dxa"/>
              <w:right w:w="5" w:type="dxa"/>
            </w:tcMar>
            <w:vAlign w:val="bottom"/>
            <w:hideMark/>
          </w:tcPr>
          <w:p w14:paraId="34BFEA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97348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C766E0"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5CC289E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E3207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6291A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7B6EE3"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A5A00E3" w14:textId="77777777" w:rsidR="000C1324" w:rsidRDefault="00291700">
            <w:pPr>
              <w:rPr>
                <w:color w:val="000000"/>
                <w:sz w:val="20"/>
                <w:szCs w:val="20"/>
              </w:rPr>
            </w:pPr>
            <w:r>
              <w:rPr>
                <w:color w:val="000000"/>
                <w:sz w:val="20"/>
                <w:szCs w:val="20"/>
              </w:rPr>
              <w:t>)</w:t>
            </w:r>
          </w:p>
        </w:tc>
      </w:tr>
      <w:tr w:rsidR="000C1324" w14:paraId="5448AA01" w14:textId="77777777">
        <w:tc>
          <w:tcPr>
            <w:tcW w:w="0" w:type="auto"/>
            <w:tcMar>
              <w:top w:w="5" w:type="dxa"/>
              <w:left w:w="5" w:type="dxa"/>
              <w:bottom w:w="5" w:type="dxa"/>
              <w:right w:w="5" w:type="dxa"/>
            </w:tcMar>
            <w:vAlign w:val="bottom"/>
            <w:hideMark/>
          </w:tcPr>
          <w:p w14:paraId="41F9B0CD" w14:textId="77777777" w:rsidR="000C1324" w:rsidRDefault="00291700">
            <w:pPr>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23008DB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48F51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EECD10"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083DE5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ACC2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9F12D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8A2D98A"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6A803A47" w14:textId="77777777" w:rsidR="000C1324" w:rsidRDefault="00291700">
            <w:pPr>
              <w:rPr>
                <w:color w:val="000000"/>
                <w:sz w:val="20"/>
                <w:szCs w:val="20"/>
              </w:rPr>
            </w:pPr>
            <w:r>
              <w:rPr>
                <w:color w:val="000000"/>
                <w:sz w:val="20"/>
                <w:szCs w:val="20"/>
              </w:rPr>
              <w:t> </w:t>
            </w:r>
          </w:p>
        </w:tc>
      </w:tr>
      <w:tr w:rsidR="000C1324" w14:paraId="2B069C29" w14:textId="77777777">
        <w:tc>
          <w:tcPr>
            <w:tcW w:w="0" w:type="auto"/>
            <w:tcMar>
              <w:top w:w="5" w:type="dxa"/>
              <w:left w:w="5" w:type="dxa"/>
              <w:bottom w:w="5" w:type="dxa"/>
              <w:right w:w="5" w:type="dxa"/>
            </w:tcMar>
            <w:vAlign w:val="bottom"/>
            <w:hideMark/>
          </w:tcPr>
          <w:p w14:paraId="02AEDE01" w14:textId="77777777" w:rsidR="000C1324" w:rsidRDefault="00291700">
            <w:pPr>
              <w:rPr>
                <w:color w:val="000000"/>
                <w:sz w:val="20"/>
                <w:szCs w:val="20"/>
              </w:rPr>
            </w:pPr>
            <w:r>
              <w:rPr>
                <w:color w:val="000000"/>
                <w:sz w:val="20"/>
                <w:szCs w:val="20"/>
              </w:rPr>
              <w:t>Gain on early extinguishment of debt</w:t>
            </w:r>
          </w:p>
        </w:tc>
        <w:tc>
          <w:tcPr>
            <w:tcW w:w="50" w:type="pct"/>
            <w:tcMar>
              <w:top w:w="5" w:type="dxa"/>
              <w:left w:w="5" w:type="dxa"/>
              <w:bottom w:w="5" w:type="dxa"/>
              <w:right w:w="5" w:type="dxa"/>
            </w:tcMar>
            <w:vAlign w:val="bottom"/>
            <w:hideMark/>
          </w:tcPr>
          <w:p w14:paraId="098786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42E12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C3F8D6"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002E0160"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FF770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A82A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86385F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D16B410" w14:textId="77777777" w:rsidR="000C1324" w:rsidRDefault="00291700">
            <w:pPr>
              <w:rPr>
                <w:color w:val="000000"/>
                <w:sz w:val="20"/>
                <w:szCs w:val="20"/>
              </w:rPr>
            </w:pPr>
            <w:r>
              <w:rPr>
                <w:color w:val="000000"/>
                <w:sz w:val="20"/>
                <w:szCs w:val="20"/>
              </w:rPr>
              <w:t> </w:t>
            </w:r>
          </w:p>
        </w:tc>
      </w:tr>
      <w:tr w:rsidR="000C1324" w14:paraId="0F197AED" w14:textId="77777777">
        <w:tc>
          <w:tcPr>
            <w:tcW w:w="0" w:type="auto"/>
            <w:tcMar>
              <w:top w:w="5" w:type="dxa"/>
              <w:left w:w="5" w:type="dxa"/>
              <w:bottom w:w="5" w:type="dxa"/>
              <w:right w:w="5" w:type="dxa"/>
            </w:tcMar>
            <w:vAlign w:val="bottom"/>
            <w:hideMark/>
          </w:tcPr>
          <w:p w14:paraId="37A19C46" w14:textId="77777777" w:rsidR="000C1324" w:rsidRDefault="00291700">
            <w:pPr>
              <w:rPr>
                <w:color w:val="000000"/>
                <w:sz w:val="20"/>
                <w:szCs w:val="20"/>
              </w:rPr>
            </w:pPr>
            <w:r>
              <w:rPr>
                <w:color w:val="000000"/>
                <w:sz w:val="20"/>
                <w:szCs w:val="20"/>
              </w:rPr>
              <w:t>Recovery of supplier bad debt and supplier bad debt</w:t>
            </w:r>
          </w:p>
        </w:tc>
        <w:tc>
          <w:tcPr>
            <w:tcW w:w="50" w:type="pct"/>
            <w:tcMar>
              <w:top w:w="5" w:type="dxa"/>
              <w:left w:w="5" w:type="dxa"/>
              <w:bottom w:w="5" w:type="dxa"/>
              <w:right w:w="5" w:type="dxa"/>
            </w:tcMar>
            <w:vAlign w:val="bottom"/>
            <w:hideMark/>
          </w:tcPr>
          <w:p w14:paraId="4DF4F8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FE919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23FA23"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6D3FF7F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A18A4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5C96D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114B48A"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025EEF93" w14:textId="77777777" w:rsidR="000C1324" w:rsidRDefault="00291700">
            <w:pPr>
              <w:rPr>
                <w:color w:val="000000"/>
                <w:sz w:val="20"/>
                <w:szCs w:val="20"/>
              </w:rPr>
            </w:pPr>
            <w:r>
              <w:rPr>
                <w:color w:val="000000"/>
                <w:sz w:val="20"/>
                <w:szCs w:val="20"/>
              </w:rPr>
              <w:t> </w:t>
            </w:r>
          </w:p>
        </w:tc>
      </w:tr>
      <w:tr w:rsidR="000C1324" w14:paraId="5E0BAC80" w14:textId="77777777">
        <w:tc>
          <w:tcPr>
            <w:tcW w:w="0" w:type="auto"/>
            <w:tcMar>
              <w:top w:w="5" w:type="dxa"/>
              <w:left w:w="5" w:type="dxa"/>
              <w:bottom w:w="5" w:type="dxa"/>
              <w:right w:w="5" w:type="dxa"/>
            </w:tcMar>
            <w:vAlign w:val="bottom"/>
            <w:hideMark/>
          </w:tcPr>
          <w:p w14:paraId="5F8D8321" w14:textId="77777777" w:rsidR="000C1324" w:rsidRDefault="00291700">
            <w:pPr>
              <w:rPr>
                <w:color w:val="000000"/>
                <w:sz w:val="20"/>
                <w:szCs w:val="20"/>
              </w:rPr>
            </w:pPr>
            <w:r>
              <w:rPr>
                <w:color w:val="000000"/>
                <w:sz w:val="20"/>
                <w:szCs w:val="20"/>
              </w:rPr>
              <w:t>Gain on sale leaseback</w:t>
            </w:r>
          </w:p>
        </w:tc>
        <w:tc>
          <w:tcPr>
            <w:tcW w:w="50" w:type="pct"/>
            <w:tcMar>
              <w:top w:w="5" w:type="dxa"/>
              <w:left w:w="5" w:type="dxa"/>
              <w:bottom w:w="5" w:type="dxa"/>
              <w:right w:w="5" w:type="dxa"/>
            </w:tcMar>
            <w:vAlign w:val="bottom"/>
            <w:hideMark/>
          </w:tcPr>
          <w:p w14:paraId="52EC80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FEFDF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62CE78"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1397993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9DE12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75969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1F2B8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7D47EA7" w14:textId="77777777" w:rsidR="000C1324" w:rsidRDefault="00291700">
            <w:pPr>
              <w:rPr>
                <w:color w:val="000000"/>
                <w:sz w:val="20"/>
                <w:szCs w:val="20"/>
              </w:rPr>
            </w:pPr>
            <w:r>
              <w:rPr>
                <w:color w:val="000000"/>
                <w:sz w:val="20"/>
                <w:szCs w:val="20"/>
              </w:rPr>
              <w:t> </w:t>
            </w:r>
          </w:p>
        </w:tc>
      </w:tr>
      <w:tr w:rsidR="000C1324" w14:paraId="0DF40B23" w14:textId="77777777">
        <w:tc>
          <w:tcPr>
            <w:tcW w:w="0" w:type="auto"/>
            <w:tcMar>
              <w:top w:w="5" w:type="dxa"/>
              <w:left w:w="5" w:type="dxa"/>
              <w:bottom w:w="5" w:type="dxa"/>
              <w:right w:w="5" w:type="dxa"/>
            </w:tcMar>
            <w:vAlign w:val="bottom"/>
            <w:hideMark/>
          </w:tcPr>
          <w:p w14:paraId="00E5908E" w14:textId="77777777" w:rsidR="000C1324" w:rsidRDefault="00291700">
            <w:pPr>
              <w:rPr>
                <w:color w:val="000000"/>
                <w:sz w:val="20"/>
                <w:szCs w:val="20"/>
              </w:rPr>
            </w:pPr>
            <w:r>
              <w:rPr>
                <w:color w:val="000000"/>
                <w:sz w:val="20"/>
                <w:szCs w:val="20"/>
              </w:rPr>
              <w:t>Foreign currency losses (gains)</w:t>
            </w:r>
          </w:p>
        </w:tc>
        <w:tc>
          <w:tcPr>
            <w:tcW w:w="50" w:type="pct"/>
            <w:tcMar>
              <w:top w:w="5" w:type="dxa"/>
              <w:left w:w="5" w:type="dxa"/>
              <w:bottom w:w="5" w:type="dxa"/>
              <w:right w:w="5" w:type="dxa"/>
            </w:tcMar>
            <w:vAlign w:val="bottom"/>
            <w:hideMark/>
          </w:tcPr>
          <w:p w14:paraId="01E75A3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37C1C5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B58E5D9"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4C76A1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0BFD5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D02686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06C8FBC"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6FD30858" w14:textId="77777777" w:rsidR="000C1324" w:rsidRDefault="00291700">
            <w:pPr>
              <w:rPr>
                <w:color w:val="000000"/>
                <w:sz w:val="20"/>
                <w:szCs w:val="20"/>
              </w:rPr>
            </w:pPr>
            <w:r>
              <w:rPr>
                <w:color w:val="000000"/>
                <w:sz w:val="20"/>
                <w:szCs w:val="20"/>
              </w:rPr>
              <w:t>)</w:t>
            </w:r>
          </w:p>
        </w:tc>
      </w:tr>
      <w:tr w:rsidR="000C1324" w14:paraId="633070EC" w14:textId="77777777">
        <w:tc>
          <w:tcPr>
            <w:tcW w:w="0" w:type="auto"/>
            <w:tcMar>
              <w:top w:w="5" w:type="dxa"/>
              <w:left w:w="5" w:type="dxa"/>
              <w:bottom w:w="5" w:type="dxa"/>
              <w:right w:w="5" w:type="dxa"/>
            </w:tcMar>
            <w:vAlign w:val="bottom"/>
            <w:hideMark/>
          </w:tcPr>
          <w:p w14:paraId="665BF83B" w14:textId="77777777" w:rsidR="000C1324" w:rsidRDefault="00291700">
            <w:pPr>
              <w:rPr>
                <w:color w:val="000000"/>
                <w:sz w:val="20"/>
                <w:szCs w:val="20"/>
              </w:rPr>
            </w:pPr>
            <w:r>
              <w:rPr>
                <w:color w:val="000000"/>
                <w:sz w:val="20"/>
                <w:szCs w:val="20"/>
              </w:rPr>
              <w:t>Adjusted EBITDA</w:t>
            </w:r>
          </w:p>
        </w:tc>
        <w:tc>
          <w:tcPr>
            <w:tcW w:w="50" w:type="pct"/>
            <w:tcMar>
              <w:top w:w="5" w:type="dxa"/>
              <w:left w:w="5" w:type="dxa"/>
              <w:bottom w:w="5" w:type="dxa"/>
              <w:right w:w="5" w:type="dxa"/>
            </w:tcMar>
            <w:vAlign w:val="bottom"/>
            <w:hideMark/>
          </w:tcPr>
          <w:p w14:paraId="714EEA5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B7FFB11"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7CFACB0" w14:textId="77777777" w:rsidR="000C1324" w:rsidRDefault="00291700">
            <w:pPr>
              <w:jc w:val="right"/>
              <w:rPr>
                <w:color w:val="000000"/>
                <w:sz w:val="20"/>
                <w:szCs w:val="20"/>
              </w:rPr>
            </w:pPr>
            <w:r>
              <w:rPr>
                <w:b/>
                <w:bCs/>
                <w:color w:val="000000"/>
                <w:sz w:val="20"/>
                <w:szCs w:val="20"/>
              </w:rPr>
              <w:t>97</w:t>
            </w:r>
          </w:p>
        </w:tc>
        <w:tc>
          <w:tcPr>
            <w:tcW w:w="50" w:type="pct"/>
            <w:noWrap/>
            <w:tcMar>
              <w:top w:w="5" w:type="dxa"/>
              <w:left w:w="5" w:type="dxa"/>
              <w:bottom w:w="50" w:type="dxa"/>
              <w:right w:w="5" w:type="dxa"/>
            </w:tcMar>
            <w:vAlign w:val="bottom"/>
            <w:hideMark/>
          </w:tcPr>
          <w:p w14:paraId="7520E3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BE166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C6E8E96"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8610588" w14:textId="77777777" w:rsidR="000C1324" w:rsidRDefault="00291700">
            <w:pPr>
              <w:jc w:val="right"/>
              <w:rPr>
                <w:color w:val="000000"/>
                <w:sz w:val="20"/>
                <w:szCs w:val="20"/>
              </w:rPr>
            </w:pPr>
            <w:r>
              <w:rPr>
                <w:color w:val="000000"/>
                <w:sz w:val="20"/>
                <w:szCs w:val="20"/>
              </w:rPr>
              <w:t>201</w:t>
            </w:r>
          </w:p>
        </w:tc>
        <w:tc>
          <w:tcPr>
            <w:tcW w:w="50" w:type="pct"/>
            <w:noWrap/>
            <w:tcMar>
              <w:top w:w="5" w:type="dxa"/>
              <w:left w:w="5" w:type="dxa"/>
              <w:bottom w:w="50" w:type="dxa"/>
              <w:right w:w="5" w:type="dxa"/>
            </w:tcMar>
            <w:vAlign w:val="bottom"/>
            <w:hideMark/>
          </w:tcPr>
          <w:p w14:paraId="5D1E019B" w14:textId="77777777" w:rsidR="000C1324" w:rsidRDefault="00291700">
            <w:pPr>
              <w:rPr>
                <w:color w:val="000000"/>
                <w:sz w:val="20"/>
                <w:szCs w:val="20"/>
              </w:rPr>
            </w:pPr>
            <w:r>
              <w:rPr>
                <w:color w:val="000000"/>
                <w:sz w:val="20"/>
                <w:szCs w:val="20"/>
              </w:rPr>
              <w:t> </w:t>
            </w:r>
          </w:p>
        </w:tc>
      </w:tr>
    </w:tbl>
    <w:p w14:paraId="5468F0DD" w14:textId="77777777" w:rsidR="000C1324" w:rsidRDefault="00291700">
      <w:pPr>
        <w:ind w:left="144" w:right="144"/>
        <w:rPr>
          <w:sz w:val="20"/>
          <w:szCs w:val="20"/>
        </w:rPr>
      </w:pPr>
      <w:r>
        <w:rPr>
          <w:sz w:val="20"/>
          <w:szCs w:val="20"/>
        </w:rPr>
        <w:t> </w:t>
      </w:r>
    </w:p>
    <w:p w14:paraId="58ED3409" w14:textId="77777777" w:rsidR="000C1324" w:rsidRPr="00F97904" w:rsidRDefault="00291700">
      <w:pPr>
        <w:ind w:left="144" w:right="144"/>
        <w:rPr>
          <w:sz w:val="18"/>
          <w:szCs w:val="18"/>
        </w:rPr>
      </w:pPr>
      <w:r w:rsidRPr="00F97904">
        <w:rPr>
          <w:b/>
          <w:bCs/>
          <w:i/>
          <w:iCs/>
          <w:sz w:val="18"/>
          <w:szCs w:val="18"/>
        </w:rPr>
        <w:t>Year Ended December 31, 2019 Compared to the Year Ended December 31, 2018</w:t>
      </w:r>
    </w:p>
    <w:p w14:paraId="1EF230BD" w14:textId="77777777" w:rsidR="000C1324" w:rsidRPr="00F97904" w:rsidRDefault="00291700">
      <w:pPr>
        <w:ind w:left="144" w:right="144"/>
        <w:rPr>
          <w:sz w:val="18"/>
          <w:szCs w:val="18"/>
        </w:rPr>
      </w:pPr>
      <w:r w:rsidRPr="00F97904">
        <w:rPr>
          <w:sz w:val="18"/>
          <w:szCs w:val="18"/>
        </w:rPr>
        <w:t> </w:t>
      </w:r>
    </w:p>
    <w:p w14:paraId="4C44729D" w14:textId="77777777" w:rsidR="000C1324" w:rsidRPr="00F97904" w:rsidRDefault="00291700">
      <w:pPr>
        <w:ind w:left="144" w:right="144"/>
        <w:rPr>
          <w:sz w:val="18"/>
          <w:szCs w:val="18"/>
        </w:rPr>
      </w:pPr>
      <w:r w:rsidRPr="00F97904">
        <w:rPr>
          <w:sz w:val="18"/>
          <w:szCs w:val="18"/>
        </w:rPr>
        <w:t>For discussion and analysis of fiscal year 2019 compared to fiscal year 2018, please refer to Item 7 of Part II, “Management’s Discussion and Analysis of Financial Condition and Results of Operations” in our Annual Report on Form 10-K for the fiscal year ended December 31, 2019, which was filed with the Securities and Exchange Commission (“SEC”) on February 14, 2020 and is incorporated herein by reference.</w:t>
      </w:r>
    </w:p>
    <w:p w14:paraId="78EDD476" w14:textId="77777777" w:rsidR="000C1324" w:rsidRPr="00F97904" w:rsidRDefault="00291700">
      <w:pPr>
        <w:ind w:left="144" w:right="144"/>
        <w:rPr>
          <w:sz w:val="18"/>
          <w:szCs w:val="18"/>
        </w:rPr>
      </w:pPr>
      <w:r w:rsidRPr="00F97904">
        <w:rPr>
          <w:sz w:val="18"/>
          <w:szCs w:val="18"/>
        </w:rPr>
        <w:t> </w:t>
      </w:r>
    </w:p>
    <w:p w14:paraId="56FCB47E" w14:textId="77777777" w:rsidR="000C1324" w:rsidRPr="00F97904" w:rsidRDefault="00291700">
      <w:pPr>
        <w:ind w:left="144" w:right="144"/>
        <w:rPr>
          <w:sz w:val="18"/>
          <w:szCs w:val="18"/>
        </w:rPr>
      </w:pPr>
      <w:r w:rsidRPr="00F97904">
        <w:rPr>
          <w:b/>
          <w:bCs/>
          <w:sz w:val="18"/>
          <w:szCs w:val="18"/>
        </w:rPr>
        <w:t xml:space="preserve">Financial Condition and Cash Flows </w:t>
      </w:r>
    </w:p>
    <w:p w14:paraId="37A528E8" w14:textId="77777777" w:rsidR="000C1324" w:rsidRPr="00F97904" w:rsidRDefault="00291700">
      <w:pPr>
        <w:ind w:left="144" w:right="144"/>
        <w:rPr>
          <w:sz w:val="18"/>
          <w:szCs w:val="18"/>
        </w:rPr>
      </w:pPr>
      <w:r w:rsidRPr="00F97904">
        <w:rPr>
          <w:sz w:val="18"/>
          <w:szCs w:val="18"/>
        </w:rPr>
        <w:t> </w:t>
      </w:r>
    </w:p>
    <w:p w14:paraId="561F0BAB" w14:textId="77777777" w:rsidR="000C1324" w:rsidRPr="00F97904" w:rsidRDefault="00291700">
      <w:pPr>
        <w:ind w:left="144" w:right="144"/>
        <w:rPr>
          <w:sz w:val="18"/>
          <w:szCs w:val="18"/>
        </w:rPr>
      </w:pPr>
      <w:r w:rsidRPr="00F97904">
        <w:rPr>
          <w:b/>
          <w:bCs/>
          <w:i/>
          <w:iCs/>
          <w:sz w:val="18"/>
          <w:szCs w:val="18"/>
        </w:rPr>
        <w:t xml:space="preserve">Cash Flows </w:t>
      </w:r>
    </w:p>
    <w:p w14:paraId="000F9297" w14:textId="77777777" w:rsidR="000C1324" w:rsidRPr="00F97904" w:rsidRDefault="00291700">
      <w:pPr>
        <w:ind w:left="144" w:right="144"/>
        <w:rPr>
          <w:sz w:val="18"/>
          <w:szCs w:val="18"/>
        </w:rPr>
      </w:pPr>
      <w:r w:rsidRPr="00F97904">
        <w:rPr>
          <w:sz w:val="18"/>
          <w:szCs w:val="18"/>
        </w:rPr>
        <w:t> </w:t>
      </w:r>
    </w:p>
    <w:p w14:paraId="70775ACF" w14:textId="77777777" w:rsidR="000C1324" w:rsidRPr="00F97904" w:rsidRDefault="00291700">
      <w:pPr>
        <w:ind w:left="144" w:right="144"/>
        <w:rPr>
          <w:sz w:val="18"/>
          <w:szCs w:val="18"/>
        </w:rPr>
      </w:pPr>
      <w:r w:rsidRPr="00F97904">
        <w:rPr>
          <w:sz w:val="18"/>
          <w:szCs w:val="18"/>
        </w:rPr>
        <w:t>The following table sets forth our cash flows for the periods indicated below (in millions):</w:t>
      </w:r>
    </w:p>
    <w:p w14:paraId="2DE39AA2"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0676DBB1" w14:textId="77777777">
        <w:tc>
          <w:tcPr>
            <w:tcW w:w="0" w:type="auto"/>
            <w:tcMar>
              <w:top w:w="5" w:type="dxa"/>
              <w:left w:w="5" w:type="dxa"/>
              <w:bottom w:w="5" w:type="dxa"/>
              <w:right w:w="5" w:type="dxa"/>
            </w:tcMar>
            <w:vAlign w:val="bottom"/>
            <w:hideMark/>
          </w:tcPr>
          <w:p w14:paraId="0FAFFB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4ECA10"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2AAACBF"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68B1C246" w14:textId="77777777" w:rsidR="000C1324" w:rsidRDefault="00291700">
            <w:pPr>
              <w:rPr>
                <w:color w:val="000000"/>
                <w:sz w:val="20"/>
                <w:szCs w:val="20"/>
              </w:rPr>
            </w:pPr>
            <w:r>
              <w:rPr>
                <w:color w:val="000000"/>
                <w:sz w:val="20"/>
                <w:szCs w:val="20"/>
              </w:rPr>
              <w:t> </w:t>
            </w:r>
          </w:p>
        </w:tc>
      </w:tr>
      <w:tr w:rsidR="000C1324" w14:paraId="53D2D53C" w14:textId="77777777">
        <w:tc>
          <w:tcPr>
            <w:tcW w:w="0" w:type="auto"/>
            <w:tcMar>
              <w:top w:w="5" w:type="dxa"/>
              <w:left w:w="5" w:type="dxa"/>
              <w:bottom w:w="5" w:type="dxa"/>
              <w:right w:w="5" w:type="dxa"/>
            </w:tcMar>
            <w:vAlign w:val="bottom"/>
            <w:hideMark/>
          </w:tcPr>
          <w:p w14:paraId="18D6BAC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C7C42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ABCC292"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68109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5903A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4EE55E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36617503" w14:textId="77777777" w:rsidR="000C1324" w:rsidRDefault="00291700">
            <w:pPr>
              <w:rPr>
                <w:color w:val="000000"/>
                <w:sz w:val="20"/>
                <w:szCs w:val="20"/>
              </w:rPr>
            </w:pPr>
            <w:r>
              <w:rPr>
                <w:color w:val="000000"/>
                <w:sz w:val="20"/>
                <w:szCs w:val="20"/>
              </w:rPr>
              <w:t> </w:t>
            </w:r>
          </w:p>
        </w:tc>
      </w:tr>
      <w:tr w:rsidR="000C1324" w14:paraId="7EE1D7A8" w14:textId="77777777">
        <w:tc>
          <w:tcPr>
            <w:tcW w:w="3500" w:type="pct"/>
            <w:tcMar>
              <w:top w:w="5" w:type="dxa"/>
              <w:left w:w="5" w:type="dxa"/>
              <w:bottom w:w="5" w:type="dxa"/>
              <w:right w:w="5" w:type="dxa"/>
            </w:tcMar>
            <w:vAlign w:val="bottom"/>
            <w:hideMark/>
          </w:tcPr>
          <w:p w14:paraId="5A4B388F" w14:textId="77777777" w:rsidR="000C1324" w:rsidRDefault="00291700">
            <w:pPr>
              <w:rPr>
                <w:color w:val="000000"/>
                <w:sz w:val="20"/>
                <w:szCs w:val="20"/>
              </w:rPr>
            </w:pPr>
            <w:r>
              <w:rPr>
                <w:color w:val="000000"/>
                <w:sz w:val="20"/>
                <w:szCs w:val="20"/>
              </w:rPr>
              <w:t>Net cash provided by (used in):</w:t>
            </w:r>
          </w:p>
        </w:tc>
        <w:tc>
          <w:tcPr>
            <w:tcW w:w="0" w:type="auto"/>
            <w:tcMar>
              <w:top w:w="5" w:type="dxa"/>
              <w:left w:w="5" w:type="dxa"/>
              <w:bottom w:w="5" w:type="dxa"/>
              <w:right w:w="5" w:type="dxa"/>
            </w:tcMar>
            <w:vAlign w:val="bottom"/>
            <w:hideMark/>
          </w:tcPr>
          <w:p w14:paraId="12C5B70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0AF1F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F15E9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C649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FAD5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CA40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0672D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710538" w14:textId="77777777" w:rsidR="000C1324" w:rsidRDefault="00291700">
            <w:pPr>
              <w:rPr>
                <w:color w:val="000000"/>
                <w:sz w:val="20"/>
                <w:szCs w:val="20"/>
              </w:rPr>
            </w:pPr>
            <w:r>
              <w:rPr>
                <w:color w:val="000000"/>
                <w:sz w:val="20"/>
                <w:szCs w:val="20"/>
              </w:rPr>
              <w:t> </w:t>
            </w:r>
          </w:p>
        </w:tc>
      </w:tr>
      <w:tr w:rsidR="000C1324" w14:paraId="3969665D" w14:textId="77777777">
        <w:tc>
          <w:tcPr>
            <w:tcW w:w="0" w:type="auto"/>
            <w:tcMar>
              <w:top w:w="5" w:type="dxa"/>
              <w:left w:w="5" w:type="dxa"/>
              <w:bottom w:w="5" w:type="dxa"/>
              <w:right w:w="5" w:type="dxa"/>
            </w:tcMar>
            <w:vAlign w:val="bottom"/>
            <w:hideMark/>
          </w:tcPr>
          <w:p w14:paraId="391B4F94" w14:textId="77777777" w:rsidR="000C1324" w:rsidRDefault="00291700">
            <w:pPr>
              <w:rPr>
                <w:color w:val="000000"/>
                <w:sz w:val="20"/>
                <w:szCs w:val="20"/>
              </w:rPr>
            </w:pPr>
            <w:r>
              <w:rPr>
                <w:color w:val="000000"/>
                <w:sz w:val="20"/>
                <w:szCs w:val="20"/>
              </w:rPr>
              <w:t>Operating activities</w:t>
            </w:r>
          </w:p>
        </w:tc>
        <w:tc>
          <w:tcPr>
            <w:tcW w:w="50" w:type="pct"/>
            <w:tcMar>
              <w:top w:w="5" w:type="dxa"/>
              <w:left w:w="5" w:type="dxa"/>
              <w:bottom w:w="5" w:type="dxa"/>
              <w:right w:w="5" w:type="dxa"/>
            </w:tcMar>
            <w:vAlign w:val="bottom"/>
            <w:hideMark/>
          </w:tcPr>
          <w:p w14:paraId="67C8AA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4FF92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F15A288" w14:textId="77777777" w:rsidR="000C1324" w:rsidRDefault="00291700">
            <w:pPr>
              <w:jc w:val="right"/>
              <w:rPr>
                <w:color w:val="000000"/>
                <w:sz w:val="20"/>
                <w:szCs w:val="20"/>
              </w:rPr>
            </w:pPr>
            <w:r>
              <w:rPr>
                <w:b/>
                <w:bCs/>
                <w:color w:val="000000"/>
                <w:sz w:val="20"/>
                <w:szCs w:val="20"/>
              </w:rPr>
              <w:t>261</w:t>
            </w:r>
          </w:p>
        </w:tc>
        <w:tc>
          <w:tcPr>
            <w:tcW w:w="50" w:type="pct"/>
            <w:noWrap/>
            <w:tcMar>
              <w:top w:w="5" w:type="dxa"/>
              <w:left w:w="5" w:type="dxa"/>
              <w:bottom w:w="5" w:type="dxa"/>
              <w:right w:w="5" w:type="dxa"/>
            </w:tcMar>
            <w:vAlign w:val="bottom"/>
            <w:hideMark/>
          </w:tcPr>
          <w:p w14:paraId="0C092E0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3858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B1A82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58C90F2" w14:textId="77777777" w:rsidR="000C1324" w:rsidRDefault="00291700">
            <w:pPr>
              <w:jc w:val="right"/>
              <w:rPr>
                <w:color w:val="000000"/>
                <w:sz w:val="20"/>
                <w:szCs w:val="20"/>
              </w:rPr>
            </w:pPr>
            <w:r>
              <w:rPr>
                <w:color w:val="000000"/>
                <w:sz w:val="20"/>
                <w:szCs w:val="20"/>
              </w:rPr>
              <w:t>242</w:t>
            </w:r>
          </w:p>
        </w:tc>
        <w:tc>
          <w:tcPr>
            <w:tcW w:w="50" w:type="pct"/>
            <w:noWrap/>
            <w:tcMar>
              <w:top w:w="5" w:type="dxa"/>
              <w:left w:w="5" w:type="dxa"/>
              <w:bottom w:w="5" w:type="dxa"/>
              <w:right w:w="5" w:type="dxa"/>
            </w:tcMar>
            <w:vAlign w:val="bottom"/>
            <w:hideMark/>
          </w:tcPr>
          <w:p w14:paraId="5CA17744" w14:textId="77777777" w:rsidR="000C1324" w:rsidRDefault="00291700">
            <w:pPr>
              <w:rPr>
                <w:color w:val="000000"/>
                <w:sz w:val="20"/>
                <w:szCs w:val="20"/>
              </w:rPr>
            </w:pPr>
            <w:r>
              <w:rPr>
                <w:color w:val="000000"/>
                <w:sz w:val="20"/>
                <w:szCs w:val="20"/>
              </w:rPr>
              <w:t> </w:t>
            </w:r>
          </w:p>
        </w:tc>
      </w:tr>
      <w:tr w:rsidR="000C1324" w14:paraId="0F36160B" w14:textId="77777777">
        <w:tc>
          <w:tcPr>
            <w:tcW w:w="0" w:type="auto"/>
            <w:tcMar>
              <w:top w:w="5" w:type="dxa"/>
              <w:left w:w="5" w:type="dxa"/>
              <w:bottom w:w="5" w:type="dxa"/>
              <w:right w:w="5" w:type="dxa"/>
            </w:tcMar>
            <w:vAlign w:val="bottom"/>
            <w:hideMark/>
          </w:tcPr>
          <w:p w14:paraId="1B88BE87" w14:textId="77777777" w:rsidR="000C1324" w:rsidRDefault="00291700">
            <w:pPr>
              <w:rPr>
                <w:color w:val="000000"/>
                <w:sz w:val="20"/>
                <w:szCs w:val="20"/>
              </w:rPr>
            </w:pPr>
            <w:r>
              <w:rPr>
                <w:color w:val="000000"/>
                <w:sz w:val="20"/>
                <w:szCs w:val="20"/>
              </w:rPr>
              <w:t>Investing activities</w:t>
            </w:r>
          </w:p>
        </w:tc>
        <w:tc>
          <w:tcPr>
            <w:tcW w:w="50" w:type="pct"/>
            <w:tcMar>
              <w:top w:w="5" w:type="dxa"/>
              <w:left w:w="5" w:type="dxa"/>
              <w:bottom w:w="5" w:type="dxa"/>
              <w:right w:w="5" w:type="dxa"/>
            </w:tcMar>
            <w:vAlign w:val="bottom"/>
            <w:hideMark/>
          </w:tcPr>
          <w:p w14:paraId="6801F2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B2682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517DCD"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4153E3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5386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5AA32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D30F44B"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2A18A9C8" w14:textId="77777777" w:rsidR="000C1324" w:rsidRDefault="00291700">
            <w:pPr>
              <w:rPr>
                <w:color w:val="000000"/>
                <w:sz w:val="20"/>
                <w:szCs w:val="20"/>
              </w:rPr>
            </w:pPr>
            <w:r>
              <w:rPr>
                <w:color w:val="000000"/>
                <w:sz w:val="20"/>
                <w:szCs w:val="20"/>
              </w:rPr>
              <w:t>)</w:t>
            </w:r>
          </w:p>
        </w:tc>
      </w:tr>
      <w:tr w:rsidR="000C1324" w14:paraId="36FADDC1" w14:textId="77777777">
        <w:tc>
          <w:tcPr>
            <w:tcW w:w="0" w:type="auto"/>
            <w:tcMar>
              <w:top w:w="5" w:type="dxa"/>
              <w:left w:w="5" w:type="dxa"/>
              <w:bottom w:w="5" w:type="dxa"/>
              <w:right w:w="5" w:type="dxa"/>
            </w:tcMar>
            <w:vAlign w:val="bottom"/>
            <w:hideMark/>
          </w:tcPr>
          <w:p w14:paraId="28F85E8E" w14:textId="77777777" w:rsidR="000C1324" w:rsidRDefault="00291700">
            <w:pPr>
              <w:rPr>
                <w:color w:val="000000"/>
                <w:sz w:val="20"/>
                <w:szCs w:val="20"/>
              </w:rPr>
            </w:pPr>
            <w:r>
              <w:rPr>
                <w:color w:val="000000"/>
                <w:sz w:val="20"/>
                <w:szCs w:val="20"/>
              </w:rPr>
              <w:t>Financing activities</w:t>
            </w:r>
          </w:p>
        </w:tc>
        <w:tc>
          <w:tcPr>
            <w:tcW w:w="50" w:type="pct"/>
            <w:tcMar>
              <w:top w:w="5" w:type="dxa"/>
              <w:left w:w="5" w:type="dxa"/>
              <w:bottom w:w="5" w:type="dxa"/>
              <w:right w:w="5" w:type="dxa"/>
            </w:tcMar>
            <w:vAlign w:val="bottom"/>
            <w:hideMark/>
          </w:tcPr>
          <w:p w14:paraId="5B50326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AAA68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3C41416" w14:textId="77777777" w:rsidR="000C1324" w:rsidRDefault="00291700">
            <w:pPr>
              <w:jc w:val="right"/>
              <w:rPr>
                <w:color w:val="000000"/>
                <w:sz w:val="20"/>
                <w:szCs w:val="20"/>
              </w:rPr>
            </w:pPr>
            <w:r>
              <w:rPr>
                <w:b/>
                <w:bCs/>
                <w:color w:val="000000"/>
                <w:sz w:val="20"/>
                <w:szCs w:val="20"/>
              </w:rPr>
              <w:t>(195</w:t>
            </w:r>
          </w:p>
        </w:tc>
        <w:tc>
          <w:tcPr>
            <w:tcW w:w="50" w:type="pct"/>
            <w:noWrap/>
            <w:tcMar>
              <w:top w:w="5" w:type="dxa"/>
              <w:left w:w="5" w:type="dxa"/>
              <w:bottom w:w="20" w:type="dxa"/>
              <w:right w:w="5" w:type="dxa"/>
            </w:tcMar>
            <w:vAlign w:val="bottom"/>
            <w:hideMark/>
          </w:tcPr>
          <w:p w14:paraId="744377E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B5C49B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E85A9B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8CC5A9F" w14:textId="77777777" w:rsidR="000C1324" w:rsidRDefault="00291700">
            <w:pPr>
              <w:jc w:val="right"/>
              <w:rPr>
                <w:color w:val="000000"/>
                <w:sz w:val="20"/>
                <w:szCs w:val="20"/>
              </w:rPr>
            </w:pPr>
            <w:r>
              <w:rPr>
                <w:color w:val="000000"/>
                <w:sz w:val="20"/>
                <w:szCs w:val="20"/>
              </w:rPr>
              <w:t>(238</w:t>
            </w:r>
          </w:p>
        </w:tc>
        <w:tc>
          <w:tcPr>
            <w:tcW w:w="50" w:type="pct"/>
            <w:noWrap/>
            <w:tcMar>
              <w:top w:w="5" w:type="dxa"/>
              <w:left w:w="5" w:type="dxa"/>
              <w:bottom w:w="20" w:type="dxa"/>
              <w:right w:w="5" w:type="dxa"/>
            </w:tcMar>
            <w:vAlign w:val="bottom"/>
            <w:hideMark/>
          </w:tcPr>
          <w:p w14:paraId="02BD65E6" w14:textId="77777777" w:rsidR="000C1324" w:rsidRDefault="00291700">
            <w:pPr>
              <w:rPr>
                <w:color w:val="000000"/>
                <w:sz w:val="20"/>
                <w:szCs w:val="20"/>
              </w:rPr>
            </w:pPr>
            <w:r>
              <w:rPr>
                <w:color w:val="000000"/>
                <w:sz w:val="20"/>
                <w:szCs w:val="20"/>
              </w:rPr>
              <w:t>)</w:t>
            </w:r>
          </w:p>
        </w:tc>
      </w:tr>
      <w:tr w:rsidR="000C1324" w14:paraId="4EFDE24C" w14:textId="77777777">
        <w:tc>
          <w:tcPr>
            <w:tcW w:w="0" w:type="auto"/>
            <w:tcMar>
              <w:top w:w="5" w:type="dxa"/>
              <w:left w:w="5" w:type="dxa"/>
              <w:bottom w:w="5" w:type="dxa"/>
              <w:right w:w="5" w:type="dxa"/>
            </w:tcMar>
            <w:vAlign w:val="bottom"/>
            <w:hideMark/>
          </w:tcPr>
          <w:p w14:paraId="511A0D9B" w14:textId="77777777" w:rsidR="000C1324" w:rsidRDefault="00291700">
            <w:pPr>
              <w:rPr>
                <w:color w:val="000000"/>
                <w:sz w:val="20"/>
                <w:szCs w:val="20"/>
              </w:rPr>
            </w:pPr>
            <w:r>
              <w:rPr>
                <w:color w:val="000000"/>
                <w:sz w:val="20"/>
                <w:szCs w:val="20"/>
              </w:rPr>
              <w:t>Net cash provided (used):</w:t>
            </w:r>
          </w:p>
        </w:tc>
        <w:tc>
          <w:tcPr>
            <w:tcW w:w="50" w:type="pct"/>
            <w:tcMar>
              <w:top w:w="5" w:type="dxa"/>
              <w:left w:w="5" w:type="dxa"/>
              <w:bottom w:w="5" w:type="dxa"/>
              <w:right w:w="5" w:type="dxa"/>
            </w:tcMar>
            <w:vAlign w:val="bottom"/>
            <w:hideMark/>
          </w:tcPr>
          <w:p w14:paraId="6F88D1A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EDF74B7"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D8D7F4E" w14:textId="77777777" w:rsidR="000C1324" w:rsidRDefault="00291700">
            <w:pPr>
              <w:jc w:val="right"/>
              <w:rPr>
                <w:color w:val="000000"/>
                <w:sz w:val="20"/>
                <w:szCs w:val="20"/>
              </w:rPr>
            </w:pPr>
            <w:r>
              <w:rPr>
                <w:b/>
                <w:bCs/>
                <w:color w:val="000000"/>
                <w:sz w:val="20"/>
                <w:szCs w:val="20"/>
              </w:rPr>
              <w:t>85</w:t>
            </w:r>
          </w:p>
        </w:tc>
        <w:tc>
          <w:tcPr>
            <w:tcW w:w="50" w:type="pct"/>
            <w:noWrap/>
            <w:tcMar>
              <w:top w:w="5" w:type="dxa"/>
              <w:left w:w="5" w:type="dxa"/>
              <w:bottom w:w="50" w:type="dxa"/>
              <w:right w:w="5" w:type="dxa"/>
            </w:tcMar>
            <w:vAlign w:val="bottom"/>
            <w:hideMark/>
          </w:tcPr>
          <w:p w14:paraId="085979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90428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85481D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D06F93C"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0" w:type="dxa"/>
              <w:right w:w="5" w:type="dxa"/>
            </w:tcMar>
            <w:vAlign w:val="bottom"/>
            <w:hideMark/>
          </w:tcPr>
          <w:p w14:paraId="0F947FF7" w14:textId="77777777" w:rsidR="000C1324" w:rsidRDefault="00291700">
            <w:pPr>
              <w:rPr>
                <w:color w:val="000000"/>
                <w:sz w:val="20"/>
                <w:szCs w:val="20"/>
              </w:rPr>
            </w:pPr>
            <w:r>
              <w:rPr>
                <w:color w:val="000000"/>
                <w:sz w:val="20"/>
                <w:szCs w:val="20"/>
              </w:rPr>
              <w:t>)</w:t>
            </w:r>
          </w:p>
        </w:tc>
      </w:tr>
    </w:tbl>
    <w:p w14:paraId="7CDF66F5" w14:textId="77777777" w:rsidR="000C1324" w:rsidRDefault="00291700">
      <w:pPr>
        <w:ind w:left="144" w:right="144"/>
        <w:rPr>
          <w:sz w:val="20"/>
          <w:szCs w:val="20"/>
        </w:rPr>
      </w:pPr>
      <w:r>
        <w:rPr>
          <w:sz w:val="20"/>
          <w:szCs w:val="20"/>
        </w:rPr>
        <w:t> </w:t>
      </w:r>
    </w:p>
    <w:p w14:paraId="217DADAE" w14:textId="77777777" w:rsidR="000C1324" w:rsidRPr="00F97904" w:rsidRDefault="00291700">
      <w:pPr>
        <w:ind w:left="144" w:right="144"/>
        <w:rPr>
          <w:sz w:val="18"/>
          <w:szCs w:val="18"/>
        </w:rPr>
      </w:pPr>
      <w:r w:rsidRPr="00F97904">
        <w:rPr>
          <w:b/>
          <w:bCs/>
          <w:i/>
          <w:iCs/>
          <w:sz w:val="18"/>
          <w:szCs w:val="18"/>
        </w:rPr>
        <w:t xml:space="preserve">Operating Activities </w:t>
      </w:r>
    </w:p>
    <w:p w14:paraId="6D7CBC9B" w14:textId="77777777" w:rsidR="000C1324" w:rsidRPr="00F97904" w:rsidRDefault="00291700">
      <w:pPr>
        <w:ind w:left="144" w:right="144"/>
        <w:rPr>
          <w:sz w:val="18"/>
          <w:szCs w:val="18"/>
        </w:rPr>
      </w:pPr>
      <w:r w:rsidRPr="00F97904">
        <w:rPr>
          <w:sz w:val="18"/>
          <w:szCs w:val="18"/>
        </w:rPr>
        <w:t> </w:t>
      </w:r>
    </w:p>
    <w:p w14:paraId="655C82B0" w14:textId="77777777" w:rsidR="000C1324" w:rsidRPr="00F97904" w:rsidRDefault="00291700">
      <w:pPr>
        <w:ind w:left="144" w:right="144"/>
        <w:rPr>
          <w:sz w:val="18"/>
          <w:szCs w:val="18"/>
        </w:rPr>
      </w:pPr>
      <w:r w:rsidRPr="00F97904">
        <w:rPr>
          <w:sz w:val="18"/>
          <w:szCs w:val="18"/>
        </w:rPr>
        <w:t>Net cash provided by operating activities was </w:t>
      </w:r>
      <w:bookmarkStart w:id="85" w:name="led89093F202011171608222716044"/>
      <w:r w:rsidRPr="00F97904">
        <w:rPr>
          <w:sz w:val="18"/>
          <w:szCs w:val="18"/>
        </w:rPr>
        <w:t>$261</w:t>
      </w:r>
      <w:bookmarkEnd w:id="85"/>
      <w:r w:rsidRPr="00F97904">
        <w:rPr>
          <w:sz w:val="18"/>
          <w:szCs w:val="18"/>
        </w:rPr>
        <w:t xml:space="preserve"> million in 2020 compared to </w:t>
      </w:r>
      <w:bookmarkStart w:id="86" w:name="led89093F202011171608222738981"/>
      <w:r w:rsidRPr="00F97904">
        <w:rPr>
          <w:sz w:val="18"/>
          <w:szCs w:val="18"/>
        </w:rPr>
        <w:t>$242</w:t>
      </w:r>
      <w:bookmarkEnd w:id="86"/>
      <w:r w:rsidRPr="00F97904">
        <w:rPr>
          <w:sz w:val="18"/>
          <w:szCs w:val="18"/>
        </w:rPr>
        <w:t xml:space="preserve"> million provided by operating activities in 2019. The change in operating cash flows was primarily the result of lower working capital requirements due to declining sales in 2020 as compared to 2019. A reduction in working capital provided cash of </w:t>
      </w:r>
      <w:bookmarkStart w:id="87" w:name="led89093F202011171608224140537"/>
      <w:r w:rsidRPr="00F97904">
        <w:rPr>
          <w:sz w:val="18"/>
          <w:szCs w:val="18"/>
        </w:rPr>
        <w:t>$220</w:t>
      </w:r>
      <w:bookmarkEnd w:id="87"/>
      <w:r w:rsidRPr="00F97904">
        <w:rPr>
          <w:sz w:val="18"/>
          <w:szCs w:val="18"/>
        </w:rPr>
        <w:t xml:space="preserve"> million in 2020 compared to </w:t>
      </w:r>
      <w:bookmarkStart w:id="88" w:name="led89093F202011171608224158745"/>
      <w:r w:rsidRPr="00F97904">
        <w:rPr>
          <w:sz w:val="18"/>
          <w:szCs w:val="18"/>
        </w:rPr>
        <w:t>$118</w:t>
      </w:r>
      <w:bookmarkEnd w:id="88"/>
      <w:r w:rsidRPr="00F97904">
        <w:rPr>
          <w:sz w:val="18"/>
          <w:szCs w:val="18"/>
        </w:rPr>
        <w:t xml:space="preserve"> million provided by working capital in 2019. The decline in accounts receivable generated $141 million of cash in 2020 as compared to $</w:t>
      </w:r>
      <w:bookmarkStart w:id="89" w:name="led89096F202011171608224235715"/>
      <w:r w:rsidRPr="00F97904">
        <w:rPr>
          <w:sz w:val="18"/>
          <w:szCs w:val="18"/>
        </w:rPr>
        <w:t>127</w:t>
      </w:r>
      <w:bookmarkEnd w:id="89"/>
      <w:r w:rsidRPr="00F97904">
        <w:rPr>
          <w:sz w:val="18"/>
          <w:szCs w:val="18"/>
        </w:rPr>
        <w:t xml:space="preserve"> million in accounts receivable in 2019. In addition, because of the decline in sales, we have reduced inventory resulting in $173 million of cash provided from inventory in 2020 as compared to $</w:t>
      </w:r>
      <w:bookmarkStart w:id="90" w:name="led89096F202011171608224330517"/>
      <w:r w:rsidRPr="00F97904">
        <w:rPr>
          <w:sz w:val="18"/>
          <w:szCs w:val="18"/>
        </w:rPr>
        <w:t>95</w:t>
      </w:r>
      <w:bookmarkEnd w:id="90"/>
      <w:r w:rsidRPr="00F97904">
        <w:rPr>
          <w:sz w:val="18"/>
          <w:szCs w:val="18"/>
        </w:rPr>
        <w:t> million in 2019. These reductions in the use of cash were offset by $98 million of cash utilized from a reduction in accounts payable in 2020 as compared to $79 million in 2019.</w:t>
      </w:r>
    </w:p>
    <w:p w14:paraId="290E87DC" w14:textId="77777777" w:rsidR="000C1324" w:rsidRPr="00F97904" w:rsidRDefault="00291700">
      <w:pPr>
        <w:ind w:left="144" w:right="144"/>
        <w:rPr>
          <w:sz w:val="18"/>
          <w:szCs w:val="18"/>
        </w:rPr>
      </w:pPr>
      <w:r w:rsidRPr="00F97904">
        <w:rPr>
          <w:sz w:val="18"/>
          <w:szCs w:val="18"/>
        </w:rPr>
        <w:t> </w:t>
      </w:r>
    </w:p>
    <w:p w14:paraId="2D7EC84F" w14:textId="77777777" w:rsidR="000C1324" w:rsidRPr="00F97904" w:rsidRDefault="00291700">
      <w:pPr>
        <w:ind w:left="144" w:right="144"/>
        <w:jc w:val="center"/>
        <w:rPr>
          <w:sz w:val="18"/>
          <w:szCs w:val="18"/>
        </w:rPr>
      </w:pPr>
      <w:r w:rsidRPr="00F97904">
        <w:rPr>
          <w:sz w:val="18"/>
          <w:szCs w:val="18"/>
        </w:rPr>
        <w:t>34</w:t>
      </w:r>
    </w:p>
    <w:p w14:paraId="73D739D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2D1ECD5" w14:textId="77777777" w:rsidR="000C1324" w:rsidRDefault="00291700">
      <w:pPr>
        <w:ind w:left="144" w:right="144"/>
        <w:rPr>
          <w:sz w:val="20"/>
          <w:szCs w:val="20"/>
        </w:rPr>
      </w:pPr>
      <w:r>
        <w:rPr>
          <w:sz w:val="20"/>
          <w:szCs w:val="20"/>
        </w:rPr>
        <w:t> </w:t>
      </w:r>
    </w:p>
    <w:p w14:paraId="6A775C0D" w14:textId="77777777" w:rsidR="000C1324" w:rsidRPr="00F97904" w:rsidRDefault="00291700">
      <w:pPr>
        <w:ind w:left="144" w:right="144"/>
        <w:rPr>
          <w:sz w:val="18"/>
          <w:szCs w:val="18"/>
        </w:rPr>
      </w:pPr>
      <w:r w:rsidRPr="00F97904">
        <w:rPr>
          <w:b/>
          <w:bCs/>
          <w:i/>
          <w:iCs/>
          <w:sz w:val="18"/>
          <w:szCs w:val="18"/>
        </w:rPr>
        <w:t xml:space="preserve">Investing Activities </w:t>
      </w:r>
    </w:p>
    <w:p w14:paraId="0013532A" w14:textId="77777777" w:rsidR="000C1324" w:rsidRPr="00F97904" w:rsidRDefault="00291700">
      <w:pPr>
        <w:ind w:left="144" w:right="144"/>
        <w:rPr>
          <w:sz w:val="18"/>
          <w:szCs w:val="18"/>
        </w:rPr>
      </w:pPr>
      <w:r w:rsidRPr="00F97904">
        <w:rPr>
          <w:sz w:val="18"/>
          <w:szCs w:val="18"/>
        </w:rPr>
        <w:t> </w:t>
      </w:r>
    </w:p>
    <w:p w14:paraId="006A3014" w14:textId="127689E6" w:rsidR="000C1324" w:rsidRPr="00F97904" w:rsidRDefault="00291700">
      <w:pPr>
        <w:ind w:left="144" w:right="144"/>
        <w:rPr>
          <w:sz w:val="18"/>
          <w:szCs w:val="18"/>
        </w:rPr>
      </w:pPr>
      <w:r w:rsidRPr="00F97904">
        <w:rPr>
          <w:sz w:val="18"/>
          <w:szCs w:val="18"/>
        </w:rPr>
        <w:t>Net cash provided by investing activities was </w:t>
      </w:r>
      <w:bookmarkStart w:id="91" w:name="led89093F202011171608224401910"/>
      <w:r w:rsidRPr="00F97904">
        <w:rPr>
          <w:sz w:val="18"/>
          <w:szCs w:val="18"/>
        </w:rPr>
        <w:t>$19</w:t>
      </w:r>
      <w:bookmarkEnd w:id="91"/>
      <w:r w:rsidRPr="00F97904">
        <w:rPr>
          <w:sz w:val="18"/>
          <w:szCs w:val="18"/>
        </w:rPr>
        <w:t xml:space="preserve"> million in 2020 compared to </w:t>
      </w:r>
      <w:bookmarkStart w:id="92" w:name="led89093F202011171608224418081"/>
      <w:r w:rsidRPr="00F97904">
        <w:rPr>
          <w:sz w:val="18"/>
          <w:szCs w:val="18"/>
        </w:rPr>
        <w:t>$16</w:t>
      </w:r>
      <w:bookmarkEnd w:id="92"/>
      <w:r w:rsidRPr="00F97904">
        <w:rPr>
          <w:sz w:val="18"/>
          <w:szCs w:val="18"/>
        </w:rPr>
        <w:t xml:space="preserve"> million used in 2019. In 2020, we completed sale leaseback transactions involving four of our locations which generated net proceeds of $29 million. Purchases of property, plant and equipment utilized cash of $11 million and $18</w:t>
      </w:r>
      <w:r w:rsidR="00F97904">
        <w:rPr>
          <w:sz w:val="18"/>
          <w:szCs w:val="18"/>
        </w:rPr>
        <w:t> </w:t>
      </w:r>
      <w:r w:rsidRPr="00F97904">
        <w:rPr>
          <w:sz w:val="18"/>
          <w:szCs w:val="18"/>
        </w:rPr>
        <w:t>million in 2020 and 2019, respectively.</w:t>
      </w:r>
    </w:p>
    <w:p w14:paraId="04C31D21" w14:textId="77777777" w:rsidR="000C1324" w:rsidRPr="00F97904" w:rsidRDefault="00291700">
      <w:pPr>
        <w:ind w:left="144" w:right="144"/>
        <w:rPr>
          <w:sz w:val="18"/>
          <w:szCs w:val="18"/>
        </w:rPr>
      </w:pPr>
      <w:r w:rsidRPr="00F97904">
        <w:rPr>
          <w:sz w:val="18"/>
          <w:szCs w:val="18"/>
        </w:rPr>
        <w:t> </w:t>
      </w:r>
    </w:p>
    <w:p w14:paraId="4C411C0D" w14:textId="77777777" w:rsidR="000C1324" w:rsidRPr="00F97904" w:rsidRDefault="00291700">
      <w:pPr>
        <w:ind w:left="144" w:right="144"/>
        <w:rPr>
          <w:sz w:val="18"/>
          <w:szCs w:val="18"/>
        </w:rPr>
      </w:pPr>
      <w:r w:rsidRPr="00F97904">
        <w:rPr>
          <w:b/>
          <w:bCs/>
          <w:i/>
          <w:iCs/>
          <w:sz w:val="18"/>
          <w:szCs w:val="18"/>
        </w:rPr>
        <w:t xml:space="preserve">Financing Activities </w:t>
      </w:r>
    </w:p>
    <w:p w14:paraId="78DDEEEE" w14:textId="77777777" w:rsidR="000C1324" w:rsidRPr="00F97904" w:rsidRDefault="00291700">
      <w:pPr>
        <w:ind w:left="144" w:right="144"/>
        <w:rPr>
          <w:sz w:val="18"/>
          <w:szCs w:val="18"/>
        </w:rPr>
      </w:pPr>
      <w:r w:rsidRPr="00F97904">
        <w:rPr>
          <w:sz w:val="18"/>
          <w:szCs w:val="18"/>
        </w:rPr>
        <w:t> </w:t>
      </w:r>
    </w:p>
    <w:p w14:paraId="75241EA3" w14:textId="77777777" w:rsidR="000C1324" w:rsidRPr="00F97904" w:rsidRDefault="00291700">
      <w:pPr>
        <w:ind w:left="144" w:right="144"/>
        <w:rPr>
          <w:sz w:val="18"/>
          <w:szCs w:val="18"/>
        </w:rPr>
      </w:pPr>
      <w:r w:rsidRPr="00F97904">
        <w:rPr>
          <w:sz w:val="18"/>
          <w:szCs w:val="18"/>
        </w:rPr>
        <w:t>Net cash used in financing activities was </w:t>
      </w:r>
      <w:bookmarkStart w:id="93" w:name="led89093F202011171608224478569"/>
      <w:r w:rsidRPr="00F97904">
        <w:rPr>
          <w:sz w:val="18"/>
          <w:szCs w:val="18"/>
        </w:rPr>
        <w:t>$195</w:t>
      </w:r>
      <w:bookmarkEnd w:id="93"/>
      <w:r w:rsidRPr="00F97904">
        <w:rPr>
          <w:sz w:val="18"/>
          <w:szCs w:val="18"/>
        </w:rPr>
        <w:t xml:space="preserve"> million in 2020, compared to net cash used in financing activities of </w:t>
      </w:r>
      <w:bookmarkStart w:id="94" w:name="led89093F202011171608224506681"/>
      <w:r w:rsidRPr="00F97904">
        <w:rPr>
          <w:sz w:val="18"/>
          <w:szCs w:val="18"/>
        </w:rPr>
        <w:t>$238</w:t>
      </w:r>
      <w:bookmarkEnd w:id="94"/>
      <w:r w:rsidRPr="00F97904">
        <w:rPr>
          <w:sz w:val="18"/>
          <w:szCs w:val="18"/>
        </w:rPr>
        <w:t xml:space="preserve"> million in 2019. Net payments on our Global ABL Facility totaled </w:t>
      </w:r>
      <w:bookmarkStart w:id="95" w:name="led89093F202011171608224576666"/>
      <w:r w:rsidRPr="00F97904">
        <w:rPr>
          <w:sz w:val="18"/>
          <w:szCs w:val="18"/>
        </w:rPr>
        <w:t>$161</w:t>
      </w:r>
      <w:bookmarkEnd w:id="95"/>
      <w:r w:rsidRPr="00F97904">
        <w:rPr>
          <w:sz w:val="18"/>
          <w:szCs w:val="18"/>
        </w:rPr>
        <w:t xml:space="preserve"> million in 2020 compared to </w:t>
      </w:r>
      <w:bookmarkStart w:id="96" w:name="led89093F202011171608224606082"/>
      <w:r w:rsidRPr="00F97904">
        <w:rPr>
          <w:sz w:val="18"/>
          <w:szCs w:val="18"/>
        </w:rPr>
        <w:t>$129</w:t>
      </w:r>
      <w:bookmarkEnd w:id="96"/>
      <w:r w:rsidRPr="00F97904">
        <w:rPr>
          <w:sz w:val="18"/>
          <w:szCs w:val="18"/>
        </w:rPr>
        <w:t xml:space="preserve"> million in 2019. In 2019, we used $75 million to fund purchases of our common stock. We used $24 million to fund dividends on our preferred stock in each of 2020 and 2019. </w:t>
      </w:r>
    </w:p>
    <w:p w14:paraId="05B84EED" w14:textId="77777777" w:rsidR="000C1324" w:rsidRPr="00F97904" w:rsidRDefault="00291700">
      <w:pPr>
        <w:ind w:left="144" w:right="144"/>
        <w:rPr>
          <w:sz w:val="18"/>
          <w:szCs w:val="18"/>
        </w:rPr>
      </w:pPr>
      <w:r w:rsidRPr="00F97904">
        <w:rPr>
          <w:sz w:val="18"/>
          <w:szCs w:val="18"/>
        </w:rPr>
        <w:t> </w:t>
      </w:r>
    </w:p>
    <w:p w14:paraId="0AB88962" w14:textId="77777777" w:rsidR="000C1324" w:rsidRPr="00F97904" w:rsidRDefault="00291700">
      <w:pPr>
        <w:ind w:left="144" w:right="144"/>
        <w:rPr>
          <w:sz w:val="18"/>
          <w:szCs w:val="18"/>
        </w:rPr>
      </w:pPr>
      <w:r w:rsidRPr="00F97904">
        <w:rPr>
          <w:sz w:val="18"/>
          <w:szCs w:val="18"/>
        </w:rPr>
        <w:t> </w:t>
      </w:r>
    </w:p>
    <w:p w14:paraId="647B1951" w14:textId="77777777" w:rsidR="000C1324" w:rsidRPr="00F97904" w:rsidRDefault="00291700">
      <w:pPr>
        <w:ind w:left="144" w:right="144"/>
        <w:rPr>
          <w:sz w:val="18"/>
          <w:szCs w:val="18"/>
        </w:rPr>
      </w:pPr>
      <w:r w:rsidRPr="00F97904">
        <w:rPr>
          <w:b/>
          <w:bCs/>
          <w:sz w:val="18"/>
          <w:szCs w:val="18"/>
        </w:rPr>
        <w:t xml:space="preserve">Liquidity and Capital Resources </w:t>
      </w:r>
    </w:p>
    <w:p w14:paraId="6187126A" w14:textId="77777777" w:rsidR="000C1324" w:rsidRPr="00F97904" w:rsidRDefault="00291700">
      <w:pPr>
        <w:ind w:left="144" w:right="144"/>
        <w:rPr>
          <w:sz w:val="18"/>
          <w:szCs w:val="18"/>
        </w:rPr>
      </w:pPr>
      <w:r w:rsidRPr="00F97904">
        <w:rPr>
          <w:sz w:val="18"/>
          <w:szCs w:val="18"/>
        </w:rPr>
        <w:t> </w:t>
      </w:r>
    </w:p>
    <w:p w14:paraId="15DA4C1F" w14:textId="4E9A433B" w:rsidR="000C1324" w:rsidRPr="00F97904" w:rsidRDefault="00291700">
      <w:pPr>
        <w:ind w:left="144" w:right="144"/>
        <w:rPr>
          <w:sz w:val="18"/>
          <w:szCs w:val="18"/>
        </w:rPr>
      </w:pPr>
      <w:r w:rsidRPr="00F97904">
        <w:rPr>
          <w:sz w:val="18"/>
          <w:szCs w:val="18"/>
        </w:rPr>
        <w:t xml:space="preserve">Our primary credit facilities consist of a Term Loan maturing in September 2024 with an original principal amount of $400 million and an $800 million Global ABL Facility. As of </w:t>
      </w:r>
      <w:bookmarkStart w:id="97" w:name="led89068F20210201611167600716"/>
      <w:r w:rsidRPr="00F97904">
        <w:rPr>
          <w:sz w:val="18"/>
          <w:szCs w:val="18"/>
        </w:rPr>
        <w:t>December 31, 2020</w:t>
      </w:r>
      <w:bookmarkEnd w:id="97"/>
      <w:r w:rsidRPr="00F97904">
        <w:rPr>
          <w:sz w:val="18"/>
          <w:szCs w:val="18"/>
        </w:rPr>
        <w:t>, the outstanding balance on our Term Loan, net of original issue discount and issuance costs, was $383</w:t>
      </w:r>
      <w:r w:rsidR="00F97904">
        <w:rPr>
          <w:sz w:val="18"/>
          <w:szCs w:val="18"/>
        </w:rPr>
        <w:t> </w:t>
      </w:r>
      <w:r w:rsidRPr="00F97904">
        <w:rPr>
          <w:sz w:val="18"/>
          <w:szCs w:val="18"/>
        </w:rPr>
        <w:t>million. On an annual basis, we are required to repay an amount equal to 50% of excess cash flow, as defined in the Term Loan agreement, reducing to 25% if the Company’s senior secured leverage ratio is no more than 2.75 to 1.00. No payment of excess cash flow is required if the Company’s senior secured leverage ratio is less than or equal to 2.50 to 1.00. Under the terms of the Term Loan, the amount of cash used in the determination of the senior secured leverage ratio is limited to $75 million. For the current year, as a result of declining profitability and the generation of positive cash flow from working capital contraction, we would be required to make a repayment by April 2021 pursuant to this provision unless we obtain an amendment to the Term Loan. We are exploring the possibility of entering into such an amendment with representatives of our Term Loan lenders. If we make this payment, which we currently estimate will be approximately $10</w:t>
      </w:r>
      <w:r w:rsidR="00F21A55">
        <w:rPr>
          <w:sz w:val="18"/>
          <w:szCs w:val="18"/>
        </w:rPr>
        <w:t>5</w:t>
      </w:r>
      <w:r w:rsidRPr="00F97904">
        <w:rPr>
          <w:sz w:val="18"/>
          <w:szCs w:val="18"/>
        </w:rPr>
        <w:t> million, we expect to source it from availability on our Global ABL Facility. As such, the payment would reduce overall liquidity and result in lower interest expense going forward.</w:t>
      </w:r>
    </w:p>
    <w:p w14:paraId="72A6EC0B" w14:textId="77777777" w:rsidR="000C1324" w:rsidRPr="00F97904" w:rsidRDefault="00291700">
      <w:pPr>
        <w:ind w:left="144" w:right="144"/>
        <w:rPr>
          <w:sz w:val="18"/>
          <w:szCs w:val="18"/>
        </w:rPr>
      </w:pPr>
      <w:r w:rsidRPr="00F97904">
        <w:rPr>
          <w:sz w:val="18"/>
          <w:szCs w:val="18"/>
        </w:rPr>
        <w:t> </w:t>
      </w:r>
    </w:p>
    <w:p w14:paraId="08BA5756" w14:textId="0C563D91" w:rsidR="000C1324" w:rsidRPr="00F97904" w:rsidRDefault="00291700">
      <w:pPr>
        <w:ind w:left="144" w:right="144"/>
        <w:rPr>
          <w:sz w:val="18"/>
          <w:szCs w:val="18"/>
        </w:rPr>
      </w:pPr>
      <w:r w:rsidRPr="00F97904">
        <w:rPr>
          <w:sz w:val="18"/>
          <w:szCs w:val="18"/>
        </w:rPr>
        <w:t>The Global ABL Facility matures in September 2022 and provides $675 million in revolver commitments in the United States, $65 million in Canada, $18</w:t>
      </w:r>
      <w:r w:rsidR="00F97904">
        <w:rPr>
          <w:sz w:val="18"/>
          <w:szCs w:val="18"/>
        </w:rPr>
        <w:t> </w:t>
      </w:r>
      <w:r w:rsidRPr="00F97904">
        <w:rPr>
          <w:sz w:val="18"/>
          <w:szCs w:val="18"/>
        </w:rPr>
        <w:t>million in Norway, $15 million in Australia, $13 million in the Netherlands, $7 million in the United Kingdom and $7 million in Belgium. The Global ABL Facility contains an accordion feature that allows us to increase the principal amount of the facility by up to $200 million, subject to securing additional lender commitments. Availability is dependent on a borrowing base comprised of a percentage of eligible accounts receivable and inventory which is subject to redetermination from time to time. As of December 31, 2020, we had no borrowings outstanding and $432 million of Excess Availability, as defined under our Global ABL Facility.</w:t>
      </w:r>
    </w:p>
    <w:p w14:paraId="6FB54319" w14:textId="77777777" w:rsidR="000C1324" w:rsidRPr="00F97904" w:rsidRDefault="00291700">
      <w:pPr>
        <w:ind w:left="144" w:right="144"/>
        <w:rPr>
          <w:sz w:val="18"/>
          <w:szCs w:val="18"/>
        </w:rPr>
      </w:pPr>
      <w:r w:rsidRPr="00F97904">
        <w:rPr>
          <w:sz w:val="18"/>
          <w:szCs w:val="18"/>
        </w:rPr>
        <w:t> </w:t>
      </w:r>
    </w:p>
    <w:p w14:paraId="17DC1384" w14:textId="77777777" w:rsidR="000C1324" w:rsidRPr="00F97904" w:rsidRDefault="00291700">
      <w:pPr>
        <w:ind w:left="144" w:right="144"/>
        <w:rPr>
          <w:sz w:val="18"/>
          <w:szCs w:val="18"/>
        </w:rPr>
      </w:pPr>
      <w:r w:rsidRPr="00F97904">
        <w:rPr>
          <w:sz w:val="18"/>
          <w:szCs w:val="18"/>
        </w:rPr>
        <w:t>Our primary sources of liquidity consist of cash generated from our operating activities, existing cash balances and borrowings under our existing Global ABL Facility. At December 31, 2020, our total liquidity, consisting of cash on hand and amounts available under our Global ABL Facility, was $551 million. Our ability to generate sufficient cash flows from our operating activities is primarily dependent on our sales of products to our customers at profits sufficient to cover our fixed and variable expenses. As of December 31, 2020 and 2019, we had cash and cash equivalents of </w:t>
      </w:r>
      <w:bookmarkStart w:id="98" w:name="led89086F202011171608224887049"/>
      <w:r w:rsidRPr="00F97904">
        <w:rPr>
          <w:sz w:val="18"/>
          <w:szCs w:val="18"/>
        </w:rPr>
        <w:t>$119</w:t>
      </w:r>
      <w:bookmarkEnd w:id="98"/>
      <w:r w:rsidRPr="00F97904">
        <w:rPr>
          <w:sz w:val="18"/>
          <w:szCs w:val="18"/>
        </w:rPr>
        <w:t xml:space="preserve"> million and </w:t>
      </w:r>
      <w:bookmarkStart w:id="99" w:name="led89086F202011171608224902729"/>
      <w:r w:rsidRPr="00F97904">
        <w:rPr>
          <w:sz w:val="18"/>
          <w:szCs w:val="18"/>
        </w:rPr>
        <w:t>$32</w:t>
      </w:r>
      <w:bookmarkEnd w:id="99"/>
      <w:r w:rsidRPr="00F97904">
        <w:rPr>
          <w:sz w:val="18"/>
          <w:szCs w:val="18"/>
        </w:rPr>
        <w:t> million, respectively. As of December 31, 2020 and 2019, $57 million and $32 million of our cash and cash equivalents were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During 2020, we repatriated $29 million of cash from our Canadian subsidiaries.</w:t>
      </w:r>
    </w:p>
    <w:p w14:paraId="70E56520" w14:textId="77777777" w:rsidR="000C1324" w:rsidRPr="00F97904" w:rsidRDefault="00291700">
      <w:pPr>
        <w:ind w:left="144" w:right="144"/>
        <w:rPr>
          <w:sz w:val="18"/>
          <w:szCs w:val="18"/>
        </w:rPr>
      </w:pPr>
      <w:r w:rsidRPr="00F97904">
        <w:rPr>
          <w:sz w:val="18"/>
          <w:szCs w:val="18"/>
        </w:rPr>
        <w:t> </w:t>
      </w:r>
    </w:p>
    <w:p w14:paraId="2B6562FB" w14:textId="77777777" w:rsidR="000C1324" w:rsidRPr="00F97904" w:rsidRDefault="00291700">
      <w:pPr>
        <w:ind w:left="144" w:right="144"/>
        <w:rPr>
          <w:sz w:val="18"/>
          <w:szCs w:val="18"/>
        </w:rPr>
      </w:pPr>
      <w:r w:rsidRPr="00F97904">
        <w:rPr>
          <w:sz w:val="18"/>
          <w:szCs w:val="18"/>
        </w:rPr>
        <w:t>Our credit ratings are below “investment grade” and, as such, could impact both our ability to raise new funds as well as the interest rates on our future borrowings. In the second quarter of 2020, Moody’s Investor Services and S&amp;P Global Ratings downgraded our credit ratings, from B1 to B2 and B to B-, respectively, largely due to softening demand for our products due to the COVID-19 pandemic and the reduction in our customer’s spending outlook from unusually low oil and gas prices. Our existing obligations restrict our ability to incur additional debt. We were in compliance with the covenants contained in our various credit facilities as of and during the year ended December 31, 2020. Our credit facilities contain provisions that address the forthcoming need to transition away from LIBOR when it is discontinued or replaced.</w:t>
      </w:r>
    </w:p>
    <w:p w14:paraId="6B92EF74" w14:textId="77777777" w:rsidR="000C1324" w:rsidRPr="00F97904" w:rsidRDefault="00291700">
      <w:pPr>
        <w:ind w:left="144" w:right="144"/>
        <w:rPr>
          <w:sz w:val="18"/>
          <w:szCs w:val="18"/>
        </w:rPr>
      </w:pPr>
      <w:r w:rsidRPr="00F97904">
        <w:rPr>
          <w:sz w:val="18"/>
          <w:szCs w:val="18"/>
        </w:rPr>
        <w:t> </w:t>
      </w:r>
    </w:p>
    <w:p w14:paraId="7EF91EC9" w14:textId="77777777" w:rsidR="000C1324" w:rsidRPr="00F97904" w:rsidRDefault="00291700">
      <w:pPr>
        <w:ind w:left="144" w:right="144"/>
        <w:rPr>
          <w:sz w:val="18"/>
          <w:szCs w:val="18"/>
        </w:rPr>
      </w:pPr>
      <w:r w:rsidRPr="00F97904">
        <w:rPr>
          <w:sz w:val="18"/>
          <w:szCs w:val="18"/>
        </w:rPr>
        <w:t>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14:paraId="361F09B8" w14:textId="77777777" w:rsidR="000C1324" w:rsidRPr="00F97904" w:rsidRDefault="00291700">
      <w:pPr>
        <w:ind w:left="144" w:right="144"/>
        <w:rPr>
          <w:sz w:val="18"/>
          <w:szCs w:val="18"/>
        </w:rPr>
      </w:pPr>
      <w:r w:rsidRPr="00F97904">
        <w:rPr>
          <w:sz w:val="18"/>
          <w:szCs w:val="18"/>
        </w:rPr>
        <w:t> </w:t>
      </w:r>
    </w:p>
    <w:p w14:paraId="5FC4A5B1" w14:textId="77777777" w:rsidR="000C1324" w:rsidRPr="00F97904" w:rsidRDefault="00291700">
      <w:pPr>
        <w:ind w:left="144" w:right="144"/>
        <w:rPr>
          <w:sz w:val="18"/>
          <w:szCs w:val="18"/>
        </w:rPr>
      </w:pPr>
      <w:r w:rsidRPr="00F97904">
        <w:rPr>
          <w:sz w:val="18"/>
          <w:szCs w:val="18"/>
        </w:rPr>
        <w:t> </w:t>
      </w:r>
    </w:p>
    <w:p w14:paraId="16156CF1" w14:textId="77777777" w:rsidR="000C1324" w:rsidRPr="00F97904" w:rsidRDefault="00291700">
      <w:pPr>
        <w:ind w:left="144" w:right="144"/>
        <w:jc w:val="center"/>
        <w:rPr>
          <w:sz w:val="18"/>
          <w:szCs w:val="18"/>
        </w:rPr>
      </w:pPr>
      <w:r w:rsidRPr="00F97904">
        <w:rPr>
          <w:sz w:val="18"/>
          <w:szCs w:val="18"/>
        </w:rPr>
        <w:t>35</w:t>
      </w:r>
    </w:p>
    <w:p w14:paraId="4F0113C5" w14:textId="77777777" w:rsidR="000C1324" w:rsidRDefault="00291700">
      <w:pPr>
        <w:ind w:left="144" w:right="144"/>
        <w:rPr>
          <w:sz w:val="20"/>
          <w:szCs w:val="20"/>
        </w:rPr>
      </w:pPr>
      <w:r w:rsidRPr="00F97904">
        <w:rPr>
          <w:sz w:val="18"/>
          <w:szCs w:val="18"/>
        </w:rPr>
        <w:br w:type="page"/>
      </w:r>
      <w:hyperlink w:anchor="toc" w:history="1">
        <w:r>
          <w:rPr>
            <w:color w:val="0000EE"/>
            <w:sz w:val="20"/>
            <w:szCs w:val="20"/>
            <w:u w:val="single" w:color="0000EE"/>
          </w:rPr>
          <w:t>Table of Contents</w:t>
        </w:r>
      </w:hyperlink>
    </w:p>
    <w:p w14:paraId="77604B93" w14:textId="77777777" w:rsidR="000C1324" w:rsidRPr="00F97904" w:rsidRDefault="00291700">
      <w:pPr>
        <w:ind w:left="144" w:right="144"/>
        <w:rPr>
          <w:sz w:val="18"/>
          <w:szCs w:val="18"/>
        </w:rPr>
      </w:pPr>
      <w:r>
        <w:rPr>
          <w:sz w:val="20"/>
          <w:szCs w:val="20"/>
        </w:rPr>
        <w:t> </w:t>
      </w:r>
    </w:p>
    <w:p w14:paraId="44402C88" w14:textId="77777777" w:rsidR="000C1324" w:rsidRPr="00F97904" w:rsidRDefault="00291700">
      <w:pPr>
        <w:ind w:left="144" w:right="144"/>
        <w:rPr>
          <w:sz w:val="18"/>
          <w:szCs w:val="18"/>
        </w:rPr>
      </w:pPr>
      <w:r w:rsidRPr="00F97904">
        <w:rPr>
          <w:b/>
          <w:bCs/>
          <w:sz w:val="18"/>
          <w:szCs w:val="18"/>
        </w:rPr>
        <w:t xml:space="preserve">Contractual Obligations, Commitments and Contingencies </w:t>
      </w:r>
    </w:p>
    <w:p w14:paraId="6CF9270F" w14:textId="77777777" w:rsidR="000C1324" w:rsidRPr="00F97904" w:rsidRDefault="00291700">
      <w:pPr>
        <w:ind w:left="144" w:right="144"/>
        <w:rPr>
          <w:sz w:val="18"/>
          <w:szCs w:val="18"/>
        </w:rPr>
      </w:pPr>
      <w:r w:rsidRPr="00F97904">
        <w:rPr>
          <w:sz w:val="18"/>
          <w:szCs w:val="18"/>
        </w:rPr>
        <w:t> </w:t>
      </w:r>
    </w:p>
    <w:p w14:paraId="2D5C597F" w14:textId="77777777" w:rsidR="000C1324" w:rsidRPr="00F97904" w:rsidRDefault="00291700">
      <w:pPr>
        <w:ind w:left="144" w:right="144"/>
        <w:rPr>
          <w:sz w:val="18"/>
          <w:szCs w:val="18"/>
        </w:rPr>
      </w:pPr>
      <w:r w:rsidRPr="00F97904">
        <w:rPr>
          <w:b/>
          <w:bCs/>
          <w:i/>
          <w:iCs/>
          <w:sz w:val="18"/>
          <w:szCs w:val="18"/>
        </w:rPr>
        <w:t>Contractual Obligations</w:t>
      </w:r>
    </w:p>
    <w:p w14:paraId="4AE2181B" w14:textId="77777777" w:rsidR="000C1324" w:rsidRPr="00F97904" w:rsidRDefault="00291700">
      <w:pPr>
        <w:ind w:left="144" w:right="144"/>
        <w:rPr>
          <w:sz w:val="18"/>
          <w:szCs w:val="18"/>
        </w:rPr>
      </w:pPr>
      <w:r w:rsidRPr="00F97904">
        <w:rPr>
          <w:sz w:val="18"/>
          <w:szCs w:val="18"/>
        </w:rPr>
        <w:t> </w:t>
      </w:r>
    </w:p>
    <w:p w14:paraId="5EC39BC6" w14:textId="77777777" w:rsidR="000C1324" w:rsidRPr="00F97904" w:rsidRDefault="00291700">
      <w:pPr>
        <w:ind w:left="144" w:right="144"/>
        <w:rPr>
          <w:sz w:val="18"/>
          <w:szCs w:val="18"/>
        </w:rPr>
      </w:pPr>
      <w:r w:rsidRPr="00F97904">
        <w:rPr>
          <w:sz w:val="18"/>
          <w:szCs w:val="18"/>
        </w:rPr>
        <w:t>The following table summarizes our minimum payment obligations as of December 31, 2020 relating to long-term debt, interest payments, capital leases, operating leases, purchase obligations and other long-term liabilities for the periods indicated (in millions):</w:t>
      </w:r>
    </w:p>
    <w:p w14:paraId="113BDE36"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4699"/>
        <w:gridCol w:w="117"/>
        <w:gridCol w:w="117"/>
        <w:gridCol w:w="1057"/>
        <w:gridCol w:w="117"/>
        <w:gridCol w:w="117"/>
        <w:gridCol w:w="117"/>
        <w:gridCol w:w="1057"/>
        <w:gridCol w:w="117"/>
        <w:gridCol w:w="117"/>
        <w:gridCol w:w="118"/>
        <w:gridCol w:w="1058"/>
        <w:gridCol w:w="118"/>
        <w:gridCol w:w="118"/>
        <w:gridCol w:w="118"/>
        <w:gridCol w:w="1058"/>
        <w:gridCol w:w="118"/>
        <w:gridCol w:w="118"/>
        <w:gridCol w:w="118"/>
        <w:gridCol w:w="1058"/>
        <w:gridCol w:w="118"/>
      </w:tblGrid>
      <w:tr w:rsidR="000C1324" w14:paraId="02054947" w14:textId="77777777">
        <w:tc>
          <w:tcPr>
            <w:tcW w:w="0" w:type="auto"/>
            <w:tcMar>
              <w:top w:w="5" w:type="dxa"/>
              <w:left w:w="5" w:type="dxa"/>
              <w:bottom w:w="5" w:type="dxa"/>
              <w:right w:w="5" w:type="dxa"/>
            </w:tcMar>
            <w:vAlign w:val="bottom"/>
            <w:hideMark/>
          </w:tcPr>
          <w:p w14:paraId="40C88AF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872AC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80C5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124705"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3B899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21A72F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B888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67E6D9"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0FD4C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C625D6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A668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0F4A48"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A15C6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163011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2D73C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BF310D"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C9631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5EB3901"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BF6C3E4" w14:textId="77777777" w:rsidR="000C1324" w:rsidRDefault="00291700">
            <w:pPr>
              <w:jc w:val="center"/>
              <w:rPr>
                <w:color w:val="000000"/>
                <w:sz w:val="20"/>
                <w:szCs w:val="20"/>
              </w:rPr>
            </w:pPr>
            <w:r>
              <w:rPr>
                <w:b/>
                <w:bCs/>
                <w:color w:val="000000"/>
                <w:sz w:val="20"/>
                <w:szCs w:val="20"/>
              </w:rPr>
              <w:t>More Than</w:t>
            </w:r>
          </w:p>
        </w:tc>
        <w:tc>
          <w:tcPr>
            <w:tcW w:w="0" w:type="auto"/>
            <w:tcMar>
              <w:top w:w="5" w:type="dxa"/>
              <w:left w:w="5" w:type="dxa"/>
              <w:bottom w:w="5" w:type="dxa"/>
              <w:right w:w="5" w:type="dxa"/>
            </w:tcMar>
            <w:vAlign w:val="bottom"/>
            <w:hideMark/>
          </w:tcPr>
          <w:p w14:paraId="14C5C438" w14:textId="77777777" w:rsidR="000C1324" w:rsidRDefault="00291700">
            <w:pPr>
              <w:rPr>
                <w:color w:val="000000"/>
                <w:sz w:val="20"/>
                <w:szCs w:val="20"/>
              </w:rPr>
            </w:pPr>
            <w:r>
              <w:rPr>
                <w:color w:val="000000"/>
                <w:sz w:val="20"/>
                <w:szCs w:val="20"/>
              </w:rPr>
              <w:t> </w:t>
            </w:r>
          </w:p>
        </w:tc>
      </w:tr>
      <w:tr w:rsidR="000C1324" w14:paraId="7A2E4F89" w14:textId="77777777">
        <w:tc>
          <w:tcPr>
            <w:tcW w:w="0" w:type="auto"/>
            <w:tcMar>
              <w:top w:w="5" w:type="dxa"/>
              <w:left w:w="5" w:type="dxa"/>
              <w:bottom w:w="5" w:type="dxa"/>
              <w:right w:w="5" w:type="dxa"/>
            </w:tcMar>
            <w:vAlign w:val="bottom"/>
            <w:hideMark/>
          </w:tcPr>
          <w:p w14:paraId="1FD8CD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4B0E7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97736CF" w14:textId="77777777" w:rsidR="000C1324" w:rsidRDefault="00291700">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1D7E90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89780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3CEB8C1" w14:textId="77777777" w:rsidR="000C1324" w:rsidRDefault="00291700">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2C9282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65AA6"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07F05179" w14:textId="77777777" w:rsidR="000C1324" w:rsidRDefault="00291700">
            <w:pPr>
              <w:jc w:val="center"/>
              <w:rPr>
                <w:color w:val="000000"/>
                <w:sz w:val="20"/>
                <w:szCs w:val="20"/>
              </w:rPr>
            </w:pPr>
            <w:r>
              <w:rPr>
                <w:b/>
                <w:bCs/>
                <w:color w:val="000000"/>
                <w:sz w:val="20"/>
                <w:szCs w:val="20"/>
              </w:rPr>
              <w:t>2022-2023</w:t>
            </w:r>
          </w:p>
        </w:tc>
        <w:tc>
          <w:tcPr>
            <w:tcW w:w="50" w:type="pct"/>
            <w:noWrap/>
            <w:tcMar>
              <w:top w:w="5" w:type="dxa"/>
              <w:left w:w="5" w:type="dxa"/>
              <w:bottom w:w="20" w:type="dxa"/>
              <w:right w:w="5" w:type="dxa"/>
            </w:tcMar>
            <w:vAlign w:val="bottom"/>
            <w:hideMark/>
          </w:tcPr>
          <w:p w14:paraId="297247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2085DA"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1ABBB824" w14:textId="77777777" w:rsidR="000C1324" w:rsidRDefault="00291700">
            <w:pPr>
              <w:jc w:val="center"/>
              <w:rPr>
                <w:color w:val="000000"/>
                <w:sz w:val="20"/>
                <w:szCs w:val="20"/>
              </w:rPr>
            </w:pPr>
            <w:r>
              <w:rPr>
                <w:b/>
                <w:bCs/>
                <w:color w:val="000000"/>
                <w:sz w:val="20"/>
                <w:szCs w:val="20"/>
              </w:rPr>
              <w:t>2024-2025</w:t>
            </w:r>
          </w:p>
        </w:tc>
        <w:tc>
          <w:tcPr>
            <w:tcW w:w="50" w:type="pct"/>
            <w:noWrap/>
            <w:tcMar>
              <w:top w:w="5" w:type="dxa"/>
              <w:left w:w="5" w:type="dxa"/>
              <w:bottom w:w="20" w:type="dxa"/>
              <w:right w:w="5" w:type="dxa"/>
            </w:tcMar>
            <w:vAlign w:val="bottom"/>
            <w:hideMark/>
          </w:tcPr>
          <w:p w14:paraId="2E93FC8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4C349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C8970DF" w14:textId="77777777" w:rsidR="000C1324" w:rsidRDefault="00291700">
            <w:pPr>
              <w:jc w:val="center"/>
              <w:rPr>
                <w:color w:val="000000"/>
                <w:sz w:val="20"/>
                <w:szCs w:val="20"/>
              </w:rPr>
            </w:pPr>
            <w:r>
              <w:rPr>
                <w:b/>
                <w:bCs/>
                <w:color w:val="000000"/>
                <w:sz w:val="20"/>
                <w:szCs w:val="20"/>
              </w:rPr>
              <w:t>5 Years</w:t>
            </w:r>
          </w:p>
        </w:tc>
        <w:tc>
          <w:tcPr>
            <w:tcW w:w="0" w:type="auto"/>
            <w:tcMar>
              <w:top w:w="5" w:type="dxa"/>
              <w:left w:w="5" w:type="dxa"/>
              <w:bottom w:w="20" w:type="dxa"/>
              <w:right w:w="5" w:type="dxa"/>
            </w:tcMar>
            <w:vAlign w:val="bottom"/>
            <w:hideMark/>
          </w:tcPr>
          <w:p w14:paraId="4FBBFEE4" w14:textId="77777777" w:rsidR="000C1324" w:rsidRDefault="00291700">
            <w:pPr>
              <w:rPr>
                <w:color w:val="000000"/>
                <w:sz w:val="20"/>
                <w:szCs w:val="20"/>
              </w:rPr>
            </w:pPr>
            <w:r>
              <w:rPr>
                <w:color w:val="000000"/>
                <w:sz w:val="20"/>
                <w:szCs w:val="20"/>
              </w:rPr>
              <w:t> </w:t>
            </w:r>
          </w:p>
        </w:tc>
      </w:tr>
      <w:tr w:rsidR="000C1324" w14:paraId="58EEA23B" w14:textId="77777777">
        <w:tc>
          <w:tcPr>
            <w:tcW w:w="0" w:type="auto"/>
            <w:tcMar>
              <w:top w:w="5" w:type="dxa"/>
              <w:left w:w="5" w:type="dxa"/>
              <w:bottom w:w="5" w:type="dxa"/>
              <w:right w:w="5" w:type="dxa"/>
            </w:tcMar>
            <w:vAlign w:val="bottom"/>
            <w:hideMark/>
          </w:tcPr>
          <w:p w14:paraId="5DAE2B63" w14:textId="77777777" w:rsidR="000C1324" w:rsidRDefault="00291700">
            <w:pPr>
              <w:rPr>
                <w:color w:val="000000"/>
                <w:sz w:val="20"/>
                <w:szCs w:val="20"/>
              </w:rPr>
            </w:pPr>
            <w:r>
              <w:rPr>
                <w:color w:val="000000"/>
                <w:sz w:val="20"/>
                <w:szCs w:val="20"/>
              </w:rPr>
              <w:t>Long-term debt (1)</w:t>
            </w:r>
          </w:p>
        </w:tc>
        <w:tc>
          <w:tcPr>
            <w:tcW w:w="50" w:type="pct"/>
            <w:tcMar>
              <w:top w:w="5" w:type="dxa"/>
              <w:left w:w="5" w:type="dxa"/>
              <w:bottom w:w="5" w:type="dxa"/>
              <w:right w:w="5" w:type="dxa"/>
            </w:tcMar>
            <w:vAlign w:val="bottom"/>
            <w:hideMark/>
          </w:tcPr>
          <w:p w14:paraId="7DC34F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BE85FE"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0272A54" w14:textId="77777777" w:rsidR="000C1324" w:rsidRDefault="00291700">
            <w:pPr>
              <w:jc w:val="right"/>
              <w:rPr>
                <w:color w:val="000000"/>
                <w:sz w:val="20"/>
                <w:szCs w:val="20"/>
              </w:rPr>
            </w:pPr>
            <w:r>
              <w:rPr>
                <w:color w:val="000000"/>
                <w:sz w:val="20"/>
                <w:szCs w:val="20"/>
              </w:rPr>
              <w:t>383</w:t>
            </w:r>
          </w:p>
        </w:tc>
        <w:tc>
          <w:tcPr>
            <w:tcW w:w="50" w:type="pct"/>
            <w:noWrap/>
            <w:tcMar>
              <w:top w:w="5" w:type="dxa"/>
              <w:left w:w="5" w:type="dxa"/>
              <w:bottom w:w="5" w:type="dxa"/>
              <w:right w:w="5" w:type="dxa"/>
            </w:tcMar>
            <w:vAlign w:val="bottom"/>
            <w:hideMark/>
          </w:tcPr>
          <w:p w14:paraId="098FB6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4CB8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40DDBF"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687C9B8"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12526F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983B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2EAB03"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F6356F3"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110B7F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212F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228E7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5C09EAF" w14:textId="77777777" w:rsidR="000C1324" w:rsidRDefault="00291700">
            <w:pPr>
              <w:jc w:val="right"/>
              <w:rPr>
                <w:color w:val="000000"/>
                <w:sz w:val="20"/>
                <w:szCs w:val="20"/>
              </w:rPr>
            </w:pPr>
            <w:r>
              <w:rPr>
                <w:color w:val="000000"/>
                <w:sz w:val="20"/>
                <w:szCs w:val="20"/>
              </w:rPr>
              <w:t>371</w:t>
            </w:r>
          </w:p>
        </w:tc>
        <w:tc>
          <w:tcPr>
            <w:tcW w:w="50" w:type="pct"/>
            <w:noWrap/>
            <w:tcMar>
              <w:top w:w="5" w:type="dxa"/>
              <w:left w:w="5" w:type="dxa"/>
              <w:bottom w:w="5" w:type="dxa"/>
              <w:right w:w="5" w:type="dxa"/>
            </w:tcMar>
            <w:vAlign w:val="bottom"/>
            <w:hideMark/>
          </w:tcPr>
          <w:p w14:paraId="599486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EB53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E3748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FF9AD2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87418F8" w14:textId="77777777" w:rsidR="000C1324" w:rsidRDefault="00291700">
            <w:pPr>
              <w:rPr>
                <w:color w:val="000000"/>
                <w:sz w:val="20"/>
                <w:szCs w:val="20"/>
              </w:rPr>
            </w:pPr>
            <w:r>
              <w:rPr>
                <w:color w:val="000000"/>
                <w:sz w:val="20"/>
                <w:szCs w:val="20"/>
              </w:rPr>
              <w:t> </w:t>
            </w:r>
          </w:p>
        </w:tc>
      </w:tr>
      <w:tr w:rsidR="000C1324" w14:paraId="1E2E6D19" w14:textId="77777777">
        <w:tc>
          <w:tcPr>
            <w:tcW w:w="0" w:type="auto"/>
            <w:tcMar>
              <w:top w:w="5" w:type="dxa"/>
              <w:left w:w="5" w:type="dxa"/>
              <w:bottom w:w="5" w:type="dxa"/>
              <w:right w:w="5" w:type="dxa"/>
            </w:tcMar>
            <w:vAlign w:val="bottom"/>
            <w:hideMark/>
          </w:tcPr>
          <w:p w14:paraId="55D29DDB" w14:textId="77777777" w:rsidR="000C1324" w:rsidRDefault="00291700">
            <w:pPr>
              <w:rPr>
                <w:color w:val="000000"/>
                <w:sz w:val="20"/>
                <w:szCs w:val="20"/>
              </w:rPr>
            </w:pPr>
            <w:r>
              <w:rPr>
                <w:color w:val="000000"/>
                <w:sz w:val="20"/>
                <w:szCs w:val="20"/>
              </w:rPr>
              <w:t>Interest payments (2)</w:t>
            </w:r>
          </w:p>
        </w:tc>
        <w:tc>
          <w:tcPr>
            <w:tcW w:w="50" w:type="pct"/>
            <w:tcMar>
              <w:top w:w="5" w:type="dxa"/>
              <w:left w:w="5" w:type="dxa"/>
              <w:bottom w:w="5" w:type="dxa"/>
              <w:right w:w="5" w:type="dxa"/>
            </w:tcMar>
            <w:vAlign w:val="bottom"/>
            <w:hideMark/>
          </w:tcPr>
          <w:p w14:paraId="0BFEAE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6729B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4B85641" w14:textId="77777777" w:rsidR="000C1324" w:rsidRDefault="00291700">
            <w:pPr>
              <w:jc w:val="right"/>
              <w:rPr>
                <w:color w:val="000000"/>
                <w:sz w:val="20"/>
                <w:szCs w:val="20"/>
              </w:rPr>
            </w:pPr>
            <w:r>
              <w:rPr>
                <w:color w:val="000000"/>
                <w:sz w:val="20"/>
                <w:szCs w:val="20"/>
              </w:rPr>
              <w:t>44</w:t>
            </w:r>
          </w:p>
        </w:tc>
        <w:tc>
          <w:tcPr>
            <w:tcW w:w="50" w:type="pct"/>
            <w:noWrap/>
            <w:tcMar>
              <w:top w:w="5" w:type="dxa"/>
              <w:left w:w="5" w:type="dxa"/>
              <w:bottom w:w="5" w:type="dxa"/>
              <w:right w:w="5" w:type="dxa"/>
            </w:tcMar>
            <w:vAlign w:val="bottom"/>
            <w:hideMark/>
          </w:tcPr>
          <w:p w14:paraId="6ED1D0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331D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03A88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D6578D2"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68D8F4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1BF4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7C0B0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BEFB4F"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67BBC6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B2CE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A48D1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2C4D4F8"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542AD1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A12C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2D1FA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924EEE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8EF44C7" w14:textId="77777777" w:rsidR="000C1324" w:rsidRDefault="00291700">
            <w:pPr>
              <w:rPr>
                <w:color w:val="000000"/>
                <w:sz w:val="20"/>
                <w:szCs w:val="20"/>
              </w:rPr>
            </w:pPr>
            <w:r>
              <w:rPr>
                <w:color w:val="000000"/>
                <w:sz w:val="20"/>
                <w:szCs w:val="20"/>
              </w:rPr>
              <w:t> </w:t>
            </w:r>
          </w:p>
        </w:tc>
      </w:tr>
      <w:tr w:rsidR="000C1324" w14:paraId="1E824570" w14:textId="77777777">
        <w:tc>
          <w:tcPr>
            <w:tcW w:w="0" w:type="auto"/>
            <w:tcMar>
              <w:top w:w="5" w:type="dxa"/>
              <w:left w:w="5" w:type="dxa"/>
              <w:bottom w:w="5" w:type="dxa"/>
              <w:right w:w="5" w:type="dxa"/>
            </w:tcMar>
            <w:vAlign w:val="bottom"/>
            <w:hideMark/>
          </w:tcPr>
          <w:p w14:paraId="761C13A6" w14:textId="77777777" w:rsidR="000C1324" w:rsidRDefault="00291700">
            <w:pPr>
              <w:rPr>
                <w:color w:val="000000"/>
                <w:sz w:val="20"/>
                <w:szCs w:val="20"/>
              </w:rPr>
            </w:pPr>
            <w:r>
              <w:rPr>
                <w:color w:val="000000"/>
                <w:sz w:val="20"/>
                <w:szCs w:val="20"/>
              </w:rPr>
              <w:t>Operating leases</w:t>
            </w:r>
          </w:p>
        </w:tc>
        <w:tc>
          <w:tcPr>
            <w:tcW w:w="50" w:type="pct"/>
            <w:tcMar>
              <w:top w:w="5" w:type="dxa"/>
              <w:left w:w="5" w:type="dxa"/>
              <w:bottom w:w="5" w:type="dxa"/>
              <w:right w:w="5" w:type="dxa"/>
            </w:tcMar>
            <w:vAlign w:val="bottom"/>
            <w:hideMark/>
          </w:tcPr>
          <w:p w14:paraId="2E2AB0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C7DF7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CD5C309"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1FA7F7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BE86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4218A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BB7BAA6"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5" w:type="dxa"/>
              <w:right w:w="5" w:type="dxa"/>
            </w:tcMar>
            <w:vAlign w:val="bottom"/>
            <w:hideMark/>
          </w:tcPr>
          <w:p w14:paraId="728023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F13E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F4F1A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4E87361" w14:textId="77777777" w:rsidR="000C1324" w:rsidRDefault="00291700">
            <w:pPr>
              <w:jc w:val="right"/>
              <w:rPr>
                <w:color w:val="000000"/>
                <w:sz w:val="20"/>
                <w:szCs w:val="20"/>
              </w:rPr>
            </w:pPr>
            <w:r>
              <w:rPr>
                <w:color w:val="000000"/>
                <w:sz w:val="20"/>
                <w:szCs w:val="20"/>
              </w:rPr>
              <w:t>65</w:t>
            </w:r>
          </w:p>
        </w:tc>
        <w:tc>
          <w:tcPr>
            <w:tcW w:w="50" w:type="pct"/>
            <w:noWrap/>
            <w:tcMar>
              <w:top w:w="5" w:type="dxa"/>
              <w:left w:w="5" w:type="dxa"/>
              <w:bottom w:w="5" w:type="dxa"/>
              <w:right w:w="5" w:type="dxa"/>
            </w:tcMar>
            <w:vAlign w:val="bottom"/>
            <w:hideMark/>
          </w:tcPr>
          <w:p w14:paraId="449F41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B029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40E3C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704E79" w14:textId="77777777" w:rsidR="000C1324" w:rsidRDefault="00291700">
            <w:pPr>
              <w:jc w:val="right"/>
              <w:rPr>
                <w:color w:val="000000"/>
                <w:sz w:val="20"/>
                <w:szCs w:val="20"/>
              </w:rPr>
            </w:pPr>
            <w:r>
              <w:rPr>
                <w:color w:val="000000"/>
                <w:sz w:val="20"/>
                <w:szCs w:val="20"/>
              </w:rPr>
              <w:t>45</w:t>
            </w:r>
          </w:p>
        </w:tc>
        <w:tc>
          <w:tcPr>
            <w:tcW w:w="50" w:type="pct"/>
            <w:noWrap/>
            <w:tcMar>
              <w:top w:w="5" w:type="dxa"/>
              <w:left w:w="5" w:type="dxa"/>
              <w:bottom w:w="5" w:type="dxa"/>
              <w:right w:w="5" w:type="dxa"/>
            </w:tcMar>
            <w:vAlign w:val="bottom"/>
            <w:hideMark/>
          </w:tcPr>
          <w:p w14:paraId="187F3C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4175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45E91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B0C3B00" w14:textId="77777777" w:rsidR="000C1324" w:rsidRDefault="00291700">
            <w:pPr>
              <w:jc w:val="right"/>
              <w:rPr>
                <w:color w:val="000000"/>
                <w:sz w:val="20"/>
                <w:szCs w:val="20"/>
              </w:rPr>
            </w:pPr>
            <w:r>
              <w:rPr>
                <w:color w:val="000000"/>
                <w:sz w:val="20"/>
                <w:szCs w:val="20"/>
              </w:rPr>
              <w:t>202</w:t>
            </w:r>
          </w:p>
        </w:tc>
        <w:tc>
          <w:tcPr>
            <w:tcW w:w="50" w:type="pct"/>
            <w:noWrap/>
            <w:tcMar>
              <w:top w:w="5" w:type="dxa"/>
              <w:left w:w="5" w:type="dxa"/>
              <w:bottom w:w="5" w:type="dxa"/>
              <w:right w:w="5" w:type="dxa"/>
            </w:tcMar>
            <w:vAlign w:val="bottom"/>
            <w:hideMark/>
          </w:tcPr>
          <w:p w14:paraId="3F403D73" w14:textId="77777777" w:rsidR="000C1324" w:rsidRDefault="00291700">
            <w:pPr>
              <w:rPr>
                <w:color w:val="000000"/>
                <w:sz w:val="20"/>
                <w:szCs w:val="20"/>
              </w:rPr>
            </w:pPr>
            <w:r>
              <w:rPr>
                <w:color w:val="000000"/>
                <w:sz w:val="20"/>
                <w:szCs w:val="20"/>
              </w:rPr>
              <w:t> </w:t>
            </w:r>
          </w:p>
        </w:tc>
      </w:tr>
      <w:tr w:rsidR="000C1324" w14:paraId="3E97BD0B" w14:textId="77777777">
        <w:tc>
          <w:tcPr>
            <w:tcW w:w="0" w:type="auto"/>
            <w:tcMar>
              <w:top w:w="5" w:type="dxa"/>
              <w:left w:w="5" w:type="dxa"/>
              <w:bottom w:w="5" w:type="dxa"/>
              <w:right w:w="5" w:type="dxa"/>
            </w:tcMar>
            <w:vAlign w:val="bottom"/>
            <w:hideMark/>
          </w:tcPr>
          <w:p w14:paraId="06AE994E" w14:textId="77777777" w:rsidR="000C1324" w:rsidRDefault="00291700">
            <w:pPr>
              <w:rPr>
                <w:color w:val="000000"/>
                <w:sz w:val="20"/>
                <w:szCs w:val="20"/>
              </w:rPr>
            </w:pPr>
            <w:r>
              <w:rPr>
                <w:color w:val="000000"/>
                <w:sz w:val="20"/>
                <w:szCs w:val="20"/>
              </w:rPr>
              <w:t>Purchase obligations (3)</w:t>
            </w:r>
          </w:p>
        </w:tc>
        <w:tc>
          <w:tcPr>
            <w:tcW w:w="50" w:type="pct"/>
            <w:tcMar>
              <w:top w:w="5" w:type="dxa"/>
              <w:left w:w="5" w:type="dxa"/>
              <w:bottom w:w="5" w:type="dxa"/>
              <w:right w:w="5" w:type="dxa"/>
            </w:tcMar>
            <w:vAlign w:val="bottom"/>
            <w:hideMark/>
          </w:tcPr>
          <w:p w14:paraId="733C00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FE672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C78E58" w14:textId="77777777" w:rsidR="000C1324" w:rsidRDefault="00291700">
            <w:pPr>
              <w:jc w:val="right"/>
              <w:rPr>
                <w:color w:val="000000"/>
                <w:sz w:val="20"/>
                <w:szCs w:val="20"/>
              </w:rPr>
            </w:pPr>
            <w:r>
              <w:rPr>
                <w:color w:val="000000"/>
                <w:sz w:val="20"/>
                <w:szCs w:val="20"/>
              </w:rPr>
              <w:t>337</w:t>
            </w:r>
          </w:p>
        </w:tc>
        <w:tc>
          <w:tcPr>
            <w:tcW w:w="50" w:type="pct"/>
            <w:noWrap/>
            <w:tcMar>
              <w:top w:w="5" w:type="dxa"/>
              <w:left w:w="5" w:type="dxa"/>
              <w:bottom w:w="5" w:type="dxa"/>
              <w:right w:w="5" w:type="dxa"/>
            </w:tcMar>
            <w:vAlign w:val="bottom"/>
            <w:hideMark/>
          </w:tcPr>
          <w:p w14:paraId="2BAC9D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283D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D0DA9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95DFCC4" w14:textId="77777777" w:rsidR="000C1324" w:rsidRDefault="00291700">
            <w:pPr>
              <w:jc w:val="right"/>
              <w:rPr>
                <w:color w:val="000000"/>
                <w:sz w:val="20"/>
                <w:szCs w:val="20"/>
              </w:rPr>
            </w:pPr>
            <w:r>
              <w:rPr>
                <w:color w:val="000000"/>
                <w:sz w:val="20"/>
                <w:szCs w:val="20"/>
              </w:rPr>
              <w:t>337</w:t>
            </w:r>
          </w:p>
        </w:tc>
        <w:tc>
          <w:tcPr>
            <w:tcW w:w="50" w:type="pct"/>
            <w:noWrap/>
            <w:tcMar>
              <w:top w:w="5" w:type="dxa"/>
              <w:left w:w="5" w:type="dxa"/>
              <w:bottom w:w="5" w:type="dxa"/>
              <w:right w:w="5" w:type="dxa"/>
            </w:tcMar>
            <w:vAlign w:val="bottom"/>
            <w:hideMark/>
          </w:tcPr>
          <w:p w14:paraId="45B6A9F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457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B80EF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223939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9E2E57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8A1A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393E9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821E31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710EB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20BB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C30A3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66B634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0CC7456" w14:textId="77777777" w:rsidR="000C1324" w:rsidRDefault="00291700">
            <w:pPr>
              <w:rPr>
                <w:color w:val="000000"/>
                <w:sz w:val="20"/>
                <w:szCs w:val="20"/>
              </w:rPr>
            </w:pPr>
            <w:r>
              <w:rPr>
                <w:color w:val="000000"/>
                <w:sz w:val="20"/>
                <w:szCs w:val="20"/>
              </w:rPr>
              <w:t> </w:t>
            </w:r>
          </w:p>
        </w:tc>
      </w:tr>
      <w:tr w:rsidR="000C1324" w14:paraId="74B64EFF" w14:textId="77777777">
        <w:tc>
          <w:tcPr>
            <w:tcW w:w="0" w:type="auto"/>
            <w:tcMar>
              <w:top w:w="5" w:type="dxa"/>
              <w:left w:w="5" w:type="dxa"/>
              <w:bottom w:w="5" w:type="dxa"/>
              <w:right w:w="5" w:type="dxa"/>
            </w:tcMar>
            <w:vAlign w:val="bottom"/>
            <w:hideMark/>
          </w:tcPr>
          <w:p w14:paraId="5E3C1282" w14:textId="77777777" w:rsidR="000C1324" w:rsidRDefault="00291700">
            <w:pPr>
              <w:rPr>
                <w:color w:val="000000"/>
                <w:sz w:val="20"/>
                <w:szCs w:val="20"/>
              </w:rPr>
            </w:pPr>
            <w:r>
              <w:rPr>
                <w:color w:val="000000"/>
                <w:sz w:val="20"/>
                <w:szCs w:val="20"/>
              </w:rPr>
              <w:t>Foreign exchange forward contracts</w:t>
            </w:r>
          </w:p>
        </w:tc>
        <w:tc>
          <w:tcPr>
            <w:tcW w:w="50" w:type="pct"/>
            <w:tcMar>
              <w:top w:w="5" w:type="dxa"/>
              <w:left w:w="5" w:type="dxa"/>
              <w:bottom w:w="5" w:type="dxa"/>
              <w:right w:w="5" w:type="dxa"/>
            </w:tcMar>
            <w:vAlign w:val="bottom"/>
            <w:hideMark/>
          </w:tcPr>
          <w:p w14:paraId="419EDD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A123B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E324A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B00FA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95C0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0AF38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2DF14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78E7C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5D35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CDB53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8AE163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995F8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5998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311DC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04FD35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16BF3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7493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41FCA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2867CE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C730C93" w14:textId="77777777" w:rsidR="000C1324" w:rsidRDefault="00291700">
            <w:pPr>
              <w:rPr>
                <w:color w:val="000000"/>
                <w:sz w:val="20"/>
                <w:szCs w:val="20"/>
              </w:rPr>
            </w:pPr>
            <w:r>
              <w:rPr>
                <w:color w:val="000000"/>
                <w:sz w:val="20"/>
                <w:szCs w:val="20"/>
              </w:rPr>
              <w:t> </w:t>
            </w:r>
          </w:p>
        </w:tc>
      </w:tr>
      <w:tr w:rsidR="000C1324" w14:paraId="40F3B742" w14:textId="77777777">
        <w:tc>
          <w:tcPr>
            <w:tcW w:w="0" w:type="auto"/>
            <w:tcMar>
              <w:top w:w="5" w:type="dxa"/>
              <w:left w:w="5" w:type="dxa"/>
              <w:bottom w:w="5" w:type="dxa"/>
              <w:right w:w="5" w:type="dxa"/>
            </w:tcMar>
            <w:vAlign w:val="bottom"/>
            <w:hideMark/>
          </w:tcPr>
          <w:p w14:paraId="1101868C" w14:textId="77777777" w:rsidR="000C1324" w:rsidRDefault="00291700">
            <w:pPr>
              <w:rPr>
                <w:color w:val="000000"/>
                <w:sz w:val="20"/>
                <w:szCs w:val="20"/>
              </w:rPr>
            </w:pPr>
            <w:r>
              <w:rPr>
                <w:color w:val="000000"/>
                <w:sz w:val="20"/>
                <w:szCs w:val="20"/>
              </w:rPr>
              <w:t>Other long-term liabilities</w:t>
            </w:r>
          </w:p>
        </w:tc>
        <w:tc>
          <w:tcPr>
            <w:tcW w:w="50" w:type="pct"/>
            <w:tcMar>
              <w:top w:w="5" w:type="dxa"/>
              <w:left w:w="5" w:type="dxa"/>
              <w:bottom w:w="20" w:type="dxa"/>
              <w:right w:w="5" w:type="dxa"/>
            </w:tcMar>
            <w:vAlign w:val="bottom"/>
            <w:hideMark/>
          </w:tcPr>
          <w:p w14:paraId="029370B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57FDBC"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3AE0CA8" w14:textId="77777777" w:rsidR="000C1324" w:rsidRDefault="00291700">
            <w:pPr>
              <w:jc w:val="right"/>
              <w:rPr>
                <w:color w:val="000000"/>
                <w:sz w:val="20"/>
                <w:szCs w:val="20"/>
              </w:rPr>
            </w:pPr>
            <w:r>
              <w:rPr>
                <w:color w:val="000000"/>
                <w:sz w:val="20"/>
                <w:szCs w:val="20"/>
              </w:rPr>
              <w:t>41</w:t>
            </w:r>
          </w:p>
        </w:tc>
        <w:tc>
          <w:tcPr>
            <w:tcW w:w="50" w:type="pct"/>
            <w:noWrap/>
            <w:tcMar>
              <w:top w:w="5" w:type="dxa"/>
              <w:left w:w="5" w:type="dxa"/>
              <w:bottom w:w="20" w:type="dxa"/>
              <w:right w:w="5" w:type="dxa"/>
            </w:tcMar>
            <w:vAlign w:val="bottom"/>
            <w:hideMark/>
          </w:tcPr>
          <w:p w14:paraId="27288770"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8E0979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23AB9C"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27B44E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E0F4BD4"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BDCCBC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0832B6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324BD2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37A2802"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305DD70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B0EFC9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8FCE68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092583D2"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F3EC58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62D0618"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84F7ACC" w14:textId="77777777" w:rsidR="000C1324" w:rsidRDefault="00291700">
            <w:pPr>
              <w:jc w:val="right"/>
              <w:rPr>
                <w:color w:val="000000"/>
                <w:sz w:val="20"/>
                <w:szCs w:val="20"/>
              </w:rPr>
            </w:pPr>
            <w:r>
              <w:rPr>
                <w:color w:val="000000"/>
                <w:sz w:val="20"/>
                <w:szCs w:val="20"/>
              </w:rPr>
              <w:t>41</w:t>
            </w:r>
          </w:p>
        </w:tc>
        <w:tc>
          <w:tcPr>
            <w:tcW w:w="50" w:type="pct"/>
            <w:noWrap/>
            <w:tcMar>
              <w:top w:w="5" w:type="dxa"/>
              <w:left w:w="5" w:type="dxa"/>
              <w:bottom w:w="20" w:type="dxa"/>
              <w:right w:w="5" w:type="dxa"/>
            </w:tcMar>
            <w:vAlign w:val="bottom"/>
            <w:hideMark/>
          </w:tcPr>
          <w:p w14:paraId="0C26A0CE" w14:textId="77777777" w:rsidR="000C1324" w:rsidRDefault="00291700">
            <w:pPr>
              <w:rPr>
                <w:color w:val="000000"/>
                <w:sz w:val="20"/>
                <w:szCs w:val="20"/>
              </w:rPr>
            </w:pPr>
            <w:r>
              <w:rPr>
                <w:color w:val="000000"/>
                <w:sz w:val="20"/>
                <w:szCs w:val="20"/>
              </w:rPr>
              <w:t> </w:t>
            </w:r>
          </w:p>
        </w:tc>
      </w:tr>
      <w:tr w:rsidR="000C1324" w14:paraId="39E71E13" w14:textId="77777777">
        <w:tc>
          <w:tcPr>
            <w:tcW w:w="0" w:type="auto"/>
            <w:tcMar>
              <w:top w:w="5" w:type="dxa"/>
              <w:left w:w="5" w:type="dxa"/>
              <w:bottom w:w="5" w:type="dxa"/>
              <w:right w:w="5" w:type="dxa"/>
            </w:tcMar>
            <w:vAlign w:val="bottom"/>
            <w:hideMark/>
          </w:tcPr>
          <w:p w14:paraId="60CA3032" w14:textId="77777777" w:rsidR="000C1324" w:rsidRDefault="00291700">
            <w:pPr>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47A7EA7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FDAE48C"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B7E985D" w14:textId="77777777" w:rsidR="000C1324" w:rsidRDefault="00291700">
            <w:pPr>
              <w:jc w:val="right"/>
              <w:rPr>
                <w:color w:val="000000"/>
                <w:sz w:val="20"/>
                <w:szCs w:val="20"/>
              </w:rPr>
            </w:pPr>
            <w:r>
              <w:rPr>
                <w:color w:val="000000"/>
                <w:sz w:val="20"/>
                <w:szCs w:val="20"/>
              </w:rPr>
              <w:t>1,160</w:t>
            </w:r>
          </w:p>
        </w:tc>
        <w:tc>
          <w:tcPr>
            <w:tcW w:w="50" w:type="pct"/>
            <w:noWrap/>
            <w:tcMar>
              <w:top w:w="5" w:type="dxa"/>
              <w:left w:w="5" w:type="dxa"/>
              <w:bottom w:w="50" w:type="dxa"/>
              <w:right w:w="5" w:type="dxa"/>
            </w:tcMar>
            <w:vAlign w:val="bottom"/>
            <w:hideMark/>
          </w:tcPr>
          <w:p w14:paraId="22A808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69FC4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3FF12E5"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B84A764" w14:textId="77777777" w:rsidR="000C1324" w:rsidRDefault="00291700">
            <w:pPr>
              <w:jc w:val="right"/>
              <w:rPr>
                <w:color w:val="000000"/>
                <w:sz w:val="20"/>
                <w:szCs w:val="20"/>
              </w:rPr>
            </w:pPr>
            <w:r>
              <w:rPr>
                <w:color w:val="000000"/>
                <w:sz w:val="20"/>
                <w:szCs w:val="20"/>
              </w:rPr>
              <w:t>396</w:t>
            </w:r>
          </w:p>
        </w:tc>
        <w:tc>
          <w:tcPr>
            <w:tcW w:w="50" w:type="pct"/>
            <w:noWrap/>
            <w:tcMar>
              <w:top w:w="5" w:type="dxa"/>
              <w:left w:w="5" w:type="dxa"/>
              <w:bottom w:w="50" w:type="dxa"/>
              <w:right w:w="5" w:type="dxa"/>
            </w:tcMar>
            <w:vAlign w:val="bottom"/>
            <w:hideMark/>
          </w:tcPr>
          <w:p w14:paraId="0B169D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96500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A89FFDB"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B293538" w14:textId="77777777" w:rsidR="000C1324" w:rsidRDefault="00291700">
            <w:pPr>
              <w:jc w:val="right"/>
              <w:rPr>
                <w:color w:val="000000"/>
                <w:sz w:val="20"/>
                <w:szCs w:val="20"/>
              </w:rPr>
            </w:pPr>
            <w:r>
              <w:rPr>
                <w:color w:val="000000"/>
                <w:sz w:val="20"/>
                <w:szCs w:val="20"/>
              </w:rPr>
              <w:t>97</w:t>
            </w:r>
          </w:p>
        </w:tc>
        <w:tc>
          <w:tcPr>
            <w:tcW w:w="50" w:type="pct"/>
            <w:noWrap/>
            <w:tcMar>
              <w:top w:w="5" w:type="dxa"/>
              <w:left w:w="5" w:type="dxa"/>
              <w:bottom w:w="50" w:type="dxa"/>
              <w:right w:w="5" w:type="dxa"/>
            </w:tcMar>
            <w:vAlign w:val="bottom"/>
            <w:hideMark/>
          </w:tcPr>
          <w:p w14:paraId="26EB9C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D36DD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529EF34"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4CA81C4" w14:textId="77777777" w:rsidR="000C1324" w:rsidRDefault="00291700">
            <w:pPr>
              <w:jc w:val="right"/>
              <w:rPr>
                <w:color w:val="000000"/>
                <w:sz w:val="20"/>
                <w:szCs w:val="20"/>
              </w:rPr>
            </w:pPr>
            <w:r>
              <w:rPr>
                <w:color w:val="000000"/>
                <w:sz w:val="20"/>
                <w:szCs w:val="20"/>
              </w:rPr>
              <w:t>424</w:t>
            </w:r>
          </w:p>
        </w:tc>
        <w:tc>
          <w:tcPr>
            <w:tcW w:w="50" w:type="pct"/>
            <w:noWrap/>
            <w:tcMar>
              <w:top w:w="5" w:type="dxa"/>
              <w:left w:w="5" w:type="dxa"/>
              <w:bottom w:w="50" w:type="dxa"/>
              <w:right w:w="5" w:type="dxa"/>
            </w:tcMar>
            <w:vAlign w:val="bottom"/>
            <w:hideMark/>
          </w:tcPr>
          <w:p w14:paraId="17E141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920B0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8BEA56C"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4DD06D0" w14:textId="77777777" w:rsidR="000C1324" w:rsidRDefault="00291700">
            <w:pPr>
              <w:jc w:val="right"/>
              <w:rPr>
                <w:color w:val="000000"/>
                <w:sz w:val="20"/>
                <w:szCs w:val="20"/>
              </w:rPr>
            </w:pPr>
            <w:r>
              <w:rPr>
                <w:color w:val="000000"/>
                <w:sz w:val="20"/>
                <w:szCs w:val="20"/>
              </w:rPr>
              <w:t>243</w:t>
            </w:r>
          </w:p>
        </w:tc>
        <w:tc>
          <w:tcPr>
            <w:tcW w:w="50" w:type="pct"/>
            <w:noWrap/>
            <w:tcMar>
              <w:top w:w="5" w:type="dxa"/>
              <w:left w:w="5" w:type="dxa"/>
              <w:bottom w:w="50" w:type="dxa"/>
              <w:right w:w="5" w:type="dxa"/>
            </w:tcMar>
            <w:vAlign w:val="bottom"/>
            <w:hideMark/>
          </w:tcPr>
          <w:p w14:paraId="6E5B26A9" w14:textId="77777777" w:rsidR="000C1324" w:rsidRDefault="00291700">
            <w:pPr>
              <w:rPr>
                <w:color w:val="000000"/>
                <w:sz w:val="20"/>
                <w:szCs w:val="20"/>
              </w:rPr>
            </w:pPr>
            <w:r>
              <w:rPr>
                <w:color w:val="000000"/>
                <w:sz w:val="20"/>
                <w:szCs w:val="20"/>
              </w:rPr>
              <w:t> </w:t>
            </w:r>
          </w:p>
        </w:tc>
      </w:tr>
    </w:tbl>
    <w:p w14:paraId="7279A254"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rsidRPr="00F97904" w14:paraId="04A98103" w14:textId="77777777">
        <w:tc>
          <w:tcPr>
            <w:tcW w:w="360" w:type="dxa"/>
            <w:tcMar>
              <w:top w:w="5" w:type="dxa"/>
              <w:left w:w="5" w:type="dxa"/>
              <w:bottom w:w="5" w:type="dxa"/>
              <w:right w:w="5" w:type="dxa"/>
            </w:tcMar>
            <w:hideMark/>
          </w:tcPr>
          <w:p w14:paraId="3F557224" w14:textId="77777777" w:rsidR="000C1324" w:rsidRPr="00F97904" w:rsidRDefault="00291700">
            <w:pPr>
              <w:rPr>
                <w:color w:val="000000"/>
                <w:sz w:val="18"/>
                <w:szCs w:val="18"/>
              </w:rPr>
            </w:pPr>
            <w:r w:rsidRPr="00F97904">
              <w:rPr>
                <w:color w:val="000000"/>
                <w:sz w:val="18"/>
                <w:szCs w:val="18"/>
              </w:rPr>
              <w:t>(1)</w:t>
            </w:r>
          </w:p>
        </w:tc>
        <w:tc>
          <w:tcPr>
            <w:tcW w:w="0" w:type="auto"/>
            <w:tcMar>
              <w:top w:w="5" w:type="dxa"/>
              <w:left w:w="5" w:type="dxa"/>
              <w:bottom w:w="80" w:type="dxa"/>
              <w:right w:w="5" w:type="dxa"/>
            </w:tcMar>
            <w:hideMark/>
          </w:tcPr>
          <w:p w14:paraId="4C08B235" w14:textId="77777777" w:rsidR="000C1324" w:rsidRPr="00F97904" w:rsidRDefault="00291700">
            <w:pPr>
              <w:rPr>
                <w:color w:val="000000"/>
                <w:sz w:val="18"/>
                <w:szCs w:val="18"/>
              </w:rPr>
            </w:pPr>
            <w:r w:rsidRPr="00F97904">
              <w:rPr>
                <w:color w:val="000000"/>
                <w:sz w:val="18"/>
                <w:szCs w:val="18"/>
              </w:rPr>
              <w:t>Long-term debt is based on debt outstanding at December 31, 2020.</w:t>
            </w:r>
          </w:p>
        </w:tc>
      </w:tr>
      <w:tr w:rsidR="000C1324" w:rsidRPr="00F97904" w14:paraId="00251550" w14:textId="77777777">
        <w:tc>
          <w:tcPr>
            <w:tcW w:w="360" w:type="dxa"/>
            <w:tcMar>
              <w:top w:w="5" w:type="dxa"/>
              <w:left w:w="5" w:type="dxa"/>
              <w:bottom w:w="5" w:type="dxa"/>
              <w:right w:w="5" w:type="dxa"/>
            </w:tcMar>
            <w:hideMark/>
          </w:tcPr>
          <w:p w14:paraId="75C6F6D3" w14:textId="77777777" w:rsidR="000C1324" w:rsidRPr="00F97904" w:rsidRDefault="00291700">
            <w:pPr>
              <w:rPr>
                <w:color w:val="000000"/>
                <w:sz w:val="18"/>
                <w:szCs w:val="18"/>
              </w:rPr>
            </w:pPr>
            <w:r w:rsidRPr="00F97904">
              <w:rPr>
                <w:color w:val="000000"/>
                <w:sz w:val="18"/>
                <w:szCs w:val="18"/>
              </w:rPr>
              <w:t>(2)</w:t>
            </w:r>
          </w:p>
        </w:tc>
        <w:tc>
          <w:tcPr>
            <w:tcW w:w="0" w:type="auto"/>
            <w:tcMar>
              <w:top w:w="5" w:type="dxa"/>
              <w:left w:w="5" w:type="dxa"/>
              <w:bottom w:w="80" w:type="dxa"/>
              <w:right w:w="5" w:type="dxa"/>
            </w:tcMar>
            <w:hideMark/>
          </w:tcPr>
          <w:p w14:paraId="6CF7F955" w14:textId="77777777" w:rsidR="000C1324" w:rsidRPr="00F97904" w:rsidRDefault="00291700">
            <w:pPr>
              <w:rPr>
                <w:color w:val="000000"/>
                <w:sz w:val="18"/>
                <w:szCs w:val="18"/>
              </w:rPr>
            </w:pPr>
            <w:r w:rsidRPr="00F97904">
              <w:rPr>
                <w:color w:val="000000"/>
                <w:sz w:val="18"/>
                <w:szCs w:val="18"/>
              </w:rPr>
              <w:t>Interest payments are based on interest rates in effect at December 31, 2020 and assume contractual amortization payments.</w:t>
            </w:r>
          </w:p>
        </w:tc>
      </w:tr>
      <w:tr w:rsidR="000C1324" w:rsidRPr="00F97904" w14:paraId="2524C86D" w14:textId="77777777">
        <w:tc>
          <w:tcPr>
            <w:tcW w:w="360" w:type="dxa"/>
            <w:tcMar>
              <w:top w:w="5" w:type="dxa"/>
              <w:left w:w="5" w:type="dxa"/>
              <w:bottom w:w="5" w:type="dxa"/>
              <w:right w:w="5" w:type="dxa"/>
            </w:tcMar>
            <w:hideMark/>
          </w:tcPr>
          <w:p w14:paraId="29AF530A" w14:textId="77777777" w:rsidR="000C1324" w:rsidRPr="00F97904" w:rsidRDefault="00291700">
            <w:pPr>
              <w:rPr>
                <w:color w:val="000000"/>
                <w:sz w:val="18"/>
                <w:szCs w:val="18"/>
              </w:rPr>
            </w:pPr>
            <w:r w:rsidRPr="00F97904">
              <w:rPr>
                <w:color w:val="000000"/>
                <w:sz w:val="18"/>
                <w:szCs w:val="18"/>
              </w:rPr>
              <w:t>(3)</w:t>
            </w:r>
          </w:p>
        </w:tc>
        <w:tc>
          <w:tcPr>
            <w:tcW w:w="0" w:type="auto"/>
            <w:tcMar>
              <w:top w:w="5" w:type="dxa"/>
              <w:left w:w="5" w:type="dxa"/>
              <w:bottom w:w="80" w:type="dxa"/>
              <w:right w:w="5" w:type="dxa"/>
            </w:tcMar>
            <w:hideMark/>
          </w:tcPr>
          <w:p w14:paraId="46116A38" w14:textId="77777777" w:rsidR="000C1324" w:rsidRPr="00F97904" w:rsidRDefault="00291700">
            <w:pPr>
              <w:rPr>
                <w:color w:val="000000"/>
                <w:sz w:val="18"/>
                <w:szCs w:val="18"/>
              </w:rPr>
            </w:pPr>
            <w:r w:rsidRPr="00F97904">
              <w:rPr>
                <w:color w:val="000000"/>
                <w:sz w:val="18"/>
                <w:szCs w:val="18"/>
              </w:rPr>
              <w:t>Purchase obligations reflect our commitments to purchase PVF products in the ordinary course of business. While our vendors often allow us to cancel these purchase orders without penalty, in certain cases cancellations may subject us to cancellation fees or penalties, depending on the terms of the contract.</w:t>
            </w:r>
          </w:p>
        </w:tc>
      </w:tr>
    </w:tbl>
    <w:p w14:paraId="0F29CE86" w14:textId="77777777" w:rsidR="000C1324" w:rsidRPr="00F97904" w:rsidRDefault="00291700">
      <w:pPr>
        <w:ind w:left="144" w:right="144"/>
        <w:rPr>
          <w:sz w:val="18"/>
          <w:szCs w:val="18"/>
        </w:rPr>
      </w:pPr>
      <w:r w:rsidRPr="00F97904">
        <w:rPr>
          <w:sz w:val="18"/>
          <w:szCs w:val="18"/>
        </w:rPr>
        <w:t> </w:t>
      </w:r>
    </w:p>
    <w:p w14:paraId="51E4A4C0" w14:textId="77777777" w:rsidR="000C1324" w:rsidRPr="00F97904" w:rsidRDefault="00291700">
      <w:pPr>
        <w:ind w:left="144" w:right="144"/>
        <w:rPr>
          <w:sz w:val="18"/>
          <w:szCs w:val="18"/>
        </w:rPr>
      </w:pPr>
      <w:r w:rsidRPr="00F97904">
        <w:rPr>
          <w:sz w:val="18"/>
          <w:szCs w:val="18"/>
        </w:rPr>
        <w:t>We historically have been an acquisitive company. We expect to fund future acquisitions primarily from (i) borrowings, either the unused portion of our facilities or new debt issuances, (ii) cash provided by operations or (iii) the issuance of additional equity in connection with the acquisitions.</w:t>
      </w:r>
    </w:p>
    <w:p w14:paraId="4B912AD2" w14:textId="77777777" w:rsidR="000C1324" w:rsidRPr="00F97904" w:rsidRDefault="00291700">
      <w:pPr>
        <w:ind w:left="144" w:right="144"/>
        <w:rPr>
          <w:sz w:val="18"/>
          <w:szCs w:val="18"/>
        </w:rPr>
      </w:pPr>
      <w:r w:rsidRPr="00F97904">
        <w:rPr>
          <w:sz w:val="18"/>
          <w:szCs w:val="18"/>
        </w:rPr>
        <w:t> </w:t>
      </w:r>
    </w:p>
    <w:p w14:paraId="1B24A8A9" w14:textId="77777777" w:rsidR="000C1324" w:rsidRPr="00F97904" w:rsidRDefault="00291700">
      <w:pPr>
        <w:ind w:left="144" w:right="144"/>
        <w:rPr>
          <w:sz w:val="18"/>
          <w:szCs w:val="18"/>
        </w:rPr>
      </w:pPr>
      <w:r w:rsidRPr="00F97904">
        <w:rPr>
          <w:b/>
          <w:bCs/>
          <w:i/>
          <w:iCs/>
          <w:sz w:val="18"/>
          <w:szCs w:val="18"/>
        </w:rPr>
        <w:t xml:space="preserve">Other Commitments </w:t>
      </w:r>
    </w:p>
    <w:p w14:paraId="68672439" w14:textId="77777777" w:rsidR="000C1324" w:rsidRPr="00F97904" w:rsidRDefault="00291700">
      <w:pPr>
        <w:ind w:left="144" w:right="144"/>
        <w:rPr>
          <w:sz w:val="18"/>
          <w:szCs w:val="18"/>
        </w:rPr>
      </w:pPr>
      <w:r w:rsidRPr="00F97904">
        <w:rPr>
          <w:sz w:val="18"/>
          <w:szCs w:val="18"/>
        </w:rPr>
        <w:t> </w:t>
      </w:r>
    </w:p>
    <w:p w14:paraId="57E58DD3" w14:textId="77777777" w:rsidR="000C1324" w:rsidRPr="00F97904" w:rsidRDefault="00291700">
      <w:pPr>
        <w:ind w:left="144" w:right="144"/>
        <w:rPr>
          <w:sz w:val="18"/>
          <w:szCs w:val="18"/>
        </w:rPr>
      </w:pPr>
      <w:r w:rsidRPr="00F97904">
        <w:rPr>
          <w:sz w:val="18"/>
          <w:szCs w:val="18"/>
        </w:rPr>
        <w:t>In the normal course of business with customers, vendors and others, we are contingently liable for performance under standby letters of credit and bid, performance and surety bonds. We were contingently liable for approximately $20 million of standby letters of credit, trade guarantees that banks issue and bid, and performance and surety bonds at December 31, 2020. Management does not expect any material amounts to be drawn on these instruments.</w:t>
      </w:r>
    </w:p>
    <w:p w14:paraId="1C7EBFCE" w14:textId="77777777" w:rsidR="000C1324" w:rsidRPr="00F97904" w:rsidRDefault="00291700">
      <w:pPr>
        <w:ind w:left="144" w:right="144"/>
        <w:rPr>
          <w:sz w:val="18"/>
          <w:szCs w:val="18"/>
        </w:rPr>
      </w:pPr>
      <w:r w:rsidRPr="00F97904">
        <w:rPr>
          <w:sz w:val="18"/>
          <w:szCs w:val="18"/>
        </w:rPr>
        <w:t> </w:t>
      </w:r>
    </w:p>
    <w:p w14:paraId="459107BE" w14:textId="77777777" w:rsidR="000C1324" w:rsidRPr="00F97904" w:rsidRDefault="00291700">
      <w:pPr>
        <w:ind w:left="144" w:right="144"/>
        <w:rPr>
          <w:sz w:val="18"/>
          <w:szCs w:val="18"/>
        </w:rPr>
      </w:pPr>
      <w:r w:rsidRPr="00F97904">
        <w:rPr>
          <w:b/>
          <w:bCs/>
          <w:i/>
          <w:iCs/>
          <w:sz w:val="18"/>
          <w:szCs w:val="18"/>
        </w:rPr>
        <w:t xml:space="preserve">Legal Proceedings </w:t>
      </w:r>
    </w:p>
    <w:p w14:paraId="67E2EFEB" w14:textId="77777777" w:rsidR="000C1324" w:rsidRPr="00F97904" w:rsidRDefault="00291700">
      <w:pPr>
        <w:ind w:left="144" w:right="144"/>
        <w:rPr>
          <w:sz w:val="18"/>
          <w:szCs w:val="18"/>
        </w:rPr>
      </w:pPr>
      <w:r w:rsidRPr="00F97904">
        <w:rPr>
          <w:sz w:val="18"/>
          <w:szCs w:val="18"/>
        </w:rPr>
        <w:t> </w:t>
      </w:r>
    </w:p>
    <w:p w14:paraId="081AF9CB" w14:textId="77777777" w:rsidR="000C1324" w:rsidRPr="00F97904" w:rsidRDefault="00291700">
      <w:pPr>
        <w:ind w:left="144" w:right="144"/>
        <w:rPr>
          <w:sz w:val="18"/>
          <w:szCs w:val="18"/>
        </w:rPr>
      </w:pPr>
      <w:r w:rsidRPr="00F97904">
        <w:rPr>
          <w:i/>
          <w:iCs/>
          <w:sz w:val="18"/>
          <w:szCs w:val="18"/>
        </w:rPr>
        <w:t>Asbestos Claims.</w:t>
      </w:r>
      <w:r w:rsidRPr="00F97904">
        <w:rPr>
          <w:sz w:val="18"/>
          <w:szCs w:val="18"/>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distributed. As of </w:t>
      </w:r>
      <w:bookmarkStart w:id="100" w:name="led89068F202011311609428891864"/>
      <w:r w:rsidRPr="00F97904">
        <w:rPr>
          <w:sz w:val="18"/>
          <w:szCs w:val="18"/>
        </w:rPr>
        <w:t>December 31, 2020</w:t>
      </w:r>
      <w:bookmarkEnd w:id="100"/>
      <w:r w:rsidRPr="00F97904">
        <w:rPr>
          <w:sz w:val="18"/>
          <w:szCs w:val="18"/>
        </w:rPr>
        <w:t>, we are a named defendant in approximately 578 lawsuits involving approximately 1,153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w:t>
      </w:r>
    </w:p>
    <w:p w14:paraId="0DED980C" w14:textId="77777777" w:rsidR="000C1324" w:rsidRPr="00F97904" w:rsidRDefault="00291700">
      <w:pPr>
        <w:ind w:left="144" w:right="144"/>
        <w:rPr>
          <w:sz w:val="18"/>
          <w:szCs w:val="18"/>
        </w:rPr>
      </w:pPr>
      <w:r w:rsidRPr="00F97904">
        <w:rPr>
          <w:sz w:val="18"/>
          <w:szCs w:val="18"/>
        </w:rPr>
        <w:t> </w:t>
      </w:r>
    </w:p>
    <w:p w14:paraId="6EEEB9C8" w14:textId="77777777" w:rsidR="000C1324" w:rsidRPr="00F97904" w:rsidRDefault="00291700">
      <w:pPr>
        <w:ind w:left="144" w:right="144"/>
        <w:rPr>
          <w:sz w:val="18"/>
          <w:szCs w:val="18"/>
        </w:rPr>
      </w:pPr>
      <w:r w:rsidRPr="00F97904">
        <w:rPr>
          <w:sz w:val="18"/>
          <w:szCs w:val="18"/>
        </w:rPr>
        <w:t>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15 years are currently adequate. This belief, however, relies on a number of assumptions, including:</w:t>
      </w:r>
    </w:p>
    <w:p w14:paraId="575A1B0D" w14:textId="77777777" w:rsidR="000C1324" w:rsidRPr="00F97904" w:rsidRDefault="00291700">
      <w:pPr>
        <w:ind w:left="144" w:right="144"/>
        <w:rPr>
          <w:sz w:val="18"/>
          <w:szCs w:val="18"/>
        </w:rPr>
      </w:pPr>
      <w:r w:rsidRPr="00F97904">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F97904" w14:paraId="033419B1" w14:textId="77777777">
        <w:tc>
          <w:tcPr>
            <w:tcW w:w="360" w:type="dxa"/>
            <w:tcMar>
              <w:top w:w="5" w:type="dxa"/>
              <w:left w:w="5" w:type="dxa"/>
              <w:bottom w:w="5" w:type="dxa"/>
              <w:right w:w="5" w:type="dxa"/>
            </w:tcMar>
            <w:hideMark/>
          </w:tcPr>
          <w:p w14:paraId="36CCA30E"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6398280D"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5F455E00" w14:textId="77777777" w:rsidR="000C1324" w:rsidRPr="00F97904" w:rsidRDefault="00291700">
            <w:pPr>
              <w:rPr>
                <w:color w:val="000000"/>
                <w:sz w:val="18"/>
                <w:szCs w:val="18"/>
              </w:rPr>
            </w:pPr>
            <w:r w:rsidRPr="00F97904">
              <w:rPr>
                <w:color w:val="000000"/>
                <w:sz w:val="18"/>
                <w:szCs w:val="18"/>
              </w:rPr>
              <w:t>That our future settlement payments, disease mix and dismissal rates will be materially consistent with historic experience;</w:t>
            </w:r>
          </w:p>
        </w:tc>
      </w:tr>
      <w:tr w:rsidR="000C1324" w:rsidRPr="00F97904" w14:paraId="2A4C2B6F" w14:textId="77777777">
        <w:tc>
          <w:tcPr>
            <w:tcW w:w="360" w:type="dxa"/>
            <w:tcMar>
              <w:top w:w="5" w:type="dxa"/>
              <w:left w:w="5" w:type="dxa"/>
              <w:bottom w:w="5" w:type="dxa"/>
              <w:right w:w="5" w:type="dxa"/>
            </w:tcMar>
            <w:hideMark/>
          </w:tcPr>
          <w:p w14:paraId="00CA602A"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6ED7DBF6"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6A1E5FC0" w14:textId="77777777" w:rsidR="000C1324" w:rsidRPr="00F97904" w:rsidRDefault="00291700">
            <w:pPr>
              <w:rPr>
                <w:color w:val="000000"/>
                <w:sz w:val="18"/>
                <w:szCs w:val="18"/>
              </w:rPr>
            </w:pPr>
            <w:r w:rsidRPr="00F97904">
              <w:rPr>
                <w:color w:val="000000"/>
                <w:sz w:val="18"/>
                <w:szCs w:val="18"/>
              </w:rPr>
              <w:t>That future incidences of asbestos-related diseases in the U.S. will be materially consistent with current public health estimates;</w:t>
            </w:r>
          </w:p>
        </w:tc>
      </w:tr>
      <w:tr w:rsidR="000C1324" w:rsidRPr="00F97904" w14:paraId="1EEA9285" w14:textId="77777777">
        <w:tc>
          <w:tcPr>
            <w:tcW w:w="360" w:type="dxa"/>
            <w:tcMar>
              <w:top w:w="5" w:type="dxa"/>
              <w:left w:w="5" w:type="dxa"/>
              <w:bottom w:w="5" w:type="dxa"/>
              <w:right w:w="5" w:type="dxa"/>
            </w:tcMar>
            <w:hideMark/>
          </w:tcPr>
          <w:p w14:paraId="472AFD44"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5742FF88"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4051D87A" w14:textId="77777777" w:rsidR="000C1324" w:rsidRPr="00F97904" w:rsidRDefault="00291700">
            <w:pPr>
              <w:rPr>
                <w:color w:val="000000"/>
                <w:sz w:val="18"/>
                <w:szCs w:val="18"/>
              </w:rPr>
            </w:pPr>
            <w:r w:rsidRPr="00F97904">
              <w:rPr>
                <w:color w:val="000000"/>
                <w:sz w:val="18"/>
                <w:szCs w:val="18"/>
              </w:rPr>
              <w:t>That the rates at which future asbestos-related mesothelioma incidences result in compensable claims filings against us will be materially consistent with its historic experience;</w:t>
            </w:r>
          </w:p>
        </w:tc>
      </w:tr>
      <w:tr w:rsidR="000C1324" w:rsidRPr="00F97904" w14:paraId="4F6CD988" w14:textId="77777777">
        <w:tc>
          <w:tcPr>
            <w:tcW w:w="360" w:type="dxa"/>
            <w:tcMar>
              <w:top w:w="5" w:type="dxa"/>
              <w:left w:w="5" w:type="dxa"/>
              <w:bottom w:w="5" w:type="dxa"/>
              <w:right w:w="5" w:type="dxa"/>
            </w:tcMar>
            <w:hideMark/>
          </w:tcPr>
          <w:p w14:paraId="2803B5C2"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3160AB38"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649551B8" w14:textId="77777777" w:rsidR="000C1324" w:rsidRPr="00F97904" w:rsidRDefault="00291700">
            <w:pPr>
              <w:rPr>
                <w:color w:val="000000"/>
                <w:sz w:val="18"/>
                <w:szCs w:val="18"/>
              </w:rPr>
            </w:pPr>
            <w:r w:rsidRPr="00F97904">
              <w:rPr>
                <w:color w:val="000000"/>
                <w:sz w:val="18"/>
                <w:szCs w:val="18"/>
              </w:rPr>
              <w:t>That insurance recoveries for settlement payments and defense costs will be materially consistent with historic experience;</w:t>
            </w:r>
          </w:p>
        </w:tc>
      </w:tr>
      <w:tr w:rsidR="000C1324" w:rsidRPr="00F97904" w14:paraId="2BE5C0D5" w14:textId="77777777">
        <w:tc>
          <w:tcPr>
            <w:tcW w:w="360" w:type="dxa"/>
            <w:tcMar>
              <w:top w:w="5" w:type="dxa"/>
              <w:left w:w="5" w:type="dxa"/>
              <w:bottom w:w="5" w:type="dxa"/>
              <w:right w:w="5" w:type="dxa"/>
            </w:tcMar>
            <w:hideMark/>
          </w:tcPr>
          <w:p w14:paraId="1DE22082"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0705D680"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0602939E" w14:textId="77777777" w:rsidR="000C1324" w:rsidRPr="00F97904" w:rsidRDefault="00291700">
            <w:pPr>
              <w:rPr>
                <w:color w:val="000000"/>
                <w:sz w:val="18"/>
                <w:szCs w:val="18"/>
              </w:rPr>
            </w:pPr>
            <w:r w:rsidRPr="00F97904">
              <w:rPr>
                <w:color w:val="000000"/>
                <w:sz w:val="18"/>
                <w:szCs w:val="18"/>
              </w:rPr>
              <w:t>That legal standards (and the interpretation of these standards) applicable to asbestos litigation will not change in material respects;</w:t>
            </w:r>
          </w:p>
        </w:tc>
      </w:tr>
      <w:tr w:rsidR="000C1324" w:rsidRPr="00F97904" w14:paraId="67488809" w14:textId="77777777">
        <w:tc>
          <w:tcPr>
            <w:tcW w:w="360" w:type="dxa"/>
            <w:tcMar>
              <w:top w:w="5" w:type="dxa"/>
              <w:left w:w="5" w:type="dxa"/>
              <w:bottom w:w="5" w:type="dxa"/>
              <w:right w:w="5" w:type="dxa"/>
            </w:tcMar>
            <w:hideMark/>
          </w:tcPr>
          <w:p w14:paraId="28237A35"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7413FA06"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3D6BAFEA" w14:textId="77777777" w:rsidR="000C1324" w:rsidRPr="00F97904" w:rsidRDefault="00291700">
            <w:pPr>
              <w:rPr>
                <w:color w:val="000000"/>
                <w:sz w:val="18"/>
                <w:szCs w:val="18"/>
              </w:rPr>
            </w:pPr>
            <w:r w:rsidRPr="00F97904">
              <w:rPr>
                <w:color w:val="000000"/>
                <w:sz w:val="18"/>
                <w:szCs w:val="18"/>
              </w:rPr>
              <w:t>That there are no materially negative developments in the claims pending against us; and</w:t>
            </w:r>
          </w:p>
        </w:tc>
      </w:tr>
      <w:tr w:rsidR="000C1324" w:rsidRPr="00F97904" w14:paraId="2237C60B" w14:textId="77777777">
        <w:tc>
          <w:tcPr>
            <w:tcW w:w="360" w:type="dxa"/>
            <w:tcMar>
              <w:top w:w="5" w:type="dxa"/>
              <w:left w:w="5" w:type="dxa"/>
              <w:bottom w:w="5" w:type="dxa"/>
              <w:right w:w="5" w:type="dxa"/>
            </w:tcMar>
            <w:hideMark/>
          </w:tcPr>
          <w:p w14:paraId="6497ADEA" w14:textId="77777777" w:rsidR="000C1324" w:rsidRPr="00F97904" w:rsidRDefault="00291700">
            <w:pPr>
              <w:rPr>
                <w:color w:val="000000"/>
                <w:sz w:val="22"/>
                <w:szCs w:val="22"/>
              </w:rPr>
            </w:pPr>
            <w:r w:rsidRPr="00F97904">
              <w:rPr>
                <w:color w:val="000000"/>
                <w:sz w:val="22"/>
                <w:szCs w:val="22"/>
              </w:rPr>
              <w:t> </w:t>
            </w:r>
          </w:p>
        </w:tc>
        <w:tc>
          <w:tcPr>
            <w:tcW w:w="360" w:type="dxa"/>
            <w:tcMar>
              <w:top w:w="5" w:type="dxa"/>
              <w:left w:w="5" w:type="dxa"/>
              <w:bottom w:w="5" w:type="dxa"/>
              <w:right w:w="5" w:type="dxa"/>
            </w:tcMar>
            <w:hideMark/>
          </w:tcPr>
          <w:p w14:paraId="29F7D262" w14:textId="77777777" w:rsidR="000C1324" w:rsidRPr="00F97904" w:rsidRDefault="00291700">
            <w:pPr>
              <w:rPr>
                <w:color w:val="000000"/>
                <w:sz w:val="18"/>
                <w:szCs w:val="18"/>
              </w:rPr>
            </w:pPr>
            <w:r w:rsidRPr="00F97904">
              <w:rPr>
                <w:color w:val="000000"/>
                <w:sz w:val="18"/>
                <w:szCs w:val="18"/>
              </w:rPr>
              <w:t>●</w:t>
            </w:r>
          </w:p>
        </w:tc>
        <w:tc>
          <w:tcPr>
            <w:tcW w:w="0" w:type="auto"/>
            <w:tcMar>
              <w:top w:w="5" w:type="dxa"/>
              <w:left w:w="5" w:type="dxa"/>
              <w:bottom w:w="80" w:type="dxa"/>
              <w:right w:w="5" w:type="dxa"/>
            </w:tcMar>
            <w:hideMark/>
          </w:tcPr>
          <w:p w14:paraId="234ED46B" w14:textId="77777777" w:rsidR="000C1324" w:rsidRPr="00F97904" w:rsidRDefault="00291700">
            <w:pPr>
              <w:rPr>
                <w:color w:val="000000"/>
                <w:sz w:val="18"/>
                <w:szCs w:val="18"/>
              </w:rPr>
            </w:pPr>
            <w:r w:rsidRPr="00F97904">
              <w:rPr>
                <w:color w:val="000000"/>
                <w:sz w:val="18"/>
                <w:szCs w:val="18"/>
              </w:rPr>
              <w:t>That key co-defendants in current and future claims remain solvent.</w:t>
            </w:r>
          </w:p>
        </w:tc>
      </w:tr>
    </w:tbl>
    <w:p w14:paraId="50B55E2D" w14:textId="77777777" w:rsidR="000C1324" w:rsidRPr="00F97904" w:rsidRDefault="00291700">
      <w:pPr>
        <w:ind w:left="144" w:right="144"/>
        <w:rPr>
          <w:sz w:val="18"/>
          <w:szCs w:val="18"/>
        </w:rPr>
      </w:pPr>
      <w:r w:rsidRPr="00F97904">
        <w:rPr>
          <w:sz w:val="18"/>
          <w:szCs w:val="18"/>
        </w:rPr>
        <w:t> </w:t>
      </w:r>
    </w:p>
    <w:p w14:paraId="58EAB771" w14:textId="77777777" w:rsidR="000C1324" w:rsidRPr="00F97904" w:rsidRDefault="00291700">
      <w:pPr>
        <w:ind w:left="144" w:right="144"/>
        <w:jc w:val="center"/>
        <w:rPr>
          <w:sz w:val="18"/>
          <w:szCs w:val="18"/>
        </w:rPr>
      </w:pPr>
      <w:r w:rsidRPr="00F97904">
        <w:rPr>
          <w:sz w:val="18"/>
          <w:szCs w:val="18"/>
        </w:rPr>
        <w:t>36</w:t>
      </w:r>
    </w:p>
    <w:p w14:paraId="3F8C54C0" w14:textId="77777777" w:rsidR="000C1324" w:rsidRDefault="00291700">
      <w:pPr>
        <w:ind w:left="144" w:right="144"/>
        <w:rPr>
          <w:sz w:val="20"/>
          <w:szCs w:val="20"/>
        </w:rPr>
      </w:pPr>
      <w:r w:rsidRPr="00F97904">
        <w:rPr>
          <w:sz w:val="18"/>
          <w:szCs w:val="18"/>
        </w:rPr>
        <w:br w:type="page"/>
      </w:r>
      <w:hyperlink w:anchor="toc" w:history="1">
        <w:r>
          <w:rPr>
            <w:color w:val="0000EE"/>
            <w:sz w:val="20"/>
            <w:szCs w:val="20"/>
            <w:u w:val="single" w:color="0000EE"/>
          </w:rPr>
          <w:t>Table of Contents</w:t>
        </w:r>
      </w:hyperlink>
    </w:p>
    <w:p w14:paraId="059C1668" w14:textId="77777777" w:rsidR="000C1324" w:rsidRDefault="00291700">
      <w:pPr>
        <w:ind w:left="144" w:right="144"/>
        <w:rPr>
          <w:sz w:val="20"/>
          <w:szCs w:val="20"/>
        </w:rPr>
      </w:pPr>
      <w:r>
        <w:rPr>
          <w:sz w:val="20"/>
          <w:szCs w:val="20"/>
        </w:rPr>
        <w:t> </w:t>
      </w:r>
    </w:p>
    <w:p w14:paraId="5014404A" w14:textId="77777777" w:rsidR="000C1324" w:rsidRPr="00F97904" w:rsidRDefault="00291700">
      <w:pPr>
        <w:ind w:left="144" w:right="144"/>
        <w:rPr>
          <w:sz w:val="18"/>
          <w:szCs w:val="18"/>
        </w:rPr>
      </w:pPr>
      <w:r w:rsidRPr="00F97904">
        <w:rPr>
          <w:sz w:val="18"/>
          <w:szCs w:val="18"/>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addition, applicable insurance policies are subject to overall caps on limits, which coverage may exhaust the amount available from insurers under those limits. In those cases, the Company is seeking indemnity payments from responsive excess insurance policies, but other insurers may not be solvent or may not make payments under the policies without contesting their liability. In our opinion, there are no pending legal proceedings that are likely to have a material adverse effect on our consolidated financial statements.</w:t>
      </w:r>
    </w:p>
    <w:p w14:paraId="33F32CAD" w14:textId="77777777" w:rsidR="000C1324" w:rsidRPr="00F97904" w:rsidRDefault="00291700">
      <w:pPr>
        <w:ind w:left="144" w:right="144"/>
        <w:rPr>
          <w:sz w:val="18"/>
          <w:szCs w:val="18"/>
        </w:rPr>
      </w:pPr>
      <w:r w:rsidRPr="00F97904">
        <w:rPr>
          <w:sz w:val="18"/>
          <w:szCs w:val="18"/>
        </w:rPr>
        <w:t> </w:t>
      </w:r>
    </w:p>
    <w:p w14:paraId="1305C1DE" w14:textId="53DBBF8C" w:rsidR="000C1324" w:rsidRPr="00F97904" w:rsidRDefault="00291700">
      <w:pPr>
        <w:ind w:left="144" w:right="144"/>
        <w:jc w:val="both"/>
        <w:rPr>
          <w:sz w:val="18"/>
          <w:szCs w:val="18"/>
        </w:rPr>
      </w:pPr>
      <w:r w:rsidRPr="00F97904">
        <w:rPr>
          <w:i/>
          <w:iCs/>
          <w:sz w:val="18"/>
          <w:szCs w:val="18"/>
        </w:rPr>
        <w:t xml:space="preserve">Other Legal Claims and Proceedings. </w:t>
      </w:r>
      <w:r w:rsidRPr="00F97904">
        <w:rPr>
          <w:sz w:val="18"/>
          <w:szCs w:val="18"/>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adverse effect on our consolidated financial statements. See also “Note 17—Commitments and Contingencies” to the audited consolidated financial statements as of December</w:t>
      </w:r>
      <w:r w:rsidR="00F97904">
        <w:rPr>
          <w:sz w:val="18"/>
          <w:szCs w:val="18"/>
        </w:rPr>
        <w:t> </w:t>
      </w:r>
      <w:r w:rsidRPr="00F97904">
        <w:rPr>
          <w:sz w:val="18"/>
          <w:szCs w:val="18"/>
        </w:rPr>
        <w:t>31,</w:t>
      </w:r>
      <w:r w:rsidR="008D5DA2">
        <w:rPr>
          <w:sz w:val="18"/>
          <w:szCs w:val="18"/>
        </w:rPr>
        <w:t> </w:t>
      </w:r>
      <w:r w:rsidRPr="00F97904">
        <w:rPr>
          <w:sz w:val="18"/>
          <w:szCs w:val="18"/>
        </w:rPr>
        <w:t>2020.</w:t>
      </w:r>
    </w:p>
    <w:p w14:paraId="5EEB0D08" w14:textId="77777777" w:rsidR="000C1324" w:rsidRPr="00F97904" w:rsidRDefault="00291700">
      <w:pPr>
        <w:ind w:left="144" w:right="144"/>
        <w:jc w:val="both"/>
        <w:rPr>
          <w:sz w:val="18"/>
          <w:szCs w:val="18"/>
        </w:rPr>
      </w:pPr>
      <w:r w:rsidRPr="00F97904">
        <w:rPr>
          <w:sz w:val="18"/>
          <w:szCs w:val="18"/>
        </w:rPr>
        <w:t> </w:t>
      </w:r>
    </w:p>
    <w:p w14:paraId="7A5FCC43" w14:textId="77777777" w:rsidR="000C1324" w:rsidRPr="00F97904" w:rsidRDefault="00291700">
      <w:pPr>
        <w:ind w:left="144" w:right="144"/>
        <w:rPr>
          <w:sz w:val="18"/>
          <w:szCs w:val="18"/>
        </w:rPr>
      </w:pPr>
      <w:r w:rsidRPr="00F97904">
        <w:rPr>
          <w:b/>
          <w:bCs/>
          <w:sz w:val="18"/>
          <w:szCs w:val="18"/>
        </w:rPr>
        <w:t>Off-Balance Sheet Arrangements</w:t>
      </w:r>
    </w:p>
    <w:p w14:paraId="482C16CF" w14:textId="77777777" w:rsidR="000C1324" w:rsidRPr="00F97904" w:rsidRDefault="00291700">
      <w:pPr>
        <w:ind w:left="144" w:right="144"/>
        <w:rPr>
          <w:sz w:val="18"/>
          <w:szCs w:val="18"/>
        </w:rPr>
      </w:pPr>
      <w:r w:rsidRPr="00F97904">
        <w:rPr>
          <w:sz w:val="18"/>
          <w:szCs w:val="18"/>
        </w:rPr>
        <w:t> </w:t>
      </w:r>
    </w:p>
    <w:p w14:paraId="5E73CF66" w14:textId="77777777" w:rsidR="000C1324" w:rsidRPr="00F97904" w:rsidRDefault="00291700">
      <w:pPr>
        <w:ind w:left="144" w:right="144"/>
        <w:rPr>
          <w:sz w:val="18"/>
          <w:szCs w:val="18"/>
        </w:rPr>
      </w:pPr>
      <w:r w:rsidRPr="00F97904">
        <w:rPr>
          <w:sz w:val="18"/>
          <w:szCs w:val="18"/>
        </w:rPr>
        <w:t>We do not have any material “off-balance sheet arrangements” as SEC rules and regulations define that term.</w:t>
      </w:r>
    </w:p>
    <w:p w14:paraId="1BE871D8" w14:textId="77777777" w:rsidR="000C1324" w:rsidRPr="00F97904" w:rsidRDefault="00291700">
      <w:pPr>
        <w:ind w:left="144" w:right="144"/>
        <w:rPr>
          <w:sz w:val="18"/>
          <w:szCs w:val="18"/>
        </w:rPr>
      </w:pPr>
      <w:r w:rsidRPr="00F97904">
        <w:rPr>
          <w:sz w:val="18"/>
          <w:szCs w:val="18"/>
        </w:rPr>
        <w:t> </w:t>
      </w:r>
    </w:p>
    <w:p w14:paraId="3F6433A0" w14:textId="77777777" w:rsidR="000C1324" w:rsidRPr="00F97904" w:rsidRDefault="00291700">
      <w:pPr>
        <w:ind w:left="144" w:right="144"/>
        <w:rPr>
          <w:sz w:val="18"/>
          <w:szCs w:val="18"/>
        </w:rPr>
      </w:pPr>
      <w:r w:rsidRPr="00F97904">
        <w:rPr>
          <w:b/>
          <w:bCs/>
          <w:sz w:val="18"/>
          <w:szCs w:val="18"/>
        </w:rPr>
        <w:t xml:space="preserve">Critical Accounting Estimates </w:t>
      </w:r>
    </w:p>
    <w:p w14:paraId="021D57E5" w14:textId="77777777" w:rsidR="000C1324" w:rsidRPr="00F97904" w:rsidRDefault="00291700">
      <w:pPr>
        <w:ind w:left="144" w:right="144"/>
        <w:rPr>
          <w:sz w:val="18"/>
          <w:szCs w:val="18"/>
        </w:rPr>
      </w:pPr>
      <w:r w:rsidRPr="00F97904">
        <w:rPr>
          <w:sz w:val="18"/>
          <w:szCs w:val="18"/>
        </w:rPr>
        <w:t> </w:t>
      </w:r>
    </w:p>
    <w:p w14:paraId="3AC1ACB5" w14:textId="77777777" w:rsidR="000C1324" w:rsidRPr="00F97904" w:rsidRDefault="00291700">
      <w:pPr>
        <w:ind w:left="144" w:right="144"/>
        <w:rPr>
          <w:sz w:val="18"/>
          <w:szCs w:val="18"/>
        </w:rPr>
      </w:pPr>
      <w:r w:rsidRPr="00F97904">
        <w:rPr>
          <w:sz w:val="18"/>
          <w:szCs w:val="18"/>
        </w:rPr>
        <w:t>We prepare our consolidated financial statements in accordance with U.S. generally accepted accounting principles. To apply these principles, management must make judgments and assumptions and develop estimates based on the best available information at the time. Actual results may differ based on the accuracy of the information utilized and subsequent events. The notes to our audited financial statements included elsewhere in this report describe our accounting policies. These critical accounting policies could materially affect the amounts recorded in our financial statements. We believe the following describes significant judgments and estimates used in the preparation of our consolidated financial statements:</w:t>
      </w:r>
    </w:p>
    <w:p w14:paraId="330B5E4B" w14:textId="77777777" w:rsidR="000C1324" w:rsidRPr="00F97904" w:rsidRDefault="00291700">
      <w:pPr>
        <w:ind w:left="144" w:right="144"/>
        <w:rPr>
          <w:sz w:val="18"/>
          <w:szCs w:val="18"/>
        </w:rPr>
      </w:pPr>
      <w:r w:rsidRPr="00F97904">
        <w:rPr>
          <w:sz w:val="18"/>
          <w:szCs w:val="18"/>
        </w:rPr>
        <w:t> </w:t>
      </w:r>
    </w:p>
    <w:p w14:paraId="562D391D" w14:textId="3089ADED" w:rsidR="000C1324" w:rsidRPr="00F97904" w:rsidRDefault="00291700">
      <w:pPr>
        <w:ind w:left="144" w:right="144"/>
        <w:rPr>
          <w:sz w:val="18"/>
          <w:szCs w:val="18"/>
        </w:rPr>
      </w:pPr>
      <w:r w:rsidRPr="00F97904">
        <w:rPr>
          <w:i/>
          <w:iCs/>
          <w:sz w:val="18"/>
          <w:szCs w:val="18"/>
        </w:rPr>
        <w:t>Inventories:</w:t>
      </w:r>
      <w:r w:rsidRPr="00F97904">
        <w:rPr>
          <w:sz w:val="18"/>
          <w:szCs w:val="18"/>
        </w:rPr>
        <w:t xml:space="preserve"> Our U.S. inventories are valued at the lower of cost (principally using the LIFO method) or market. We record an estimate each quarter, if necessary, for the expected annual effect of inflation (using period to date inflation rates) and estimated year-end inventory balances. These estimates are adjusted to actual results determined at year-end. Our inventories that are held outside of the U.S., totaling $145 million and $181 million at December</w:t>
      </w:r>
      <w:r w:rsidR="00F97904">
        <w:rPr>
          <w:sz w:val="18"/>
          <w:szCs w:val="18"/>
        </w:rPr>
        <w:t> </w:t>
      </w:r>
      <w:r w:rsidRPr="00F97904">
        <w:rPr>
          <w:sz w:val="18"/>
          <w:szCs w:val="18"/>
        </w:rPr>
        <w:t>31,</w:t>
      </w:r>
      <w:r w:rsidR="00F97904">
        <w:rPr>
          <w:sz w:val="18"/>
          <w:szCs w:val="18"/>
        </w:rPr>
        <w:t> </w:t>
      </w:r>
      <w:r w:rsidRPr="00F97904">
        <w:rPr>
          <w:sz w:val="18"/>
          <w:szCs w:val="18"/>
        </w:rPr>
        <w:t>2020 and 2019, respectively, were valued at the lower of weighted-average cost or estimated net realizable value.</w:t>
      </w:r>
    </w:p>
    <w:p w14:paraId="1FF4ED85" w14:textId="77777777" w:rsidR="000C1324" w:rsidRPr="00F97904" w:rsidRDefault="00291700">
      <w:pPr>
        <w:ind w:left="144" w:right="144"/>
        <w:rPr>
          <w:sz w:val="18"/>
          <w:szCs w:val="18"/>
        </w:rPr>
      </w:pPr>
      <w:r w:rsidRPr="00F97904">
        <w:rPr>
          <w:sz w:val="18"/>
          <w:szCs w:val="18"/>
        </w:rPr>
        <w:t> </w:t>
      </w:r>
    </w:p>
    <w:p w14:paraId="1248D4F2" w14:textId="77777777" w:rsidR="000C1324" w:rsidRPr="00F97904" w:rsidRDefault="00291700">
      <w:pPr>
        <w:ind w:left="144" w:right="144"/>
        <w:rPr>
          <w:sz w:val="18"/>
          <w:szCs w:val="18"/>
        </w:rPr>
      </w:pPr>
      <w:r w:rsidRPr="00F97904">
        <w:rPr>
          <w:sz w:val="18"/>
          <w:szCs w:val="18"/>
        </w:rPr>
        <w:t>Under the LIFO inventory valuation method, changes in the cost of inventory are recognized in cost of sales in the current period even though these costs may have been incurred at significantly different values. Since the Company values most of its inventory using the LIFO inventory costing methodology, a rise in inventory costs has a negative effect on operating results, while, conversely, a fall in inventory costs results in a benefit to operating results.</w:t>
      </w:r>
    </w:p>
    <w:p w14:paraId="0F1E0249" w14:textId="77777777" w:rsidR="000C1324" w:rsidRPr="00F97904" w:rsidRDefault="00291700">
      <w:pPr>
        <w:ind w:left="144" w:right="144"/>
        <w:rPr>
          <w:sz w:val="18"/>
          <w:szCs w:val="18"/>
        </w:rPr>
      </w:pPr>
      <w:r w:rsidRPr="00F97904">
        <w:rPr>
          <w:sz w:val="18"/>
          <w:szCs w:val="18"/>
        </w:rPr>
        <w:t> </w:t>
      </w:r>
    </w:p>
    <w:p w14:paraId="0D4A711B" w14:textId="77777777" w:rsidR="000C1324" w:rsidRPr="00F97904" w:rsidRDefault="00291700">
      <w:pPr>
        <w:ind w:left="144" w:right="144"/>
        <w:rPr>
          <w:sz w:val="18"/>
          <w:szCs w:val="18"/>
        </w:rPr>
      </w:pPr>
      <w:r w:rsidRPr="00F97904">
        <w:rPr>
          <w:sz w:val="18"/>
          <w:szCs w:val="18"/>
        </w:rPr>
        <w:t>We determine reserves for inventory based on historical usage of inventory on-hand, assumptions about future demand and market conditions. Customers rely on the company to stock specialized items for certain projects and other needs. Therefore, the estimated carrying value of inventory depends upon demand driven by oil and gas spending activity, which in turn depends on oil and gas prices, the general outlook for economic growth worldwide, political stability in major oil and gas producing areas, and the potential obsolescence of various inventory items we sell.</w:t>
      </w:r>
    </w:p>
    <w:p w14:paraId="7BE1D054" w14:textId="77777777" w:rsidR="000C1324" w:rsidRPr="00F97904" w:rsidRDefault="00291700">
      <w:pPr>
        <w:ind w:left="144" w:right="144"/>
        <w:rPr>
          <w:sz w:val="18"/>
          <w:szCs w:val="18"/>
        </w:rPr>
      </w:pPr>
      <w:r w:rsidRPr="00F97904">
        <w:rPr>
          <w:sz w:val="18"/>
          <w:szCs w:val="18"/>
        </w:rPr>
        <w:t> </w:t>
      </w:r>
    </w:p>
    <w:p w14:paraId="21021736" w14:textId="77777777" w:rsidR="000C1324" w:rsidRPr="00F97904" w:rsidRDefault="00291700">
      <w:pPr>
        <w:ind w:left="144" w:right="144"/>
        <w:rPr>
          <w:sz w:val="18"/>
          <w:szCs w:val="18"/>
        </w:rPr>
      </w:pPr>
      <w:r w:rsidRPr="00F97904">
        <w:rPr>
          <w:i/>
          <w:iCs/>
          <w:sz w:val="18"/>
          <w:szCs w:val="18"/>
        </w:rPr>
        <w:t>Goodwill and Intangible Assets:</w:t>
      </w:r>
      <w:r w:rsidRPr="00F97904">
        <w:rPr>
          <w:sz w:val="18"/>
          <w:szCs w:val="18"/>
        </w:rPr>
        <w:t xml:space="preserve"> We record goodwill and intangible assets in conjunction with acquisitions that we make. These assets comprise 28% of our total assets as of December 31, 2020. We record goodwill as the excess of cost over the fair value of net assets that we acquire. We record intangible assets at fair value at the date of acquisition and amortize the value of intangible assets over the assets’ estimated useful lives unless we determine that an asset has an indefinite life. We make significant judgments and estimates in both calculating the fair value of these assets and determining their estimated useful lives. The carrying values of our goodwill and intangible assets, by reporting unit, were as follows as of December 31, 2020 (in millions):</w:t>
      </w:r>
    </w:p>
    <w:p w14:paraId="68412D49"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109"/>
        <w:gridCol w:w="117"/>
        <w:gridCol w:w="117"/>
        <w:gridCol w:w="1057"/>
        <w:gridCol w:w="117"/>
        <w:gridCol w:w="117"/>
        <w:gridCol w:w="117"/>
        <w:gridCol w:w="1057"/>
        <w:gridCol w:w="118"/>
        <w:gridCol w:w="118"/>
        <w:gridCol w:w="118"/>
        <w:gridCol w:w="1058"/>
        <w:gridCol w:w="118"/>
        <w:gridCol w:w="118"/>
        <w:gridCol w:w="118"/>
        <w:gridCol w:w="1058"/>
        <w:gridCol w:w="118"/>
      </w:tblGrid>
      <w:tr w:rsidR="000C1324" w14:paraId="1359ABC9" w14:textId="77777777">
        <w:tc>
          <w:tcPr>
            <w:tcW w:w="0" w:type="auto"/>
            <w:tcMar>
              <w:top w:w="5" w:type="dxa"/>
              <w:left w:w="5" w:type="dxa"/>
              <w:bottom w:w="5" w:type="dxa"/>
              <w:right w:w="5" w:type="dxa"/>
            </w:tcMar>
            <w:vAlign w:val="bottom"/>
            <w:hideMark/>
          </w:tcPr>
          <w:p w14:paraId="27732BF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6AE33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79BCD8A" w14:textId="77777777" w:rsidR="000C1324" w:rsidRDefault="00291700">
            <w:pPr>
              <w:jc w:val="center"/>
              <w:rPr>
                <w:color w:val="000000"/>
                <w:sz w:val="20"/>
                <w:szCs w:val="20"/>
              </w:rPr>
            </w:pPr>
            <w:r>
              <w:rPr>
                <w:color w:val="000000"/>
                <w:sz w:val="20"/>
                <w:szCs w:val="20"/>
              </w:rPr>
              <w:t>U.S.</w:t>
            </w:r>
          </w:p>
        </w:tc>
        <w:tc>
          <w:tcPr>
            <w:tcW w:w="0" w:type="auto"/>
            <w:tcMar>
              <w:top w:w="5" w:type="dxa"/>
              <w:left w:w="5" w:type="dxa"/>
              <w:bottom w:w="20" w:type="dxa"/>
              <w:right w:w="5" w:type="dxa"/>
            </w:tcMar>
            <w:vAlign w:val="bottom"/>
            <w:hideMark/>
          </w:tcPr>
          <w:p w14:paraId="7F28D3B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4EF03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B634F91" w14:textId="77777777" w:rsidR="000C1324" w:rsidRDefault="00291700">
            <w:pPr>
              <w:jc w:val="center"/>
              <w:rPr>
                <w:color w:val="000000"/>
                <w:sz w:val="20"/>
                <w:szCs w:val="20"/>
              </w:rPr>
            </w:pPr>
            <w:r>
              <w:rPr>
                <w:color w:val="000000"/>
                <w:sz w:val="20"/>
                <w:szCs w:val="20"/>
              </w:rPr>
              <w:t>Canada</w:t>
            </w:r>
          </w:p>
        </w:tc>
        <w:tc>
          <w:tcPr>
            <w:tcW w:w="0" w:type="auto"/>
            <w:tcMar>
              <w:top w:w="5" w:type="dxa"/>
              <w:left w:w="5" w:type="dxa"/>
              <w:bottom w:w="20" w:type="dxa"/>
              <w:right w:w="5" w:type="dxa"/>
            </w:tcMar>
            <w:vAlign w:val="bottom"/>
            <w:hideMark/>
          </w:tcPr>
          <w:p w14:paraId="0BF04D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E2F9E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A997C70" w14:textId="77777777" w:rsidR="000C1324" w:rsidRDefault="00291700">
            <w:pPr>
              <w:jc w:val="center"/>
              <w:rPr>
                <w:color w:val="000000"/>
                <w:sz w:val="20"/>
                <w:szCs w:val="20"/>
              </w:rPr>
            </w:pPr>
            <w:r>
              <w:rPr>
                <w:color w:val="000000"/>
                <w:sz w:val="20"/>
                <w:szCs w:val="20"/>
              </w:rPr>
              <w:t>International</w:t>
            </w:r>
          </w:p>
        </w:tc>
        <w:tc>
          <w:tcPr>
            <w:tcW w:w="0" w:type="auto"/>
            <w:tcMar>
              <w:top w:w="5" w:type="dxa"/>
              <w:left w:w="5" w:type="dxa"/>
              <w:bottom w:w="20" w:type="dxa"/>
              <w:right w:w="5" w:type="dxa"/>
            </w:tcMar>
            <w:vAlign w:val="bottom"/>
            <w:hideMark/>
          </w:tcPr>
          <w:p w14:paraId="7D47C2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EAA11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832CB97" w14:textId="77777777" w:rsidR="000C1324" w:rsidRDefault="00291700">
            <w:pPr>
              <w:jc w:val="center"/>
              <w:rPr>
                <w:color w:val="000000"/>
                <w:sz w:val="20"/>
                <w:szCs w:val="20"/>
              </w:rPr>
            </w:pPr>
            <w:r>
              <w:rPr>
                <w:color w:val="000000"/>
                <w:sz w:val="20"/>
                <w:szCs w:val="20"/>
              </w:rPr>
              <w:t>Total</w:t>
            </w:r>
          </w:p>
        </w:tc>
        <w:tc>
          <w:tcPr>
            <w:tcW w:w="0" w:type="auto"/>
            <w:tcMar>
              <w:top w:w="5" w:type="dxa"/>
              <w:left w:w="5" w:type="dxa"/>
              <w:bottom w:w="20" w:type="dxa"/>
              <w:right w:w="5" w:type="dxa"/>
            </w:tcMar>
            <w:vAlign w:val="bottom"/>
            <w:hideMark/>
          </w:tcPr>
          <w:p w14:paraId="4FB950B2" w14:textId="77777777" w:rsidR="000C1324" w:rsidRDefault="00291700">
            <w:pPr>
              <w:rPr>
                <w:color w:val="000000"/>
                <w:sz w:val="20"/>
                <w:szCs w:val="20"/>
              </w:rPr>
            </w:pPr>
            <w:r>
              <w:rPr>
                <w:color w:val="000000"/>
                <w:sz w:val="20"/>
                <w:szCs w:val="20"/>
              </w:rPr>
              <w:t> </w:t>
            </w:r>
          </w:p>
        </w:tc>
      </w:tr>
      <w:tr w:rsidR="000C1324" w14:paraId="665BF643" w14:textId="77777777">
        <w:tc>
          <w:tcPr>
            <w:tcW w:w="2600" w:type="pct"/>
            <w:tcMar>
              <w:top w:w="5" w:type="dxa"/>
              <w:left w:w="5" w:type="dxa"/>
              <w:bottom w:w="5" w:type="dxa"/>
              <w:right w:w="5" w:type="dxa"/>
            </w:tcMar>
            <w:vAlign w:val="bottom"/>
            <w:hideMark/>
          </w:tcPr>
          <w:p w14:paraId="721FFFCE" w14:textId="77777777" w:rsidR="000C1324" w:rsidRDefault="00291700">
            <w:pPr>
              <w:rPr>
                <w:color w:val="000000"/>
                <w:sz w:val="20"/>
                <w:szCs w:val="20"/>
              </w:rPr>
            </w:pPr>
            <w:r>
              <w:rPr>
                <w:color w:val="000000"/>
                <w:sz w:val="20"/>
                <w:szCs w:val="20"/>
              </w:rPr>
              <w:t>Customer base intangibles</w:t>
            </w:r>
          </w:p>
        </w:tc>
        <w:tc>
          <w:tcPr>
            <w:tcW w:w="50" w:type="pct"/>
            <w:tcMar>
              <w:top w:w="5" w:type="dxa"/>
              <w:left w:w="5" w:type="dxa"/>
              <w:bottom w:w="5" w:type="dxa"/>
              <w:right w:w="5" w:type="dxa"/>
            </w:tcMar>
            <w:vAlign w:val="bottom"/>
            <w:hideMark/>
          </w:tcPr>
          <w:p w14:paraId="50A56E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7DEDC7"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7B17E1AD" w14:textId="77777777" w:rsidR="000C1324" w:rsidRDefault="00291700">
            <w:pPr>
              <w:jc w:val="right"/>
              <w:rPr>
                <w:color w:val="000000"/>
                <w:sz w:val="20"/>
                <w:szCs w:val="20"/>
              </w:rPr>
            </w:pPr>
            <w:r>
              <w:rPr>
                <w:b/>
                <w:bCs/>
                <w:color w:val="000000"/>
                <w:sz w:val="20"/>
                <w:szCs w:val="20"/>
              </w:rPr>
              <w:t>115</w:t>
            </w:r>
          </w:p>
        </w:tc>
        <w:tc>
          <w:tcPr>
            <w:tcW w:w="50" w:type="pct"/>
            <w:noWrap/>
            <w:tcMar>
              <w:top w:w="5" w:type="dxa"/>
              <w:left w:w="5" w:type="dxa"/>
              <w:bottom w:w="5" w:type="dxa"/>
              <w:right w:w="5" w:type="dxa"/>
            </w:tcMar>
            <w:vAlign w:val="bottom"/>
            <w:hideMark/>
          </w:tcPr>
          <w:p w14:paraId="5E39A9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3206F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42E263"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5FF3DEEF"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9BC510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7DBA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7375CE"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4A7B2FEF" w14:textId="77777777" w:rsidR="000C1324" w:rsidRDefault="00291700">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72EAC4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7AC8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7AC9B3"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699881D6" w14:textId="77777777" w:rsidR="000C1324" w:rsidRDefault="00291700">
            <w:pPr>
              <w:jc w:val="right"/>
              <w:rPr>
                <w:color w:val="000000"/>
                <w:sz w:val="20"/>
                <w:szCs w:val="20"/>
              </w:rPr>
            </w:pPr>
            <w:r>
              <w:rPr>
                <w:b/>
                <w:bCs/>
                <w:color w:val="000000"/>
                <w:sz w:val="20"/>
                <w:szCs w:val="20"/>
              </w:rPr>
              <w:t>122</w:t>
            </w:r>
          </w:p>
        </w:tc>
        <w:tc>
          <w:tcPr>
            <w:tcW w:w="50" w:type="pct"/>
            <w:noWrap/>
            <w:tcMar>
              <w:top w:w="5" w:type="dxa"/>
              <w:left w:w="5" w:type="dxa"/>
              <w:bottom w:w="5" w:type="dxa"/>
              <w:right w:w="5" w:type="dxa"/>
            </w:tcMar>
            <w:vAlign w:val="bottom"/>
            <w:hideMark/>
          </w:tcPr>
          <w:p w14:paraId="1AB9D639" w14:textId="77777777" w:rsidR="000C1324" w:rsidRDefault="00291700">
            <w:pPr>
              <w:rPr>
                <w:color w:val="000000"/>
                <w:sz w:val="20"/>
                <w:szCs w:val="20"/>
              </w:rPr>
            </w:pPr>
            <w:r>
              <w:rPr>
                <w:color w:val="000000"/>
                <w:sz w:val="20"/>
                <w:szCs w:val="20"/>
              </w:rPr>
              <w:t> </w:t>
            </w:r>
          </w:p>
        </w:tc>
      </w:tr>
      <w:tr w:rsidR="000C1324" w14:paraId="0AF27B9A" w14:textId="77777777">
        <w:tc>
          <w:tcPr>
            <w:tcW w:w="0" w:type="auto"/>
            <w:tcMar>
              <w:top w:w="5" w:type="dxa"/>
              <w:left w:w="5" w:type="dxa"/>
              <w:bottom w:w="5" w:type="dxa"/>
              <w:right w:w="5" w:type="dxa"/>
            </w:tcMar>
            <w:vAlign w:val="bottom"/>
            <w:hideMark/>
          </w:tcPr>
          <w:p w14:paraId="710352F6" w14:textId="77777777" w:rsidR="000C1324" w:rsidRDefault="00291700">
            <w:pPr>
              <w:rPr>
                <w:color w:val="000000"/>
                <w:sz w:val="20"/>
                <w:szCs w:val="20"/>
              </w:rPr>
            </w:pPr>
            <w:r>
              <w:rPr>
                <w:color w:val="000000"/>
                <w:sz w:val="20"/>
                <w:szCs w:val="20"/>
              </w:rPr>
              <w:t>Indefinite lived trade name</w:t>
            </w:r>
          </w:p>
        </w:tc>
        <w:tc>
          <w:tcPr>
            <w:tcW w:w="50" w:type="pct"/>
            <w:tcMar>
              <w:top w:w="5" w:type="dxa"/>
              <w:left w:w="5" w:type="dxa"/>
              <w:bottom w:w="5" w:type="dxa"/>
              <w:right w:w="5" w:type="dxa"/>
            </w:tcMar>
            <w:vAlign w:val="bottom"/>
            <w:hideMark/>
          </w:tcPr>
          <w:p w14:paraId="2792936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2E20A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2DA763A9" w14:textId="77777777" w:rsidR="000C1324" w:rsidRDefault="00291700">
            <w:pPr>
              <w:jc w:val="right"/>
              <w:rPr>
                <w:color w:val="000000"/>
                <w:sz w:val="20"/>
                <w:szCs w:val="20"/>
              </w:rPr>
            </w:pPr>
            <w:r>
              <w:rPr>
                <w:b/>
                <w:bCs/>
                <w:color w:val="000000"/>
                <w:sz w:val="20"/>
                <w:szCs w:val="20"/>
              </w:rPr>
              <w:t>107</w:t>
            </w:r>
          </w:p>
        </w:tc>
        <w:tc>
          <w:tcPr>
            <w:tcW w:w="50" w:type="pct"/>
            <w:noWrap/>
            <w:tcMar>
              <w:top w:w="5" w:type="dxa"/>
              <w:left w:w="5" w:type="dxa"/>
              <w:bottom w:w="5" w:type="dxa"/>
              <w:right w:w="5" w:type="dxa"/>
            </w:tcMar>
            <w:vAlign w:val="bottom"/>
            <w:hideMark/>
          </w:tcPr>
          <w:p w14:paraId="09A71E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512D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39B013"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424A1D7"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C61A6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33A3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0F16E0"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6ED8563"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12304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612AD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B477CE"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764F88C" w14:textId="77777777" w:rsidR="000C1324" w:rsidRDefault="00291700">
            <w:pPr>
              <w:jc w:val="right"/>
              <w:rPr>
                <w:color w:val="000000"/>
                <w:sz w:val="20"/>
                <w:szCs w:val="20"/>
              </w:rPr>
            </w:pPr>
            <w:r>
              <w:rPr>
                <w:b/>
                <w:bCs/>
                <w:color w:val="000000"/>
                <w:sz w:val="20"/>
                <w:szCs w:val="20"/>
              </w:rPr>
              <w:t>107</w:t>
            </w:r>
          </w:p>
        </w:tc>
        <w:tc>
          <w:tcPr>
            <w:tcW w:w="50" w:type="pct"/>
            <w:noWrap/>
            <w:tcMar>
              <w:top w:w="5" w:type="dxa"/>
              <w:left w:w="5" w:type="dxa"/>
              <w:bottom w:w="5" w:type="dxa"/>
              <w:right w:w="5" w:type="dxa"/>
            </w:tcMar>
            <w:vAlign w:val="bottom"/>
            <w:hideMark/>
          </w:tcPr>
          <w:p w14:paraId="379FDD1D" w14:textId="77777777" w:rsidR="000C1324" w:rsidRDefault="00291700">
            <w:pPr>
              <w:rPr>
                <w:color w:val="000000"/>
                <w:sz w:val="20"/>
                <w:szCs w:val="20"/>
              </w:rPr>
            </w:pPr>
            <w:r>
              <w:rPr>
                <w:color w:val="000000"/>
                <w:sz w:val="20"/>
                <w:szCs w:val="20"/>
              </w:rPr>
              <w:t> </w:t>
            </w:r>
          </w:p>
        </w:tc>
      </w:tr>
      <w:tr w:rsidR="000C1324" w14:paraId="575A7360" w14:textId="77777777">
        <w:tc>
          <w:tcPr>
            <w:tcW w:w="0" w:type="auto"/>
            <w:tcMar>
              <w:top w:w="5" w:type="dxa"/>
              <w:left w:w="5" w:type="dxa"/>
              <w:bottom w:w="5" w:type="dxa"/>
              <w:right w:w="5" w:type="dxa"/>
            </w:tcMar>
            <w:vAlign w:val="bottom"/>
            <w:hideMark/>
          </w:tcPr>
          <w:p w14:paraId="137C8329" w14:textId="77777777" w:rsidR="000C1324" w:rsidRDefault="00291700">
            <w:pPr>
              <w:rPr>
                <w:color w:val="000000"/>
                <w:sz w:val="20"/>
                <w:szCs w:val="20"/>
              </w:rPr>
            </w:pPr>
            <w:r>
              <w:rPr>
                <w:color w:val="000000"/>
                <w:sz w:val="20"/>
                <w:szCs w:val="20"/>
              </w:rPr>
              <w:t>Goodwill</w:t>
            </w:r>
          </w:p>
        </w:tc>
        <w:tc>
          <w:tcPr>
            <w:tcW w:w="50" w:type="pct"/>
            <w:tcMar>
              <w:top w:w="5" w:type="dxa"/>
              <w:left w:w="5" w:type="dxa"/>
              <w:bottom w:w="5" w:type="dxa"/>
              <w:right w:w="5" w:type="dxa"/>
            </w:tcMar>
            <w:vAlign w:val="bottom"/>
            <w:hideMark/>
          </w:tcPr>
          <w:p w14:paraId="2AC088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51951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FD12E2E"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26E575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DD55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15F30E"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61A0D32"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078F7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CE10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517C2E"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015B4E5"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BC99A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3024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E8CDC1"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B2A452D"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3FAC7D94" w14:textId="77777777" w:rsidR="000C1324" w:rsidRDefault="00291700">
            <w:pPr>
              <w:rPr>
                <w:color w:val="000000"/>
                <w:sz w:val="20"/>
                <w:szCs w:val="20"/>
              </w:rPr>
            </w:pPr>
            <w:r>
              <w:rPr>
                <w:color w:val="000000"/>
                <w:sz w:val="20"/>
                <w:szCs w:val="20"/>
              </w:rPr>
              <w:t> </w:t>
            </w:r>
          </w:p>
        </w:tc>
      </w:tr>
    </w:tbl>
    <w:p w14:paraId="44091732" w14:textId="77777777" w:rsidR="000C1324" w:rsidRDefault="00291700">
      <w:pPr>
        <w:ind w:left="144" w:right="144"/>
        <w:rPr>
          <w:sz w:val="20"/>
          <w:szCs w:val="20"/>
        </w:rPr>
      </w:pPr>
      <w:r>
        <w:rPr>
          <w:sz w:val="20"/>
          <w:szCs w:val="20"/>
        </w:rPr>
        <w:t> </w:t>
      </w:r>
    </w:p>
    <w:p w14:paraId="2BCBB387" w14:textId="77777777" w:rsidR="000C1324" w:rsidRDefault="00291700">
      <w:pPr>
        <w:ind w:left="144" w:right="144"/>
        <w:jc w:val="center"/>
        <w:rPr>
          <w:sz w:val="20"/>
          <w:szCs w:val="20"/>
        </w:rPr>
      </w:pPr>
      <w:r>
        <w:rPr>
          <w:sz w:val="20"/>
          <w:szCs w:val="20"/>
        </w:rPr>
        <w:t>37</w:t>
      </w:r>
    </w:p>
    <w:p w14:paraId="40B31E2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297BAE5" w14:textId="77777777" w:rsidR="000C1324" w:rsidRDefault="00291700">
      <w:pPr>
        <w:ind w:left="144" w:right="144"/>
        <w:rPr>
          <w:sz w:val="20"/>
          <w:szCs w:val="20"/>
        </w:rPr>
      </w:pPr>
      <w:r>
        <w:rPr>
          <w:sz w:val="20"/>
          <w:szCs w:val="20"/>
        </w:rPr>
        <w:t> </w:t>
      </w:r>
    </w:p>
    <w:p w14:paraId="01E9B40B" w14:textId="77777777" w:rsidR="000C1324" w:rsidRPr="008D5DA2" w:rsidRDefault="00291700">
      <w:pPr>
        <w:ind w:left="144" w:right="144"/>
        <w:rPr>
          <w:sz w:val="18"/>
          <w:szCs w:val="18"/>
        </w:rPr>
      </w:pPr>
      <w:r w:rsidRPr="008D5DA2">
        <w:rPr>
          <w:i/>
          <w:iCs/>
          <w:sz w:val="18"/>
          <w:szCs w:val="18"/>
        </w:rPr>
        <w:t>Impairment of Long-Lived Assets:</w:t>
      </w:r>
      <w:r w:rsidRPr="008D5DA2">
        <w:rPr>
          <w:sz w:val="18"/>
          <w:szCs w:val="18"/>
        </w:rPr>
        <w:t> </w:t>
      </w:r>
    </w:p>
    <w:p w14:paraId="7DACBD18" w14:textId="77777777" w:rsidR="000C1324" w:rsidRPr="008D5DA2" w:rsidRDefault="00291700">
      <w:pPr>
        <w:ind w:left="144" w:right="144"/>
        <w:rPr>
          <w:sz w:val="18"/>
          <w:szCs w:val="18"/>
        </w:rPr>
      </w:pPr>
      <w:r w:rsidRPr="008D5DA2">
        <w:rPr>
          <w:sz w:val="18"/>
          <w:szCs w:val="18"/>
        </w:rPr>
        <w:t> </w:t>
      </w:r>
    </w:p>
    <w:p w14:paraId="66DF3D47" w14:textId="77777777" w:rsidR="000C1324" w:rsidRPr="008D5DA2" w:rsidRDefault="00291700">
      <w:pPr>
        <w:ind w:left="144" w:right="144"/>
        <w:rPr>
          <w:sz w:val="18"/>
          <w:szCs w:val="18"/>
        </w:rPr>
      </w:pPr>
      <w:r w:rsidRPr="008D5DA2">
        <w:rPr>
          <w:sz w:val="18"/>
          <w:szCs w:val="18"/>
        </w:rPr>
        <w:t>Our long-lived assets consist primarily of:</w:t>
      </w:r>
    </w:p>
    <w:p w14:paraId="1D3EAB6E"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32FB5E93" w14:textId="77777777">
        <w:tc>
          <w:tcPr>
            <w:tcW w:w="360" w:type="dxa"/>
            <w:tcMar>
              <w:top w:w="5" w:type="dxa"/>
              <w:left w:w="5" w:type="dxa"/>
              <w:bottom w:w="5" w:type="dxa"/>
              <w:right w:w="5" w:type="dxa"/>
            </w:tcMar>
            <w:hideMark/>
          </w:tcPr>
          <w:p w14:paraId="08435E40"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1B837513"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1D2F19BE" w14:textId="77777777" w:rsidR="000C1324" w:rsidRPr="008D5DA2" w:rsidRDefault="00291700">
            <w:pPr>
              <w:rPr>
                <w:color w:val="000000"/>
                <w:sz w:val="18"/>
                <w:szCs w:val="18"/>
              </w:rPr>
            </w:pPr>
            <w:r w:rsidRPr="008D5DA2">
              <w:rPr>
                <w:color w:val="000000"/>
                <w:sz w:val="18"/>
                <w:szCs w:val="18"/>
              </w:rPr>
              <w:t>customer base intangibles; and</w:t>
            </w:r>
          </w:p>
        </w:tc>
      </w:tr>
      <w:tr w:rsidR="000C1324" w:rsidRPr="008D5DA2" w14:paraId="5298933D" w14:textId="77777777">
        <w:tc>
          <w:tcPr>
            <w:tcW w:w="360" w:type="dxa"/>
            <w:tcMar>
              <w:top w:w="5" w:type="dxa"/>
              <w:left w:w="5" w:type="dxa"/>
              <w:bottom w:w="5" w:type="dxa"/>
              <w:right w:w="5" w:type="dxa"/>
            </w:tcMar>
            <w:hideMark/>
          </w:tcPr>
          <w:p w14:paraId="7067EAFE"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5DAEF7F3"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1C6B11DA" w14:textId="77777777" w:rsidR="000C1324" w:rsidRPr="008D5DA2" w:rsidRDefault="00291700">
            <w:pPr>
              <w:rPr>
                <w:color w:val="000000"/>
                <w:sz w:val="18"/>
                <w:szCs w:val="18"/>
              </w:rPr>
            </w:pPr>
            <w:r w:rsidRPr="008D5DA2">
              <w:rPr>
                <w:color w:val="000000"/>
                <w:sz w:val="18"/>
                <w:szCs w:val="18"/>
              </w:rPr>
              <w:t>property, plant and equipment.</w:t>
            </w:r>
          </w:p>
        </w:tc>
      </w:tr>
    </w:tbl>
    <w:p w14:paraId="42556A18" w14:textId="77777777" w:rsidR="000C1324" w:rsidRPr="008D5DA2" w:rsidRDefault="00291700">
      <w:pPr>
        <w:ind w:left="144" w:right="144"/>
        <w:rPr>
          <w:sz w:val="18"/>
          <w:szCs w:val="18"/>
        </w:rPr>
      </w:pPr>
      <w:r w:rsidRPr="008D5DA2">
        <w:rPr>
          <w:sz w:val="18"/>
          <w:szCs w:val="18"/>
        </w:rPr>
        <w:t> </w:t>
      </w:r>
    </w:p>
    <w:p w14:paraId="61D3F9E0" w14:textId="77777777" w:rsidR="000C1324" w:rsidRPr="008D5DA2" w:rsidRDefault="00291700">
      <w:pPr>
        <w:ind w:left="144" w:right="144"/>
        <w:rPr>
          <w:sz w:val="18"/>
          <w:szCs w:val="18"/>
        </w:rPr>
      </w:pPr>
      <w:r w:rsidRPr="008D5DA2">
        <w:rPr>
          <w:sz w:val="18"/>
          <w:szCs w:val="18"/>
        </w:rPr>
        <w:t>The carrying value of these assets is subject to an impairment test when circumstances indicate a possible impairment. These circumstances would include significant decreases in our operating results and significant changes in market demand for our products and services. When events and circumstances indicate a possible impairment, we assess recoverability from future operations using an undiscounted cash flow analysis, derived from the lowest appropriate asset group. If the carrying value exceeds the undiscounted cash flows, we would recognize an impairment charge to the extent that the carrying value exceeds the fair value.</w:t>
      </w:r>
    </w:p>
    <w:p w14:paraId="1C25FA71" w14:textId="77777777" w:rsidR="000C1324" w:rsidRPr="008D5DA2" w:rsidRDefault="00291700">
      <w:pPr>
        <w:ind w:left="144" w:right="144"/>
        <w:rPr>
          <w:sz w:val="18"/>
          <w:szCs w:val="18"/>
        </w:rPr>
      </w:pPr>
      <w:r w:rsidRPr="008D5DA2">
        <w:rPr>
          <w:sz w:val="18"/>
          <w:szCs w:val="18"/>
        </w:rPr>
        <w:t> </w:t>
      </w:r>
    </w:p>
    <w:p w14:paraId="78058263" w14:textId="77777777" w:rsidR="000C1324" w:rsidRPr="008D5DA2" w:rsidRDefault="00291700">
      <w:pPr>
        <w:ind w:left="144" w:right="144"/>
        <w:rPr>
          <w:sz w:val="18"/>
          <w:szCs w:val="18"/>
        </w:rPr>
      </w:pPr>
      <w:r w:rsidRPr="008D5DA2">
        <w:rPr>
          <w:sz w:val="18"/>
          <w:szCs w:val="18"/>
        </w:rPr>
        <w:t>We group customer base intangible assets on a basis consistent with our reporting units. We determine the fair value of customer base intangibles using a discounted cash flow analysis. The most significant factor in the determination of the fair value of our customer base intangibles is forecasted sales to our customers including, in particular, our largest customers. Possible indicators of impairment could include the following:</w:t>
      </w:r>
    </w:p>
    <w:p w14:paraId="0667F8CB"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4BF0A3E1" w14:textId="77777777">
        <w:tc>
          <w:tcPr>
            <w:tcW w:w="360" w:type="dxa"/>
            <w:tcMar>
              <w:top w:w="5" w:type="dxa"/>
              <w:left w:w="5" w:type="dxa"/>
              <w:bottom w:w="5" w:type="dxa"/>
              <w:right w:w="5" w:type="dxa"/>
            </w:tcMar>
            <w:hideMark/>
          </w:tcPr>
          <w:p w14:paraId="5DC03BB7"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32BFCF9F"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038CCF12" w14:textId="77777777" w:rsidR="000C1324" w:rsidRPr="008D5DA2" w:rsidRDefault="00291700">
            <w:pPr>
              <w:rPr>
                <w:color w:val="000000"/>
                <w:sz w:val="18"/>
                <w:szCs w:val="18"/>
              </w:rPr>
            </w:pPr>
            <w:r w:rsidRPr="008D5DA2">
              <w:rPr>
                <w:color w:val="000000"/>
                <w:sz w:val="18"/>
                <w:szCs w:val="18"/>
              </w:rPr>
              <w:t>prolonged decline in commodity oil and natural gas prices;</w:t>
            </w:r>
          </w:p>
        </w:tc>
      </w:tr>
      <w:tr w:rsidR="000C1324" w:rsidRPr="008D5DA2" w14:paraId="30EBD378" w14:textId="77777777">
        <w:tc>
          <w:tcPr>
            <w:tcW w:w="360" w:type="dxa"/>
            <w:tcMar>
              <w:top w:w="5" w:type="dxa"/>
              <w:left w:w="5" w:type="dxa"/>
              <w:bottom w:w="5" w:type="dxa"/>
              <w:right w:w="5" w:type="dxa"/>
            </w:tcMar>
            <w:hideMark/>
          </w:tcPr>
          <w:p w14:paraId="69CBCD5F"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4A929F29"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5F0C614" w14:textId="77777777" w:rsidR="000C1324" w:rsidRPr="008D5DA2" w:rsidRDefault="00291700">
            <w:pPr>
              <w:rPr>
                <w:color w:val="000000"/>
                <w:sz w:val="18"/>
                <w:szCs w:val="18"/>
              </w:rPr>
            </w:pPr>
            <w:r w:rsidRPr="008D5DA2">
              <w:rPr>
                <w:color w:val="000000"/>
                <w:sz w:val="18"/>
                <w:szCs w:val="18"/>
              </w:rPr>
              <w:t>the resulting decline in activity levels of many of our major customers;</w:t>
            </w:r>
          </w:p>
        </w:tc>
      </w:tr>
      <w:tr w:rsidR="000C1324" w:rsidRPr="008D5DA2" w14:paraId="2C7888B4" w14:textId="77777777">
        <w:tc>
          <w:tcPr>
            <w:tcW w:w="360" w:type="dxa"/>
            <w:tcMar>
              <w:top w:w="5" w:type="dxa"/>
              <w:left w:w="5" w:type="dxa"/>
              <w:bottom w:w="5" w:type="dxa"/>
              <w:right w:w="5" w:type="dxa"/>
            </w:tcMar>
            <w:hideMark/>
          </w:tcPr>
          <w:p w14:paraId="621C7324"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787A1008"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DC5E895" w14:textId="77777777" w:rsidR="000C1324" w:rsidRPr="008D5DA2" w:rsidRDefault="00291700">
            <w:pPr>
              <w:rPr>
                <w:color w:val="000000"/>
                <w:sz w:val="18"/>
                <w:szCs w:val="18"/>
              </w:rPr>
            </w:pPr>
            <w:r w:rsidRPr="008D5DA2">
              <w:rPr>
                <w:color w:val="000000"/>
                <w:sz w:val="18"/>
                <w:szCs w:val="18"/>
              </w:rPr>
              <w:t>significant reductions in capital spending budgets of our customers; and</w:t>
            </w:r>
          </w:p>
        </w:tc>
      </w:tr>
      <w:tr w:rsidR="000C1324" w:rsidRPr="008D5DA2" w14:paraId="5D82089E" w14:textId="77777777">
        <w:tc>
          <w:tcPr>
            <w:tcW w:w="360" w:type="dxa"/>
            <w:tcMar>
              <w:top w:w="5" w:type="dxa"/>
              <w:left w:w="5" w:type="dxa"/>
              <w:bottom w:w="5" w:type="dxa"/>
              <w:right w:w="5" w:type="dxa"/>
            </w:tcMar>
            <w:hideMark/>
          </w:tcPr>
          <w:p w14:paraId="27211C83"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3C4F8D21"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52E60606" w14:textId="77777777" w:rsidR="000C1324" w:rsidRPr="008D5DA2" w:rsidRDefault="00291700">
            <w:pPr>
              <w:rPr>
                <w:color w:val="000000"/>
                <w:sz w:val="18"/>
                <w:szCs w:val="18"/>
              </w:rPr>
            </w:pPr>
            <w:r w:rsidRPr="008D5DA2">
              <w:rPr>
                <w:color w:val="000000"/>
                <w:sz w:val="18"/>
                <w:szCs w:val="18"/>
              </w:rPr>
              <w:t>a pessimistic outlook for the price of oil and natural gas.</w:t>
            </w:r>
          </w:p>
        </w:tc>
      </w:tr>
    </w:tbl>
    <w:p w14:paraId="60917993" w14:textId="77777777" w:rsidR="000C1324" w:rsidRPr="008D5DA2" w:rsidRDefault="00291700">
      <w:pPr>
        <w:ind w:left="144" w:right="144"/>
        <w:rPr>
          <w:sz w:val="18"/>
          <w:szCs w:val="18"/>
        </w:rPr>
      </w:pPr>
      <w:r w:rsidRPr="008D5DA2">
        <w:rPr>
          <w:sz w:val="18"/>
          <w:szCs w:val="18"/>
        </w:rPr>
        <w:t> </w:t>
      </w:r>
    </w:p>
    <w:p w14:paraId="47F1F6FC" w14:textId="77777777" w:rsidR="000C1324" w:rsidRPr="008D5DA2" w:rsidRDefault="00291700">
      <w:pPr>
        <w:ind w:left="144" w:right="144"/>
        <w:rPr>
          <w:sz w:val="18"/>
          <w:szCs w:val="18"/>
        </w:rPr>
      </w:pPr>
      <w:r w:rsidRPr="008D5DA2">
        <w:rPr>
          <w:sz w:val="18"/>
          <w:szCs w:val="18"/>
        </w:rPr>
        <w:t>Although we determined there were no impairments of long-lived assets in 2020 and 2019, significant decreases in our forecasted sales, particularly with our largest customers, could result in future impairments of our customer base intangible assets.</w:t>
      </w:r>
    </w:p>
    <w:p w14:paraId="289D01AE" w14:textId="77777777" w:rsidR="000C1324" w:rsidRPr="008D5DA2" w:rsidRDefault="00291700">
      <w:pPr>
        <w:ind w:left="144" w:right="144"/>
        <w:rPr>
          <w:sz w:val="18"/>
          <w:szCs w:val="18"/>
        </w:rPr>
      </w:pPr>
      <w:r w:rsidRPr="008D5DA2">
        <w:rPr>
          <w:sz w:val="18"/>
          <w:szCs w:val="18"/>
        </w:rPr>
        <w:t> </w:t>
      </w:r>
    </w:p>
    <w:p w14:paraId="2A564BC6" w14:textId="77777777" w:rsidR="000C1324" w:rsidRPr="008D5DA2" w:rsidRDefault="00291700">
      <w:pPr>
        <w:ind w:left="144" w:right="144"/>
        <w:rPr>
          <w:sz w:val="18"/>
          <w:szCs w:val="18"/>
        </w:rPr>
      </w:pPr>
      <w:r w:rsidRPr="008D5DA2">
        <w:rPr>
          <w:sz w:val="18"/>
          <w:szCs w:val="18"/>
        </w:rPr>
        <w:t>The carrying value of property, plant and equipment as of December 31, 2020 was </w:t>
      </w:r>
      <w:bookmarkStart w:id="101" w:name="led89086F202011171608225917579"/>
      <w:r w:rsidRPr="008D5DA2">
        <w:rPr>
          <w:sz w:val="18"/>
          <w:szCs w:val="18"/>
        </w:rPr>
        <w:t>$103</w:t>
      </w:r>
      <w:bookmarkEnd w:id="101"/>
      <w:r w:rsidRPr="008D5DA2">
        <w:rPr>
          <w:sz w:val="18"/>
          <w:szCs w:val="18"/>
        </w:rPr>
        <w:t xml:space="preserve"> million, or </w:t>
      </w:r>
      <w:bookmarkStart w:id="102" w:name="led89086F202011171608225974516"/>
      <w:r w:rsidRPr="008D5DA2">
        <w:rPr>
          <w:sz w:val="18"/>
          <w:szCs w:val="18"/>
        </w:rPr>
        <w:t>6%</w:t>
      </w:r>
      <w:bookmarkEnd w:id="102"/>
      <w:r w:rsidRPr="008D5DA2">
        <w:rPr>
          <w:sz w:val="18"/>
          <w:szCs w:val="18"/>
        </w:rPr>
        <w:t xml:space="preserve"> of total assets. This amount was comprised of $89 million, $2 million and $12 million in our U.S., Canada and International segments, respectively. We group property, plant and equipment and evaluate it for recoverability at a country or regional level. We determine the fair value of property, plant and equipment based on appraisal procedures which involve both market and cost techniques depending on the nature of the specific assets and the availability of market information. In 2020, no indicators of property, plant and equipment impairment were present. Based on the nature of our property, plant and equipment and the reduction in carrying value each year through depreciation, we believe future impairments are not likely.</w:t>
      </w:r>
    </w:p>
    <w:p w14:paraId="4BA5C36B" w14:textId="77777777" w:rsidR="000C1324" w:rsidRPr="008D5DA2" w:rsidRDefault="00291700">
      <w:pPr>
        <w:ind w:left="144" w:right="144"/>
        <w:rPr>
          <w:sz w:val="18"/>
          <w:szCs w:val="18"/>
        </w:rPr>
      </w:pPr>
      <w:r w:rsidRPr="008D5DA2">
        <w:rPr>
          <w:sz w:val="18"/>
          <w:szCs w:val="18"/>
        </w:rPr>
        <w:t> </w:t>
      </w:r>
    </w:p>
    <w:p w14:paraId="3146CD91" w14:textId="77777777" w:rsidR="000C1324" w:rsidRPr="008D5DA2" w:rsidRDefault="00291700">
      <w:pPr>
        <w:ind w:left="144" w:right="144"/>
        <w:rPr>
          <w:sz w:val="18"/>
          <w:szCs w:val="18"/>
        </w:rPr>
      </w:pPr>
      <w:r w:rsidRPr="008D5DA2">
        <w:rPr>
          <w:sz w:val="18"/>
          <w:szCs w:val="18"/>
        </w:rPr>
        <w:t>When testing for the impairment of the value of long-lived assets, we make forecasts of:</w:t>
      </w:r>
    </w:p>
    <w:p w14:paraId="04490A86"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4DC6D834" w14:textId="77777777">
        <w:tc>
          <w:tcPr>
            <w:tcW w:w="360" w:type="dxa"/>
            <w:tcMar>
              <w:top w:w="5" w:type="dxa"/>
              <w:left w:w="5" w:type="dxa"/>
              <w:bottom w:w="5" w:type="dxa"/>
              <w:right w:w="5" w:type="dxa"/>
            </w:tcMar>
            <w:hideMark/>
          </w:tcPr>
          <w:p w14:paraId="012557CD"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10A611E4"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4E091711" w14:textId="77777777" w:rsidR="000C1324" w:rsidRPr="008D5DA2" w:rsidRDefault="00291700">
            <w:pPr>
              <w:rPr>
                <w:color w:val="000000"/>
                <w:sz w:val="18"/>
                <w:szCs w:val="18"/>
              </w:rPr>
            </w:pPr>
            <w:r w:rsidRPr="008D5DA2">
              <w:rPr>
                <w:color w:val="000000"/>
                <w:sz w:val="18"/>
                <w:szCs w:val="18"/>
              </w:rPr>
              <w:t>our future operating results;</w:t>
            </w:r>
          </w:p>
        </w:tc>
      </w:tr>
      <w:tr w:rsidR="000C1324" w:rsidRPr="008D5DA2" w14:paraId="5EDB07C4" w14:textId="77777777">
        <w:tc>
          <w:tcPr>
            <w:tcW w:w="360" w:type="dxa"/>
            <w:tcMar>
              <w:top w:w="5" w:type="dxa"/>
              <w:left w:w="5" w:type="dxa"/>
              <w:bottom w:w="5" w:type="dxa"/>
              <w:right w:w="5" w:type="dxa"/>
            </w:tcMar>
            <w:hideMark/>
          </w:tcPr>
          <w:p w14:paraId="60613022"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0B80821D"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5C0C4C61" w14:textId="77777777" w:rsidR="000C1324" w:rsidRPr="008D5DA2" w:rsidRDefault="00291700">
            <w:pPr>
              <w:rPr>
                <w:color w:val="000000"/>
                <w:sz w:val="18"/>
                <w:szCs w:val="18"/>
              </w:rPr>
            </w:pPr>
            <w:r w:rsidRPr="008D5DA2">
              <w:rPr>
                <w:color w:val="000000"/>
                <w:sz w:val="18"/>
                <w:szCs w:val="18"/>
              </w:rPr>
              <w:t>the extent and timing of future cash flows;</w:t>
            </w:r>
          </w:p>
        </w:tc>
      </w:tr>
      <w:tr w:rsidR="000C1324" w:rsidRPr="008D5DA2" w14:paraId="7B2130D3" w14:textId="77777777">
        <w:tc>
          <w:tcPr>
            <w:tcW w:w="360" w:type="dxa"/>
            <w:tcMar>
              <w:top w:w="5" w:type="dxa"/>
              <w:left w:w="5" w:type="dxa"/>
              <w:bottom w:w="5" w:type="dxa"/>
              <w:right w:w="5" w:type="dxa"/>
            </w:tcMar>
            <w:hideMark/>
          </w:tcPr>
          <w:p w14:paraId="13C5E4F0"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29EC92E5"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3CC2E82" w14:textId="77777777" w:rsidR="000C1324" w:rsidRPr="008D5DA2" w:rsidRDefault="00291700">
            <w:pPr>
              <w:rPr>
                <w:color w:val="000000"/>
                <w:sz w:val="18"/>
                <w:szCs w:val="18"/>
              </w:rPr>
            </w:pPr>
            <w:r w:rsidRPr="008D5DA2">
              <w:rPr>
                <w:color w:val="000000"/>
                <w:sz w:val="18"/>
                <w:szCs w:val="18"/>
              </w:rPr>
              <w:t>working capital;</w:t>
            </w:r>
          </w:p>
        </w:tc>
      </w:tr>
      <w:tr w:rsidR="000C1324" w:rsidRPr="008D5DA2" w14:paraId="729CEAA4" w14:textId="77777777">
        <w:tc>
          <w:tcPr>
            <w:tcW w:w="360" w:type="dxa"/>
            <w:tcMar>
              <w:top w:w="5" w:type="dxa"/>
              <w:left w:w="5" w:type="dxa"/>
              <w:bottom w:w="5" w:type="dxa"/>
              <w:right w:w="5" w:type="dxa"/>
            </w:tcMar>
            <w:hideMark/>
          </w:tcPr>
          <w:p w14:paraId="435B1BBE"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19442310"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6601EAE3" w14:textId="77777777" w:rsidR="000C1324" w:rsidRPr="008D5DA2" w:rsidRDefault="00291700">
            <w:pPr>
              <w:rPr>
                <w:color w:val="000000"/>
                <w:sz w:val="18"/>
                <w:szCs w:val="18"/>
              </w:rPr>
            </w:pPr>
            <w:r w:rsidRPr="008D5DA2">
              <w:rPr>
                <w:color w:val="000000"/>
                <w:sz w:val="18"/>
                <w:szCs w:val="18"/>
              </w:rPr>
              <w:t>profitability; and</w:t>
            </w:r>
          </w:p>
        </w:tc>
      </w:tr>
      <w:tr w:rsidR="000C1324" w:rsidRPr="008D5DA2" w14:paraId="641AE972" w14:textId="77777777">
        <w:tc>
          <w:tcPr>
            <w:tcW w:w="360" w:type="dxa"/>
            <w:tcMar>
              <w:top w:w="5" w:type="dxa"/>
              <w:left w:w="5" w:type="dxa"/>
              <w:bottom w:w="5" w:type="dxa"/>
              <w:right w:w="5" w:type="dxa"/>
            </w:tcMar>
            <w:hideMark/>
          </w:tcPr>
          <w:p w14:paraId="08E2902A"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76C15506"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1E7C91A" w14:textId="77777777" w:rsidR="000C1324" w:rsidRPr="008D5DA2" w:rsidRDefault="00291700">
            <w:pPr>
              <w:rPr>
                <w:color w:val="000000"/>
                <w:sz w:val="18"/>
                <w:szCs w:val="18"/>
              </w:rPr>
            </w:pPr>
            <w:r w:rsidRPr="008D5DA2">
              <w:rPr>
                <w:color w:val="000000"/>
                <w:sz w:val="18"/>
                <w:szCs w:val="18"/>
              </w:rPr>
              <w:t>sales growth trends.</w:t>
            </w:r>
          </w:p>
        </w:tc>
      </w:tr>
    </w:tbl>
    <w:p w14:paraId="777AB61E" w14:textId="77777777" w:rsidR="000C1324" w:rsidRPr="008D5DA2" w:rsidRDefault="00291700">
      <w:pPr>
        <w:ind w:left="144" w:right="144"/>
        <w:rPr>
          <w:sz w:val="18"/>
          <w:szCs w:val="18"/>
        </w:rPr>
      </w:pPr>
      <w:r w:rsidRPr="008D5DA2">
        <w:rPr>
          <w:sz w:val="18"/>
          <w:szCs w:val="18"/>
        </w:rPr>
        <w:t> </w:t>
      </w:r>
    </w:p>
    <w:p w14:paraId="39A998D5" w14:textId="77777777" w:rsidR="000C1324" w:rsidRPr="008D5DA2" w:rsidRDefault="00291700">
      <w:pPr>
        <w:ind w:left="144" w:right="144"/>
        <w:rPr>
          <w:sz w:val="18"/>
          <w:szCs w:val="18"/>
        </w:rPr>
      </w:pPr>
      <w:r w:rsidRPr="008D5DA2">
        <w:rPr>
          <w:sz w:val="18"/>
          <w:szCs w:val="18"/>
        </w:rPr>
        <w:t>We make these forecasts using the best available information at the time, including information regarding current market conditions and customer spending forecasts. While we believe our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 further reductions of oil and natural gas prices and changes in projected sales growth rates.</w:t>
      </w:r>
    </w:p>
    <w:p w14:paraId="3A58E7A4" w14:textId="77777777" w:rsidR="000C1324" w:rsidRPr="008D5DA2" w:rsidRDefault="00291700">
      <w:pPr>
        <w:ind w:left="144" w:right="144"/>
        <w:rPr>
          <w:sz w:val="18"/>
          <w:szCs w:val="18"/>
        </w:rPr>
      </w:pPr>
      <w:r w:rsidRPr="008D5DA2">
        <w:rPr>
          <w:sz w:val="18"/>
          <w:szCs w:val="18"/>
        </w:rPr>
        <w:t> </w:t>
      </w:r>
    </w:p>
    <w:p w14:paraId="7FBB4442" w14:textId="77777777" w:rsidR="000C1324" w:rsidRPr="008D5DA2" w:rsidRDefault="00291700">
      <w:pPr>
        <w:ind w:left="144" w:right="144"/>
        <w:rPr>
          <w:sz w:val="18"/>
          <w:szCs w:val="18"/>
        </w:rPr>
      </w:pPr>
      <w:r w:rsidRPr="008D5DA2">
        <w:rPr>
          <w:i/>
          <w:iCs/>
          <w:sz w:val="18"/>
          <w:szCs w:val="18"/>
        </w:rPr>
        <w:t>Impairment of Goodwill and Other Indefinite-Lived Intangible Assets:</w:t>
      </w:r>
      <w:r w:rsidRPr="008D5DA2">
        <w:rPr>
          <w:sz w:val="18"/>
          <w:szCs w:val="18"/>
        </w:rPr>
        <w:t> We test goodwill and intangible assets with indefinite useful lives for impairment annually, or more frequently if events and circumstances indicate that impairment may exist. We evaluate goodwill for impairment at the reporting unit level. Within each reporting unit, we have elected to aggregate the component countries and regions into a single reporting unit based on their similar economic characteristics, products, customers, suppliers, methods of distribution and the manner in which we operate each segment. We perform our annual tests for goodwill impairment as of October 1</w:t>
      </w:r>
      <w:r w:rsidRPr="008D5DA2">
        <w:rPr>
          <w:sz w:val="16"/>
          <w:szCs w:val="16"/>
        </w:rPr>
        <w:t>st</w:t>
      </w:r>
      <w:r w:rsidRPr="008D5DA2">
        <w:rPr>
          <w:sz w:val="18"/>
          <w:szCs w:val="18"/>
        </w:rPr>
        <w:t xml:space="preserve"> of each year, updating on an interim basis should indications of impairment exist.</w:t>
      </w:r>
    </w:p>
    <w:p w14:paraId="4E369555" w14:textId="77777777" w:rsidR="000C1324" w:rsidRPr="008D5DA2" w:rsidRDefault="00291700">
      <w:pPr>
        <w:ind w:left="144" w:right="144"/>
        <w:rPr>
          <w:sz w:val="18"/>
          <w:szCs w:val="18"/>
        </w:rPr>
      </w:pPr>
      <w:r w:rsidRPr="008D5DA2">
        <w:rPr>
          <w:sz w:val="18"/>
          <w:szCs w:val="18"/>
        </w:rPr>
        <w:t> </w:t>
      </w:r>
    </w:p>
    <w:p w14:paraId="1F0BB360" w14:textId="77777777" w:rsidR="000C1324" w:rsidRPr="008D5DA2" w:rsidRDefault="00291700">
      <w:pPr>
        <w:ind w:left="144" w:right="144"/>
        <w:jc w:val="center"/>
        <w:rPr>
          <w:sz w:val="18"/>
          <w:szCs w:val="18"/>
        </w:rPr>
      </w:pPr>
      <w:r w:rsidRPr="008D5DA2">
        <w:rPr>
          <w:sz w:val="18"/>
          <w:szCs w:val="18"/>
        </w:rPr>
        <w:t>38</w:t>
      </w:r>
    </w:p>
    <w:p w14:paraId="1EED2705" w14:textId="77777777" w:rsidR="000C1324" w:rsidRDefault="00291700">
      <w:pPr>
        <w:ind w:left="144" w:right="144"/>
        <w:rPr>
          <w:sz w:val="20"/>
          <w:szCs w:val="20"/>
        </w:rPr>
      </w:pPr>
      <w:r w:rsidRPr="008D5DA2">
        <w:rPr>
          <w:sz w:val="18"/>
          <w:szCs w:val="18"/>
        </w:rPr>
        <w:br w:type="page"/>
      </w:r>
      <w:hyperlink w:anchor="toc" w:history="1">
        <w:r>
          <w:rPr>
            <w:color w:val="0000EE"/>
            <w:sz w:val="20"/>
            <w:szCs w:val="20"/>
            <w:u w:val="single" w:color="0000EE"/>
          </w:rPr>
          <w:t>Table of Contents</w:t>
        </w:r>
      </w:hyperlink>
    </w:p>
    <w:p w14:paraId="0AFEA6B0" w14:textId="77777777" w:rsidR="000C1324" w:rsidRDefault="00291700">
      <w:pPr>
        <w:ind w:left="144" w:right="144"/>
        <w:rPr>
          <w:sz w:val="20"/>
          <w:szCs w:val="20"/>
        </w:rPr>
      </w:pPr>
      <w:r>
        <w:rPr>
          <w:sz w:val="20"/>
          <w:szCs w:val="20"/>
        </w:rPr>
        <w:t> </w:t>
      </w:r>
    </w:p>
    <w:p w14:paraId="664D666E" w14:textId="77777777" w:rsidR="000C1324" w:rsidRPr="008D5DA2" w:rsidRDefault="00291700">
      <w:pPr>
        <w:ind w:left="144" w:right="144"/>
        <w:rPr>
          <w:sz w:val="18"/>
          <w:szCs w:val="18"/>
        </w:rPr>
      </w:pPr>
      <w:r w:rsidRPr="008D5DA2">
        <w:rPr>
          <w:sz w:val="18"/>
          <w:szCs w:val="18"/>
        </w:rPr>
        <w:t>When we perform the goodwill impairment test, we compare the carrying value of the reporting unit that has the goodwill with the estimated fair value of that reporting unit. To the extent the carrying value of a reporting unit is greater than its estimated fair value, a goodwill impairment charge is recorded for the difference, up to the carrying value of goodwill. Our impairment methodology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regarding:</w:t>
      </w:r>
    </w:p>
    <w:p w14:paraId="425F8884"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79587EDE" w14:textId="77777777">
        <w:tc>
          <w:tcPr>
            <w:tcW w:w="360" w:type="dxa"/>
            <w:tcMar>
              <w:top w:w="5" w:type="dxa"/>
              <w:left w:w="5" w:type="dxa"/>
              <w:bottom w:w="5" w:type="dxa"/>
              <w:right w:w="5" w:type="dxa"/>
            </w:tcMar>
            <w:hideMark/>
          </w:tcPr>
          <w:p w14:paraId="660501C6"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6921F041"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560AD9F5" w14:textId="77777777" w:rsidR="000C1324" w:rsidRPr="008D5DA2" w:rsidRDefault="00291700">
            <w:pPr>
              <w:rPr>
                <w:color w:val="000000"/>
                <w:sz w:val="18"/>
                <w:szCs w:val="18"/>
              </w:rPr>
            </w:pPr>
            <w:r w:rsidRPr="008D5DA2">
              <w:rPr>
                <w:color w:val="000000"/>
                <w:sz w:val="18"/>
                <w:szCs w:val="18"/>
              </w:rPr>
              <w:t>future operating results,</w:t>
            </w:r>
          </w:p>
        </w:tc>
      </w:tr>
      <w:tr w:rsidR="000C1324" w:rsidRPr="008D5DA2" w14:paraId="4F52596F" w14:textId="77777777">
        <w:tc>
          <w:tcPr>
            <w:tcW w:w="360" w:type="dxa"/>
            <w:tcMar>
              <w:top w:w="5" w:type="dxa"/>
              <w:left w:w="5" w:type="dxa"/>
              <w:bottom w:w="5" w:type="dxa"/>
              <w:right w:w="5" w:type="dxa"/>
            </w:tcMar>
            <w:hideMark/>
          </w:tcPr>
          <w:p w14:paraId="5307F5F2"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737322F2"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23109C8C" w14:textId="77777777" w:rsidR="000C1324" w:rsidRPr="008D5DA2" w:rsidRDefault="00291700">
            <w:pPr>
              <w:rPr>
                <w:color w:val="000000"/>
                <w:sz w:val="18"/>
                <w:szCs w:val="18"/>
              </w:rPr>
            </w:pPr>
            <w:r w:rsidRPr="008D5DA2">
              <w:rPr>
                <w:color w:val="000000"/>
                <w:sz w:val="18"/>
                <w:szCs w:val="18"/>
              </w:rPr>
              <w:t>the extent and timing of future cash flows,</w:t>
            </w:r>
          </w:p>
        </w:tc>
      </w:tr>
      <w:tr w:rsidR="000C1324" w:rsidRPr="008D5DA2" w14:paraId="3B1E907B" w14:textId="77777777">
        <w:tc>
          <w:tcPr>
            <w:tcW w:w="360" w:type="dxa"/>
            <w:tcMar>
              <w:top w:w="5" w:type="dxa"/>
              <w:left w:w="5" w:type="dxa"/>
              <w:bottom w:w="5" w:type="dxa"/>
              <w:right w:w="5" w:type="dxa"/>
            </w:tcMar>
            <w:hideMark/>
          </w:tcPr>
          <w:p w14:paraId="253DE878"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530C01B5"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0EAA6CDA" w14:textId="77777777" w:rsidR="000C1324" w:rsidRPr="008D5DA2" w:rsidRDefault="00291700">
            <w:pPr>
              <w:rPr>
                <w:color w:val="000000"/>
                <w:sz w:val="18"/>
                <w:szCs w:val="18"/>
              </w:rPr>
            </w:pPr>
            <w:r w:rsidRPr="008D5DA2">
              <w:rPr>
                <w:color w:val="000000"/>
                <w:sz w:val="18"/>
                <w:szCs w:val="18"/>
              </w:rPr>
              <w:t>working capital,</w:t>
            </w:r>
          </w:p>
        </w:tc>
      </w:tr>
      <w:tr w:rsidR="000C1324" w:rsidRPr="008D5DA2" w14:paraId="7A995EEF" w14:textId="77777777">
        <w:tc>
          <w:tcPr>
            <w:tcW w:w="360" w:type="dxa"/>
            <w:tcMar>
              <w:top w:w="5" w:type="dxa"/>
              <w:left w:w="5" w:type="dxa"/>
              <w:bottom w:w="5" w:type="dxa"/>
              <w:right w:w="5" w:type="dxa"/>
            </w:tcMar>
            <w:hideMark/>
          </w:tcPr>
          <w:p w14:paraId="1E999BBF"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05F8B8CB"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31D60562" w14:textId="77777777" w:rsidR="000C1324" w:rsidRPr="008D5DA2" w:rsidRDefault="00291700">
            <w:pPr>
              <w:rPr>
                <w:color w:val="000000"/>
                <w:sz w:val="18"/>
                <w:szCs w:val="18"/>
              </w:rPr>
            </w:pPr>
            <w:r w:rsidRPr="008D5DA2">
              <w:rPr>
                <w:color w:val="000000"/>
                <w:sz w:val="18"/>
                <w:szCs w:val="18"/>
              </w:rPr>
              <w:t>sales prices,</w:t>
            </w:r>
          </w:p>
        </w:tc>
      </w:tr>
      <w:tr w:rsidR="000C1324" w:rsidRPr="008D5DA2" w14:paraId="73C9E9DF" w14:textId="77777777">
        <w:tc>
          <w:tcPr>
            <w:tcW w:w="360" w:type="dxa"/>
            <w:tcMar>
              <w:top w:w="5" w:type="dxa"/>
              <w:left w:w="5" w:type="dxa"/>
              <w:bottom w:w="5" w:type="dxa"/>
              <w:right w:w="5" w:type="dxa"/>
            </w:tcMar>
            <w:hideMark/>
          </w:tcPr>
          <w:p w14:paraId="68DBEAF6"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57D1CE2F"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26DFD3B7" w14:textId="77777777" w:rsidR="000C1324" w:rsidRPr="008D5DA2" w:rsidRDefault="00291700">
            <w:pPr>
              <w:rPr>
                <w:color w:val="000000"/>
                <w:sz w:val="18"/>
                <w:szCs w:val="18"/>
              </w:rPr>
            </w:pPr>
            <w:r w:rsidRPr="008D5DA2">
              <w:rPr>
                <w:color w:val="000000"/>
                <w:sz w:val="18"/>
                <w:szCs w:val="18"/>
              </w:rPr>
              <w:t>profitability,</w:t>
            </w:r>
          </w:p>
        </w:tc>
      </w:tr>
      <w:tr w:rsidR="000C1324" w:rsidRPr="008D5DA2" w14:paraId="390459AC" w14:textId="77777777">
        <w:tc>
          <w:tcPr>
            <w:tcW w:w="360" w:type="dxa"/>
            <w:tcMar>
              <w:top w:w="5" w:type="dxa"/>
              <w:left w:w="5" w:type="dxa"/>
              <w:bottom w:w="5" w:type="dxa"/>
              <w:right w:w="5" w:type="dxa"/>
            </w:tcMar>
            <w:hideMark/>
          </w:tcPr>
          <w:p w14:paraId="241DFA69"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2D1C654A"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356684E0" w14:textId="77777777" w:rsidR="000C1324" w:rsidRPr="008D5DA2" w:rsidRDefault="00291700">
            <w:pPr>
              <w:rPr>
                <w:color w:val="000000"/>
                <w:sz w:val="18"/>
                <w:szCs w:val="18"/>
              </w:rPr>
            </w:pPr>
            <w:r w:rsidRPr="008D5DA2">
              <w:rPr>
                <w:color w:val="000000"/>
                <w:sz w:val="18"/>
                <w:szCs w:val="18"/>
              </w:rPr>
              <w:t>discount rates; and</w:t>
            </w:r>
          </w:p>
        </w:tc>
      </w:tr>
      <w:tr w:rsidR="000C1324" w:rsidRPr="008D5DA2" w14:paraId="2F19CA2B" w14:textId="77777777">
        <w:tc>
          <w:tcPr>
            <w:tcW w:w="360" w:type="dxa"/>
            <w:tcMar>
              <w:top w:w="5" w:type="dxa"/>
              <w:left w:w="5" w:type="dxa"/>
              <w:bottom w:w="5" w:type="dxa"/>
              <w:right w:w="5" w:type="dxa"/>
            </w:tcMar>
            <w:hideMark/>
          </w:tcPr>
          <w:p w14:paraId="76F0DC38"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113D4E27"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7EBE0BE" w14:textId="77777777" w:rsidR="000C1324" w:rsidRPr="008D5DA2" w:rsidRDefault="00291700">
            <w:pPr>
              <w:rPr>
                <w:color w:val="000000"/>
                <w:sz w:val="18"/>
                <w:szCs w:val="18"/>
              </w:rPr>
            </w:pPr>
            <w:r w:rsidRPr="008D5DA2">
              <w:rPr>
                <w:color w:val="000000"/>
                <w:sz w:val="18"/>
                <w:szCs w:val="18"/>
              </w:rPr>
              <w:t>sales growth trends.</w:t>
            </w:r>
          </w:p>
        </w:tc>
      </w:tr>
    </w:tbl>
    <w:p w14:paraId="0B6D91E4" w14:textId="77777777" w:rsidR="000C1324" w:rsidRPr="008D5DA2" w:rsidRDefault="00291700">
      <w:pPr>
        <w:ind w:left="144" w:right="144"/>
        <w:rPr>
          <w:sz w:val="18"/>
          <w:szCs w:val="18"/>
        </w:rPr>
      </w:pPr>
      <w:r w:rsidRPr="008D5DA2">
        <w:rPr>
          <w:sz w:val="18"/>
          <w:szCs w:val="18"/>
        </w:rPr>
        <w:t> </w:t>
      </w:r>
    </w:p>
    <w:p w14:paraId="05828923" w14:textId="77777777" w:rsidR="000C1324" w:rsidRPr="008D5DA2" w:rsidRDefault="00291700">
      <w:pPr>
        <w:ind w:left="144" w:right="144"/>
        <w:rPr>
          <w:sz w:val="18"/>
          <w:szCs w:val="18"/>
        </w:rPr>
      </w:pPr>
      <w:r w:rsidRPr="008D5DA2">
        <w:rPr>
          <w:sz w:val="18"/>
          <w:szCs w:val="18"/>
        </w:rPr>
        <w:t>We make these forecasts using the best available information at the time including information regarding current market conditions and customer spending forecasts. While we believe that these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w:t>
      </w:r>
    </w:p>
    <w:p w14:paraId="7BD3A4C1"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1EF2AB6F" w14:textId="77777777">
        <w:tc>
          <w:tcPr>
            <w:tcW w:w="360" w:type="dxa"/>
            <w:tcMar>
              <w:top w:w="5" w:type="dxa"/>
              <w:left w:w="5" w:type="dxa"/>
              <w:bottom w:w="5" w:type="dxa"/>
              <w:right w:w="5" w:type="dxa"/>
            </w:tcMar>
            <w:hideMark/>
          </w:tcPr>
          <w:p w14:paraId="0164844A"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0833CE3F"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467C05AD" w14:textId="77777777" w:rsidR="000C1324" w:rsidRPr="008D5DA2" w:rsidRDefault="00291700">
            <w:pPr>
              <w:rPr>
                <w:color w:val="000000"/>
                <w:sz w:val="18"/>
                <w:szCs w:val="18"/>
              </w:rPr>
            </w:pPr>
            <w:r w:rsidRPr="008D5DA2">
              <w:rPr>
                <w:color w:val="000000"/>
                <w:sz w:val="18"/>
                <w:szCs w:val="18"/>
              </w:rPr>
              <w:t>reduction of oil and natural gas prices,</w:t>
            </w:r>
          </w:p>
        </w:tc>
      </w:tr>
      <w:tr w:rsidR="000C1324" w:rsidRPr="008D5DA2" w14:paraId="619DCB37" w14:textId="77777777">
        <w:tc>
          <w:tcPr>
            <w:tcW w:w="360" w:type="dxa"/>
            <w:tcMar>
              <w:top w:w="5" w:type="dxa"/>
              <w:left w:w="5" w:type="dxa"/>
              <w:bottom w:w="5" w:type="dxa"/>
              <w:right w:w="5" w:type="dxa"/>
            </w:tcMar>
            <w:hideMark/>
          </w:tcPr>
          <w:p w14:paraId="5EA77A91"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5A16042F"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19AB746A" w14:textId="77777777" w:rsidR="000C1324" w:rsidRPr="008D5DA2" w:rsidRDefault="00291700">
            <w:pPr>
              <w:rPr>
                <w:color w:val="000000"/>
                <w:sz w:val="18"/>
                <w:szCs w:val="18"/>
              </w:rPr>
            </w:pPr>
            <w:r w:rsidRPr="008D5DA2">
              <w:rPr>
                <w:color w:val="000000"/>
                <w:sz w:val="18"/>
                <w:szCs w:val="18"/>
              </w:rPr>
              <w:t>changes in projected sales growth rate; and</w:t>
            </w:r>
          </w:p>
        </w:tc>
      </w:tr>
      <w:tr w:rsidR="000C1324" w:rsidRPr="008D5DA2" w14:paraId="19F1E82D" w14:textId="77777777">
        <w:tc>
          <w:tcPr>
            <w:tcW w:w="360" w:type="dxa"/>
            <w:tcMar>
              <w:top w:w="5" w:type="dxa"/>
              <w:left w:w="5" w:type="dxa"/>
              <w:bottom w:w="5" w:type="dxa"/>
              <w:right w:w="5" w:type="dxa"/>
            </w:tcMar>
            <w:hideMark/>
          </w:tcPr>
          <w:p w14:paraId="7D89EC78"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2F41C296"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08D2CC3D" w14:textId="77777777" w:rsidR="000C1324" w:rsidRPr="008D5DA2" w:rsidRDefault="00291700">
            <w:pPr>
              <w:rPr>
                <w:color w:val="000000"/>
                <w:sz w:val="18"/>
                <w:szCs w:val="18"/>
              </w:rPr>
            </w:pPr>
            <w:r w:rsidRPr="008D5DA2">
              <w:rPr>
                <w:color w:val="000000"/>
                <w:sz w:val="18"/>
                <w:szCs w:val="18"/>
              </w:rPr>
              <w:t>changes in factors affecting our discount rate including risk premiums, risk free interest rates and costs of capital.</w:t>
            </w:r>
          </w:p>
        </w:tc>
      </w:tr>
    </w:tbl>
    <w:p w14:paraId="7064B9AC" w14:textId="77777777" w:rsidR="000C1324" w:rsidRPr="008D5DA2" w:rsidRDefault="00291700">
      <w:pPr>
        <w:ind w:left="144" w:right="144"/>
        <w:rPr>
          <w:sz w:val="18"/>
          <w:szCs w:val="18"/>
        </w:rPr>
      </w:pPr>
      <w:r w:rsidRPr="008D5DA2">
        <w:rPr>
          <w:sz w:val="18"/>
          <w:szCs w:val="18"/>
        </w:rPr>
        <w:t> </w:t>
      </w:r>
    </w:p>
    <w:p w14:paraId="6333E595" w14:textId="77777777" w:rsidR="000C1324" w:rsidRPr="008D5DA2" w:rsidRDefault="00291700">
      <w:pPr>
        <w:ind w:left="144" w:right="144"/>
        <w:rPr>
          <w:sz w:val="18"/>
          <w:szCs w:val="18"/>
        </w:rPr>
      </w:pPr>
      <w:r w:rsidRPr="008D5DA2">
        <w:rPr>
          <w:sz w:val="18"/>
          <w:szCs w:val="18"/>
        </w:rPr>
        <w:t>In the first half of 2020, demand for oil and natural gas declined sharply as a result of the COVID-19 pandemic. This disruption in demand and the resulting decline in the price of oil had a dramatic negative impact on our business. We experienced a significant reduction in sales beginning in April 2020 which continued throughout the second quarter. At that time, there remained ongoing uncertainty around the timing and extent of any recovery. We took a more pessimistic long-term outlook due to the significant reduction in the demand for oil, the implications of that demand destruction on the price of oil for an extended period of time and actions our customers had taken to curtail costs and reduce spending. As a result of those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comprised of $177 million in our U.S. reporting unit and $40 million in our International reporting unit.</w:t>
      </w:r>
    </w:p>
    <w:p w14:paraId="58FB66C2" w14:textId="77777777" w:rsidR="000C1324" w:rsidRPr="008D5DA2" w:rsidRDefault="00291700">
      <w:pPr>
        <w:ind w:left="144" w:right="144"/>
        <w:rPr>
          <w:sz w:val="18"/>
          <w:szCs w:val="18"/>
        </w:rPr>
      </w:pPr>
      <w:r w:rsidRPr="008D5DA2">
        <w:rPr>
          <w:sz w:val="18"/>
          <w:szCs w:val="18"/>
        </w:rPr>
        <w:t> </w:t>
      </w:r>
    </w:p>
    <w:p w14:paraId="3FA21451" w14:textId="77777777" w:rsidR="000C1324" w:rsidRPr="008D5DA2" w:rsidRDefault="00291700">
      <w:pPr>
        <w:ind w:left="144" w:right="144"/>
        <w:rPr>
          <w:sz w:val="18"/>
          <w:szCs w:val="18"/>
        </w:rPr>
      </w:pPr>
      <w:r w:rsidRPr="008D5DA2">
        <w:rPr>
          <w:sz w:val="18"/>
          <w:szCs w:val="18"/>
        </w:rPr>
        <w:t>Intangible assets with indefinite useful lives are recorded in our U.S. segment. We test these assets for impairment annually or more frequently if events and circumstances indicate that impairment may exist. This test compares the carrying value of the indefinite-lived intangible assets with their estimated fair value. If the carrying value is more than the estimated fair value, we recognize impairment losses in an amount equal to the excess of the carrying value over the estimated fair value. Our impairment methodology uses discounted cash flow and estimated royalty rate valuation techniques. Utilizing these valuation methods, we make certain assumptions and estimates regarding:</w:t>
      </w:r>
    </w:p>
    <w:p w14:paraId="47F23A39"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rsidRPr="008D5DA2" w14:paraId="10CEDE88" w14:textId="77777777">
        <w:tc>
          <w:tcPr>
            <w:tcW w:w="360" w:type="dxa"/>
            <w:tcMar>
              <w:top w:w="5" w:type="dxa"/>
              <w:left w:w="5" w:type="dxa"/>
              <w:bottom w:w="5" w:type="dxa"/>
              <w:right w:w="5" w:type="dxa"/>
            </w:tcMar>
            <w:hideMark/>
          </w:tcPr>
          <w:p w14:paraId="32B06B88"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351A1D8B"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45EC2EDE" w14:textId="77777777" w:rsidR="000C1324" w:rsidRPr="008D5DA2" w:rsidRDefault="00291700">
            <w:pPr>
              <w:rPr>
                <w:color w:val="000000"/>
                <w:sz w:val="18"/>
                <w:szCs w:val="18"/>
              </w:rPr>
            </w:pPr>
            <w:r w:rsidRPr="008D5DA2">
              <w:rPr>
                <w:color w:val="000000"/>
                <w:sz w:val="18"/>
                <w:szCs w:val="18"/>
              </w:rPr>
              <w:t>future operating results,</w:t>
            </w:r>
          </w:p>
        </w:tc>
      </w:tr>
      <w:tr w:rsidR="000C1324" w:rsidRPr="008D5DA2" w14:paraId="0F01AF25" w14:textId="77777777">
        <w:tc>
          <w:tcPr>
            <w:tcW w:w="360" w:type="dxa"/>
            <w:tcMar>
              <w:top w:w="5" w:type="dxa"/>
              <w:left w:w="5" w:type="dxa"/>
              <w:bottom w:w="5" w:type="dxa"/>
              <w:right w:w="5" w:type="dxa"/>
            </w:tcMar>
            <w:hideMark/>
          </w:tcPr>
          <w:p w14:paraId="6B3BBFC0"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6E38195D"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79320549" w14:textId="77777777" w:rsidR="000C1324" w:rsidRPr="008D5DA2" w:rsidRDefault="00291700">
            <w:pPr>
              <w:rPr>
                <w:color w:val="000000"/>
                <w:sz w:val="18"/>
                <w:szCs w:val="18"/>
              </w:rPr>
            </w:pPr>
            <w:r w:rsidRPr="008D5DA2">
              <w:rPr>
                <w:color w:val="000000"/>
                <w:sz w:val="18"/>
                <w:szCs w:val="18"/>
              </w:rPr>
              <w:t>sales prices,</w:t>
            </w:r>
          </w:p>
        </w:tc>
      </w:tr>
      <w:tr w:rsidR="000C1324" w:rsidRPr="008D5DA2" w14:paraId="18D0926D" w14:textId="77777777">
        <w:tc>
          <w:tcPr>
            <w:tcW w:w="360" w:type="dxa"/>
            <w:tcMar>
              <w:top w:w="5" w:type="dxa"/>
              <w:left w:w="5" w:type="dxa"/>
              <w:bottom w:w="5" w:type="dxa"/>
              <w:right w:w="5" w:type="dxa"/>
            </w:tcMar>
            <w:hideMark/>
          </w:tcPr>
          <w:p w14:paraId="4EA8C807"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3C0E871D"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146243D2" w14:textId="77777777" w:rsidR="000C1324" w:rsidRPr="008D5DA2" w:rsidRDefault="00291700">
            <w:pPr>
              <w:rPr>
                <w:color w:val="000000"/>
                <w:sz w:val="18"/>
                <w:szCs w:val="18"/>
              </w:rPr>
            </w:pPr>
            <w:r w:rsidRPr="008D5DA2">
              <w:rPr>
                <w:color w:val="000000"/>
                <w:sz w:val="18"/>
                <w:szCs w:val="18"/>
              </w:rPr>
              <w:t>discount rates; and</w:t>
            </w:r>
          </w:p>
        </w:tc>
      </w:tr>
      <w:tr w:rsidR="000C1324" w:rsidRPr="008D5DA2" w14:paraId="4AFBC0D5" w14:textId="77777777">
        <w:tc>
          <w:tcPr>
            <w:tcW w:w="360" w:type="dxa"/>
            <w:tcMar>
              <w:top w:w="5" w:type="dxa"/>
              <w:left w:w="5" w:type="dxa"/>
              <w:bottom w:w="5" w:type="dxa"/>
              <w:right w:w="5" w:type="dxa"/>
            </w:tcMar>
            <w:hideMark/>
          </w:tcPr>
          <w:p w14:paraId="148E2FD9" w14:textId="77777777" w:rsidR="000C1324" w:rsidRPr="008D5DA2" w:rsidRDefault="00291700">
            <w:pPr>
              <w:rPr>
                <w:color w:val="000000"/>
                <w:sz w:val="22"/>
                <w:szCs w:val="22"/>
              </w:rPr>
            </w:pPr>
            <w:r w:rsidRPr="008D5DA2">
              <w:rPr>
                <w:color w:val="000000"/>
                <w:sz w:val="22"/>
                <w:szCs w:val="22"/>
              </w:rPr>
              <w:t> </w:t>
            </w:r>
          </w:p>
        </w:tc>
        <w:tc>
          <w:tcPr>
            <w:tcW w:w="360" w:type="dxa"/>
            <w:tcMar>
              <w:top w:w="5" w:type="dxa"/>
              <w:left w:w="5" w:type="dxa"/>
              <w:bottom w:w="5" w:type="dxa"/>
              <w:right w:w="5" w:type="dxa"/>
            </w:tcMar>
            <w:hideMark/>
          </w:tcPr>
          <w:p w14:paraId="2DCE5FEA" w14:textId="77777777" w:rsidR="000C1324" w:rsidRPr="008D5DA2" w:rsidRDefault="00291700">
            <w:pPr>
              <w:rPr>
                <w:color w:val="000000"/>
                <w:sz w:val="18"/>
                <w:szCs w:val="18"/>
              </w:rPr>
            </w:pPr>
            <w:r w:rsidRPr="008D5DA2">
              <w:rPr>
                <w:color w:val="000000"/>
                <w:sz w:val="18"/>
                <w:szCs w:val="18"/>
              </w:rPr>
              <w:t>●</w:t>
            </w:r>
          </w:p>
        </w:tc>
        <w:tc>
          <w:tcPr>
            <w:tcW w:w="0" w:type="auto"/>
            <w:tcMar>
              <w:top w:w="5" w:type="dxa"/>
              <w:left w:w="5" w:type="dxa"/>
              <w:bottom w:w="80" w:type="dxa"/>
              <w:right w:w="5" w:type="dxa"/>
            </w:tcMar>
            <w:hideMark/>
          </w:tcPr>
          <w:p w14:paraId="614263CE" w14:textId="77777777" w:rsidR="000C1324" w:rsidRPr="008D5DA2" w:rsidRDefault="00291700">
            <w:pPr>
              <w:rPr>
                <w:color w:val="000000"/>
                <w:sz w:val="18"/>
                <w:szCs w:val="18"/>
              </w:rPr>
            </w:pPr>
            <w:r w:rsidRPr="008D5DA2">
              <w:rPr>
                <w:color w:val="000000"/>
                <w:sz w:val="18"/>
                <w:szCs w:val="18"/>
              </w:rPr>
              <w:t>sales growth trends.</w:t>
            </w:r>
          </w:p>
        </w:tc>
      </w:tr>
    </w:tbl>
    <w:p w14:paraId="372193E8" w14:textId="77777777" w:rsidR="000C1324" w:rsidRPr="008D5DA2" w:rsidRDefault="00291700">
      <w:pPr>
        <w:ind w:left="144" w:right="144"/>
        <w:rPr>
          <w:sz w:val="18"/>
          <w:szCs w:val="18"/>
        </w:rPr>
      </w:pPr>
      <w:r w:rsidRPr="008D5DA2">
        <w:rPr>
          <w:sz w:val="18"/>
          <w:szCs w:val="18"/>
        </w:rPr>
        <w:t> </w:t>
      </w:r>
    </w:p>
    <w:p w14:paraId="1E33EDAC" w14:textId="77777777" w:rsidR="000C1324" w:rsidRPr="008D5DA2" w:rsidRDefault="00291700">
      <w:pPr>
        <w:ind w:left="144" w:right="144"/>
        <w:rPr>
          <w:sz w:val="18"/>
          <w:szCs w:val="18"/>
        </w:rPr>
      </w:pPr>
      <w:r w:rsidRPr="008D5DA2">
        <w:rPr>
          <w:sz w:val="18"/>
          <w:szCs w:val="18"/>
        </w:rPr>
        <w:t>As with the goodwill impairment test described above, while we believe that our assumptions and estimates are reasonable, because of the volatile nature of the energy industry, actual results may differ materially from the projected results which could result in the recognition of additional impairment charges.</w:t>
      </w:r>
    </w:p>
    <w:p w14:paraId="4931906A" w14:textId="77777777" w:rsidR="000C1324" w:rsidRPr="008D5DA2" w:rsidRDefault="00291700">
      <w:pPr>
        <w:ind w:left="144" w:right="144"/>
        <w:rPr>
          <w:sz w:val="18"/>
          <w:szCs w:val="18"/>
        </w:rPr>
      </w:pPr>
      <w:r w:rsidRPr="008D5DA2">
        <w:rPr>
          <w:sz w:val="18"/>
          <w:szCs w:val="18"/>
        </w:rPr>
        <w:t> </w:t>
      </w:r>
    </w:p>
    <w:p w14:paraId="0D7DFD71" w14:textId="77777777" w:rsidR="000C1324" w:rsidRPr="008D5DA2" w:rsidRDefault="00291700">
      <w:pPr>
        <w:ind w:left="144" w:right="144"/>
        <w:rPr>
          <w:sz w:val="18"/>
          <w:szCs w:val="18"/>
        </w:rPr>
      </w:pPr>
      <w:r w:rsidRPr="008D5DA2">
        <w:rPr>
          <w:sz w:val="18"/>
          <w:szCs w:val="18"/>
        </w:rPr>
        <w:t>As a result of the same factors that necessitated an interim impairment test for goodwill, we completed an interim impairment test, as of April 30, 2020, for our U.S. indefinite-lived tradename asset. This test resulted in an impairment charge of $25 million. </w:t>
      </w:r>
    </w:p>
    <w:p w14:paraId="35707DBE" w14:textId="77777777" w:rsidR="000C1324" w:rsidRPr="008D5DA2" w:rsidRDefault="00291700">
      <w:pPr>
        <w:ind w:left="144" w:right="144"/>
        <w:rPr>
          <w:sz w:val="18"/>
          <w:szCs w:val="18"/>
        </w:rPr>
      </w:pPr>
      <w:r w:rsidRPr="008D5DA2">
        <w:rPr>
          <w:sz w:val="18"/>
          <w:szCs w:val="18"/>
        </w:rPr>
        <w:t> </w:t>
      </w:r>
    </w:p>
    <w:p w14:paraId="3794A383" w14:textId="77777777" w:rsidR="000C1324" w:rsidRPr="008D5DA2" w:rsidRDefault="00291700">
      <w:pPr>
        <w:ind w:left="144" w:right="144"/>
        <w:rPr>
          <w:sz w:val="18"/>
          <w:szCs w:val="18"/>
        </w:rPr>
      </w:pPr>
      <w:r w:rsidRPr="008D5DA2">
        <w:rPr>
          <w:sz w:val="18"/>
          <w:szCs w:val="18"/>
        </w:rPr>
        <w:t>In connection with our annual goodwill and indefinite-lived tradename impairment tests as of October 1, 2020, we performed a qualitative assessment of the carrying value of the goodwill for our U.S. reporting unit and U.S. indefinite-lived tradename asset. This assessment took into consideration changes in the broader economy, our industry and our business since the quantitative impairment tests completed as of April 30, 2020. Based on our assessment, we concluded that it was not more likely than not that the carrying value of the U.S. reporting unit or tradename asset exceeded their fair values. The U.S. tradename is our only indefinite-lived intangible asset.</w:t>
      </w:r>
    </w:p>
    <w:p w14:paraId="5C51A8FD" w14:textId="77777777" w:rsidR="000C1324" w:rsidRPr="008D5DA2" w:rsidRDefault="00291700">
      <w:pPr>
        <w:ind w:left="144" w:right="144"/>
        <w:rPr>
          <w:sz w:val="18"/>
          <w:szCs w:val="18"/>
        </w:rPr>
      </w:pPr>
      <w:r w:rsidRPr="008D5DA2">
        <w:rPr>
          <w:sz w:val="18"/>
          <w:szCs w:val="18"/>
        </w:rPr>
        <w:t> </w:t>
      </w:r>
    </w:p>
    <w:p w14:paraId="43CCC7EE" w14:textId="77777777" w:rsidR="000C1324" w:rsidRPr="008D5DA2" w:rsidRDefault="00291700">
      <w:pPr>
        <w:ind w:left="144" w:right="144"/>
        <w:rPr>
          <w:sz w:val="18"/>
          <w:szCs w:val="18"/>
        </w:rPr>
      </w:pPr>
      <w:r w:rsidRPr="008D5DA2">
        <w:rPr>
          <w:i/>
          <w:iCs/>
          <w:sz w:val="18"/>
          <w:szCs w:val="18"/>
        </w:rPr>
        <w:t>Income Taxes:</w:t>
      </w:r>
      <w:r w:rsidRPr="008D5DA2">
        <w:rPr>
          <w:sz w:val="18"/>
          <w:szCs w:val="18"/>
        </w:rPr>
        <w:t xml:space="preserve"> We use the liability method for determining our income taxes, under which current and deferred tax assets and liabilities are recorded in accordance with enacted tax laws and rates. Under this method, 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w:t>
      </w:r>
    </w:p>
    <w:p w14:paraId="221EBD05" w14:textId="77777777" w:rsidR="000C1324" w:rsidRPr="008D5DA2" w:rsidRDefault="00291700">
      <w:pPr>
        <w:ind w:left="144" w:right="144"/>
        <w:rPr>
          <w:sz w:val="18"/>
          <w:szCs w:val="18"/>
        </w:rPr>
      </w:pPr>
      <w:r w:rsidRPr="008D5DA2">
        <w:rPr>
          <w:sz w:val="18"/>
          <w:szCs w:val="18"/>
        </w:rPr>
        <w:t> </w:t>
      </w:r>
    </w:p>
    <w:p w14:paraId="10462E34" w14:textId="77777777" w:rsidR="000C1324" w:rsidRPr="008D5DA2" w:rsidRDefault="00291700">
      <w:pPr>
        <w:ind w:left="144" w:right="144"/>
        <w:jc w:val="center"/>
        <w:rPr>
          <w:sz w:val="18"/>
          <w:szCs w:val="18"/>
        </w:rPr>
      </w:pPr>
      <w:r w:rsidRPr="008D5DA2">
        <w:rPr>
          <w:sz w:val="18"/>
          <w:szCs w:val="18"/>
        </w:rPr>
        <w:t>39</w:t>
      </w:r>
    </w:p>
    <w:p w14:paraId="6F673C02" w14:textId="77777777" w:rsidR="000C1324" w:rsidRDefault="00291700">
      <w:pPr>
        <w:ind w:left="144" w:right="144"/>
        <w:rPr>
          <w:sz w:val="20"/>
          <w:szCs w:val="20"/>
        </w:rPr>
      </w:pPr>
      <w:r w:rsidRPr="008D5DA2">
        <w:rPr>
          <w:sz w:val="18"/>
          <w:szCs w:val="18"/>
        </w:rPr>
        <w:br w:type="page"/>
      </w:r>
      <w:hyperlink w:anchor="toc" w:history="1">
        <w:r>
          <w:rPr>
            <w:color w:val="0000EE"/>
            <w:sz w:val="20"/>
            <w:szCs w:val="20"/>
            <w:u w:val="single" w:color="0000EE"/>
          </w:rPr>
          <w:t>Table of Contents</w:t>
        </w:r>
      </w:hyperlink>
    </w:p>
    <w:p w14:paraId="6675FEA1" w14:textId="77777777" w:rsidR="000C1324" w:rsidRDefault="00291700">
      <w:pPr>
        <w:ind w:left="144" w:right="144"/>
        <w:rPr>
          <w:sz w:val="20"/>
          <w:szCs w:val="20"/>
        </w:rPr>
      </w:pPr>
      <w:r>
        <w:rPr>
          <w:sz w:val="20"/>
          <w:szCs w:val="20"/>
        </w:rPr>
        <w:t> </w:t>
      </w:r>
    </w:p>
    <w:p w14:paraId="57B64186" w14:textId="77777777" w:rsidR="000C1324" w:rsidRPr="008D5DA2" w:rsidRDefault="00291700">
      <w:pPr>
        <w:ind w:left="144" w:right="144"/>
        <w:rPr>
          <w:sz w:val="18"/>
          <w:szCs w:val="18"/>
        </w:rPr>
      </w:pPr>
      <w:r w:rsidRPr="008D5DA2">
        <w:rPr>
          <w:sz w:val="18"/>
          <w:szCs w:val="18"/>
        </w:rPr>
        <w:t>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valuation allowances, however, could be adjusted in the future if objective negative evidence in the form of cumulative losses is no longer present in certain jurisdictions and additional weight may be given to subjective evidence such as our projections for growth.</w:t>
      </w:r>
    </w:p>
    <w:p w14:paraId="05FCA61F" w14:textId="77777777" w:rsidR="000C1324" w:rsidRPr="008D5DA2" w:rsidRDefault="00291700">
      <w:pPr>
        <w:ind w:left="144" w:right="144"/>
        <w:rPr>
          <w:sz w:val="18"/>
          <w:szCs w:val="18"/>
        </w:rPr>
      </w:pPr>
      <w:r w:rsidRPr="008D5DA2">
        <w:rPr>
          <w:sz w:val="18"/>
          <w:szCs w:val="18"/>
        </w:rPr>
        <w:t> </w:t>
      </w:r>
    </w:p>
    <w:p w14:paraId="487DB114" w14:textId="77777777" w:rsidR="000C1324" w:rsidRPr="008D5DA2" w:rsidRDefault="00291700">
      <w:pPr>
        <w:ind w:left="144" w:right="144"/>
        <w:rPr>
          <w:sz w:val="18"/>
          <w:szCs w:val="18"/>
        </w:rPr>
      </w:pPr>
      <w:r w:rsidRPr="008D5DA2">
        <w:rPr>
          <w:sz w:val="18"/>
          <w:szCs w:val="18"/>
        </w:rPr>
        <w:t>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w:t>
      </w:r>
    </w:p>
    <w:p w14:paraId="18FF207D" w14:textId="77777777" w:rsidR="000C1324" w:rsidRPr="008D5DA2" w:rsidRDefault="00291700">
      <w:pPr>
        <w:ind w:left="144" w:right="144"/>
        <w:rPr>
          <w:sz w:val="18"/>
          <w:szCs w:val="18"/>
        </w:rPr>
      </w:pPr>
      <w:r w:rsidRPr="008D5DA2">
        <w:rPr>
          <w:sz w:val="18"/>
          <w:szCs w:val="18"/>
        </w:rPr>
        <w:t> </w:t>
      </w:r>
    </w:p>
    <w:p w14:paraId="0E8E152F" w14:textId="77777777" w:rsidR="000C1324" w:rsidRPr="008D5DA2" w:rsidRDefault="00291700">
      <w:pPr>
        <w:ind w:left="144" w:right="144"/>
        <w:rPr>
          <w:sz w:val="18"/>
          <w:szCs w:val="18"/>
        </w:rPr>
      </w:pPr>
      <w:r w:rsidRPr="008D5DA2">
        <w:rPr>
          <w:sz w:val="18"/>
          <w:szCs w:val="18"/>
        </w:rPr>
        <w:t>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w:t>
      </w:r>
    </w:p>
    <w:p w14:paraId="7BCF6145" w14:textId="77777777" w:rsidR="000C1324" w:rsidRPr="008D5DA2" w:rsidRDefault="00291700">
      <w:pPr>
        <w:ind w:left="144" w:right="144"/>
        <w:rPr>
          <w:sz w:val="18"/>
          <w:szCs w:val="18"/>
        </w:rPr>
      </w:pPr>
      <w:r w:rsidRPr="008D5DA2">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260"/>
        <w:gridCol w:w="10490"/>
      </w:tblGrid>
      <w:tr w:rsidR="000C1324" w:rsidRPr="008D5DA2" w14:paraId="6CF555E3" w14:textId="77777777">
        <w:tc>
          <w:tcPr>
            <w:tcW w:w="1260" w:type="dxa"/>
            <w:tcMar>
              <w:top w:w="5" w:type="dxa"/>
              <w:left w:w="5" w:type="dxa"/>
              <w:bottom w:w="5" w:type="dxa"/>
              <w:right w:w="5" w:type="dxa"/>
            </w:tcMar>
            <w:hideMark/>
          </w:tcPr>
          <w:p w14:paraId="5DD392EB" w14:textId="77777777" w:rsidR="000C1324" w:rsidRPr="008D5DA2" w:rsidRDefault="00291700">
            <w:pPr>
              <w:rPr>
                <w:color w:val="000000"/>
                <w:sz w:val="18"/>
                <w:szCs w:val="18"/>
              </w:rPr>
            </w:pPr>
            <w:bookmarkStart w:id="103" w:name="item7a"/>
            <w:bookmarkEnd w:id="103"/>
            <w:r w:rsidRPr="008D5DA2">
              <w:rPr>
                <w:b/>
                <w:bCs/>
                <w:color w:val="000000"/>
                <w:sz w:val="18"/>
                <w:szCs w:val="18"/>
              </w:rPr>
              <w:t xml:space="preserve">ITEM 7A. </w:t>
            </w:r>
          </w:p>
        </w:tc>
        <w:tc>
          <w:tcPr>
            <w:tcW w:w="0" w:type="auto"/>
            <w:tcMar>
              <w:top w:w="5" w:type="dxa"/>
              <w:left w:w="5" w:type="dxa"/>
              <w:bottom w:w="5" w:type="dxa"/>
              <w:right w:w="5" w:type="dxa"/>
            </w:tcMar>
            <w:hideMark/>
          </w:tcPr>
          <w:p w14:paraId="18B82F25" w14:textId="77777777" w:rsidR="000C1324" w:rsidRPr="008D5DA2" w:rsidRDefault="00291700">
            <w:pPr>
              <w:rPr>
                <w:color w:val="000000"/>
                <w:sz w:val="18"/>
                <w:szCs w:val="18"/>
              </w:rPr>
            </w:pPr>
            <w:r w:rsidRPr="008D5DA2">
              <w:rPr>
                <w:b/>
                <w:bCs/>
                <w:color w:val="000000"/>
                <w:sz w:val="18"/>
                <w:szCs w:val="18"/>
              </w:rPr>
              <w:t xml:space="preserve">QUANTITATIVE AND QUALITATIVE DISCLOSURES ABOUT MARKET RISK </w:t>
            </w:r>
          </w:p>
        </w:tc>
      </w:tr>
    </w:tbl>
    <w:p w14:paraId="1AECCF31" w14:textId="77777777" w:rsidR="000C1324" w:rsidRPr="008D5DA2" w:rsidRDefault="00291700">
      <w:pPr>
        <w:ind w:left="144" w:right="144"/>
        <w:rPr>
          <w:sz w:val="18"/>
          <w:szCs w:val="18"/>
        </w:rPr>
      </w:pPr>
      <w:r w:rsidRPr="008D5DA2">
        <w:rPr>
          <w:sz w:val="18"/>
          <w:szCs w:val="18"/>
        </w:rPr>
        <w:t> </w:t>
      </w:r>
    </w:p>
    <w:p w14:paraId="09D549AB" w14:textId="77777777" w:rsidR="000C1324" w:rsidRPr="008D5DA2" w:rsidRDefault="00291700">
      <w:pPr>
        <w:ind w:left="144" w:right="144"/>
        <w:rPr>
          <w:sz w:val="18"/>
          <w:szCs w:val="18"/>
        </w:rPr>
      </w:pPr>
      <w:r w:rsidRPr="008D5DA2">
        <w:rPr>
          <w:b/>
          <w:bCs/>
          <w:i/>
          <w:iCs/>
          <w:sz w:val="18"/>
          <w:szCs w:val="18"/>
        </w:rPr>
        <w:t xml:space="preserve">Interest Rate Risk </w:t>
      </w:r>
    </w:p>
    <w:p w14:paraId="5677E7CE" w14:textId="77777777" w:rsidR="000C1324" w:rsidRPr="008D5DA2" w:rsidRDefault="00291700">
      <w:pPr>
        <w:ind w:left="144" w:right="144"/>
        <w:rPr>
          <w:sz w:val="18"/>
          <w:szCs w:val="18"/>
        </w:rPr>
      </w:pPr>
      <w:r w:rsidRPr="008D5DA2">
        <w:rPr>
          <w:sz w:val="18"/>
          <w:szCs w:val="18"/>
        </w:rPr>
        <w:t> </w:t>
      </w:r>
    </w:p>
    <w:p w14:paraId="5104BD00" w14:textId="77777777" w:rsidR="000C1324" w:rsidRPr="008D5DA2" w:rsidRDefault="00291700">
      <w:pPr>
        <w:ind w:left="144" w:right="144"/>
        <w:rPr>
          <w:sz w:val="18"/>
          <w:szCs w:val="18"/>
        </w:rPr>
      </w:pPr>
      <w:r w:rsidRPr="008D5DA2">
        <w:rPr>
          <w:sz w:val="18"/>
          <w:szCs w:val="18"/>
        </w:rPr>
        <w:t>As of December 31, 2020, all of our outstanding debt was at floating rates. These facilities prescribe the percentage point spreads from U.S. prime, LIBOR, Canadian prime and EURIBOR. Our facilities generally allow us to fix the interest rate, at our option, for a period of 30 to 180 days. We are currently party to a $250 million interest rate swap to fix a portion of our variable rate exposure that matures in March 2023.</w:t>
      </w:r>
    </w:p>
    <w:p w14:paraId="3DD389CF" w14:textId="77777777" w:rsidR="000C1324" w:rsidRPr="008D5DA2" w:rsidRDefault="00291700">
      <w:pPr>
        <w:ind w:left="144" w:right="144"/>
        <w:rPr>
          <w:sz w:val="18"/>
          <w:szCs w:val="18"/>
        </w:rPr>
      </w:pPr>
      <w:r w:rsidRPr="008D5DA2">
        <w:rPr>
          <w:sz w:val="18"/>
          <w:szCs w:val="18"/>
        </w:rPr>
        <w:t> </w:t>
      </w:r>
    </w:p>
    <w:p w14:paraId="775A97BF" w14:textId="77777777" w:rsidR="000C1324" w:rsidRPr="008D5DA2" w:rsidRDefault="00291700">
      <w:pPr>
        <w:ind w:left="144" w:right="144"/>
        <w:rPr>
          <w:sz w:val="18"/>
          <w:szCs w:val="18"/>
        </w:rPr>
      </w:pPr>
      <w:r w:rsidRPr="008D5DA2">
        <w:rPr>
          <w:sz w:val="18"/>
          <w:szCs w:val="18"/>
        </w:rPr>
        <w:t>As of December 31, 2020, a 1% increase in the LIBOR rate would result in an increase in our interest expense of approximately $1 million per year if the amounts outstanding under our Term Loan and Global ABL Facility remained the same for an entire year.</w:t>
      </w:r>
    </w:p>
    <w:p w14:paraId="697C7A83" w14:textId="77777777" w:rsidR="000C1324" w:rsidRPr="008D5DA2" w:rsidRDefault="00291700">
      <w:pPr>
        <w:ind w:left="144" w:right="144"/>
        <w:rPr>
          <w:sz w:val="18"/>
          <w:szCs w:val="18"/>
        </w:rPr>
      </w:pPr>
      <w:r w:rsidRPr="008D5DA2">
        <w:rPr>
          <w:sz w:val="18"/>
          <w:szCs w:val="18"/>
        </w:rPr>
        <w:t> </w:t>
      </w:r>
    </w:p>
    <w:p w14:paraId="6774E4CE" w14:textId="77777777" w:rsidR="000C1324" w:rsidRPr="008D5DA2" w:rsidRDefault="00291700">
      <w:pPr>
        <w:ind w:left="144" w:right="144"/>
        <w:rPr>
          <w:sz w:val="18"/>
          <w:szCs w:val="18"/>
        </w:rPr>
      </w:pPr>
      <w:r w:rsidRPr="008D5DA2">
        <w:rPr>
          <w:b/>
          <w:bCs/>
          <w:i/>
          <w:iCs/>
          <w:sz w:val="18"/>
          <w:szCs w:val="18"/>
        </w:rPr>
        <w:t xml:space="preserve">Foreign Currency Exchange Rates </w:t>
      </w:r>
    </w:p>
    <w:p w14:paraId="0A7A9E49" w14:textId="77777777" w:rsidR="000C1324" w:rsidRPr="008D5DA2" w:rsidRDefault="00291700">
      <w:pPr>
        <w:ind w:left="144" w:right="144"/>
        <w:rPr>
          <w:sz w:val="18"/>
          <w:szCs w:val="18"/>
        </w:rPr>
      </w:pPr>
      <w:r w:rsidRPr="008D5DA2">
        <w:rPr>
          <w:sz w:val="18"/>
          <w:szCs w:val="18"/>
        </w:rPr>
        <w:t> </w:t>
      </w:r>
    </w:p>
    <w:p w14:paraId="1D171C21" w14:textId="144ADF8E" w:rsidR="000C1324" w:rsidRPr="008D5DA2" w:rsidRDefault="00291700">
      <w:pPr>
        <w:ind w:left="144" w:right="144"/>
        <w:rPr>
          <w:sz w:val="18"/>
          <w:szCs w:val="18"/>
        </w:rPr>
      </w:pPr>
      <w:r w:rsidRPr="008D5DA2">
        <w:rPr>
          <w:sz w:val="18"/>
          <w:szCs w:val="18"/>
        </w:rPr>
        <w:t xml:space="preserve">Our operations outside of the U.S. expose us to foreign currency exchange rate risk, as these transactions are primarily denominated in currencies other than the U.S. dollar, our functional currency. Our exposure to changes in foreign exchange rates is managed primarily through the use of forward foreign exchange contracts. These contracts increase or decrease in value as foreign exchange rates change, protecting the value of the underlying transactions denominated in foreign currencies. All currency contracts are entered into for the sole purpose of hedging existing or anticipated currency exposure; we do not use foreign currency contracts for trading or speculative purposes. The terms of these contracts generally do not exceed one year. We record all changes in the fair market value of forward foreign exchange contracts in income. We recorded gains related to foreign currency contracts of $1 million in the year ended </w:t>
      </w:r>
      <w:bookmarkStart w:id="104" w:name="led89060F20209201603196955405"/>
      <w:r w:rsidRPr="008D5DA2">
        <w:rPr>
          <w:sz w:val="18"/>
          <w:szCs w:val="18"/>
        </w:rPr>
        <w:t>December</w:t>
      </w:r>
      <w:r w:rsidR="008D5DA2">
        <w:rPr>
          <w:sz w:val="18"/>
          <w:szCs w:val="18"/>
        </w:rPr>
        <w:t> </w:t>
      </w:r>
      <w:r w:rsidRPr="008D5DA2">
        <w:rPr>
          <w:sz w:val="18"/>
          <w:szCs w:val="18"/>
        </w:rPr>
        <w:t>31,</w:t>
      </w:r>
      <w:r w:rsidR="008D5DA2">
        <w:rPr>
          <w:sz w:val="18"/>
          <w:szCs w:val="18"/>
        </w:rPr>
        <w:t> </w:t>
      </w:r>
      <w:r w:rsidRPr="008D5DA2">
        <w:rPr>
          <w:sz w:val="18"/>
          <w:szCs w:val="18"/>
        </w:rPr>
        <w:t>2018</w:t>
      </w:r>
      <w:bookmarkEnd w:id="104"/>
      <w:r w:rsidRPr="008D5DA2">
        <w:rPr>
          <w:sz w:val="18"/>
          <w:szCs w:val="18"/>
        </w:rPr>
        <w:t>. Gains and losses incurred in the years ended December 31, 2020 and 2019 were not material.</w:t>
      </w:r>
    </w:p>
    <w:p w14:paraId="1A9EEE04" w14:textId="77777777" w:rsidR="000C1324" w:rsidRPr="008D5DA2" w:rsidRDefault="00291700">
      <w:pPr>
        <w:ind w:left="144" w:right="144"/>
        <w:rPr>
          <w:sz w:val="18"/>
          <w:szCs w:val="18"/>
        </w:rPr>
      </w:pPr>
      <w:r w:rsidRPr="008D5DA2">
        <w:rPr>
          <w:sz w:val="18"/>
          <w:szCs w:val="18"/>
        </w:rPr>
        <w:t> </w:t>
      </w:r>
    </w:p>
    <w:p w14:paraId="5E1DC2A1" w14:textId="77777777" w:rsidR="000C1324" w:rsidRPr="008D5DA2" w:rsidRDefault="00291700">
      <w:pPr>
        <w:ind w:left="144" w:right="144"/>
        <w:rPr>
          <w:sz w:val="18"/>
          <w:szCs w:val="18"/>
        </w:rPr>
      </w:pPr>
      <w:r w:rsidRPr="008D5DA2">
        <w:rPr>
          <w:b/>
          <w:bCs/>
          <w:i/>
          <w:iCs/>
          <w:sz w:val="18"/>
          <w:szCs w:val="18"/>
        </w:rPr>
        <w:t xml:space="preserve">Steel Prices </w:t>
      </w:r>
    </w:p>
    <w:p w14:paraId="36C076A7" w14:textId="77777777" w:rsidR="000C1324" w:rsidRPr="008D5DA2" w:rsidRDefault="00291700">
      <w:pPr>
        <w:ind w:left="144" w:right="144"/>
        <w:rPr>
          <w:sz w:val="18"/>
          <w:szCs w:val="18"/>
        </w:rPr>
      </w:pPr>
      <w:r w:rsidRPr="008D5DA2">
        <w:rPr>
          <w:sz w:val="18"/>
          <w:szCs w:val="18"/>
        </w:rPr>
        <w:t> </w:t>
      </w:r>
    </w:p>
    <w:p w14:paraId="1094A82E" w14:textId="77777777" w:rsidR="000C1324" w:rsidRPr="008D5DA2" w:rsidRDefault="00291700">
      <w:pPr>
        <w:ind w:left="144" w:right="144"/>
        <w:rPr>
          <w:sz w:val="18"/>
          <w:szCs w:val="18"/>
        </w:rPr>
      </w:pPr>
      <w:r w:rsidRPr="008D5DA2">
        <w:rPr>
          <w:sz w:val="18"/>
          <w:szCs w:val="18"/>
        </w:rPr>
        <w:t>Our business is sensitive to steel prices, which can impact our product pricing, with carbon steel line pipe prices generally having the highest degree of sensitivity. While we cannot predict steel prices, we manage this risk by managing our inventory levels, including maintaining sufficient quantity on hand to meet demand, while reducing the risk of overstocking.</w:t>
      </w:r>
    </w:p>
    <w:p w14:paraId="3204B970" w14:textId="77777777" w:rsidR="000C1324" w:rsidRPr="008D5DA2" w:rsidRDefault="00291700">
      <w:pPr>
        <w:ind w:left="144" w:right="144"/>
        <w:rPr>
          <w:sz w:val="18"/>
          <w:szCs w:val="18"/>
        </w:rPr>
      </w:pPr>
      <w:r w:rsidRPr="008D5DA2">
        <w:rPr>
          <w:sz w:val="18"/>
          <w:szCs w:val="18"/>
        </w:rPr>
        <w:t> </w:t>
      </w:r>
    </w:p>
    <w:p w14:paraId="7A4AD786" w14:textId="77777777" w:rsidR="000C1324" w:rsidRPr="008D5DA2" w:rsidRDefault="00291700">
      <w:pPr>
        <w:ind w:left="144" w:right="144"/>
        <w:jc w:val="center"/>
        <w:rPr>
          <w:sz w:val="18"/>
          <w:szCs w:val="18"/>
        </w:rPr>
      </w:pPr>
      <w:r w:rsidRPr="008D5DA2">
        <w:rPr>
          <w:sz w:val="18"/>
          <w:szCs w:val="18"/>
        </w:rPr>
        <w:t>40</w:t>
      </w:r>
    </w:p>
    <w:p w14:paraId="243B27B8" w14:textId="77777777" w:rsidR="000C1324" w:rsidRDefault="00291700">
      <w:pPr>
        <w:ind w:left="144" w:right="144"/>
        <w:rPr>
          <w:sz w:val="20"/>
          <w:szCs w:val="20"/>
        </w:rPr>
      </w:pPr>
      <w:r w:rsidRPr="008D5DA2">
        <w:rPr>
          <w:sz w:val="18"/>
          <w:szCs w:val="18"/>
        </w:rPr>
        <w:br w:type="page"/>
      </w:r>
      <w:hyperlink w:anchor="toc" w:history="1">
        <w:r>
          <w:rPr>
            <w:color w:val="0000EE"/>
            <w:sz w:val="20"/>
            <w:szCs w:val="20"/>
            <w:u w:val="single" w:color="0000EE"/>
          </w:rPr>
          <w:t>Table of Contents</w:t>
        </w:r>
      </w:hyperlink>
    </w:p>
    <w:p w14:paraId="0C6F7106" w14:textId="77777777" w:rsidR="000C1324" w:rsidRDefault="00291700">
      <w:pPr>
        <w:ind w:left="144" w:right="144"/>
        <w:rPr>
          <w:sz w:val="20"/>
          <w:szCs w:val="20"/>
        </w:rPr>
      </w:pPr>
      <w:r>
        <w:rPr>
          <w:sz w:val="20"/>
          <w:szCs w:val="20"/>
        </w:rPr>
        <w:t> </w:t>
      </w:r>
    </w:p>
    <w:p w14:paraId="2A4FA8F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14:paraId="06A4732C" w14:textId="77777777">
        <w:tc>
          <w:tcPr>
            <w:tcW w:w="1080" w:type="dxa"/>
            <w:tcMar>
              <w:top w:w="5" w:type="dxa"/>
              <w:left w:w="5" w:type="dxa"/>
              <w:bottom w:w="5" w:type="dxa"/>
              <w:right w:w="5" w:type="dxa"/>
            </w:tcMar>
            <w:hideMark/>
          </w:tcPr>
          <w:p w14:paraId="4D1268B2" w14:textId="77777777" w:rsidR="000C1324" w:rsidRDefault="00291700">
            <w:pPr>
              <w:rPr>
                <w:color w:val="000000"/>
                <w:sz w:val="20"/>
                <w:szCs w:val="20"/>
              </w:rPr>
            </w:pPr>
            <w:bookmarkStart w:id="105" w:name="item8"/>
            <w:bookmarkEnd w:id="105"/>
            <w:r>
              <w:rPr>
                <w:b/>
                <w:bCs/>
                <w:color w:val="000000"/>
                <w:sz w:val="20"/>
                <w:szCs w:val="20"/>
              </w:rPr>
              <w:t xml:space="preserve">ITEM 8. </w:t>
            </w:r>
          </w:p>
        </w:tc>
        <w:tc>
          <w:tcPr>
            <w:tcW w:w="0" w:type="auto"/>
            <w:tcMar>
              <w:top w:w="5" w:type="dxa"/>
              <w:left w:w="5" w:type="dxa"/>
              <w:bottom w:w="5" w:type="dxa"/>
              <w:right w:w="5" w:type="dxa"/>
            </w:tcMar>
            <w:hideMark/>
          </w:tcPr>
          <w:p w14:paraId="56474164" w14:textId="77777777" w:rsidR="000C1324" w:rsidRDefault="00291700">
            <w:pPr>
              <w:rPr>
                <w:color w:val="000000"/>
                <w:sz w:val="20"/>
                <w:szCs w:val="20"/>
              </w:rPr>
            </w:pPr>
            <w:r>
              <w:rPr>
                <w:b/>
                <w:bCs/>
                <w:color w:val="000000"/>
                <w:sz w:val="20"/>
                <w:szCs w:val="20"/>
              </w:rPr>
              <w:t>FINANCIAL STATEMENTS AND SUPPLEMENTARY DATA</w:t>
            </w:r>
          </w:p>
        </w:tc>
      </w:tr>
    </w:tbl>
    <w:p w14:paraId="6DE30A4A"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1104"/>
        <w:gridCol w:w="646"/>
      </w:tblGrid>
      <w:tr w:rsidR="000C1324" w14:paraId="39CF81AD" w14:textId="77777777">
        <w:tc>
          <w:tcPr>
            <w:tcW w:w="4725" w:type="pct"/>
            <w:tcMar>
              <w:top w:w="5" w:type="dxa"/>
              <w:left w:w="5" w:type="dxa"/>
              <w:bottom w:w="5" w:type="dxa"/>
              <w:right w:w="5" w:type="dxa"/>
            </w:tcMar>
            <w:hideMark/>
          </w:tcPr>
          <w:p w14:paraId="3A0EB8A3" w14:textId="77777777" w:rsidR="000C1324" w:rsidRDefault="00424CAD">
            <w:pPr>
              <w:ind w:left="245" w:hanging="245"/>
              <w:rPr>
                <w:color w:val="000000"/>
                <w:sz w:val="20"/>
                <w:szCs w:val="20"/>
              </w:rPr>
            </w:pPr>
            <w:hyperlink w:anchor="mgnmt_reprt" w:history="1">
              <w:r w:rsidR="00291700">
                <w:rPr>
                  <w:color w:val="0000EE"/>
                  <w:sz w:val="20"/>
                  <w:szCs w:val="20"/>
                  <w:u w:val="single" w:color="0000EE"/>
                </w:rPr>
                <w:t>Management’s Report on Internal Control Over Financial Reporting</w:t>
              </w:r>
            </w:hyperlink>
          </w:p>
        </w:tc>
        <w:tc>
          <w:tcPr>
            <w:tcW w:w="275" w:type="pct"/>
            <w:tcMar>
              <w:top w:w="5" w:type="dxa"/>
              <w:left w:w="5" w:type="dxa"/>
              <w:bottom w:w="5" w:type="dxa"/>
              <w:right w:w="5" w:type="dxa"/>
            </w:tcMar>
            <w:vAlign w:val="bottom"/>
            <w:hideMark/>
          </w:tcPr>
          <w:p w14:paraId="61CE1383" w14:textId="77777777" w:rsidR="000C1324" w:rsidRDefault="00424CAD">
            <w:pPr>
              <w:jc w:val="right"/>
              <w:rPr>
                <w:color w:val="000000"/>
                <w:sz w:val="20"/>
                <w:szCs w:val="20"/>
              </w:rPr>
            </w:pPr>
            <w:hyperlink w:anchor="mgnmt_reprt" w:history="1">
              <w:r w:rsidR="00291700">
                <w:rPr>
                  <w:color w:val="0000EE"/>
                  <w:sz w:val="20"/>
                  <w:szCs w:val="20"/>
                  <w:u w:val="single" w:color="0000EE"/>
                </w:rPr>
                <w:t>F-1</w:t>
              </w:r>
            </w:hyperlink>
            <w:r w:rsidR="00291700">
              <w:rPr>
                <w:color w:val="000000"/>
                <w:sz w:val="20"/>
                <w:szCs w:val="20"/>
              </w:rPr>
              <w:t> </w:t>
            </w:r>
          </w:p>
        </w:tc>
      </w:tr>
      <w:tr w:rsidR="000C1324" w14:paraId="2418BC4E" w14:textId="77777777">
        <w:tc>
          <w:tcPr>
            <w:tcW w:w="4725" w:type="pct"/>
            <w:tcMar>
              <w:top w:w="5" w:type="dxa"/>
              <w:left w:w="5" w:type="dxa"/>
              <w:bottom w:w="5" w:type="dxa"/>
              <w:right w:w="5" w:type="dxa"/>
            </w:tcMar>
            <w:hideMark/>
          </w:tcPr>
          <w:p w14:paraId="68AE91B4" w14:textId="77777777" w:rsidR="000C1324" w:rsidRDefault="00424CAD">
            <w:pPr>
              <w:ind w:left="245" w:hanging="245"/>
              <w:rPr>
                <w:color w:val="000000"/>
                <w:sz w:val="20"/>
                <w:szCs w:val="20"/>
              </w:rPr>
            </w:pPr>
            <w:hyperlink w:anchor="accting_rprt" w:history="1">
              <w:r w:rsidR="00291700">
                <w:rPr>
                  <w:color w:val="0000EE"/>
                  <w:sz w:val="20"/>
                  <w:szCs w:val="20"/>
                  <w:u w:val="single" w:color="0000EE"/>
                </w:rPr>
                <w:t>Reports of Ernst &amp; Young LLP, Independent Registered Public Accounting Firm</w:t>
              </w:r>
            </w:hyperlink>
          </w:p>
        </w:tc>
        <w:tc>
          <w:tcPr>
            <w:tcW w:w="275" w:type="pct"/>
            <w:tcMar>
              <w:top w:w="5" w:type="dxa"/>
              <w:left w:w="5" w:type="dxa"/>
              <w:bottom w:w="5" w:type="dxa"/>
              <w:right w:w="5" w:type="dxa"/>
            </w:tcMar>
            <w:vAlign w:val="bottom"/>
            <w:hideMark/>
          </w:tcPr>
          <w:p w14:paraId="0C1887A7" w14:textId="77777777" w:rsidR="000C1324" w:rsidRDefault="00424CAD">
            <w:pPr>
              <w:jc w:val="right"/>
              <w:rPr>
                <w:color w:val="000000"/>
                <w:sz w:val="20"/>
                <w:szCs w:val="20"/>
              </w:rPr>
            </w:pPr>
            <w:hyperlink w:anchor="accting_rprt" w:history="1">
              <w:r w:rsidR="00291700">
                <w:rPr>
                  <w:color w:val="0000EE"/>
                  <w:sz w:val="20"/>
                  <w:szCs w:val="20"/>
                  <w:u w:val="single" w:color="0000EE"/>
                </w:rPr>
                <w:t>F-2</w:t>
              </w:r>
            </w:hyperlink>
            <w:r w:rsidR="00291700">
              <w:rPr>
                <w:color w:val="000000"/>
                <w:sz w:val="20"/>
                <w:szCs w:val="20"/>
              </w:rPr>
              <w:t> </w:t>
            </w:r>
          </w:p>
        </w:tc>
      </w:tr>
      <w:tr w:rsidR="000C1324" w14:paraId="19000566" w14:textId="77777777">
        <w:tc>
          <w:tcPr>
            <w:tcW w:w="4725" w:type="pct"/>
            <w:tcMar>
              <w:top w:w="5" w:type="dxa"/>
              <w:left w:w="5" w:type="dxa"/>
              <w:bottom w:w="5" w:type="dxa"/>
              <w:right w:w="5" w:type="dxa"/>
            </w:tcMar>
            <w:hideMark/>
          </w:tcPr>
          <w:p w14:paraId="63FCBD5F" w14:textId="77777777" w:rsidR="000C1324" w:rsidRDefault="00424CAD">
            <w:pPr>
              <w:ind w:left="245" w:hanging="245"/>
              <w:rPr>
                <w:color w:val="000000"/>
                <w:sz w:val="20"/>
                <w:szCs w:val="20"/>
              </w:rPr>
            </w:pPr>
            <w:hyperlink w:anchor="auditedfs" w:history="1">
              <w:r w:rsidR="00291700">
                <w:rPr>
                  <w:color w:val="0000EE"/>
                  <w:sz w:val="20"/>
                  <w:szCs w:val="20"/>
                  <w:u w:val="single" w:color="0000EE"/>
                </w:rPr>
                <w:t>Audited Consolidated Financial Statements of MRC Global Inc.:</w:t>
              </w:r>
            </w:hyperlink>
          </w:p>
        </w:tc>
        <w:tc>
          <w:tcPr>
            <w:tcW w:w="275" w:type="pct"/>
            <w:tcMar>
              <w:top w:w="5" w:type="dxa"/>
              <w:left w:w="5" w:type="dxa"/>
              <w:bottom w:w="5" w:type="dxa"/>
              <w:right w:w="5" w:type="dxa"/>
            </w:tcMar>
            <w:vAlign w:val="bottom"/>
            <w:hideMark/>
          </w:tcPr>
          <w:p w14:paraId="71F9D8D3" w14:textId="77777777" w:rsidR="000C1324" w:rsidRDefault="00424CAD">
            <w:pPr>
              <w:jc w:val="right"/>
              <w:rPr>
                <w:color w:val="000000"/>
                <w:sz w:val="20"/>
                <w:szCs w:val="20"/>
              </w:rPr>
            </w:pPr>
            <w:hyperlink w:anchor="auditedfs" w:history="1">
              <w:r w:rsidR="00291700">
                <w:rPr>
                  <w:color w:val="0000EE"/>
                  <w:sz w:val="20"/>
                  <w:szCs w:val="20"/>
                  <w:u w:val="single" w:color="0000EE"/>
                </w:rPr>
                <w:t>F-2</w:t>
              </w:r>
            </w:hyperlink>
            <w:r w:rsidR="00291700">
              <w:rPr>
                <w:color w:val="000000"/>
                <w:sz w:val="20"/>
                <w:szCs w:val="20"/>
              </w:rPr>
              <w:t> </w:t>
            </w:r>
          </w:p>
        </w:tc>
      </w:tr>
      <w:tr w:rsidR="000C1324" w14:paraId="5BA19A6A" w14:textId="77777777">
        <w:tc>
          <w:tcPr>
            <w:tcW w:w="4725" w:type="pct"/>
            <w:tcMar>
              <w:top w:w="5" w:type="dxa"/>
              <w:left w:w="5" w:type="dxa"/>
              <w:bottom w:w="5" w:type="dxa"/>
              <w:right w:w="5" w:type="dxa"/>
            </w:tcMar>
            <w:hideMark/>
          </w:tcPr>
          <w:p w14:paraId="30DBDF84" w14:textId="77777777" w:rsidR="000C1324" w:rsidRDefault="00424CAD">
            <w:pPr>
              <w:ind w:left="245" w:hanging="245"/>
              <w:rPr>
                <w:color w:val="000000"/>
                <w:sz w:val="20"/>
                <w:szCs w:val="20"/>
              </w:rPr>
            </w:pPr>
            <w:hyperlink w:anchor="bs" w:history="1">
              <w:r w:rsidR="00291700">
                <w:rPr>
                  <w:color w:val="0000EE"/>
                  <w:sz w:val="20"/>
                  <w:szCs w:val="20"/>
                  <w:u w:val="single" w:color="0000EE"/>
                </w:rPr>
                <w:t>Consolidated Balance Sheets as of December 31, 2020 and 2019</w:t>
              </w:r>
            </w:hyperlink>
          </w:p>
        </w:tc>
        <w:tc>
          <w:tcPr>
            <w:tcW w:w="275" w:type="pct"/>
            <w:tcMar>
              <w:top w:w="5" w:type="dxa"/>
              <w:left w:w="5" w:type="dxa"/>
              <w:bottom w:w="5" w:type="dxa"/>
              <w:right w:w="5" w:type="dxa"/>
            </w:tcMar>
            <w:vAlign w:val="bottom"/>
            <w:hideMark/>
          </w:tcPr>
          <w:p w14:paraId="7E1A8D09" w14:textId="77777777" w:rsidR="000C1324" w:rsidRDefault="00424CAD">
            <w:pPr>
              <w:jc w:val="right"/>
              <w:rPr>
                <w:color w:val="000000"/>
                <w:sz w:val="20"/>
                <w:szCs w:val="20"/>
              </w:rPr>
            </w:pPr>
            <w:hyperlink w:anchor="bs" w:history="1">
              <w:r w:rsidR="00291700">
                <w:rPr>
                  <w:color w:val="0000EE"/>
                  <w:sz w:val="20"/>
                  <w:szCs w:val="20"/>
                  <w:u w:val="single" w:color="0000EE"/>
                </w:rPr>
                <w:t>F-5</w:t>
              </w:r>
            </w:hyperlink>
            <w:r w:rsidR="00291700">
              <w:rPr>
                <w:color w:val="000000"/>
                <w:sz w:val="20"/>
                <w:szCs w:val="20"/>
              </w:rPr>
              <w:t> </w:t>
            </w:r>
          </w:p>
        </w:tc>
      </w:tr>
      <w:tr w:rsidR="000C1324" w14:paraId="0C5E3F5A" w14:textId="77777777">
        <w:tc>
          <w:tcPr>
            <w:tcW w:w="4725" w:type="pct"/>
            <w:tcMar>
              <w:top w:w="5" w:type="dxa"/>
              <w:left w:w="5" w:type="dxa"/>
              <w:bottom w:w="5" w:type="dxa"/>
              <w:right w:w="5" w:type="dxa"/>
            </w:tcMar>
            <w:hideMark/>
          </w:tcPr>
          <w:p w14:paraId="61ADAFFE" w14:textId="77777777" w:rsidR="000C1324" w:rsidRDefault="00424CAD">
            <w:pPr>
              <w:ind w:left="245" w:hanging="245"/>
              <w:rPr>
                <w:color w:val="000000"/>
                <w:sz w:val="20"/>
                <w:szCs w:val="20"/>
              </w:rPr>
            </w:pPr>
            <w:hyperlink w:anchor="income" w:history="1">
              <w:r w:rsidR="00291700">
                <w:rPr>
                  <w:color w:val="0000EE"/>
                  <w:sz w:val="20"/>
                  <w:szCs w:val="20"/>
                  <w:u w:val="single" w:color="0000EE"/>
                </w:rPr>
                <w:t>Consolidated Statements of Operations for the years ended December 31, 2020, 2019, and 2018</w:t>
              </w:r>
            </w:hyperlink>
          </w:p>
        </w:tc>
        <w:tc>
          <w:tcPr>
            <w:tcW w:w="275" w:type="pct"/>
            <w:tcMar>
              <w:top w:w="5" w:type="dxa"/>
              <w:left w:w="5" w:type="dxa"/>
              <w:bottom w:w="5" w:type="dxa"/>
              <w:right w:w="5" w:type="dxa"/>
            </w:tcMar>
            <w:vAlign w:val="bottom"/>
            <w:hideMark/>
          </w:tcPr>
          <w:p w14:paraId="5F459B28" w14:textId="77777777" w:rsidR="000C1324" w:rsidRDefault="00424CAD">
            <w:pPr>
              <w:jc w:val="right"/>
              <w:rPr>
                <w:color w:val="000000"/>
                <w:sz w:val="20"/>
                <w:szCs w:val="20"/>
              </w:rPr>
            </w:pPr>
            <w:hyperlink w:anchor="income" w:history="1">
              <w:r w:rsidR="00291700">
                <w:rPr>
                  <w:color w:val="0000EE"/>
                  <w:sz w:val="20"/>
                  <w:szCs w:val="20"/>
                  <w:u w:val="single" w:color="0000EE"/>
                </w:rPr>
                <w:t>F-6</w:t>
              </w:r>
            </w:hyperlink>
            <w:r w:rsidR="00291700">
              <w:rPr>
                <w:color w:val="000000"/>
                <w:sz w:val="20"/>
                <w:szCs w:val="20"/>
              </w:rPr>
              <w:t> </w:t>
            </w:r>
          </w:p>
        </w:tc>
      </w:tr>
      <w:tr w:rsidR="000C1324" w14:paraId="29777958" w14:textId="77777777">
        <w:tc>
          <w:tcPr>
            <w:tcW w:w="4725" w:type="pct"/>
            <w:tcMar>
              <w:top w:w="5" w:type="dxa"/>
              <w:left w:w="5" w:type="dxa"/>
              <w:bottom w:w="5" w:type="dxa"/>
              <w:right w:w="5" w:type="dxa"/>
            </w:tcMar>
            <w:hideMark/>
          </w:tcPr>
          <w:p w14:paraId="16B10FCD" w14:textId="77777777" w:rsidR="000C1324" w:rsidRDefault="00424CAD">
            <w:pPr>
              <w:ind w:left="245" w:hanging="245"/>
              <w:rPr>
                <w:color w:val="000000"/>
                <w:sz w:val="20"/>
                <w:szCs w:val="20"/>
              </w:rPr>
            </w:pPr>
            <w:hyperlink w:anchor="compinc" w:history="1">
              <w:r w:rsidR="00291700">
                <w:rPr>
                  <w:color w:val="0000EE"/>
                  <w:sz w:val="20"/>
                  <w:szCs w:val="20"/>
                  <w:u w:val="single" w:color="0000EE"/>
                </w:rPr>
                <w:t>Consolidated Statements of Comprehensive Income (Loss) for the years ended December 31, 2020, 2019, and 2018</w:t>
              </w:r>
            </w:hyperlink>
          </w:p>
        </w:tc>
        <w:tc>
          <w:tcPr>
            <w:tcW w:w="275" w:type="pct"/>
            <w:tcMar>
              <w:top w:w="5" w:type="dxa"/>
              <w:left w:w="5" w:type="dxa"/>
              <w:bottom w:w="5" w:type="dxa"/>
              <w:right w:w="5" w:type="dxa"/>
            </w:tcMar>
            <w:vAlign w:val="bottom"/>
            <w:hideMark/>
          </w:tcPr>
          <w:p w14:paraId="21B7F67A" w14:textId="77777777" w:rsidR="000C1324" w:rsidRDefault="00424CAD">
            <w:pPr>
              <w:jc w:val="right"/>
              <w:rPr>
                <w:color w:val="000000"/>
                <w:sz w:val="20"/>
                <w:szCs w:val="20"/>
              </w:rPr>
            </w:pPr>
            <w:hyperlink w:anchor="compinc" w:history="1">
              <w:r w:rsidR="00291700">
                <w:rPr>
                  <w:color w:val="0000EE"/>
                  <w:sz w:val="20"/>
                  <w:szCs w:val="20"/>
                  <w:u w:val="single" w:color="0000EE"/>
                </w:rPr>
                <w:t>F-7</w:t>
              </w:r>
            </w:hyperlink>
            <w:r w:rsidR="00291700">
              <w:rPr>
                <w:color w:val="000000"/>
                <w:sz w:val="20"/>
                <w:szCs w:val="20"/>
              </w:rPr>
              <w:t> </w:t>
            </w:r>
          </w:p>
        </w:tc>
      </w:tr>
      <w:tr w:rsidR="000C1324" w14:paraId="634D41F3" w14:textId="77777777">
        <w:tc>
          <w:tcPr>
            <w:tcW w:w="4725" w:type="pct"/>
            <w:tcMar>
              <w:top w:w="5" w:type="dxa"/>
              <w:left w:w="5" w:type="dxa"/>
              <w:bottom w:w="5" w:type="dxa"/>
              <w:right w:w="5" w:type="dxa"/>
            </w:tcMar>
            <w:hideMark/>
          </w:tcPr>
          <w:p w14:paraId="6776E255" w14:textId="77777777" w:rsidR="000C1324" w:rsidRDefault="00424CAD">
            <w:pPr>
              <w:ind w:left="245" w:hanging="245"/>
              <w:rPr>
                <w:color w:val="000000"/>
                <w:sz w:val="20"/>
                <w:szCs w:val="20"/>
              </w:rPr>
            </w:pPr>
            <w:hyperlink w:anchor="she" w:history="1">
              <w:r w:rsidR="00291700">
                <w:rPr>
                  <w:color w:val="0000EE"/>
                  <w:sz w:val="20"/>
                  <w:szCs w:val="20"/>
                  <w:u w:val="single" w:color="0000EE"/>
                </w:rPr>
                <w:t>Consolidated Statements of Stockholders’ Equity for the years ended December 31, 2020, 2019, and 2018</w:t>
              </w:r>
            </w:hyperlink>
          </w:p>
        </w:tc>
        <w:tc>
          <w:tcPr>
            <w:tcW w:w="275" w:type="pct"/>
            <w:tcMar>
              <w:top w:w="5" w:type="dxa"/>
              <w:left w:w="5" w:type="dxa"/>
              <w:bottom w:w="5" w:type="dxa"/>
              <w:right w:w="5" w:type="dxa"/>
            </w:tcMar>
            <w:vAlign w:val="bottom"/>
            <w:hideMark/>
          </w:tcPr>
          <w:p w14:paraId="56D5CE04" w14:textId="77777777" w:rsidR="000C1324" w:rsidRDefault="00424CAD">
            <w:pPr>
              <w:jc w:val="right"/>
              <w:rPr>
                <w:color w:val="000000"/>
                <w:sz w:val="20"/>
                <w:szCs w:val="20"/>
              </w:rPr>
            </w:pPr>
            <w:hyperlink w:anchor="she" w:history="1">
              <w:r w:rsidR="00291700">
                <w:rPr>
                  <w:color w:val="0000EE"/>
                  <w:sz w:val="20"/>
                  <w:szCs w:val="20"/>
                  <w:u w:val="single" w:color="0000EE"/>
                </w:rPr>
                <w:t>F-8</w:t>
              </w:r>
            </w:hyperlink>
            <w:r w:rsidR="00291700">
              <w:rPr>
                <w:color w:val="000000"/>
                <w:sz w:val="20"/>
                <w:szCs w:val="20"/>
              </w:rPr>
              <w:t> </w:t>
            </w:r>
          </w:p>
        </w:tc>
      </w:tr>
      <w:tr w:rsidR="000C1324" w14:paraId="518C8E31" w14:textId="77777777">
        <w:tc>
          <w:tcPr>
            <w:tcW w:w="4725" w:type="pct"/>
            <w:tcMar>
              <w:top w:w="5" w:type="dxa"/>
              <w:left w:w="5" w:type="dxa"/>
              <w:bottom w:w="5" w:type="dxa"/>
              <w:right w:w="5" w:type="dxa"/>
            </w:tcMar>
            <w:hideMark/>
          </w:tcPr>
          <w:p w14:paraId="25E7E098" w14:textId="77777777" w:rsidR="000C1324" w:rsidRDefault="00424CAD">
            <w:pPr>
              <w:ind w:left="245" w:hanging="245"/>
              <w:rPr>
                <w:color w:val="000000"/>
                <w:sz w:val="20"/>
                <w:szCs w:val="20"/>
              </w:rPr>
            </w:pPr>
            <w:hyperlink w:anchor="cashflows" w:history="1">
              <w:r w:rsidR="00291700">
                <w:rPr>
                  <w:color w:val="0000EE"/>
                  <w:sz w:val="20"/>
                  <w:szCs w:val="20"/>
                  <w:u w:val="single" w:color="0000EE"/>
                </w:rPr>
                <w:t>Consolidated Statements of Cash Flows for the years ended December 31, 2020, 2019, and 2018</w:t>
              </w:r>
            </w:hyperlink>
          </w:p>
        </w:tc>
        <w:tc>
          <w:tcPr>
            <w:tcW w:w="275" w:type="pct"/>
            <w:tcMar>
              <w:top w:w="5" w:type="dxa"/>
              <w:left w:w="5" w:type="dxa"/>
              <w:bottom w:w="5" w:type="dxa"/>
              <w:right w:w="5" w:type="dxa"/>
            </w:tcMar>
            <w:vAlign w:val="bottom"/>
            <w:hideMark/>
          </w:tcPr>
          <w:p w14:paraId="4B9FEE7A" w14:textId="77777777" w:rsidR="000C1324" w:rsidRDefault="00424CAD">
            <w:pPr>
              <w:jc w:val="right"/>
              <w:rPr>
                <w:color w:val="000000"/>
                <w:sz w:val="20"/>
                <w:szCs w:val="20"/>
              </w:rPr>
            </w:pPr>
            <w:hyperlink w:anchor="cashflows" w:history="1">
              <w:r w:rsidR="00291700">
                <w:rPr>
                  <w:color w:val="0000EE"/>
                  <w:sz w:val="20"/>
                  <w:szCs w:val="20"/>
                  <w:u w:val="single" w:color="0000EE"/>
                </w:rPr>
                <w:t>F-9</w:t>
              </w:r>
            </w:hyperlink>
            <w:r w:rsidR="00291700">
              <w:rPr>
                <w:color w:val="000000"/>
                <w:sz w:val="20"/>
                <w:szCs w:val="20"/>
              </w:rPr>
              <w:t> </w:t>
            </w:r>
          </w:p>
        </w:tc>
      </w:tr>
      <w:tr w:rsidR="000C1324" w14:paraId="63F1916E" w14:textId="77777777">
        <w:tc>
          <w:tcPr>
            <w:tcW w:w="4725" w:type="pct"/>
            <w:tcMar>
              <w:top w:w="5" w:type="dxa"/>
              <w:left w:w="5" w:type="dxa"/>
              <w:bottom w:w="5" w:type="dxa"/>
              <w:right w:w="5" w:type="dxa"/>
            </w:tcMar>
            <w:hideMark/>
          </w:tcPr>
          <w:p w14:paraId="1837DFC5" w14:textId="77777777" w:rsidR="000C1324" w:rsidRDefault="00424CAD">
            <w:pPr>
              <w:ind w:left="245" w:hanging="245"/>
              <w:rPr>
                <w:color w:val="000000"/>
                <w:sz w:val="20"/>
                <w:szCs w:val="20"/>
              </w:rPr>
            </w:pPr>
            <w:hyperlink w:anchor="notes" w:history="1">
              <w:r w:rsidR="00291700">
                <w:rPr>
                  <w:color w:val="0000EE"/>
                  <w:sz w:val="20"/>
                  <w:szCs w:val="20"/>
                  <w:u w:val="single" w:color="0000EE"/>
                </w:rPr>
                <w:t>Notes to Consolidated Financial Statements</w:t>
              </w:r>
            </w:hyperlink>
          </w:p>
        </w:tc>
        <w:tc>
          <w:tcPr>
            <w:tcW w:w="275" w:type="pct"/>
            <w:tcMar>
              <w:top w:w="5" w:type="dxa"/>
              <w:left w:w="5" w:type="dxa"/>
              <w:bottom w:w="5" w:type="dxa"/>
              <w:right w:w="5" w:type="dxa"/>
            </w:tcMar>
            <w:vAlign w:val="bottom"/>
            <w:hideMark/>
          </w:tcPr>
          <w:p w14:paraId="3290469C" w14:textId="77777777" w:rsidR="000C1324" w:rsidRDefault="00424CAD">
            <w:pPr>
              <w:jc w:val="right"/>
              <w:rPr>
                <w:color w:val="000000"/>
                <w:sz w:val="20"/>
                <w:szCs w:val="20"/>
              </w:rPr>
            </w:pPr>
            <w:hyperlink w:anchor="notes" w:history="1">
              <w:r w:rsidR="00291700">
                <w:rPr>
                  <w:color w:val="0000EE"/>
                  <w:sz w:val="20"/>
                  <w:szCs w:val="20"/>
                  <w:u w:val="single" w:color="0000EE"/>
                </w:rPr>
                <w:t>F-10</w:t>
              </w:r>
            </w:hyperlink>
            <w:r w:rsidR="00291700">
              <w:rPr>
                <w:color w:val="000000"/>
                <w:sz w:val="20"/>
                <w:szCs w:val="20"/>
              </w:rPr>
              <w:t> </w:t>
            </w:r>
          </w:p>
        </w:tc>
      </w:tr>
    </w:tbl>
    <w:p w14:paraId="45652318" w14:textId="77777777" w:rsidR="000C1324" w:rsidRDefault="00291700">
      <w:pPr>
        <w:ind w:left="144" w:right="144"/>
        <w:rPr>
          <w:sz w:val="20"/>
          <w:szCs w:val="20"/>
        </w:rPr>
      </w:pPr>
      <w:r>
        <w:rPr>
          <w:sz w:val="20"/>
          <w:szCs w:val="20"/>
        </w:rPr>
        <w:t> </w:t>
      </w:r>
    </w:p>
    <w:p w14:paraId="54002C67" w14:textId="77777777" w:rsidR="000C1324" w:rsidRDefault="00291700">
      <w:pPr>
        <w:ind w:left="144" w:right="144"/>
        <w:jc w:val="center"/>
        <w:rPr>
          <w:sz w:val="20"/>
          <w:szCs w:val="20"/>
        </w:rPr>
      </w:pPr>
      <w:r>
        <w:rPr>
          <w:sz w:val="20"/>
          <w:szCs w:val="20"/>
        </w:rPr>
        <w:t>41</w:t>
      </w:r>
    </w:p>
    <w:p w14:paraId="25B45FB5"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3C8790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0D6760D7" w14:textId="77777777">
        <w:tc>
          <w:tcPr>
            <w:tcW w:w="1080" w:type="dxa"/>
            <w:tcMar>
              <w:top w:w="5" w:type="dxa"/>
              <w:left w:w="5" w:type="dxa"/>
              <w:bottom w:w="5" w:type="dxa"/>
              <w:right w:w="5" w:type="dxa"/>
            </w:tcMar>
            <w:hideMark/>
          </w:tcPr>
          <w:p w14:paraId="0CD6AB1A" w14:textId="77777777" w:rsidR="000C1324" w:rsidRPr="00B15705" w:rsidRDefault="00291700">
            <w:pPr>
              <w:rPr>
                <w:color w:val="000000"/>
                <w:sz w:val="18"/>
                <w:szCs w:val="18"/>
              </w:rPr>
            </w:pPr>
            <w:bookmarkStart w:id="106" w:name="item9"/>
            <w:bookmarkEnd w:id="106"/>
            <w:r w:rsidRPr="00B15705">
              <w:rPr>
                <w:b/>
                <w:bCs/>
                <w:color w:val="000000"/>
                <w:sz w:val="18"/>
                <w:szCs w:val="18"/>
              </w:rPr>
              <w:t xml:space="preserve">ITEM 9. </w:t>
            </w:r>
          </w:p>
        </w:tc>
        <w:tc>
          <w:tcPr>
            <w:tcW w:w="0" w:type="auto"/>
            <w:tcMar>
              <w:top w:w="5" w:type="dxa"/>
              <w:left w:w="5" w:type="dxa"/>
              <w:bottom w:w="5" w:type="dxa"/>
              <w:right w:w="5" w:type="dxa"/>
            </w:tcMar>
            <w:hideMark/>
          </w:tcPr>
          <w:p w14:paraId="226EBD78" w14:textId="77777777" w:rsidR="000C1324" w:rsidRPr="00B15705" w:rsidRDefault="00291700">
            <w:pPr>
              <w:rPr>
                <w:color w:val="000000"/>
                <w:sz w:val="18"/>
                <w:szCs w:val="18"/>
              </w:rPr>
            </w:pPr>
            <w:r w:rsidRPr="00B15705">
              <w:rPr>
                <w:b/>
                <w:bCs/>
                <w:color w:val="000000"/>
                <w:sz w:val="18"/>
                <w:szCs w:val="18"/>
              </w:rPr>
              <w:t xml:space="preserve">CHANGES IN AND DISAGREEMENTS WITH ACCOUNTANTS ON ACCOUNTING AND FINANCIAL DISCLOSURE </w:t>
            </w:r>
          </w:p>
        </w:tc>
      </w:tr>
    </w:tbl>
    <w:p w14:paraId="51FACD14" w14:textId="77777777" w:rsidR="000C1324" w:rsidRPr="00B15705" w:rsidRDefault="00291700">
      <w:pPr>
        <w:ind w:left="1238" w:right="144" w:hanging="1109"/>
        <w:rPr>
          <w:sz w:val="18"/>
          <w:szCs w:val="18"/>
        </w:rPr>
      </w:pPr>
      <w:r w:rsidRPr="00B15705">
        <w:rPr>
          <w:sz w:val="18"/>
          <w:szCs w:val="18"/>
        </w:rPr>
        <w:t> </w:t>
      </w:r>
    </w:p>
    <w:p w14:paraId="1D9A6237" w14:textId="77777777" w:rsidR="000C1324" w:rsidRPr="00B15705" w:rsidRDefault="00291700">
      <w:pPr>
        <w:ind w:left="144" w:right="144"/>
        <w:rPr>
          <w:sz w:val="18"/>
          <w:szCs w:val="18"/>
        </w:rPr>
      </w:pPr>
      <w:r w:rsidRPr="00B15705">
        <w:rPr>
          <w:sz w:val="18"/>
          <w:szCs w:val="18"/>
        </w:rPr>
        <w:t>None.</w:t>
      </w:r>
    </w:p>
    <w:p w14:paraId="46B6ABAD" w14:textId="77777777" w:rsidR="000C1324" w:rsidRPr="00B15705" w:rsidRDefault="00291700">
      <w:pPr>
        <w:ind w:left="144" w:right="144"/>
        <w:rPr>
          <w:sz w:val="18"/>
          <w:szCs w:val="18"/>
        </w:rPr>
      </w:pPr>
      <w:r w:rsidRPr="00B1570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4C4F1413" w14:textId="77777777">
        <w:tc>
          <w:tcPr>
            <w:tcW w:w="1080" w:type="dxa"/>
            <w:tcMar>
              <w:top w:w="5" w:type="dxa"/>
              <w:left w:w="5" w:type="dxa"/>
              <w:bottom w:w="5" w:type="dxa"/>
              <w:right w:w="5" w:type="dxa"/>
            </w:tcMar>
            <w:hideMark/>
          </w:tcPr>
          <w:p w14:paraId="68E4E190" w14:textId="77777777" w:rsidR="000C1324" w:rsidRPr="00B15705" w:rsidRDefault="00291700">
            <w:pPr>
              <w:rPr>
                <w:color w:val="000000"/>
                <w:sz w:val="18"/>
                <w:szCs w:val="18"/>
              </w:rPr>
            </w:pPr>
            <w:bookmarkStart w:id="107" w:name="item9a"/>
            <w:bookmarkEnd w:id="107"/>
            <w:r w:rsidRPr="00B15705">
              <w:rPr>
                <w:b/>
                <w:bCs/>
                <w:color w:val="000000"/>
                <w:sz w:val="18"/>
                <w:szCs w:val="18"/>
              </w:rPr>
              <w:t xml:space="preserve">ITEM 9A. </w:t>
            </w:r>
          </w:p>
        </w:tc>
        <w:tc>
          <w:tcPr>
            <w:tcW w:w="0" w:type="auto"/>
            <w:tcMar>
              <w:top w:w="5" w:type="dxa"/>
              <w:left w:w="5" w:type="dxa"/>
              <w:bottom w:w="5" w:type="dxa"/>
              <w:right w:w="5" w:type="dxa"/>
            </w:tcMar>
            <w:hideMark/>
          </w:tcPr>
          <w:p w14:paraId="2FAE49B9" w14:textId="77777777" w:rsidR="000C1324" w:rsidRPr="00B15705" w:rsidRDefault="00291700">
            <w:pPr>
              <w:rPr>
                <w:color w:val="000000"/>
                <w:sz w:val="18"/>
                <w:szCs w:val="18"/>
              </w:rPr>
            </w:pPr>
            <w:r w:rsidRPr="00B15705">
              <w:rPr>
                <w:b/>
                <w:bCs/>
                <w:color w:val="000000"/>
                <w:sz w:val="18"/>
                <w:szCs w:val="18"/>
              </w:rPr>
              <w:t xml:space="preserve">CONTROLS AND PROCEDURES </w:t>
            </w:r>
          </w:p>
        </w:tc>
      </w:tr>
    </w:tbl>
    <w:p w14:paraId="10C1FCE4" w14:textId="77777777" w:rsidR="000C1324" w:rsidRPr="00B15705" w:rsidRDefault="00291700">
      <w:pPr>
        <w:ind w:left="1368" w:right="144" w:hanging="1224"/>
        <w:rPr>
          <w:sz w:val="18"/>
          <w:szCs w:val="18"/>
        </w:rPr>
      </w:pPr>
      <w:r w:rsidRPr="00B15705">
        <w:rPr>
          <w:sz w:val="18"/>
          <w:szCs w:val="18"/>
        </w:rPr>
        <w:t> </w:t>
      </w:r>
    </w:p>
    <w:p w14:paraId="7D0F5E16" w14:textId="77777777" w:rsidR="000C1324" w:rsidRPr="00B15705" w:rsidRDefault="00291700">
      <w:pPr>
        <w:ind w:left="144" w:right="144"/>
        <w:rPr>
          <w:sz w:val="18"/>
          <w:szCs w:val="18"/>
        </w:rPr>
      </w:pPr>
      <w:r w:rsidRPr="00B15705">
        <w:rPr>
          <w:i/>
          <w:iCs/>
          <w:sz w:val="18"/>
          <w:szCs w:val="18"/>
        </w:rPr>
        <w:t xml:space="preserve">Evaluation of Disclosure Controls and Procedures </w:t>
      </w:r>
    </w:p>
    <w:p w14:paraId="51997916" w14:textId="77777777" w:rsidR="000C1324" w:rsidRPr="00B15705" w:rsidRDefault="00291700">
      <w:pPr>
        <w:ind w:left="144" w:right="144"/>
        <w:rPr>
          <w:sz w:val="18"/>
          <w:szCs w:val="18"/>
        </w:rPr>
      </w:pPr>
      <w:r w:rsidRPr="00B15705">
        <w:rPr>
          <w:sz w:val="18"/>
          <w:szCs w:val="18"/>
        </w:rPr>
        <w:t> </w:t>
      </w:r>
    </w:p>
    <w:p w14:paraId="07C72E04" w14:textId="77777777" w:rsidR="000C1324" w:rsidRPr="00B15705" w:rsidRDefault="00291700">
      <w:pPr>
        <w:ind w:left="144" w:right="144"/>
        <w:rPr>
          <w:sz w:val="18"/>
          <w:szCs w:val="18"/>
        </w:rPr>
      </w:pPr>
      <w:r w:rsidRPr="00B15705">
        <w:rPr>
          <w:sz w:val="18"/>
          <w:szCs w:val="18"/>
        </w:rPr>
        <w:t>As required by the Exchange Act, we maintain disclosure controls and procedures designed to provide assurance that information we are required to disclose in reports that we file or submit under the Exchange Act, is recorded, processed, summarized and reported within the time periods specified in the SEC’s rules and forms. Our disclosure controls and procedures include, without limitation, controls and procedures designed to ensure that information we are required to disclose in reports that we file or submit under the Exchange Act is accumulated and communicated to our management, including our principal executive and principal financial officers, as appropriate to allow timely decisions regarding required disclosure. Our management, with the participation of our principal executive and financial officers, has evaluated our disclosure controls and procedures as of December 31, 2020 and has concluded that our disclosure controls and procedures were effective as of December 31, 2020.</w:t>
      </w:r>
    </w:p>
    <w:p w14:paraId="7F3D0DF1" w14:textId="77777777" w:rsidR="000C1324" w:rsidRPr="00B15705" w:rsidRDefault="00291700">
      <w:pPr>
        <w:ind w:left="144" w:right="144"/>
        <w:rPr>
          <w:sz w:val="18"/>
          <w:szCs w:val="18"/>
        </w:rPr>
      </w:pPr>
      <w:r w:rsidRPr="00B15705">
        <w:rPr>
          <w:sz w:val="18"/>
          <w:szCs w:val="18"/>
        </w:rPr>
        <w:t> </w:t>
      </w:r>
    </w:p>
    <w:p w14:paraId="644CC31F" w14:textId="77777777" w:rsidR="000C1324" w:rsidRPr="00B15705" w:rsidRDefault="00291700">
      <w:pPr>
        <w:ind w:left="144" w:right="144"/>
        <w:rPr>
          <w:sz w:val="18"/>
          <w:szCs w:val="18"/>
        </w:rPr>
      </w:pPr>
      <w:r w:rsidRPr="00B15705">
        <w:rPr>
          <w:sz w:val="18"/>
          <w:szCs w:val="18"/>
        </w:rPr>
        <w:t>Pursuant to section 302 of the Sarbanes-Oxley Act of 2002, our Chief Executive Officer and Chief Financial Officer have provided certain certifications to the Securities and Exchange Commission. These certifications are included herein as Exhibits 31.1 and 31.2.</w:t>
      </w:r>
    </w:p>
    <w:p w14:paraId="6FE65DBE" w14:textId="77777777" w:rsidR="000C1324" w:rsidRPr="00B15705" w:rsidRDefault="00291700">
      <w:pPr>
        <w:ind w:left="144" w:right="144"/>
        <w:rPr>
          <w:sz w:val="18"/>
          <w:szCs w:val="18"/>
        </w:rPr>
      </w:pPr>
      <w:r w:rsidRPr="00B15705">
        <w:rPr>
          <w:sz w:val="18"/>
          <w:szCs w:val="18"/>
        </w:rPr>
        <w:t> </w:t>
      </w:r>
    </w:p>
    <w:p w14:paraId="73A727EC" w14:textId="77777777" w:rsidR="000C1324" w:rsidRPr="00B15705" w:rsidRDefault="00291700">
      <w:pPr>
        <w:ind w:left="144" w:right="144"/>
        <w:rPr>
          <w:sz w:val="18"/>
          <w:szCs w:val="18"/>
        </w:rPr>
      </w:pPr>
      <w:r w:rsidRPr="00B15705">
        <w:rPr>
          <w:i/>
          <w:iCs/>
          <w:sz w:val="18"/>
          <w:szCs w:val="18"/>
        </w:rPr>
        <w:t xml:space="preserve">Management’s Report on Internal Control Over Financial Reporting </w:t>
      </w:r>
    </w:p>
    <w:p w14:paraId="6EB38A22" w14:textId="77777777" w:rsidR="000C1324" w:rsidRPr="00B15705" w:rsidRDefault="00291700">
      <w:pPr>
        <w:ind w:left="144" w:right="144"/>
        <w:rPr>
          <w:sz w:val="18"/>
          <w:szCs w:val="18"/>
        </w:rPr>
      </w:pPr>
      <w:r w:rsidRPr="00B15705">
        <w:rPr>
          <w:sz w:val="18"/>
          <w:szCs w:val="18"/>
        </w:rPr>
        <w:t> </w:t>
      </w:r>
    </w:p>
    <w:p w14:paraId="78C72EDD" w14:textId="77777777" w:rsidR="000C1324" w:rsidRPr="00B15705" w:rsidRDefault="00291700">
      <w:pPr>
        <w:ind w:left="144" w:right="144"/>
        <w:rPr>
          <w:sz w:val="18"/>
          <w:szCs w:val="18"/>
        </w:rPr>
      </w:pPr>
      <w:r w:rsidRPr="00B15705">
        <w:rPr>
          <w:sz w:val="18"/>
          <w:szCs w:val="18"/>
        </w:rPr>
        <w:t>The Company’s management report on internal control over financial reporting is set forth on page F-1 of this annual report and is incorporated herein by reference.</w:t>
      </w:r>
    </w:p>
    <w:p w14:paraId="0C5DBF83" w14:textId="77777777" w:rsidR="000C1324" w:rsidRPr="00B15705" w:rsidRDefault="00291700">
      <w:pPr>
        <w:ind w:left="144" w:right="144"/>
        <w:rPr>
          <w:sz w:val="18"/>
          <w:szCs w:val="18"/>
        </w:rPr>
      </w:pPr>
      <w:r w:rsidRPr="00B15705">
        <w:rPr>
          <w:sz w:val="18"/>
          <w:szCs w:val="18"/>
        </w:rPr>
        <w:t> </w:t>
      </w:r>
    </w:p>
    <w:p w14:paraId="0388B55F" w14:textId="77777777" w:rsidR="000C1324" w:rsidRPr="00B15705" w:rsidRDefault="00291700">
      <w:pPr>
        <w:ind w:left="144" w:right="144"/>
        <w:rPr>
          <w:sz w:val="18"/>
          <w:szCs w:val="18"/>
        </w:rPr>
      </w:pPr>
      <w:r w:rsidRPr="00B15705">
        <w:rPr>
          <w:i/>
          <w:iCs/>
          <w:sz w:val="18"/>
          <w:szCs w:val="18"/>
        </w:rPr>
        <w:t xml:space="preserve">Attestation Report of our Registered Public Accounting Firm </w:t>
      </w:r>
    </w:p>
    <w:p w14:paraId="2EA2BA81" w14:textId="77777777" w:rsidR="000C1324" w:rsidRPr="00B15705" w:rsidRDefault="00291700">
      <w:pPr>
        <w:ind w:left="144" w:right="144"/>
        <w:rPr>
          <w:sz w:val="18"/>
          <w:szCs w:val="18"/>
        </w:rPr>
      </w:pPr>
      <w:r w:rsidRPr="00B15705">
        <w:rPr>
          <w:sz w:val="18"/>
          <w:szCs w:val="18"/>
        </w:rPr>
        <w:t> </w:t>
      </w:r>
    </w:p>
    <w:p w14:paraId="33D9BB29" w14:textId="77777777" w:rsidR="000C1324" w:rsidRPr="00B15705" w:rsidRDefault="00291700">
      <w:pPr>
        <w:ind w:left="144" w:right="144"/>
        <w:rPr>
          <w:sz w:val="18"/>
          <w:szCs w:val="18"/>
        </w:rPr>
      </w:pPr>
      <w:r w:rsidRPr="00B15705">
        <w:rPr>
          <w:sz w:val="18"/>
          <w:szCs w:val="18"/>
        </w:rPr>
        <w:t>The Company’s registered public accounting firm’s attestation report on our internal control over financial reporting is set forth on page F-2 of this annual report and is incorporated herein by reference.</w:t>
      </w:r>
    </w:p>
    <w:p w14:paraId="42EDD4A2" w14:textId="77777777" w:rsidR="000C1324" w:rsidRPr="00B15705" w:rsidRDefault="00291700">
      <w:pPr>
        <w:ind w:left="144" w:right="144"/>
        <w:rPr>
          <w:sz w:val="18"/>
          <w:szCs w:val="18"/>
        </w:rPr>
      </w:pPr>
      <w:r w:rsidRPr="00B15705">
        <w:rPr>
          <w:sz w:val="18"/>
          <w:szCs w:val="18"/>
        </w:rPr>
        <w:t> </w:t>
      </w:r>
    </w:p>
    <w:p w14:paraId="3903224B" w14:textId="77777777" w:rsidR="000C1324" w:rsidRPr="00B15705" w:rsidRDefault="00291700">
      <w:pPr>
        <w:ind w:left="144" w:right="144"/>
        <w:rPr>
          <w:sz w:val="18"/>
          <w:szCs w:val="18"/>
        </w:rPr>
      </w:pPr>
      <w:r w:rsidRPr="00B15705">
        <w:rPr>
          <w:i/>
          <w:iCs/>
          <w:sz w:val="18"/>
          <w:szCs w:val="18"/>
        </w:rPr>
        <w:t>Changes in Internal Controls Over Financial Reporting</w:t>
      </w:r>
    </w:p>
    <w:p w14:paraId="4847701C" w14:textId="77777777" w:rsidR="000C1324" w:rsidRPr="00B15705" w:rsidRDefault="00291700">
      <w:pPr>
        <w:ind w:left="144" w:right="144"/>
        <w:rPr>
          <w:sz w:val="18"/>
          <w:szCs w:val="18"/>
        </w:rPr>
      </w:pPr>
      <w:r w:rsidRPr="00B15705">
        <w:rPr>
          <w:sz w:val="18"/>
          <w:szCs w:val="18"/>
        </w:rPr>
        <w:t> </w:t>
      </w:r>
    </w:p>
    <w:p w14:paraId="77A4CC58" w14:textId="77777777" w:rsidR="000C1324" w:rsidRPr="00B15705" w:rsidRDefault="00291700">
      <w:pPr>
        <w:ind w:left="144" w:right="144"/>
        <w:rPr>
          <w:sz w:val="18"/>
          <w:szCs w:val="18"/>
        </w:rPr>
      </w:pPr>
      <w:r w:rsidRPr="00B15705">
        <w:rPr>
          <w:sz w:val="18"/>
          <w:szCs w:val="18"/>
        </w:rPr>
        <w:t xml:space="preserve">There were no changes in our internal control over financial reporting that occurred during the quarter ended </w:t>
      </w:r>
      <w:bookmarkStart w:id="108" w:name="led89060F20209201603190643929"/>
      <w:r w:rsidRPr="00B15705">
        <w:rPr>
          <w:sz w:val="18"/>
          <w:szCs w:val="18"/>
        </w:rPr>
        <w:t>December 31, 2020</w:t>
      </w:r>
      <w:bookmarkEnd w:id="108"/>
      <w:r w:rsidRPr="00B15705">
        <w:rPr>
          <w:sz w:val="18"/>
          <w:szCs w:val="18"/>
        </w:rPr>
        <w:t> that have materially affected, or are reasonably likely to materially affect, our internal control over financial reporting.</w:t>
      </w:r>
    </w:p>
    <w:p w14:paraId="08403493" w14:textId="77777777" w:rsidR="000C1324" w:rsidRPr="00B15705" w:rsidRDefault="00291700">
      <w:pPr>
        <w:ind w:left="144" w:right="144"/>
        <w:rPr>
          <w:sz w:val="18"/>
          <w:szCs w:val="18"/>
        </w:rPr>
      </w:pPr>
      <w:r w:rsidRPr="00B1570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044E6898" w14:textId="77777777">
        <w:tc>
          <w:tcPr>
            <w:tcW w:w="1080" w:type="dxa"/>
            <w:tcMar>
              <w:top w:w="5" w:type="dxa"/>
              <w:left w:w="5" w:type="dxa"/>
              <w:bottom w:w="5" w:type="dxa"/>
              <w:right w:w="5" w:type="dxa"/>
            </w:tcMar>
            <w:hideMark/>
          </w:tcPr>
          <w:p w14:paraId="222D8E65" w14:textId="77777777" w:rsidR="000C1324" w:rsidRPr="00B15705" w:rsidRDefault="00291700">
            <w:pPr>
              <w:rPr>
                <w:color w:val="000000"/>
                <w:sz w:val="18"/>
                <w:szCs w:val="18"/>
              </w:rPr>
            </w:pPr>
            <w:bookmarkStart w:id="109" w:name="item9b"/>
            <w:bookmarkEnd w:id="109"/>
            <w:r w:rsidRPr="00B15705">
              <w:rPr>
                <w:b/>
                <w:bCs/>
                <w:color w:val="000000"/>
                <w:sz w:val="18"/>
                <w:szCs w:val="18"/>
              </w:rPr>
              <w:t xml:space="preserve">ITEM 9B. </w:t>
            </w:r>
          </w:p>
        </w:tc>
        <w:tc>
          <w:tcPr>
            <w:tcW w:w="0" w:type="auto"/>
            <w:tcMar>
              <w:top w:w="5" w:type="dxa"/>
              <w:left w:w="5" w:type="dxa"/>
              <w:bottom w:w="5" w:type="dxa"/>
              <w:right w:w="5" w:type="dxa"/>
            </w:tcMar>
            <w:hideMark/>
          </w:tcPr>
          <w:p w14:paraId="48BC8BDD" w14:textId="77777777" w:rsidR="000C1324" w:rsidRPr="00B15705" w:rsidRDefault="00291700">
            <w:pPr>
              <w:rPr>
                <w:color w:val="000000"/>
                <w:sz w:val="18"/>
                <w:szCs w:val="18"/>
              </w:rPr>
            </w:pPr>
            <w:r w:rsidRPr="00B15705">
              <w:rPr>
                <w:b/>
                <w:bCs/>
                <w:color w:val="000000"/>
                <w:sz w:val="18"/>
                <w:szCs w:val="18"/>
              </w:rPr>
              <w:t xml:space="preserve">OTHER INFORMATION </w:t>
            </w:r>
          </w:p>
        </w:tc>
      </w:tr>
    </w:tbl>
    <w:p w14:paraId="4F0F3163" w14:textId="77777777" w:rsidR="000C1324" w:rsidRPr="00B15705" w:rsidRDefault="00291700">
      <w:pPr>
        <w:ind w:left="144" w:right="144"/>
        <w:rPr>
          <w:sz w:val="18"/>
          <w:szCs w:val="18"/>
        </w:rPr>
      </w:pPr>
      <w:r w:rsidRPr="00B15705">
        <w:rPr>
          <w:sz w:val="18"/>
          <w:szCs w:val="18"/>
        </w:rPr>
        <w:t> </w:t>
      </w:r>
    </w:p>
    <w:p w14:paraId="14E67637" w14:textId="77777777" w:rsidR="000C1324" w:rsidRPr="00B15705" w:rsidRDefault="00291700">
      <w:pPr>
        <w:ind w:left="144" w:right="144"/>
        <w:rPr>
          <w:sz w:val="18"/>
          <w:szCs w:val="18"/>
        </w:rPr>
      </w:pPr>
      <w:r w:rsidRPr="00B15705">
        <w:rPr>
          <w:sz w:val="18"/>
          <w:szCs w:val="18"/>
        </w:rPr>
        <w:t>None.</w:t>
      </w:r>
    </w:p>
    <w:p w14:paraId="6851C7E3" w14:textId="77777777" w:rsidR="000C1324" w:rsidRPr="00B15705" w:rsidRDefault="00291700">
      <w:pPr>
        <w:ind w:left="144" w:right="144"/>
        <w:rPr>
          <w:sz w:val="18"/>
          <w:szCs w:val="18"/>
        </w:rPr>
      </w:pPr>
      <w:r w:rsidRPr="00B15705">
        <w:rPr>
          <w:sz w:val="18"/>
          <w:szCs w:val="18"/>
        </w:rPr>
        <w:t> </w:t>
      </w:r>
    </w:p>
    <w:p w14:paraId="246E3A3D" w14:textId="77777777" w:rsidR="000C1324" w:rsidRPr="00B15705" w:rsidRDefault="00291700">
      <w:pPr>
        <w:ind w:left="144" w:right="144"/>
        <w:jc w:val="center"/>
        <w:rPr>
          <w:sz w:val="18"/>
          <w:szCs w:val="18"/>
        </w:rPr>
      </w:pPr>
      <w:r w:rsidRPr="00B15705">
        <w:rPr>
          <w:sz w:val="18"/>
          <w:szCs w:val="18"/>
        </w:rPr>
        <w:t>42</w:t>
      </w:r>
    </w:p>
    <w:p w14:paraId="33BD09C8" w14:textId="77777777" w:rsidR="000C1324" w:rsidRDefault="00291700">
      <w:pPr>
        <w:ind w:left="144" w:right="144"/>
        <w:rPr>
          <w:sz w:val="20"/>
          <w:szCs w:val="20"/>
        </w:rPr>
      </w:pPr>
      <w:r w:rsidRPr="00B15705">
        <w:rPr>
          <w:sz w:val="18"/>
          <w:szCs w:val="18"/>
        </w:rPr>
        <w:br w:type="page"/>
      </w:r>
      <w:hyperlink w:anchor="toc" w:history="1">
        <w:r>
          <w:rPr>
            <w:color w:val="0000EE"/>
            <w:sz w:val="20"/>
            <w:szCs w:val="20"/>
            <w:u w:val="single" w:color="0000EE"/>
          </w:rPr>
          <w:t>Table of Contents</w:t>
        </w:r>
      </w:hyperlink>
    </w:p>
    <w:p w14:paraId="762D0C67" w14:textId="77777777" w:rsidR="000C1324" w:rsidRPr="00B15705" w:rsidRDefault="00291700">
      <w:pPr>
        <w:ind w:left="144" w:right="144"/>
        <w:rPr>
          <w:sz w:val="18"/>
          <w:szCs w:val="18"/>
        </w:rPr>
      </w:pPr>
      <w:r>
        <w:rPr>
          <w:sz w:val="20"/>
          <w:szCs w:val="20"/>
        </w:rPr>
        <w:t> </w:t>
      </w:r>
    </w:p>
    <w:p w14:paraId="3941C7F3" w14:textId="77777777" w:rsidR="000C1324" w:rsidRPr="00B15705" w:rsidRDefault="00291700">
      <w:pPr>
        <w:ind w:left="144" w:right="144"/>
        <w:jc w:val="center"/>
        <w:rPr>
          <w:sz w:val="18"/>
          <w:szCs w:val="18"/>
        </w:rPr>
      </w:pPr>
      <w:r w:rsidRPr="00B15705">
        <w:rPr>
          <w:b/>
          <w:bCs/>
          <w:sz w:val="18"/>
          <w:szCs w:val="18"/>
        </w:rPr>
        <w:t xml:space="preserve">PART III </w:t>
      </w:r>
    </w:p>
    <w:p w14:paraId="2BA08AEC" w14:textId="77777777" w:rsidR="000C1324" w:rsidRPr="00B15705" w:rsidRDefault="00291700">
      <w:pPr>
        <w:ind w:left="144" w:right="144"/>
        <w:jc w:val="center"/>
        <w:rPr>
          <w:sz w:val="18"/>
          <w:szCs w:val="18"/>
        </w:rPr>
      </w:pPr>
      <w:r w:rsidRPr="00B1570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4527EBD5" w14:textId="77777777">
        <w:tc>
          <w:tcPr>
            <w:tcW w:w="1080" w:type="dxa"/>
            <w:tcMar>
              <w:top w:w="5" w:type="dxa"/>
              <w:left w:w="5" w:type="dxa"/>
              <w:bottom w:w="5" w:type="dxa"/>
              <w:right w:w="5" w:type="dxa"/>
            </w:tcMar>
            <w:hideMark/>
          </w:tcPr>
          <w:p w14:paraId="48FE4AD0" w14:textId="77777777" w:rsidR="000C1324" w:rsidRPr="00B15705" w:rsidRDefault="00291700">
            <w:pPr>
              <w:rPr>
                <w:color w:val="000000"/>
                <w:sz w:val="18"/>
                <w:szCs w:val="18"/>
              </w:rPr>
            </w:pPr>
            <w:bookmarkStart w:id="110" w:name="item10"/>
            <w:bookmarkEnd w:id="110"/>
            <w:r w:rsidRPr="00B15705">
              <w:rPr>
                <w:b/>
                <w:bCs/>
                <w:color w:val="000000"/>
                <w:sz w:val="18"/>
                <w:szCs w:val="18"/>
              </w:rPr>
              <w:t xml:space="preserve">ITEM 10. </w:t>
            </w:r>
          </w:p>
        </w:tc>
        <w:tc>
          <w:tcPr>
            <w:tcW w:w="0" w:type="auto"/>
            <w:tcMar>
              <w:top w:w="5" w:type="dxa"/>
              <w:left w:w="5" w:type="dxa"/>
              <w:bottom w:w="5" w:type="dxa"/>
              <w:right w:w="5" w:type="dxa"/>
            </w:tcMar>
            <w:hideMark/>
          </w:tcPr>
          <w:p w14:paraId="5E88E78D" w14:textId="77777777" w:rsidR="000C1324" w:rsidRPr="00B15705" w:rsidRDefault="00291700">
            <w:pPr>
              <w:rPr>
                <w:color w:val="000000"/>
                <w:sz w:val="18"/>
                <w:szCs w:val="18"/>
              </w:rPr>
            </w:pPr>
            <w:r w:rsidRPr="00B15705">
              <w:rPr>
                <w:b/>
                <w:bCs/>
                <w:color w:val="000000"/>
                <w:sz w:val="18"/>
                <w:szCs w:val="18"/>
              </w:rPr>
              <w:t xml:space="preserve">DIRECTORS, EXECUTIVE OFFICERS AND CORPORATE GOVERNANCE </w:t>
            </w:r>
          </w:p>
        </w:tc>
      </w:tr>
    </w:tbl>
    <w:p w14:paraId="278F1B87" w14:textId="77777777" w:rsidR="000C1324" w:rsidRPr="00B15705" w:rsidRDefault="00291700">
      <w:pPr>
        <w:ind w:left="144" w:right="144"/>
        <w:rPr>
          <w:sz w:val="18"/>
          <w:szCs w:val="18"/>
        </w:rPr>
      </w:pPr>
      <w:r w:rsidRPr="00B15705">
        <w:rPr>
          <w:sz w:val="18"/>
          <w:szCs w:val="18"/>
        </w:rPr>
        <w:t> </w:t>
      </w:r>
    </w:p>
    <w:p w14:paraId="381FD905" w14:textId="77777777" w:rsidR="000C1324" w:rsidRPr="00B15705" w:rsidRDefault="00291700">
      <w:pPr>
        <w:ind w:left="144" w:right="144"/>
        <w:rPr>
          <w:sz w:val="18"/>
          <w:szCs w:val="18"/>
        </w:rPr>
      </w:pPr>
      <w:r w:rsidRPr="00B15705">
        <w:rPr>
          <w:sz w:val="18"/>
          <w:szCs w:val="18"/>
        </w:rPr>
        <w:t>The information regarding our directors and nominees for director required by Item 401 of Regulation S-K will be presented under the heading “PROPOSAL I: ELECTION OF DIRECTORS” in our Proxy Statement prepared for the solicitation of proxies in connection with our annual Meeting of Stockholders to be held in 2021 (“Proxy Statement”), which information is incorporated by reference herein.</w:t>
      </w:r>
    </w:p>
    <w:p w14:paraId="38D55987" w14:textId="77777777" w:rsidR="000C1324" w:rsidRPr="00B15705" w:rsidRDefault="00291700">
      <w:pPr>
        <w:ind w:left="144" w:right="144"/>
        <w:rPr>
          <w:sz w:val="18"/>
          <w:szCs w:val="18"/>
        </w:rPr>
      </w:pPr>
      <w:r w:rsidRPr="00B15705">
        <w:rPr>
          <w:sz w:val="18"/>
          <w:szCs w:val="18"/>
        </w:rPr>
        <w:t> </w:t>
      </w:r>
    </w:p>
    <w:p w14:paraId="6BD8592C" w14:textId="77777777" w:rsidR="000C1324" w:rsidRPr="00B15705" w:rsidRDefault="00291700">
      <w:pPr>
        <w:ind w:left="144" w:right="144"/>
        <w:rPr>
          <w:sz w:val="18"/>
          <w:szCs w:val="18"/>
        </w:rPr>
      </w:pPr>
      <w:r w:rsidRPr="00B15705">
        <w:rPr>
          <w:sz w:val="18"/>
          <w:szCs w:val="18"/>
        </w:rPr>
        <w:t>Information required by Item 405 of Regulation S-K to the extent required, will be included under the heading “Delinquent Section 16(a) Reports” in our Proxy Statement, which information is incorporated by reference herein.</w:t>
      </w:r>
    </w:p>
    <w:p w14:paraId="65E1D19C" w14:textId="77777777" w:rsidR="000C1324" w:rsidRPr="00B15705" w:rsidRDefault="00291700">
      <w:pPr>
        <w:ind w:left="144" w:right="144"/>
        <w:rPr>
          <w:sz w:val="18"/>
          <w:szCs w:val="18"/>
        </w:rPr>
      </w:pPr>
      <w:r w:rsidRPr="00B15705">
        <w:rPr>
          <w:sz w:val="18"/>
          <w:szCs w:val="18"/>
        </w:rPr>
        <w:t> </w:t>
      </w:r>
    </w:p>
    <w:p w14:paraId="23334BC7" w14:textId="77777777" w:rsidR="000C1324" w:rsidRPr="00B15705" w:rsidRDefault="00291700">
      <w:pPr>
        <w:ind w:left="144" w:right="144"/>
        <w:rPr>
          <w:sz w:val="18"/>
          <w:szCs w:val="18"/>
        </w:rPr>
      </w:pPr>
      <w:r w:rsidRPr="00B15705">
        <w:rPr>
          <w:sz w:val="18"/>
          <w:szCs w:val="18"/>
        </w:rPr>
        <w:t>Information regarding our executive officers required by Item 401(b) of Regulation S-K is presented at the end of Part I herein and captioned “Executive Officers of the Registrant” as permitted by General Instruction G(3) to Form 10-K and Instruction 3 to Item 401(b) of Regulation S-K.</w:t>
      </w:r>
    </w:p>
    <w:p w14:paraId="01EEDFAC" w14:textId="77777777" w:rsidR="000C1324" w:rsidRPr="00B15705" w:rsidRDefault="00291700">
      <w:pPr>
        <w:ind w:left="144" w:right="144"/>
        <w:rPr>
          <w:sz w:val="18"/>
          <w:szCs w:val="18"/>
        </w:rPr>
      </w:pPr>
      <w:r w:rsidRPr="00B15705">
        <w:rPr>
          <w:sz w:val="18"/>
          <w:szCs w:val="18"/>
        </w:rPr>
        <w:t> </w:t>
      </w:r>
    </w:p>
    <w:p w14:paraId="44077CCF" w14:textId="77777777" w:rsidR="000C1324" w:rsidRPr="00B15705" w:rsidRDefault="00291700">
      <w:pPr>
        <w:ind w:left="144" w:right="144"/>
        <w:rPr>
          <w:sz w:val="18"/>
          <w:szCs w:val="18"/>
        </w:rPr>
      </w:pPr>
      <w:r w:rsidRPr="00B15705">
        <w:rPr>
          <w:sz w:val="18"/>
          <w:szCs w:val="18"/>
        </w:rPr>
        <w:t>Information required by paragraphs (c)(3), (d)(4) and (d)(5) of Item 407 of Regulation S-K will be included under the heading “QUESTIONS AND ANSWERS ABOUT THE ANNUAL MEETING AND VOTING” and “CORPORATE GOVERNANCE MATTERS” in our Proxy Statement, which information is incorporated by reference herein.</w:t>
      </w:r>
    </w:p>
    <w:p w14:paraId="6E4BFB4C" w14:textId="77777777" w:rsidR="000C1324" w:rsidRPr="00B15705" w:rsidRDefault="00291700">
      <w:pPr>
        <w:ind w:left="144" w:right="144"/>
        <w:rPr>
          <w:sz w:val="18"/>
          <w:szCs w:val="18"/>
        </w:rPr>
      </w:pPr>
      <w:r w:rsidRPr="00B15705">
        <w:rPr>
          <w:sz w:val="18"/>
          <w:szCs w:val="18"/>
        </w:rPr>
        <w:t> </w:t>
      </w:r>
    </w:p>
    <w:p w14:paraId="73F48B3E" w14:textId="77777777" w:rsidR="000C1324" w:rsidRPr="00B15705" w:rsidRDefault="00291700">
      <w:pPr>
        <w:ind w:left="144" w:right="144"/>
        <w:rPr>
          <w:sz w:val="18"/>
          <w:szCs w:val="18"/>
        </w:rPr>
      </w:pPr>
      <w:r w:rsidRPr="00B15705">
        <w:rPr>
          <w:sz w:val="18"/>
          <w:szCs w:val="18"/>
        </w:rPr>
        <w:t xml:space="preserve">We have adopted a Code of Ethics for Principal Executive and Senior Financial Officers (“Code of Ethics for Senior Officers”) that applies to our Chief Executive Officer, Chief Financial Officer, Chief Accounting Officer, and Controller, or persons performing similar functions. The Code of Ethics for Senior Officers, together with our Corporate Governance Guidelines, the charters for each of our board committees, and our Code of Ethics applicable to all employees are available on our Internet website at </w:t>
      </w:r>
      <w:r w:rsidRPr="00B15705">
        <w:rPr>
          <w:i/>
          <w:iCs/>
          <w:sz w:val="18"/>
          <w:szCs w:val="18"/>
          <w:u w:val="single"/>
        </w:rPr>
        <w:t>www.mrcglobal.com</w:t>
      </w:r>
      <w:r w:rsidRPr="00B15705">
        <w:rPr>
          <w:sz w:val="18"/>
          <w:szCs w:val="18"/>
        </w:rPr>
        <w:t xml:space="preserve">. We will provide, free of charge, a copy of our Code of Ethics or any of our other corporate documents listed above upon written request to our Corporate Secretary at 1301 McKinney Street, Suite 2300, Houston, Texas, 77010. We intend to disclose any amendments to or waivers of the Code of Ethics for Senior Officers on behalf of our Chief Executive Officer, Chief Financial Officer, Chief Accounting Officer, and Controller, and persons performing similar functions on our Internet website at </w:t>
      </w:r>
      <w:r w:rsidRPr="00B15705">
        <w:rPr>
          <w:i/>
          <w:iCs/>
          <w:sz w:val="18"/>
          <w:szCs w:val="18"/>
          <w:u w:val="single"/>
        </w:rPr>
        <w:t>www.mrcglobal.com</w:t>
      </w:r>
      <w:r w:rsidRPr="00B15705">
        <w:rPr>
          <w:sz w:val="18"/>
          <w:szCs w:val="18"/>
        </w:rPr>
        <w:t xml:space="preserve"> under the Investor Relations page, promptly following the date of any such amendment or waiver.</w:t>
      </w:r>
    </w:p>
    <w:p w14:paraId="078EB473" w14:textId="77777777" w:rsidR="000C1324" w:rsidRPr="00B15705" w:rsidRDefault="00291700">
      <w:pPr>
        <w:ind w:left="144" w:right="144"/>
        <w:rPr>
          <w:sz w:val="18"/>
          <w:szCs w:val="18"/>
        </w:rPr>
      </w:pPr>
      <w:r w:rsidRPr="00B1570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4B7BEC8A" w14:textId="77777777">
        <w:tc>
          <w:tcPr>
            <w:tcW w:w="1080" w:type="dxa"/>
            <w:tcMar>
              <w:top w:w="5" w:type="dxa"/>
              <w:left w:w="5" w:type="dxa"/>
              <w:bottom w:w="5" w:type="dxa"/>
              <w:right w:w="5" w:type="dxa"/>
            </w:tcMar>
            <w:hideMark/>
          </w:tcPr>
          <w:p w14:paraId="08AD5B0D" w14:textId="77777777" w:rsidR="000C1324" w:rsidRPr="00B15705" w:rsidRDefault="00291700">
            <w:pPr>
              <w:rPr>
                <w:color w:val="000000"/>
                <w:sz w:val="18"/>
                <w:szCs w:val="18"/>
              </w:rPr>
            </w:pPr>
            <w:bookmarkStart w:id="111" w:name="item11"/>
            <w:bookmarkEnd w:id="111"/>
            <w:r w:rsidRPr="00B15705">
              <w:rPr>
                <w:b/>
                <w:bCs/>
                <w:color w:val="000000"/>
                <w:sz w:val="18"/>
                <w:szCs w:val="18"/>
              </w:rPr>
              <w:t xml:space="preserve">ITEM 11. </w:t>
            </w:r>
          </w:p>
        </w:tc>
        <w:tc>
          <w:tcPr>
            <w:tcW w:w="0" w:type="auto"/>
            <w:tcMar>
              <w:top w:w="5" w:type="dxa"/>
              <w:left w:w="5" w:type="dxa"/>
              <w:bottom w:w="5" w:type="dxa"/>
              <w:right w:w="5" w:type="dxa"/>
            </w:tcMar>
            <w:hideMark/>
          </w:tcPr>
          <w:p w14:paraId="7D8AA8D5" w14:textId="77777777" w:rsidR="000C1324" w:rsidRPr="00B15705" w:rsidRDefault="00291700">
            <w:pPr>
              <w:rPr>
                <w:color w:val="000000"/>
                <w:sz w:val="18"/>
                <w:szCs w:val="18"/>
              </w:rPr>
            </w:pPr>
            <w:r w:rsidRPr="00B15705">
              <w:rPr>
                <w:b/>
                <w:bCs/>
                <w:color w:val="000000"/>
                <w:sz w:val="18"/>
                <w:szCs w:val="18"/>
              </w:rPr>
              <w:t xml:space="preserve">EXECUTIVE COMPENSATION </w:t>
            </w:r>
          </w:p>
        </w:tc>
      </w:tr>
    </w:tbl>
    <w:p w14:paraId="6C2E3908" w14:textId="77777777" w:rsidR="000C1324" w:rsidRPr="00B15705" w:rsidRDefault="00291700">
      <w:pPr>
        <w:ind w:left="1368" w:right="144" w:hanging="1224"/>
        <w:rPr>
          <w:sz w:val="18"/>
          <w:szCs w:val="18"/>
        </w:rPr>
      </w:pPr>
      <w:r w:rsidRPr="00B15705">
        <w:rPr>
          <w:sz w:val="18"/>
          <w:szCs w:val="18"/>
        </w:rPr>
        <w:t> </w:t>
      </w:r>
    </w:p>
    <w:p w14:paraId="444ECC03" w14:textId="77777777" w:rsidR="000C1324" w:rsidRPr="00B15705" w:rsidRDefault="00291700">
      <w:pPr>
        <w:ind w:left="144" w:right="144"/>
        <w:rPr>
          <w:sz w:val="18"/>
          <w:szCs w:val="18"/>
        </w:rPr>
      </w:pPr>
      <w:r w:rsidRPr="00B15705">
        <w:rPr>
          <w:sz w:val="18"/>
          <w:szCs w:val="18"/>
        </w:rPr>
        <w:t>The information required by Item 402 and paragraphs (e)(4) and (e)(5) of Item 407 of Regulations S-K regarding executive compensation will be presented under the headings “COMPENSATION DISCUSSION AND ANALYSIS,” “Employment and Other Agreements,” “Summary Compensation Table for 2020,” “Grants of Plan-Based Awards in Fiscal Year 2020,” “Outstanding Equity Awards at 2020 Fiscal Year-End,” “Option Exercises and Stock Vested During 2020,” “Potential Payments upon Termination or Change in Control,” “Non-Employee Director Compensation Table,” “Compensation Committee Report,” and “Compensation Committee Interlocks and Insider Participation” in our Proxy Statement, which information is incorporated by reference herein. Notwithstanding the foregoing, the information provided under the heading “Compensation Committee Report” in our Proxy Statement is furnished and shall not be deemed to be filed for purposes of Section 18 of the Exchange Act is not subject to the liabilities of that section and is not deemed incorporated by reference in any filing under the Securities Act.</w:t>
      </w:r>
    </w:p>
    <w:p w14:paraId="1DF55C58" w14:textId="77777777" w:rsidR="000C1324" w:rsidRPr="00B15705" w:rsidRDefault="00291700">
      <w:pPr>
        <w:ind w:left="144" w:right="144"/>
        <w:rPr>
          <w:sz w:val="18"/>
          <w:szCs w:val="18"/>
        </w:rPr>
      </w:pPr>
      <w:r w:rsidRPr="00B15705">
        <w:rPr>
          <w:sz w:val="18"/>
          <w:szCs w:val="18"/>
        </w:rPr>
        <w:t> </w:t>
      </w:r>
    </w:p>
    <w:p w14:paraId="68E459DB" w14:textId="77777777" w:rsidR="000C1324" w:rsidRPr="00B15705" w:rsidRDefault="00291700">
      <w:pPr>
        <w:ind w:left="144" w:right="144"/>
        <w:jc w:val="center"/>
        <w:rPr>
          <w:sz w:val="18"/>
          <w:szCs w:val="18"/>
        </w:rPr>
      </w:pPr>
      <w:r w:rsidRPr="00B15705">
        <w:rPr>
          <w:sz w:val="18"/>
          <w:szCs w:val="18"/>
        </w:rPr>
        <w:t>43</w:t>
      </w:r>
    </w:p>
    <w:p w14:paraId="1B58281D" w14:textId="77777777" w:rsidR="000C1324" w:rsidRDefault="00291700">
      <w:pPr>
        <w:ind w:left="144" w:right="144"/>
        <w:rPr>
          <w:sz w:val="20"/>
          <w:szCs w:val="20"/>
        </w:rPr>
      </w:pPr>
      <w:r w:rsidRPr="00B15705">
        <w:rPr>
          <w:sz w:val="18"/>
          <w:szCs w:val="18"/>
        </w:rPr>
        <w:br w:type="page"/>
      </w:r>
      <w:hyperlink w:anchor="toc" w:history="1">
        <w:r>
          <w:rPr>
            <w:color w:val="0000EE"/>
            <w:sz w:val="20"/>
            <w:szCs w:val="20"/>
            <w:u w:val="single" w:color="0000EE"/>
          </w:rPr>
          <w:t>Table of Contents</w:t>
        </w:r>
      </w:hyperlink>
    </w:p>
    <w:p w14:paraId="2007963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64138D89" w14:textId="77777777">
        <w:tc>
          <w:tcPr>
            <w:tcW w:w="1080" w:type="dxa"/>
            <w:tcMar>
              <w:top w:w="5" w:type="dxa"/>
              <w:left w:w="5" w:type="dxa"/>
              <w:bottom w:w="5" w:type="dxa"/>
              <w:right w:w="5" w:type="dxa"/>
            </w:tcMar>
            <w:hideMark/>
          </w:tcPr>
          <w:p w14:paraId="5E196502" w14:textId="77777777" w:rsidR="000C1324" w:rsidRPr="00B15705" w:rsidRDefault="00291700">
            <w:pPr>
              <w:rPr>
                <w:color w:val="000000"/>
                <w:sz w:val="18"/>
                <w:szCs w:val="18"/>
              </w:rPr>
            </w:pPr>
            <w:bookmarkStart w:id="112" w:name="item12"/>
            <w:bookmarkEnd w:id="112"/>
            <w:r w:rsidRPr="00B15705">
              <w:rPr>
                <w:b/>
                <w:bCs/>
                <w:color w:val="000000"/>
                <w:sz w:val="18"/>
                <w:szCs w:val="18"/>
              </w:rPr>
              <w:t xml:space="preserve">ITEM 12. </w:t>
            </w:r>
          </w:p>
        </w:tc>
        <w:tc>
          <w:tcPr>
            <w:tcW w:w="0" w:type="auto"/>
            <w:tcMar>
              <w:top w:w="5" w:type="dxa"/>
              <w:left w:w="5" w:type="dxa"/>
              <w:bottom w:w="5" w:type="dxa"/>
              <w:right w:w="5" w:type="dxa"/>
            </w:tcMar>
            <w:hideMark/>
          </w:tcPr>
          <w:p w14:paraId="0F44F910" w14:textId="77777777" w:rsidR="000C1324" w:rsidRPr="00B15705" w:rsidRDefault="00291700">
            <w:pPr>
              <w:rPr>
                <w:color w:val="000000"/>
                <w:sz w:val="18"/>
                <w:szCs w:val="18"/>
              </w:rPr>
            </w:pPr>
            <w:r w:rsidRPr="00B15705">
              <w:rPr>
                <w:b/>
                <w:bCs/>
                <w:color w:val="000000"/>
                <w:sz w:val="18"/>
                <w:szCs w:val="18"/>
              </w:rPr>
              <w:t xml:space="preserve">SECURITY OWNERSHIP OF CERTAIN BENEFICIAL OWNERS AND MANAGEMENT AND RELATED STOCKHOLDER MATTERS </w:t>
            </w:r>
          </w:p>
        </w:tc>
      </w:tr>
    </w:tbl>
    <w:p w14:paraId="5D29BFD9" w14:textId="77777777" w:rsidR="000C1324" w:rsidRPr="00B15705" w:rsidRDefault="00291700">
      <w:pPr>
        <w:ind w:left="1368" w:right="144" w:hanging="1224"/>
        <w:rPr>
          <w:sz w:val="18"/>
          <w:szCs w:val="18"/>
        </w:rPr>
      </w:pPr>
      <w:r w:rsidRPr="00B15705">
        <w:rPr>
          <w:sz w:val="18"/>
          <w:szCs w:val="18"/>
        </w:rPr>
        <w:t> </w:t>
      </w:r>
    </w:p>
    <w:p w14:paraId="25B1C412" w14:textId="77777777" w:rsidR="000C1324" w:rsidRPr="00B15705" w:rsidRDefault="00291700">
      <w:pPr>
        <w:ind w:left="144" w:right="144"/>
        <w:rPr>
          <w:sz w:val="18"/>
          <w:szCs w:val="18"/>
        </w:rPr>
      </w:pPr>
      <w:r w:rsidRPr="00B15705">
        <w:rPr>
          <w:sz w:val="18"/>
          <w:szCs w:val="18"/>
        </w:rPr>
        <w:t>The information regarding the security ownership of certain beneficial owners and management required by Item 403 of Regulation S-K will be presented under the headings “SECURITY OWNERSHIP – Directors and Executive Owners” and “SECURITY OWNERSHIP – Certain Beneficial Owners” in our Proxy Statement, which information is incorporated by reference herein.</w:t>
      </w:r>
    </w:p>
    <w:p w14:paraId="2FBBB105" w14:textId="77777777" w:rsidR="000C1324" w:rsidRPr="00B15705" w:rsidRDefault="00291700">
      <w:pPr>
        <w:ind w:left="144" w:right="144"/>
        <w:rPr>
          <w:sz w:val="18"/>
          <w:szCs w:val="18"/>
        </w:rPr>
      </w:pPr>
      <w:r w:rsidRPr="00B15705">
        <w:rPr>
          <w:sz w:val="18"/>
          <w:szCs w:val="18"/>
        </w:rPr>
        <w:t> </w:t>
      </w:r>
    </w:p>
    <w:p w14:paraId="4E82D56C" w14:textId="77777777" w:rsidR="000C1324" w:rsidRPr="00B15705" w:rsidRDefault="00291700">
      <w:pPr>
        <w:ind w:left="144" w:right="144"/>
        <w:rPr>
          <w:sz w:val="18"/>
          <w:szCs w:val="18"/>
        </w:rPr>
      </w:pPr>
      <w:r w:rsidRPr="00B15705">
        <w:rPr>
          <w:sz w:val="18"/>
          <w:szCs w:val="18"/>
        </w:rPr>
        <w:t>The following table summarizes information, as of December 31, 2020, relating to our equity compensation plans pursuant to which grants of options, restricted stock, or certain other rights to acquire our shares may be granted from time to time.</w:t>
      </w:r>
    </w:p>
    <w:p w14:paraId="0C426A74" w14:textId="77777777" w:rsidR="000C1324" w:rsidRPr="00B15705" w:rsidRDefault="00291700">
      <w:pPr>
        <w:ind w:left="144" w:right="144"/>
        <w:rPr>
          <w:sz w:val="18"/>
          <w:szCs w:val="18"/>
        </w:rPr>
      </w:pPr>
      <w:r w:rsidRPr="00B15705">
        <w:rPr>
          <w:sz w:val="18"/>
          <w:szCs w:val="18"/>
        </w:rPr>
        <w:t> </w:t>
      </w:r>
    </w:p>
    <w:tbl>
      <w:tblPr>
        <w:tblStyle w:val="finTable"/>
        <w:tblW w:w="5000" w:type="pct"/>
        <w:tblInd w:w="149" w:type="dxa"/>
        <w:tblCellMar>
          <w:left w:w="0" w:type="dxa"/>
          <w:right w:w="0" w:type="dxa"/>
        </w:tblCellMar>
        <w:tblLook w:val="05E0" w:firstRow="1" w:lastRow="1" w:firstColumn="1" w:lastColumn="1" w:noHBand="0" w:noVBand="1"/>
      </w:tblPr>
      <w:tblGrid>
        <w:gridCol w:w="5052"/>
        <w:gridCol w:w="117"/>
        <w:gridCol w:w="117"/>
        <w:gridCol w:w="1879"/>
        <w:gridCol w:w="117"/>
        <w:gridCol w:w="118"/>
        <w:gridCol w:w="118"/>
        <w:gridCol w:w="1880"/>
        <w:gridCol w:w="118"/>
        <w:gridCol w:w="118"/>
        <w:gridCol w:w="118"/>
        <w:gridCol w:w="1880"/>
        <w:gridCol w:w="118"/>
      </w:tblGrid>
      <w:tr w:rsidR="000C1324" w14:paraId="0D4D699B" w14:textId="77777777">
        <w:tc>
          <w:tcPr>
            <w:tcW w:w="2150" w:type="pct"/>
            <w:tcMar>
              <w:top w:w="5" w:type="dxa"/>
              <w:left w:w="5" w:type="dxa"/>
              <w:bottom w:w="5" w:type="dxa"/>
              <w:right w:w="5" w:type="dxa"/>
            </w:tcMar>
            <w:vAlign w:val="bottom"/>
            <w:hideMark/>
          </w:tcPr>
          <w:p w14:paraId="6AFA8B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D6EE3F"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587EB722" w14:textId="77777777" w:rsidR="000C1324" w:rsidRDefault="00291700">
            <w:pPr>
              <w:jc w:val="center"/>
              <w:rPr>
                <w:color w:val="000000"/>
                <w:sz w:val="20"/>
                <w:szCs w:val="20"/>
              </w:rPr>
            </w:pPr>
            <w:r>
              <w:rPr>
                <w:color w:val="000000"/>
                <w:sz w:val="20"/>
                <w:szCs w:val="20"/>
              </w:rPr>
              <w:t>(a)</w:t>
            </w:r>
          </w:p>
        </w:tc>
        <w:tc>
          <w:tcPr>
            <w:tcW w:w="50" w:type="pct"/>
            <w:tcMar>
              <w:top w:w="5" w:type="dxa"/>
              <w:left w:w="5" w:type="dxa"/>
              <w:bottom w:w="5" w:type="dxa"/>
              <w:right w:w="5" w:type="dxa"/>
            </w:tcMar>
            <w:vAlign w:val="bottom"/>
            <w:hideMark/>
          </w:tcPr>
          <w:p w14:paraId="104481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343EE9"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025E3548" w14:textId="77777777" w:rsidR="000C1324" w:rsidRDefault="00291700">
            <w:pPr>
              <w:jc w:val="center"/>
              <w:rPr>
                <w:color w:val="000000"/>
                <w:sz w:val="20"/>
                <w:szCs w:val="20"/>
              </w:rPr>
            </w:pPr>
            <w:r>
              <w:rPr>
                <w:color w:val="000000"/>
                <w:sz w:val="20"/>
                <w:szCs w:val="20"/>
              </w:rPr>
              <w:t>(b)</w:t>
            </w:r>
          </w:p>
        </w:tc>
        <w:tc>
          <w:tcPr>
            <w:tcW w:w="50" w:type="pct"/>
            <w:tcMar>
              <w:top w:w="5" w:type="dxa"/>
              <w:left w:w="5" w:type="dxa"/>
              <w:bottom w:w="5" w:type="dxa"/>
              <w:right w:w="5" w:type="dxa"/>
            </w:tcMar>
            <w:vAlign w:val="bottom"/>
            <w:hideMark/>
          </w:tcPr>
          <w:p w14:paraId="732ECD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87852D"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B0CFDB8" w14:textId="77777777" w:rsidR="000C1324" w:rsidRDefault="00291700">
            <w:pPr>
              <w:jc w:val="center"/>
              <w:rPr>
                <w:color w:val="000000"/>
                <w:sz w:val="20"/>
                <w:szCs w:val="20"/>
              </w:rPr>
            </w:pPr>
            <w:r>
              <w:rPr>
                <w:color w:val="000000"/>
                <w:sz w:val="20"/>
                <w:szCs w:val="20"/>
              </w:rPr>
              <w:t>(c)</w:t>
            </w:r>
          </w:p>
        </w:tc>
        <w:tc>
          <w:tcPr>
            <w:tcW w:w="50" w:type="pct"/>
            <w:tcMar>
              <w:top w:w="5" w:type="dxa"/>
              <w:left w:w="5" w:type="dxa"/>
              <w:bottom w:w="5" w:type="dxa"/>
              <w:right w:w="5" w:type="dxa"/>
            </w:tcMar>
            <w:vAlign w:val="bottom"/>
            <w:hideMark/>
          </w:tcPr>
          <w:p w14:paraId="5C6E44AC" w14:textId="77777777" w:rsidR="000C1324" w:rsidRDefault="00291700">
            <w:pPr>
              <w:rPr>
                <w:color w:val="000000"/>
                <w:sz w:val="20"/>
                <w:szCs w:val="20"/>
              </w:rPr>
            </w:pPr>
            <w:r>
              <w:rPr>
                <w:color w:val="000000"/>
                <w:sz w:val="20"/>
                <w:szCs w:val="20"/>
              </w:rPr>
              <w:t> </w:t>
            </w:r>
          </w:p>
        </w:tc>
      </w:tr>
      <w:tr w:rsidR="000C1324" w14:paraId="308D09D0" w14:textId="77777777">
        <w:tc>
          <w:tcPr>
            <w:tcW w:w="2150" w:type="pct"/>
            <w:tcMar>
              <w:top w:w="5" w:type="dxa"/>
              <w:left w:w="5" w:type="dxa"/>
              <w:bottom w:w="5" w:type="dxa"/>
              <w:right w:w="5" w:type="dxa"/>
            </w:tcMar>
            <w:vAlign w:val="bottom"/>
            <w:hideMark/>
          </w:tcPr>
          <w:p w14:paraId="6DD921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D781F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A2B2E3"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6FB5581F"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029D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5430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D5429E"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26697001"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FAB0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54EBEA"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DEB5B27" w14:textId="77777777" w:rsidR="000C1324" w:rsidRDefault="00291700">
            <w:pPr>
              <w:jc w:val="center"/>
              <w:rPr>
                <w:color w:val="000000"/>
                <w:sz w:val="20"/>
                <w:szCs w:val="20"/>
              </w:rPr>
            </w:pPr>
            <w:r>
              <w:rPr>
                <w:color w:val="000000"/>
                <w:sz w:val="20"/>
                <w:szCs w:val="20"/>
              </w:rPr>
              <w:t>Number of securities</w:t>
            </w:r>
          </w:p>
        </w:tc>
        <w:tc>
          <w:tcPr>
            <w:tcW w:w="50" w:type="pct"/>
            <w:tcMar>
              <w:top w:w="5" w:type="dxa"/>
              <w:left w:w="5" w:type="dxa"/>
              <w:bottom w:w="5" w:type="dxa"/>
              <w:right w:w="5" w:type="dxa"/>
            </w:tcMar>
            <w:vAlign w:val="bottom"/>
            <w:hideMark/>
          </w:tcPr>
          <w:p w14:paraId="7914DDC7" w14:textId="77777777" w:rsidR="000C1324" w:rsidRDefault="00291700">
            <w:pPr>
              <w:rPr>
                <w:color w:val="000000"/>
                <w:sz w:val="20"/>
                <w:szCs w:val="20"/>
              </w:rPr>
            </w:pPr>
            <w:r>
              <w:rPr>
                <w:color w:val="000000"/>
                <w:sz w:val="20"/>
                <w:szCs w:val="20"/>
              </w:rPr>
              <w:t> </w:t>
            </w:r>
          </w:p>
        </w:tc>
      </w:tr>
      <w:tr w:rsidR="000C1324" w14:paraId="022EE314" w14:textId="77777777">
        <w:tc>
          <w:tcPr>
            <w:tcW w:w="2150" w:type="pct"/>
            <w:tcMar>
              <w:top w:w="5" w:type="dxa"/>
              <w:left w:w="5" w:type="dxa"/>
              <w:bottom w:w="5" w:type="dxa"/>
              <w:right w:w="5" w:type="dxa"/>
            </w:tcMar>
            <w:vAlign w:val="bottom"/>
            <w:hideMark/>
          </w:tcPr>
          <w:p w14:paraId="2DBE47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6284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03771F"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07FD9F94"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FB6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786FF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6D4654"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522FE34D"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2FD2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9F9E1B"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398158C3" w14:textId="77777777" w:rsidR="000C1324" w:rsidRDefault="00291700">
            <w:pPr>
              <w:jc w:val="center"/>
              <w:rPr>
                <w:color w:val="000000"/>
                <w:sz w:val="20"/>
                <w:szCs w:val="20"/>
              </w:rPr>
            </w:pPr>
            <w:r>
              <w:rPr>
                <w:color w:val="000000"/>
                <w:sz w:val="20"/>
                <w:szCs w:val="20"/>
              </w:rPr>
              <w:t>remaining available for</w:t>
            </w:r>
          </w:p>
        </w:tc>
        <w:tc>
          <w:tcPr>
            <w:tcW w:w="50" w:type="pct"/>
            <w:tcMar>
              <w:top w:w="5" w:type="dxa"/>
              <w:left w:w="5" w:type="dxa"/>
              <w:bottom w:w="5" w:type="dxa"/>
              <w:right w:w="5" w:type="dxa"/>
            </w:tcMar>
            <w:vAlign w:val="bottom"/>
            <w:hideMark/>
          </w:tcPr>
          <w:p w14:paraId="3236FA58" w14:textId="77777777" w:rsidR="000C1324" w:rsidRDefault="00291700">
            <w:pPr>
              <w:rPr>
                <w:color w:val="000000"/>
                <w:sz w:val="20"/>
                <w:szCs w:val="20"/>
              </w:rPr>
            </w:pPr>
            <w:r>
              <w:rPr>
                <w:color w:val="000000"/>
                <w:sz w:val="20"/>
                <w:szCs w:val="20"/>
              </w:rPr>
              <w:t> </w:t>
            </w:r>
          </w:p>
        </w:tc>
      </w:tr>
      <w:tr w:rsidR="000C1324" w14:paraId="194EA0AA" w14:textId="77777777">
        <w:tc>
          <w:tcPr>
            <w:tcW w:w="2150" w:type="pct"/>
            <w:tcMar>
              <w:top w:w="5" w:type="dxa"/>
              <w:left w:w="5" w:type="dxa"/>
              <w:bottom w:w="5" w:type="dxa"/>
              <w:right w:w="5" w:type="dxa"/>
            </w:tcMar>
            <w:vAlign w:val="bottom"/>
            <w:hideMark/>
          </w:tcPr>
          <w:p w14:paraId="5BCA39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0614CB"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C58B951" w14:textId="77777777" w:rsidR="000C1324" w:rsidRDefault="00291700">
            <w:pPr>
              <w:jc w:val="center"/>
              <w:rPr>
                <w:color w:val="000000"/>
                <w:sz w:val="20"/>
                <w:szCs w:val="20"/>
              </w:rPr>
            </w:pPr>
            <w:r>
              <w:rPr>
                <w:color w:val="000000"/>
                <w:sz w:val="20"/>
                <w:szCs w:val="20"/>
              </w:rPr>
              <w:t>Number of securities to</w:t>
            </w:r>
          </w:p>
        </w:tc>
        <w:tc>
          <w:tcPr>
            <w:tcW w:w="50" w:type="pct"/>
            <w:tcMar>
              <w:top w:w="5" w:type="dxa"/>
              <w:left w:w="5" w:type="dxa"/>
              <w:bottom w:w="5" w:type="dxa"/>
              <w:right w:w="5" w:type="dxa"/>
            </w:tcMar>
            <w:vAlign w:val="bottom"/>
            <w:hideMark/>
          </w:tcPr>
          <w:p w14:paraId="12CA1E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0BCD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EAACB1"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6FEFE248"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C8D82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18E42D"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9F658EF" w14:textId="77777777" w:rsidR="000C1324" w:rsidRDefault="00291700">
            <w:pPr>
              <w:jc w:val="center"/>
              <w:rPr>
                <w:color w:val="000000"/>
                <w:sz w:val="20"/>
                <w:szCs w:val="20"/>
              </w:rPr>
            </w:pPr>
            <w:r>
              <w:rPr>
                <w:color w:val="000000"/>
                <w:sz w:val="20"/>
                <w:szCs w:val="20"/>
              </w:rPr>
              <w:t>future issuance under</w:t>
            </w:r>
          </w:p>
        </w:tc>
        <w:tc>
          <w:tcPr>
            <w:tcW w:w="50" w:type="pct"/>
            <w:tcMar>
              <w:top w:w="5" w:type="dxa"/>
              <w:left w:w="5" w:type="dxa"/>
              <w:bottom w:w="5" w:type="dxa"/>
              <w:right w:w="5" w:type="dxa"/>
            </w:tcMar>
            <w:vAlign w:val="bottom"/>
            <w:hideMark/>
          </w:tcPr>
          <w:p w14:paraId="1ABE8059" w14:textId="77777777" w:rsidR="000C1324" w:rsidRDefault="00291700">
            <w:pPr>
              <w:rPr>
                <w:color w:val="000000"/>
                <w:sz w:val="20"/>
                <w:szCs w:val="20"/>
              </w:rPr>
            </w:pPr>
            <w:r>
              <w:rPr>
                <w:color w:val="000000"/>
                <w:sz w:val="20"/>
                <w:szCs w:val="20"/>
              </w:rPr>
              <w:t> </w:t>
            </w:r>
          </w:p>
        </w:tc>
      </w:tr>
      <w:tr w:rsidR="000C1324" w14:paraId="7F23C58D" w14:textId="77777777">
        <w:tc>
          <w:tcPr>
            <w:tcW w:w="2150" w:type="pct"/>
            <w:tcMar>
              <w:top w:w="5" w:type="dxa"/>
              <w:left w:w="5" w:type="dxa"/>
              <w:bottom w:w="5" w:type="dxa"/>
              <w:right w:w="5" w:type="dxa"/>
            </w:tcMar>
            <w:vAlign w:val="bottom"/>
            <w:hideMark/>
          </w:tcPr>
          <w:p w14:paraId="787654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91BC0D"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7E832A2" w14:textId="77777777" w:rsidR="000C1324" w:rsidRDefault="00291700">
            <w:pPr>
              <w:jc w:val="center"/>
              <w:rPr>
                <w:color w:val="000000"/>
                <w:sz w:val="20"/>
                <w:szCs w:val="20"/>
              </w:rPr>
            </w:pPr>
            <w:r>
              <w:rPr>
                <w:color w:val="000000"/>
                <w:sz w:val="20"/>
                <w:szCs w:val="20"/>
              </w:rPr>
              <w:t>be issued upon</w:t>
            </w:r>
          </w:p>
        </w:tc>
        <w:tc>
          <w:tcPr>
            <w:tcW w:w="50" w:type="pct"/>
            <w:tcMar>
              <w:top w:w="5" w:type="dxa"/>
              <w:left w:w="5" w:type="dxa"/>
              <w:bottom w:w="5" w:type="dxa"/>
              <w:right w:w="5" w:type="dxa"/>
            </w:tcMar>
            <w:vAlign w:val="bottom"/>
            <w:hideMark/>
          </w:tcPr>
          <w:p w14:paraId="51EB710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5CF7C2"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999A6DE" w14:textId="77777777" w:rsidR="000C1324" w:rsidRDefault="00291700">
            <w:pPr>
              <w:jc w:val="center"/>
              <w:rPr>
                <w:color w:val="000000"/>
                <w:sz w:val="20"/>
                <w:szCs w:val="20"/>
              </w:rPr>
            </w:pPr>
            <w:r>
              <w:rPr>
                <w:color w:val="000000"/>
                <w:sz w:val="20"/>
                <w:szCs w:val="20"/>
              </w:rPr>
              <w:t>Weighted-average</w:t>
            </w:r>
          </w:p>
        </w:tc>
        <w:tc>
          <w:tcPr>
            <w:tcW w:w="50" w:type="pct"/>
            <w:tcMar>
              <w:top w:w="5" w:type="dxa"/>
              <w:left w:w="5" w:type="dxa"/>
              <w:bottom w:w="5" w:type="dxa"/>
              <w:right w:w="5" w:type="dxa"/>
            </w:tcMar>
            <w:vAlign w:val="bottom"/>
            <w:hideMark/>
          </w:tcPr>
          <w:p w14:paraId="36A360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C83D21"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00DDE6F8" w14:textId="77777777" w:rsidR="000C1324" w:rsidRDefault="00291700">
            <w:pPr>
              <w:jc w:val="center"/>
              <w:rPr>
                <w:color w:val="000000"/>
                <w:sz w:val="20"/>
                <w:szCs w:val="20"/>
              </w:rPr>
            </w:pPr>
            <w:r>
              <w:rPr>
                <w:color w:val="000000"/>
                <w:sz w:val="20"/>
                <w:szCs w:val="20"/>
              </w:rPr>
              <w:t>equity compensation</w:t>
            </w:r>
          </w:p>
        </w:tc>
        <w:tc>
          <w:tcPr>
            <w:tcW w:w="50" w:type="pct"/>
            <w:tcMar>
              <w:top w:w="5" w:type="dxa"/>
              <w:left w:w="5" w:type="dxa"/>
              <w:bottom w:w="5" w:type="dxa"/>
              <w:right w:w="5" w:type="dxa"/>
            </w:tcMar>
            <w:vAlign w:val="bottom"/>
            <w:hideMark/>
          </w:tcPr>
          <w:p w14:paraId="5BF2729D" w14:textId="77777777" w:rsidR="000C1324" w:rsidRDefault="00291700">
            <w:pPr>
              <w:rPr>
                <w:color w:val="000000"/>
                <w:sz w:val="20"/>
                <w:szCs w:val="20"/>
              </w:rPr>
            </w:pPr>
            <w:r>
              <w:rPr>
                <w:color w:val="000000"/>
                <w:sz w:val="20"/>
                <w:szCs w:val="20"/>
              </w:rPr>
              <w:t> </w:t>
            </w:r>
          </w:p>
        </w:tc>
      </w:tr>
      <w:tr w:rsidR="000C1324" w14:paraId="45384C79" w14:textId="77777777">
        <w:tc>
          <w:tcPr>
            <w:tcW w:w="2150" w:type="pct"/>
            <w:tcMar>
              <w:top w:w="5" w:type="dxa"/>
              <w:left w:w="5" w:type="dxa"/>
              <w:bottom w:w="5" w:type="dxa"/>
              <w:right w:w="5" w:type="dxa"/>
            </w:tcMar>
            <w:vAlign w:val="bottom"/>
            <w:hideMark/>
          </w:tcPr>
          <w:p w14:paraId="1A5EB9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06A4BA"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7CEA3CD9" w14:textId="77777777" w:rsidR="000C1324" w:rsidRDefault="00291700">
            <w:pPr>
              <w:jc w:val="center"/>
              <w:rPr>
                <w:color w:val="000000"/>
                <w:sz w:val="20"/>
                <w:szCs w:val="20"/>
              </w:rPr>
            </w:pPr>
            <w:r>
              <w:rPr>
                <w:color w:val="000000"/>
                <w:sz w:val="20"/>
                <w:szCs w:val="20"/>
              </w:rPr>
              <w:t>exercise of outstanding</w:t>
            </w:r>
          </w:p>
        </w:tc>
        <w:tc>
          <w:tcPr>
            <w:tcW w:w="50" w:type="pct"/>
            <w:tcMar>
              <w:top w:w="5" w:type="dxa"/>
              <w:left w:w="5" w:type="dxa"/>
              <w:bottom w:w="5" w:type="dxa"/>
              <w:right w:w="5" w:type="dxa"/>
            </w:tcMar>
            <w:vAlign w:val="bottom"/>
            <w:hideMark/>
          </w:tcPr>
          <w:p w14:paraId="412D43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7F6F8F"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33E769B6" w14:textId="77777777" w:rsidR="000C1324" w:rsidRDefault="00291700">
            <w:pPr>
              <w:jc w:val="center"/>
              <w:rPr>
                <w:color w:val="000000"/>
                <w:sz w:val="20"/>
                <w:szCs w:val="20"/>
              </w:rPr>
            </w:pPr>
            <w:r>
              <w:rPr>
                <w:color w:val="000000"/>
                <w:sz w:val="20"/>
                <w:szCs w:val="20"/>
              </w:rPr>
              <w:t>exercise price of</w:t>
            </w:r>
          </w:p>
        </w:tc>
        <w:tc>
          <w:tcPr>
            <w:tcW w:w="50" w:type="pct"/>
            <w:tcMar>
              <w:top w:w="5" w:type="dxa"/>
              <w:left w:w="5" w:type="dxa"/>
              <w:bottom w:w="5" w:type="dxa"/>
              <w:right w:w="5" w:type="dxa"/>
            </w:tcMar>
            <w:vAlign w:val="bottom"/>
            <w:hideMark/>
          </w:tcPr>
          <w:p w14:paraId="4FCF3D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815497"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89718D8" w14:textId="77777777" w:rsidR="000C1324" w:rsidRDefault="00291700">
            <w:pPr>
              <w:jc w:val="center"/>
              <w:rPr>
                <w:color w:val="000000"/>
                <w:sz w:val="20"/>
                <w:szCs w:val="20"/>
              </w:rPr>
            </w:pPr>
            <w:r>
              <w:rPr>
                <w:color w:val="000000"/>
                <w:sz w:val="20"/>
                <w:szCs w:val="20"/>
              </w:rPr>
              <w:t>plans (excluding</w:t>
            </w:r>
          </w:p>
        </w:tc>
        <w:tc>
          <w:tcPr>
            <w:tcW w:w="50" w:type="pct"/>
            <w:tcMar>
              <w:top w:w="5" w:type="dxa"/>
              <w:left w:w="5" w:type="dxa"/>
              <w:bottom w:w="5" w:type="dxa"/>
              <w:right w:w="5" w:type="dxa"/>
            </w:tcMar>
            <w:vAlign w:val="bottom"/>
            <w:hideMark/>
          </w:tcPr>
          <w:p w14:paraId="07A0F734" w14:textId="77777777" w:rsidR="000C1324" w:rsidRDefault="00291700">
            <w:pPr>
              <w:rPr>
                <w:color w:val="000000"/>
                <w:sz w:val="20"/>
                <w:szCs w:val="20"/>
              </w:rPr>
            </w:pPr>
            <w:r>
              <w:rPr>
                <w:color w:val="000000"/>
                <w:sz w:val="20"/>
                <w:szCs w:val="20"/>
              </w:rPr>
              <w:t> </w:t>
            </w:r>
          </w:p>
        </w:tc>
      </w:tr>
      <w:tr w:rsidR="000C1324" w14:paraId="04A907CA" w14:textId="77777777">
        <w:tc>
          <w:tcPr>
            <w:tcW w:w="2150" w:type="pct"/>
            <w:tcMar>
              <w:top w:w="5" w:type="dxa"/>
              <w:left w:w="5" w:type="dxa"/>
              <w:bottom w:w="5" w:type="dxa"/>
              <w:right w:w="5" w:type="dxa"/>
            </w:tcMar>
            <w:vAlign w:val="bottom"/>
            <w:hideMark/>
          </w:tcPr>
          <w:p w14:paraId="1BDA9BD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9977CD"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695AE25" w14:textId="77777777" w:rsidR="000C1324" w:rsidRDefault="00291700">
            <w:pPr>
              <w:jc w:val="center"/>
              <w:rPr>
                <w:color w:val="000000"/>
                <w:sz w:val="20"/>
                <w:szCs w:val="20"/>
              </w:rPr>
            </w:pPr>
            <w:r>
              <w:rPr>
                <w:color w:val="000000"/>
                <w:sz w:val="20"/>
                <w:szCs w:val="20"/>
              </w:rPr>
              <w:t>options, warrants and</w:t>
            </w:r>
          </w:p>
        </w:tc>
        <w:tc>
          <w:tcPr>
            <w:tcW w:w="50" w:type="pct"/>
            <w:tcMar>
              <w:top w:w="5" w:type="dxa"/>
              <w:left w:w="5" w:type="dxa"/>
              <w:bottom w:w="5" w:type="dxa"/>
              <w:right w:w="5" w:type="dxa"/>
            </w:tcMar>
            <w:vAlign w:val="bottom"/>
            <w:hideMark/>
          </w:tcPr>
          <w:p w14:paraId="07467D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4ABE2C"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C6E69CF" w14:textId="77777777" w:rsidR="000C1324" w:rsidRDefault="00291700">
            <w:pPr>
              <w:jc w:val="center"/>
              <w:rPr>
                <w:color w:val="000000"/>
                <w:sz w:val="20"/>
                <w:szCs w:val="20"/>
              </w:rPr>
            </w:pPr>
            <w:r>
              <w:rPr>
                <w:color w:val="000000"/>
                <w:sz w:val="20"/>
                <w:szCs w:val="20"/>
              </w:rPr>
              <w:t>outstanding options,</w:t>
            </w:r>
          </w:p>
        </w:tc>
        <w:tc>
          <w:tcPr>
            <w:tcW w:w="50" w:type="pct"/>
            <w:tcMar>
              <w:top w:w="5" w:type="dxa"/>
              <w:left w:w="5" w:type="dxa"/>
              <w:bottom w:w="5" w:type="dxa"/>
              <w:right w:w="5" w:type="dxa"/>
            </w:tcMar>
            <w:vAlign w:val="bottom"/>
            <w:hideMark/>
          </w:tcPr>
          <w:p w14:paraId="62DE23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050F0F"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001FB4AE" w14:textId="77777777" w:rsidR="000C1324" w:rsidRDefault="00291700">
            <w:pPr>
              <w:jc w:val="center"/>
              <w:rPr>
                <w:color w:val="000000"/>
                <w:sz w:val="20"/>
                <w:szCs w:val="20"/>
              </w:rPr>
            </w:pPr>
            <w:r>
              <w:rPr>
                <w:color w:val="000000"/>
                <w:sz w:val="20"/>
                <w:szCs w:val="20"/>
              </w:rPr>
              <w:t>securities reflected in</w:t>
            </w:r>
          </w:p>
        </w:tc>
        <w:tc>
          <w:tcPr>
            <w:tcW w:w="50" w:type="pct"/>
            <w:tcMar>
              <w:top w:w="5" w:type="dxa"/>
              <w:left w:w="5" w:type="dxa"/>
              <w:bottom w:w="5" w:type="dxa"/>
              <w:right w:w="5" w:type="dxa"/>
            </w:tcMar>
            <w:vAlign w:val="bottom"/>
            <w:hideMark/>
          </w:tcPr>
          <w:p w14:paraId="5B631EFF" w14:textId="77777777" w:rsidR="000C1324" w:rsidRDefault="00291700">
            <w:pPr>
              <w:rPr>
                <w:color w:val="000000"/>
                <w:sz w:val="20"/>
                <w:szCs w:val="20"/>
              </w:rPr>
            </w:pPr>
            <w:r>
              <w:rPr>
                <w:color w:val="000000"/>
                <w:sz w:val="20"/>
                <w:szCs w:val="20"/>
              </w:rPr>
              <w:t> </w:t>
            </w:r>
          </w:p>
        </w:tc>
      </w:tr>
      <w:tr w:rsidR="000C1324" w14:paraId="4C3842C3" w14:textId="77777777">
        <w:tc>
          <w:tcPr>
            <w:tcW w:w="2150" w:type="pct"/>
            <w:tcBorders>
              <w:bottom w:val="single" w:sz="6" w:space="0" w:color="000000"/>
            </w:tcBorders>
            <w:tcMar>
              <w:top w:w="5" w:type="dxa"/>
              <w:left w:w="5" w:type="dxa"/>
              <w:bottom w:w="8" w:type="dxa"/>
              <w:right w:w="5" w:type="dxa"/>
            </w:tcMar>
            <w:vAlign w:val="bottom"/>
            <w:hideMark/>
          </w:tcPr>
          <w:p w14:paraId="639C8881" w14:textId="77777777" w:rsidR="000C1324" w:rsidRDefault="00291700">
            <w:pPr>
              <w:rPr>
                <w:color w:val="000000"/>
                <w:sz w:val="20"/>
                <w:szCs w:val="20"/>
              </w:rPr>
            </w:pPr>
            <w:r>
              <w:rPr>
                <w:color w:val="000000"/>
                <w:sz w:val="20"/>
                <w:szCs w:val="20"/>
              </w:rPr>
              <w:t>Plan Category</w:t>
            </w:r>
          </w:p>
        </w:tc>
        <w:tc>
          <w:tcPr>
            <w:tcW w:w="50" w:type="pct"/>
            <w:tcBorders>
              <w:bottom w:val="single" w:sz="6" w:space="0" w:color="000000"/>
            </w:tcBorders>
            <w:tcMar>
              <w:top w:w="5" w:type="dxa"/>
              <w:left w:w="5" w:type="dxa"/>
              <w:bottom w:w="8" w:type="dxa"/>
              <w:right w:w="5" w:type="dxa"/>
            </w:tcMar>
            <w:vAlign w:val="bottom"/>
            <w:hideMark/>
          </w:tcPr>
          <w:p w14:paraId="072D9894"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7B4325D3" w14:textId="77777777" w:rsidR="000C1324" w:rsidRDefault="00291700">
            <w:pPr>
              <w:jc w:val="center"/>
              <w:rPr>
                <w:color w:val="000000"/>
                <w:sz w:val="20"/>
                <w:szCs w:val="20"/>
              </w:rPr>
            </w:pPr>
            <w:r>
              <w:rPr>
                <w:color w:val="000000"/>
                <w:sz w:val="20"/>
                <w:szCs w:val="20"/>
              </w:rPr>
              <w:t>rights</w:t>
            </w:r>
          </w:p>
        </w:tc>
        <w:tc>
          <w:tcPr>
            <w:tcW w:w="50" w:type="pct"/>
            <w:tcBorders>
              <w:bottom w:val="single" w:sz="6" w:space="0" w:color="000000"/>
            </w:tcBorders>
            <w:tcMar>
              <w:top w:w="5" w:type="dxa"/>
              <w:left w:w="5" w:type="dxa"/>
              <w:bottom w:w="8" w:type="dxa"/>
              <w:right w:w="5" w:type="dxa"/>
            </w:tcMar>
            <w:vAlign w:val="bottom"/>
            <w:hideMark/>
          </w:tcPr>
          <w:p w14:paraId="5A0F1B7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9DA257"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0A698B9F" w14:textId="77777777" w:rsidR="000C1324" w:rsidRDefault="00291700">
            <w:pPr>
              <w:jc w:val="center"/>
              <w:rPr>
                <w:color w:val="000000"/>
                <w:sz w:val="20"/>
                <w:szCs w:val="20"/>
              </w:rPr>
            </w:pPr>
            <w:r>
              <w:rPr>
                <w:color w:val="000000"/>
                <w:sz w:val="20"/>
                <w:szCs w:val="20"/>
              </w:rPr>
              <w:t>warrants and rights</w:t>
            </w:r>
          </w:p>
        </w:tc>
        <w:tc>
          <w:tcPr>
            <w:tcW w:w="50" w:type="pct"/>
            <w:tcBorders>
              <w:bottom w:val="single" w:sz="6" w:space="0" w:color="000000"/>
            </w:tcBorders>
            <w:tcMar>
              <w:top w:w="5" w:type="dxa"/>
              <w:left w:w="5" w:type="dxa"/>
              <w:bottom w:w="8" w:type="dxa"/>
              <w:right w:w="5" w:type="dxa"/>
            </w:tcMar>
            <w:vAlign w:val="bottom"/>
            <w:hideMark/>
          </w:tcPr>
          <w:p w14:paraId="0E1E061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0DC6418"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11F8A7FD" w14:textId="77777777" w:rsidR="000C1324" w:rsidRDefault="00291700">
            <w:pPr>
              <w:jc w:val="center"/>
              <w:rPr>
                <w:color w:val="000000"/>
                <w:sz w:val="20"/>
                <w:szCs w:val="20"/>
              </w:rPr>
            </w:pPr>
            <w:r>
              <w:rPr>
                <w:color w:val="000000"/>
                <w:sz w:val="20"/>
                <w:szCs w:val="20"/>
              </w:rPr>
              <w:t>column (a))</w:t>
            </w:r>
          </w:p>
        </w:tc>
        <w:tc>
          <w:tcPr>
            <w:tcW w:w="50" w:type="pct"/>
            <w:tcMar>
              <w:top w:w="5" w:type="dxa"/>
              <w:left w:w="5" w:type="dxa"/>
              <w:bottom w:w="5" w:type="dxa"/>
              <w:right w:w="5" w:type="dxa"/>
            </w:tcMar>
            <w:vAlign w:val="bottom"/>
            <w:hideMark/>
          </w:tcPr>
          <w:p w14:paraId="0B516264" w14:textId="77777777" w:rsidR="000C1324" w:rsidRDefault="00291700">
            <w:pPr>
              <w:rPr>
                <w:color w:val="000000"/>
                <w:sz w:val="20"/>
                <w:szCs w:val="20"/>
              </w:rPr>
            </w:pPr>
            <w:r>
              <w:rPr>
                <w:color w:val="000000"/>
                <w:sz w:val="20"/>
                <w:szCs w:val="20"/>
              </w:rPr>
              <w:t> </w:t>
            </w:r>
          </w:p>
        </w:tc>
      </w:tr>
      <w:tr w:rsidR="000C1324" w14:paraId="74AB610C" w14:textId="77777777">
        <w:tc>
          <w:tcPr>
            <w:tcW w:w="2150" w:type="pct"/>
            <w:tcMar>
              <w:top w:w="5" w:type="dxa"/>
              <w:left w:w="5" w:type="dxa"/>
              <w:bottom w:w="5" w:type="dxa"/>
              <w:right w:w="5" w:type="dxa"/>
            </w:tcMar>
            <w:vAlign w:val="bottom"/>
            <w:hideMark/>
          </w:tcPr>
          <w:p w14:paraId="256601AB" w14:textId="77777777" w:rsidR="000C1324" w:rsidRDefault="00291700">
            <w:pPr>
              <w:rPr>
                <w:color w:val="000000"/>
                <w:sz w:val="20"/>
                <w:szCs w:val="20"/>
              </w:rPr>
            </w:pPr>
            <w:r>
              <w:rPr>
                <w:color w:val="000000"/>
                <w:sz w:val="20"/>
                <w:szCs w:val="20"/>
              </w:rPr>
              <w:t>Equity compensation plans approved by security holders:</w:t>
            </w:r>
          </w:p>
        </w:tc>
        <w:tc>
          <w:tcPr>
            <w:tcW w:w="50" w:type="pct"/>
            <w:tcMar>
              <w:top w:w="5" w:type="dxa"/>
              <w:left w:w="5" w:type="dxa"/>
              <w:bottom w:w="5" w:type="dxa"/>
              <w:right w:w="5" w:type="dxa"/>
            </w:tcMar>
            <w:vAlign w:val="bottom"/>
            <w:hideMark/>
          </w:tcPr>
          <w:p w14:paraId="555AB3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B42991"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01AB5D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22FF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B10E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36589"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07AB16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8296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C19A0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3DD295"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3DC47D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018DD8" w14:textId="77777777" w:rsidR="000C1324" w:rsidRDefault="00291700">
            <w:pPr>
              <w:rPr>
                <w:color w:val="000000"/>
                <w:sz w:val="20"/>
                <w:szCs w:val="20"/>
              </w:rPr>
            </w:pPr>
            <w:r>
              <w:rPr>
                <w:color w:val="000000"/>
                <w:sz w:val="20"/>
                <w:szCs w:val="20"/>
              </w:rPr>
              <w:t> </w:t>
            </w:r>
          </w:p>
        </w:tc>
      </w:tr>
      <w:tr w:rsidR="000C1324" w14:paraId="1356C84D" w14:textId="77777777">
        <w:tc>
          <w:tcPr>
            <w:tcW w:w="2150" w:type="pct"/>
            <w:tcMar>
              <w:top w:w="5" w:type="dxa"/>
              <w:left w:w="5" w:type="dxa"/>
              <w:bottom w:w="5" w:type="dxa"/>
              <w:right w:w="5" w:type="dxa"/>
            </w:tcMar>
            <w:vAlign w:val="bottom"/>
            <w:hideMark/>
          </w:tcPr>
          <w:p w14:paraId="6DB6F16F" w14:textId="77777777" w:rsidR="000C1324" w:rsidRDefault="00291700">
            <w:pPr>
              <w:rPr>
                <w:color w:val="000000"/>
                <w:sz w:val="20"/>
                <w:szCs w:val="20"/>
              </w:rPr>
            </w:pPr>
            <w:r>
              <w:rPr>
                <w:color w:val="000000"/>
                <w:sz w:val="20"/>
                <w:szCs w:val="20"/>
              </w:rPr>
              <w:t>Stock options, restricted stock awards, restricted stock unit awards, and performance share unit awards</w:t>
            </w:r>
          </w:p>
        </w:tc>
        <w:tc>
          <w:tcPr>
            <w:tcW w:w="50" w:type="pct"/>
            <w:tcMar>
              <w:top w:w="5" w:type="dxa"/>
              <w:left w:w="5" w:type="dxa"/>
              <w:bottom w:w="5" w:type="dxa"/>
              <w:right w:w="5" w:type="dxa"/>
            </w:tcMar>
            <w:vAlign w:val="bottom"/>
            <w:hideMark/>
          </w:tcPr>
          <w:p w14:paraId="1E5914B4"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5A7C0E16" w14:textId="77777777" w:rsidR="000C1324" w:rsidRDefault="00291700">
            <w:pPr>
              <w:jc w:val="right"/>
              <w:rPr>
                <w:color w:val="000000"/>
                <w:sz w:val="20"/>
                <w:szCs w:val="20"/>
              </w:rPr>
            </w:pPr>
            <w:r>
              <w:rPr>
                <w:color w:val="000000"/>
                <w:sz w:val="20"/>
                <w:szCs w:val="20"/>
              </w:rPr>
              <w:t>4,885,948</w:t>
            </w:r>
          </w:p>
        </w:tc>
        <w:tc>
          <w:tcPr>
            <w:tcW w:w="50" w:type="pct"/>
            <w:tcMar>
              <w:top w:w="5" w:type="dxa"/>
              <w:left w:w="5" w:type="dxa"/>
              <w:bottom w:w="5" w:type="dxa"/>
              <w:right w:w="5" w:type="dxa"/>
            </w:tcMar>
            <w:vAlign w:val="bottom"/>
            <w:hideMark/>
          </w:tcPr>
          <w:p w14:paraId="643553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FE2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028F03" w14:textId="77777777" w:rsidR="000C1324" w:rsidRDefault="00291700">
            <w:pPr>
              <w:rPr>
                <w:color w:val="000000"/>
                <w:sz w:val="20"/>
                <w:szCs w:val="20"/>
              </w:rPr>
            </w:pPr>
            <w:r>
              <w:rPr>
                <w:color w:val="000000"/>
                <w:sz w:val="20"/>
                <w:szCs w:val="20"/>
              </w:rPr>
              <w:t>$</w:t>
            </w:r>
          </w:p>
        </w:tc>
        <w:tc>
          <w:tcPr>
            <w:tcW w:w="800" w:type="pct"/>
            <w:tcMar>
              <w:top w:w="5" w:type="dxa"/>
              <w:left w:w="5" w:type="dxa"/>
              <w:bottom w:w="5" w:type="dxa"/>
              <w:right w:w="5" w:type="dxa"/>
            </w:tcMar>
            <w:vAlign w:val="bottom"/>
            <w:hideMark/>
          </w:tcPr>
          <w:p w14:paraId="51355FFF" w14:textId="77777777" w:rsidR="000C1324" w:rsidRDefault="00291700">
            <w:pPr>
              <w:jc w:val="right"/>
              <w:rPr>
                <w:color w:val="000000"/>
                <w:sz w:val="20"/>
                <w:szCs w:val="20"/>
              </w:rPr>
            </w:pPr>
            <w:r>
              <w:rPr>
                <w:color w:val="000000"/>
                <w:sz w:val="20"/>
                <w:szCs w:val="20"/>
              </w:rPr>
              <w:t>17.04</w:t>
            </w:r>
          </w:p>
        </w:tc>
        <w:tc>
          <w:tcPr>
            <w:tcW w:w="50" w:type="pct"/>
            <w:noWrap/>
            <w:tcMar>
              <w:top w:w="5" w:type="dxa"/>
              <w:left w:w="5" w:type="dxa"/>
              <w:bottom w:w="5" w:type="dxa"/>
              <w:right w:w="5" w:type="dxa"/>
            </w:tcMar>
            <w:vAlign w:val="bottom"/>
            <w:hideMark/>
          </w:tcPr>
          <w:p w14:paraId="07B0A7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217DF2"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2E98208" w14:textId="77777777" w:rsidR="000C1324" w:rsidRDefault="00291700">
            <w:pPr>
              <w:jc w:val="right"/>
              <w:rPr>
                <w:color w:val="000000"/>
                <w:sz w:val="20"/>
                <w:szCs w:val="20"/>
              </w:rPr>
            </w:pPr>
            <w:r>
              <w:rPr>
                <w:color w:val="000000"/>
                <w:sz w:val="20"/>
                <w:szCs w:val="20"/>
              </w:rPr>
              <w:t>1,828,274</w:t>
            </w:r>
          </w:p>
        </w:tc>
        <w:tc>
          <w:tcPr>
            <w:tcW w:w="50" w:type="pct"/>
            <w:tcMar>
              <w:top w:w="5" w:type="dxa"/>
              <w:left w:w="5" w:type="dxa"/>
              <w:bottom w:w="5" w:type="dxa"/>
              <w:right w:w="5" w:type="dxa"/>
            </w:tcMar>
            <w:vAlign w:val="bottom"/>
            <w:hideMark/>
          </w:tcPr>
          <w:p w14:paraId="332E53EF" w14:textId="77777777" w:rsidR="000C1324" w:rsidRDefault="00291700">
            <w:pPr>
              <w:rPr>
                <w:color w:val="000000"/>
                <w:sz w:val="20"/>
                <w:szCs w:val="20"/>
              </w:rPr>
            </w:pPr>
            <w:r>
              <w:rPr>
                <w:color w:val="000000"/>
                <w:sz w:val="20"/>
                <w:szCs w:val="20"/>
              </w:rPr>
              <w:t> </w:t>
            </w:r>
          </w:p>
        </w:tc>
      </w:tr>
      <w:tr w:rsidR="000C1324" w14:paraId="3A42ADB0" w14:textId="77777777">
        <w:tc>
          <w:tcPr>
            <w:tcW w:w="2150" w:type="pct"/>
            <w:tcMar>
              <w:top w:w="5" w:type="dxa"/>
              <w:left w:w="5" w:type="dxa"/>
              <w:bottom w:w="5" w:type="dxa"/>
              <w:right w:w="5" w:type="dxa"/>
            </w:tcMar>
            <w:vAlign w:val="bottom"/>
            <w:hideMark/>
          </w:tcPr>
          <w:p w14:paraId="034EE8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3DF9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86FA94"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1647CE5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C458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7EE9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DBA37B"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0E1B68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93F0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7AB0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C2CBFC"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271843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E87E50" w14:textId="77777777" w:rsidR="000C1324" w:rsidRDefault="00291700">
            <w:pPr>
              <w:rPr>
                <w:color w:val="000000"/>
                <w:sz w:val="20"/>
                <w:szCs w:val="20"/>
              </w:rPr>
            </w:pPr>
            <w:r>
              <w:rPr>
                <w:color w:val="000000"/>
                <w:sz w:val="20"/>
                <w:szCs w:val="20"/>
              </w:rPr>
              <w:t> </w:t>
            </w:r>
          </w:p>
        </w:tc>
      </w:tr>
      <w:tr w:rsidR="000C1324" w14:paraId="78EA690B" w14:textId="77777777">
        <w:tc>
          <w:tcPr>
            <w:tcW w:w="2150" w:type="pct"/>
            <w:tcMar>
              <w:top w:w="5" w:type="dxa"/>
              <w:left w:w="5" w:type="dxa"/>
              <w:bottom w:w="5" w:type="dxa"/>
              <w:right w:w="5" w:type="dxa"/>
            </w:tcMar>
            <w:vAlign w:val="bottom"/>
            <w:hideMark/>
          </w:tcPr>
          <w:p w14:paraId="2B0DFE9F" w14:textId="77777777" w:rsidR="000C1324" w:rsidRDefault="00291700">
            <w:pPr>
              <w:rPr>
                <w:color w:val="000000"/>
                <w:sz w:val="20"/>
                <w:szCs w:val="20"/>
              </w:rPr>
            </w:pPr>
            <w:r>
              <w:rPr>
                <w:color w:val="000000"/>
                <w:sz w:val="20"/>
                <w:szCs w:val="20"/>
              </w:rPr>
              <w:t>Equity compensation plans not approved by security holders</w:t>
            </w:r>
          </w:p>
        </w:tc>
        <w:tc>
          <w:tcPr>
            <w:tcW w:w="50" w:type="pct"/>
            <w:tcMar>
              <w:top w:w="5" w:type="dxa"/>
              <w:left w:w="5" w:type="dxa"/>
              <w:bottom w:w="5" w:type="dxa"/>
              <w:right w:w="5" w:type="dxa"/>
            </w:tcMar>
            <w:vAlign w:val="bottom"/>
            <w:hideMark/>
          </w:tcPr>
          <w:p w14:paraId="52EDF0C1"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0D39F189" w14:textId="77777777" w:rsidR="000C1324" w:rsidRDefault="00291700">
            <w:pPr>
              <w:jc w:val="right"/>
              <w:rPr>
                <w:color w:val="000000"/>
                <w:sz w:val="20"/>
                <w:szCs w:val="20"/>
              </w:rPr>
            </w:pPr>
            <w:r>
              <w:rPr>
                <w:color w:val="000000"/>
                <w:sz w:val="20"/>
                <w:szCs w:val="20"/>
              </w:rPr>
              <w:t>None</w:t>
            </w:r>
          </w:p>
        </w:tc>
        <w:tc>
          <w:tcPr>
            <w:tcW w:w="50" w:type="pct"/>
            <w:tcMar>
              <w:top w:w="5" w:type="dxa"/>
              <w:left w:w="5" w:type="dxa"/>
              <w:bottom w:w="5" w:type="dxa"/>
              <w:right w:w="5" w:type="dxa"/>
            </w:tcMar>
            <w:vAlign w:val="bottom"/>
            <w:hideMark/>
          </w:tcPr>
          <w:p w14:paraId="02F3CA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BD65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FB2D68"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5009BB22" w14:textId="77777777" w:rsidR="000C1324" w:rsidRDefault="00291700">
            <w:pPr>
              <w:jc w:val="right"/>
              <w:rPr>
                <w:color w:val="000000"/>
                <w:sz w:val="20"/>
                <w:szCs w:val="20"/>
              </w:rPr>
            </w:pPr>
            <w:r>
              <w:rPr>
                <w:color w:val="000000"/>
                <w:sz w:val="20"/>
                <w:szCs w:val="20"/>
              </w:rPr>
              <w:t>N/A</w:t>
            </w:r>
          </w:p>
        </w:tc>
        <w:tc>
          <w:tcPr>
            <w:tcW w:w="50" w:type="pct"/>
            <w:noWrap/>
            <w:tcMar>
              <w:top w:w="5" w:type="dxa"/>
              <w:left w:w="5" w:type="dxa"/>
              <w:bottom w:w="5" w:type="dxa"/>
              <w:right w:w="5" w:type="dxa"/>
            </w:tcMar>
            <w:vAlign w:val="bottom"/>
            <w:hideMark/>
          </w:tcPr>
          <w:p w14:paraId="205CE4B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BF0065"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087EFA36" w14:textId="77777777" w:rsidR="000C1324" w:rsidRDefault="00291700">
            <w:pPr>
              <w:jc w:val="right"/>
              <w:rPr>
                <w:color w:val="000000"/>
                <w:sz w:val="20"/>
                <w:szCs w:val="20"/>
              </w:rPr>
            </w:pPr>
            <w:r>
              <w:rPr>
                <w:color w:val="000000"/>
                <w:sz w:val="20"/>
                <w:szCs w:val="20"/>
              </w:rPr>
              <w:t>None</w:t>
            </w:r>
          </w:p>
        </w:tc>
        <w:tc>
          <w:tcPr>
            <w:tcW w:w="50" w:type="pct"/>
            <w:tcMar>
              <w:top w:w="5" w:type="dxa"/>
              <w:left w:w="5" w:type="dxa"/>
              <w:bottom w:w="5" w:type="dxa"/>
              <w:right w:w="5" w:type="dxa"/>
            </w:tcMar>
            <w:vAlign w:val="bottom"/>
            <w:hideMark/>
          </w:tcPr>
          <w:p w14:paraId="0A51A317" w14:textId="77777777" w:rsidR="000C1324" w:rsidRDefault="00291700">
            <w:pPr>
              <w:rPr>
                <w:color w:val="000000"/>
                <w:sz w:val="20"/>
                <w:szCs w:val="20"/>
              </w:rPr>
            </w:pPr>
            <w:r>
              <w:rPr>
                <w:color w:val="000000"/>
                <w:sz w:val="20"/>
                <w:szCs w:val="20"/>
              </w:rPr>
              <w:t> </w:t>
            </w:r>
          </w:p>
        </w:tc>
      </w:tr>
      <w:tr w:rsidR="000C1324" w14:paraId="50D12B60" w14:textId="77777777">
        <w:tc>
          <w:tcPr>
            <w:tcW w:w="2150" w:type="pct"/>
            <w:tcMar>
              <w:top w:w="5" w:type="dxa"/>
              <w:left w:w="5" w:type="dxa"/>
              <w:bottom w:w="5" w:type="dxa"/>
              <w:right w:w="5" w:type="dxa"/>
            </w:tcMar>
            <w:vAlign w:val="bottom"/>
            <w:hideMark/>
          </w:tcPr>
          <w:p w14:paraId="53CCB3F8" w14:textId="77777777" w:rsidR="000C1324" w:rsidRDefault="00291700">
            <w:pPr>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6F211D5D"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47064AE" w14:textId="77777777" w:rsidR="000C1324" w:rsidRDefault="00291700">
            <w:pPr>
              <w:jc w:val="right"/>
              <w:rPr>
                <w:color w:val="000000"/>
                <w:sz w:val="20"/>
                <w:szCs w:val="20"/>
              </w:rPr>
            </w:pPr>
            <w:r>
              <w:rPr>
                <w:color w:val="000000"/>
                <w:sz w:val="20"/>
                <w:szCs w:val="20"/>
              </w:rPr>
              <w:t>4,885,948</w:t>
            </w:r>
          </w:p>
        </w:tc>
        <w:tc>
          <w:tcPr>
            <w:tcW w:w="50" w:type="pct"/>
            <w:tcMar>
              <w:top w:w="5" w:type="dxa"/>
              <w:left w:w="5" w:type="dxa"/>
              <w:bottom w:w="5" w:type="dxa"/>
              <w:right w:w="5" w:type="dxa"/>
            </w:tcMar>
            <w:vAlign w:val="bottom"/>
            <w:hideMark/>
          </w:tcPr>
          <w:p w14:paraId="46D356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AF3C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A35998" w14:textId="77777777" w:rsidR="000C1324" w:rsidRDefault="00291700">
            <w:pPr>
              <w:rPr>
                <w:color w:val="000000"/>
                <w:sz w:val="20"/>
                <w:szCs w:val="20"/>
              </w:rPr>
            </w:pPr>
            <w:r>
              <w:rPr>
                <w:color w:val="000000"/>
                <w:sz w:val="20"/>
                <w:szCs w:val="20"/>
              </w:rPr>
              <w:t>$</w:t>
            </w:r>
          </w:p>
        </w:tc>
        <w:tc>
          <w:tcPr>
            <w:tcW w:w="800" w:type="pct"/>
            <w:tcMar>
              <w:top w:w="5" w:type="dxa"/>
              <w:left w:w="5" w:type="dxa"/>
              <w:bottom w:w="5" w:type="dxa"/>
              <w:right w:w="5" w:type="dxa"/>
            </w:tcMar>
            <w:vAlign w:val="bottom"/>
            <w:hideMark/>
          </w:tcPr>
          <w:p w14:paraId="32B0E340" w14:textId="77777777" w:rsidR="000C1324" w:rsidRDefault="00291700">
            <w:pPr>
              <w:jc w:val="right"/>
              <w:rPr>
                <w:color w:val="000000"/>
                <w:sz w:val="20"/>
                <w:szCs w:val="20"/>
              </w:rPr>
            </w:pPr>
            <w:r>
              <w:rPr>
                <w:color w:val="000000"/>
                <w:sz w:val="20"/>
                <w:szCs w:val="20"/>
              </w:rPr>
              <w:t>17.04</w:t>
            </w:r>
          </w:p>
        </w:tc>
        <w:tc>
          <w:tcPr>
            <w:tcW w:w="50" w:type="pct"/>
            <w:noWrap/>
            <w:tcMar>
              <w:top w:w="5" w:type="dxa"/>
              <w:left w:w="5" w:type="dxa"/>
              <w:bottom w:w="5" w:type="dxa"/>
              <w:right w:w="5" w:type="dxa"/>
            </w:tcMar>
            <w:vAlign w:val="bottom"/>
            <w:hideMark/>
          </w:tcPr>
          <w:p w14:paraId="470AEF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95FF19"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5A681EFF" w14:textId="77777777" w:rsidR="000C1324" w:rsidRDefault="00291700">
            <w:pPr>
              <w:jc w:val="right"/>
              <w:rPr>
                <w:color w:val="000000"/>
                <w:sz w:val="20"/>
                <w:szCs w:val="20"/>
              </w:rPr>
            </w:pPr>
            <w:r>
              <w:rPr>
                <w:color w:val="000000"/>
                <w:sz w:val="20"/>
                <w:szCs w:val="20"/>
              </w:rPr>
              <w:t>1,828,274</w:t>
            </w:r>
          </w:p>
        </w:tc>
        <w:tc>
          <w:tcPr>
            <w:tcW w:w="50" w:type="pct"/>
            <w:tcMar>
              <w:top w:w="5" w:type="dxa"/>
              <w:left w:w="5" w:type="dxa"/>
              <w:bottom w:w="5" w:type="dxa"/>
              <w:right w:w="5" w:type="dxa"/>
            </w:tcMar>
            <w:vAlign w:val="bottom"/>
            <w:hideMark/>
          </w:tcPr>
          <w:p w14:paraId="677A1053" w14:textId="77777777" w:rsidR="000C1324" w:rsidRDefault="00291700">
            <w:pPr>
              <w:rPr>
                <w:color w:val="000000"/>
                <w:sz w:val="20"/>
                <w:szCs w:val="20"/>
              </w:rPr>
            </w:pPr>
            <w:r>
              <w:rPr>
                <w:color w:val="000000"/>
                <w:sz w:val="20"/>
                <w:szCs w:val="20"/>
              </w:rPr>
              <w:t> </w:t>
            </w:r>
          </w:p>
        </w:tc>
      </w:tr>
    </w:tbl>
    <w:p w14:paraId="0379D8F2" w14:textId="77777777" w:rsidR="000C1324" w:rsidRDefault="00291700">
      <w:pPr>
        <w:ind w:left="1368" w:right="144" w:hanging="122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4D02E6AC" w14:textId="77777777">
        <w:tc>
          <w:tcPr>
            <w:tcW w:w="1080" w:type="dxa"/>
            <w:tcMar>
              <w:top w:w="5" w:type="dxa"/>
              <w:left w:w="5" w:type="dxa"/>
              <w:bottom w:w="5" w:type="dxa"/>
              <w:right w:w="5" w:type="dxa"/>
            </w:tcMar>
            <w:hideMark/>
          </w:tcPr>
          <w:p w14:paraId="748471EF" w14:textId="77777777" w:rsidR="000C1324" w:rsidRPr="00B15705" w:rsidRDefault="00291700">
            <w:pPr>
              <w:rPr>
                <w:color w:val="000000"/>
                <w:sz w:val="18"/>
                <w:szCs w:val="18"/>
              </w:rPr>
            </w:pPr>
            <w:bookmarkStart w:id="113" w:name="item13"/>
            <w:bookmarkEnd w:id="113"/>
            <w:r w:rsidRPr="00B15705">
              <w:rPr>
                <w:b/>
                <w:bCs/>
                <w:color w:val="000000"/>
                <w:sz w:val="18"/>
                <w:szCs w:val="18"/>
              </w:rPr>
              <w:t xml:space="preserve">ITEM 13. </w:t>
            </w:r>
          </w:p>
        </w:tc>
        <w:tc>
          <w:tcPr>
            <w:tcW w:w="0" w:type="auto"/>
            <w:tcMar>
              <w:top w:w="5" w:type="dxa"/>
              <w:left w:w="5" w:type="dxa"/>
              <w:bottom w:w="5" w:type="dxa"/>
              <w:right w:w="5" w:type="dxa"/>
            </w:tcMar>
            <w:hideMark/>
          </w:tcPr>
          <w:p w14:paraId="1813DC9B" w14:textId="77777777" w:rsidR="000C1324" w:rsidRPr="00B15705" w:rsidRDefault="00291700">
            <w:pPr>
              <w:rPr>
                <w:color w:val="000000"/>
                <w:sz w:val="18"/>
                <w:szCs w:val="18"/>
              </w:rPr>
            </w:pPr>
            <w:r w:rsidRPr="00B15705">
              <w:rPr>
                <w:b/>
                <w:bCs/>
                <w:color w:val="000000"/>
                <w:sz w:val="18"/>
                <w:szCs w:val="18"/>
              </w:rPr>
              <w:t xml:space="preserve">CERTAIN RELATIONSHIPS AND RELATED TRANSACTIONS, AND DIRECTOR INDEPENDENCE </w:t>
            </w:r>
          </w:p>
        </w:tc>
      </w:tr>
    </w:tbl>
    <w:p w14:paraId="03582F74" w14:textId="77777777" w:rsidR="000C1324" w:rsidRPr="00B15705" w:rsidRDefault="00291700">
      <w:pPr>
        <w:ind w:left="1368" w:right="144" w:hanging="1224"/>
        <w:rPr>
          <w:sz w:val="18"/>
          <w:szCs w:val="18"/>
        </w:rPr>
      </w:pPr>
      <w:r w:rsidRPr="00B15705">
        <w:rPr>
          <w:sz w:val="18"/>
          <w:szCs w:val="18"/>
        </w:rPr>
        <w:t> </w:t>
      </w:r>
    </w:p>
    <w:p w14:paraId="692115E2" w14:textId="77777777" w:rsidR="000C1324" w:rsidRPr="00B15705" w:rsidRDefault="00291700">
      <w:pPr>
        <w:ind w:left="144" w:right="144"/>
        <w:rPr>
          <w:sz w:val="18"/>
          <w:szCs w:val="18"/>
        </w:rPr>
      </w:pPr>
      <w:r w:rsidRPr="00B15705">
        <w:rPr>
          <w:sz w:val="18"/>
          <w:szCs w:val="18"/>
        </w:rPr>
        <w:t>The information regarding certain relationships and related transactions required by Item 404 and Item 407(a) of Regulation S-K will be presented under the headings “Certain Relationships and Related Transactions”, “Related Party Transaction Policy” and “Director Independence” in our Proxy Statement, which information is incorporated by reference herein.</w:t>
      </w:r>
    </w:p>
    <w:p w14:paraId="35516767" w14:textId="77777777" w:rsidR="000C1324" w:rsidRPr="00B15705" w:rsidRDefault="00291700">
      <w:pPr>
        <w:ind w:left="144" w:right="144"/>
        <w:rPr>
          <w:sz w:val="18"/>
          <w:szCs w:val="18"/>
        </w:rPr>
      </w:pPr>
      <w:r w:rsidRPr="00B15705">
        <w:rPr>
          <w:sz w:val="18"/>
          <w:szCs w:val="18"/>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rsidRPr="00B15705" w14:paraId="056BB772" w14:textId="77777777">
        <w:tc>
          <w:tcPr>
            <w:tcW w:w="1080" w:type="dxa"/>
            <w:tcMar>
              <w:top w:w="5" w:type="dxa"/>
              <w:left w:w="5" w:type="dxa"/>
              <w:bottom w:w="5" w:type="dxa"/>
              <w:right w:w="5" w:type="dxa"/>
            </w:tcMar>
            <w:hideMark/>
          </w:tcPr>
          <w:p w14:paraId="0EF8AE44" w14:textId="77777777" w:rsidR="000C1324" w:rsidRPr="00B15705" w:rsidRDefault="00291700">
            <w:pPr>
              <w:rPr>
                <w:color w:val="000000"/>
                <w:sz w:val="18"/>
                <w:szCs w:val="18"/>
              </w:rPr>
            </w:pPr>
            <w:bookmarkStart w:id="114" w:name="item14"/>
            <w:bookmarkEnd w:id="114"/>
            <w:r w:rsidRPr="00B15705">
              <w:rPr>
                <w:b/>
                <w:bCs/>
                <w:color w:val="000000"/>
                <w:sz w:val="18"/>
                <w:szCs w:val="18"/>
              </w:rPr>
              <w:t xml:space="preserve">ITEM 14. </w:t>
            </w:r>
          </w:p>
        </w:tc>
        <w:tc>
          <w:tcPr>
            <w:tcW w:w="0" w:type="auto"/>
            <w:tcMar>
              <w:top w:w="5" w:type="dxa"/>
              <w:left w:w="5" w:type="dxa"/>
              <w:bottom w:w="5" w:type="dxa"/>
              <w:right w:w="5" w:type="dxa"/>
            </w:tcMar>
            <w:hideMark/>
          </w:tcPr>
          <w:p w14:paraId="754223FE" w14:textId="77777777" w:rsidR="000C1324" w:rsidRPr="00B15705" w:rsidRDefault="00291700">
            <w:pPr>
              <w:rPr>
                <w:color w:val="000000"/>
                <w:sz w:val="18"/>
                <w:szCs w:val="18"/>
              </w:rPr>
            </w:pPr>
            <w:r w:rsidRPr="00B15705">
              <w:rPr>
                <w:b/>
                <w:bCs/>
                <w:color w:val="000000"/>
                <w:sz w:val="18"/>
                <w:szCs w:val="18"/>
              </w:rPr>
              <w:t xml:space="preserve">PRINCIPAL ACCOUNTANT FEES AND SERVICES </w:t>
            </w:r>
          </w:p>
        </w:tc>
      </w:tr>
    </w:tbl>
    <w:p w14:paraId="106940BF" w14:textId="77777777" w:rsidR="000C1324" w:rsidRPr="00B15705" w:rsidRDefault="00291700">
      <w:pPr>
        <w:ind w:left="1368" w:right="144" w:hanging="1224"/>
        <w:rPr>
          <w:sz w:val="18"/>
          <w:szCs w:val="18"/>
        </w:rPr>
      </w:pPr>
      <w:r w:rsidRPr="00B15705">
        <w:rPr>
          <w:sz w:val="18"/>
          <w:szCs w:val="18"/>
        </w:rPr>
        <w:t> </w:t>
      </w:r>
    </w:p>
    <w:p w14:paraId="30E598EF" w14:textId="77777777" w:rsidR="000C1324" w:rsidRPr="00B15705" w:rsidRDefault="00291700">
      <w:pPr>
        <w:ind w:left="144" w:right="144"/>
        <w:rPr>
          <w:sz w:val="18"/>
          <w:szCs w:val="18"/>
        </w:rPr>
      </w:pPr>
      <w:r w:rsidRPr="00B15705">
        <w:rPr>
          <w:sz w:val="18"/>
          <w:szCs w:val="18"/>
        </w:rPr>
        <w:t>The information regarding our principal accounting fees and services required by Item 9(e) of Schedule 14A will be presented under the headings “Principal Accounting Fees and Services” and “Policy on Audit Committee Pre-Approval of Audit and Non-Audit Services of Independent Auditors” in our Proxy Statement, which information is incorporated by reference herein.</w:t>
      </w:r>
    </w:p>
    <w:p w14:paraId="7328CF7B" w14:textId="77777777" w:rsidR="000C1324" w:rsidRPr="00B15705" w:rsidRDefault="00291700">
      <w:pPr>
        <w:ind w:left="144" w:right="144"/>
        <w:rPr>
          <w:sz w:val="18"/>
          <w:szCs w:val="18"/>
        </w:rPr>
      </w:pPr>
      <w:r w:rsidRPr="00B15705">
        <w:rPr>
          <w:sz w:val="18"/>
          <w:szCs w:val="18"/>
        </w:rPr>
        <w:t> </w:t>
      </w:r>
    </w:p>
    <w:p w14:paraId="7FAC8689" w14:textId="77777777" w:rsidR="000C1324" w:rsidRPr="00B15705" w:rsidRDefault="00291700">
      <w:pPr>
        <w:ind w:left="144" w:right="144"/>
        <w:jc w:val="center"/>
        <w:rPr>
          <w:sz w:val="18"/>
          <w:szCs w:val="18"/>
        </w:rPr>
      </w:pPr>
      <w:r w:rsidRPr="00B15705">
        <w:rPr>
          <w:sz w:val="18"/>
          <w:szCs w:val="18"/>
        </w:rPr>
        <w:t>44</w:t>
      </w:r>
    </w:p>
    <w:p w14:paraId="18B2227E"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4E204D5" w14:textId="77777777" w:rsidR="000C1324" w:rsidRDefault="00291700">
      <w:pPr>
        <w:ind w:left="144" w:right="144"/>
        <w:rPr>
          <w:sz w:val="20"/>
          <w:szCs w:val="20"/>
        </w:rPr>
      </w:pPr>
      <w:r>
        <w:rPr>
          <w:sz w:val="20"/>
          <w:szCs w:val="20"/>
        </w:rPr>
        <w:t> </w:t>
      </w:r>
    </w:p>
    <w:p w14:paraId="6DE016AC" w14:textId="77777777" w:rsidR="000C1324" w:rsidRDefault="00291700">
      <w:pPr>
        <w:ind w:left="144" w:right="144"/>
        <w:rPr>
          <w:sz w:val="20"/>
          <w:szCs w:val="20"/>
        </w:rPr>
      </w:pPr>
      <w:r>
        <w:rPr>
          <w:b/>
          <w:bCs/>
          <w:sz w:val="20"/>
          <w:szCs w:val="20"/>
        </w:rPr>
        <w:t xml:space="preserve">PART IV </w:t>
      </w:r>
    </w:p>
    <w:p w14:paraId="48D2C6A2"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14:paraId="0D0B2234" w14:textId="77777777">
        <w:tc>
          <w:tcPr>
            <w:tcW w:w="1080" w:type="dxa"/>
            <w:tcMar>
              <w:top w:w="5" w:type="dxa"/>
              <w:left w:w="5" w:type="dxa"/>
              <w:bottom w:w="5" w:type="dxa"/>
              <w:right w:w="5" w:type="dxa"/>
            </w:tcMar>
            <w:hideMark/>
          </w:tcPr>
          <w:p w14:paraId="591B2252" w14:textId="77777777" w:rsidR="000C1324" w:rsidRDefault="00291700">
            <w:pPr>
              <w:rPr>
                <w:color w:val="000000"/>
                <w:sz w:val="20"/>
                <w:szCs w:val="20"/>
              </w:rPr>
            </w:pPr>
            <w:bookmarkStart w:id="115" w:name="item15"/>
            <w:bookmarkEnd w:id="115"/>
            <w:r>
              <w:rPr>
                <w:b/>
                <w:bCs/>
                <w:color w:val="000000"/>
                <w:sz w:val="20"/>
                <w:szCs w:val="20"/>
              </w:rPr>
              <w:t xml:space="preserve">ITEM 15. </w:t>
            </w:r>
          </w:p>
        </w:tc>
        <w:tc>
          <w:tcPr>
            <w:tcW w:w="0" w:type="auto"/>
            <w:tcMar>
              <w:top w:w="5" w:type="dxa"/>
              <w:left w:w="5" w:type="dxa"/>
              <w:bottom w:w="5" w:type="dxa"/>
              <w:right w:w="5" w:type="dxa"/>
            </w:tcMar>
            <w:hideMark/>
          </w:tcPr>
          <w:p w14:paraId="01008C18" w14:textId="77777777" w:rsidR="000C1324" w:rsidRDefault="00291700">
            <w:pPr>
              <w:rPr>
                <w:color w:val="000000"/>
                <w:sz w:val="20"/>
                <w:szCs w:val="20"/>
              </w:rPr>
            </w:pPr>
            <w:r>
              <w:rPr>
                <w:b/>
                <w:bCs/>
                <w:color w:val="000000"/>
                <w:sz w:val="20"/>
                <w:szCs w:val="20"/>
              </w:rPr>
              <w:t>EXHIBITS AND FINANCIAL STATEMENT SCHEDULES</w:t>
            </w:r>
          </w:p>
        </w:tc>
      </w:tr>
    </w:tbl>
    <w:p w14:paraId="7F2BE22E" w14:textId="77777777" w:rsidR="000C1324" w:rsidRDefault="00291700">
      <w:pPr>
        <w:ind w:left="1368" w:right="144" w:hanging="122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11210"/>
      </w:tblGrid>
      <w:tr w:rsidR="000C1324" w14:paraId="1FD5BE06" w14:textId="77777777">
        <w:tc>
          <w:tcPr>
            <w:tcW w:w="540" w:type="dxa"/>
            <w:tcMar>
              <w:top w:w="5" w:type="dxa"/>
              <w:left w:w="5" w:type="dxa"/>
              <w:bottom w:w="5" w:type="dxa"/>
              <w:right w:w="5" w:type="dxa"/>
            </w:tcMar>
            <w:hideMark/>
          </w:tcPr>
          <w:p w14:paraId="5190FA61" w14:textId="77777777" w:rsidR="000C1324" w:rsidRDefault="00291700">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41E2409E" w14:textId="77777777" w:rsidR="000C1324" w:rsidRDefault="00291700">
            <w:pPr>
              <w:rPr>
                <w:color w:val="000000"/>
                <w:sz w:val="20"/>
                <w:szCs w:val="20"/>
              </w:rPr>
            </w:pPr>
            <w:r>
              <w:rPr>
                <w:color w:val="000000"/>
                <w:sz w:val="20"/>
                <w:szCs w:val="20"/>
              </w:rPr>
              <w:t>Documents Filed as Part of this Annual Report:</w:t>
            </w:r>
          </w:p>
        </w:tc>
      </w:tr>
    </w:tbl>
    <w:p w14:paraId="65E7B0BD" w14:textId="77777777" w:rsidR="000C1324" w:rsidRDefault="00291700">
      <w:pPr>
        <w:ind w:left="634" w:right="144" w:hanging="490"/>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11210"/>
      </w:tblGrid>
      <w:tr w:rsidR="000C1324" w14:paraId="2FDE081D" w14:textId="77777777">
        <w:tc>
          <w:tcPr>
            <w:tcW w:w="540" w:type="dxa"/>
            <w:tcMar>
              <w:top w:w="5" w:type="dxa"/>
              <w:left w:w="5" w:type="dxa"/>
              <w:bottom w:w="5" w:type="dxa"/>
              <w:right w:w="5" w:type="dxa"/>
            </w:tcMar>
            <w:hideMark/>
          </w:tcPr>
          <w:p w14:paraId="04742439" w14:textId="77777777" w:rsidR="000C1324" w:rsidRDefault="00291700">
            <w:pPr>
              <w:rPr>
                <w:color w:val="000000"/>
                <w:sz w:val="20"/>
                <w:szCs w:val="20"/>
              </w:rPr>
            </w:pPr>
            <w:r>
              <w:rPr>
                <w:color w:val="000000"/>
                <w:sz w:val="20"/>
                <w:szCs w:val="20"/>
              </w:rPr>
              <w:t>1.</w:t>
            </w:r>
            <w:r>
              <w:rPr>
                <w:i/>
                <w:iCs/>
                <w:color w:val="000000"/>
                <w:sz w:val="20"/>
                <w:szCs w:val="20"/>
              </w:rPr>
              <w:t xml:space="preserve"> </w:t>
            </w:r>
          </w:p>
        </w:tc>
        <w:tc>
          <w:tcPr>
            <w:tcW w:w="0" w:type="auto"/>
            <w:tcMar>
              <w:top w:w="5" w:type="dxa"/>
              <w:left w:w="5" w:type="dxa"/>
              <w:bottom w:w="5" w:type="dxa"/>
              <w:right w:w="5" w:type="dxa"/>
            </w:tcMar>
            <w:hideMark/>
          </w:tcPr>
          <w:p w14:paraId="769E3ED9" w14:textId="77777777" w:rsidR="000C1324" w:rsidRDefault="00291700">
            <w:pPr>
              <w:rPr>
                <w:color w:val="000000"/>
                <w:sz w:val="20"/>
                <w:szCs w:val="20"/>
              </w:rPr>
            </w:pPr>
            <w:r>
              <w:rPr>
                <w:i/>
                <w:iCs/>
                <w:color w:val="000000"/>
                <w:sz w:val="20"/>
                <w:szCs w:val="20"/>
              </w:rPr>
              <w:t>Financial Statements</w:t>
            </w:r>
            <w:r>
              <w:rPr>
                <w:color w:val="000000"/>
                <w:sz w:val="20"/>
                <w:szCs w:val="20"/>
              </w:rPr>
              <w:t>.</w:t>
            </w:r>
          </w:p>
        </w:tc>
      </w:tr>
    </w:tbl>
    <w:p w14:paraId="73EA0EFB" w14:textId="77777777" w:rsidR="000C1324" w:rsidRDefault="00291700">
      <w:pPr>
        <w:ind w:left="634" w:right="144" w:hanging="490"/>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11210"/>
      </w:tblGrid>
      <w:tr w:rsidR="000C1324" w14:paraId="4630E079" w14:textId="77777777">
        <w:tc>
          <w:tcPr>
            <w:tcW w:w="540" w:type="dxa"/>
            <w:tcMar>
              <w:top w:w="5" w:type="dxa"/>
              <w:left w:w="5" w:type="dxa"/>
              <w:bottom w:w="5" w:type="dxa"/>
              <w:right w:w="5" w:type="dxa"/>
            </w:tcMar>
            <w:hideMark/>
          </w:tcPr>
          <w:p w14:paraId="754DBA3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41ED4305" w14:textId="77777777" w:rsidR="000C1324" w:rsidRDefault="00291700">
            <w:pPr>
              <w:rPr>
                <w:color w:val="000000"/>
                <w:sz w:val="20"/>
                <w:szCs w:val="20"/>
              </w:rPr>
            </w:pPr>
            <w:r>
              <w:rPr>
                <w:color w:val="000000"/>
                <w:sz w:val="20"/>
                <w:szCs w:val="20"/>
              </w:rPr>
              <w:t>See “Item 8—Financial Statements and Supplementary Data.”</w:t>
            </w:r>
          </w:p>
        </w:tc>
      </w:tr>
    </w:tbl>
    <w:p w14:paraId="5C204AA3" w14:textId="77777777" w:rsidR="000C1324" w:rsidRDefault="00291700">
      <w:pPr>
        <w:ind w:left="63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11210"/>
      </w:tblGrid>
      <w:tr w:rsidR="000C1324" w14:paraId="3066A827" w14:textId="77777777">
        <w:tc>
          <w:tcPr>
            <w:tcW w:w="540" w:type="dxa"/>
            <w:tcMar>
              <w:top w:w="5" w:type="dxa"/>
              <w:left w:w="5" w:type="dxa"/>
              <w:bottom w:w="5" w:type="dxa"/>
              <w:right w:w="5" w:type="dxa"/>
            </w:tcMar>
            <w:hideMark/>
          </w:tcPr>
          <w:p w14:paraId="5DDC3065" w14:textId="77777777" w:rsidR="000C1324" w:rsidRDefault="00291700">
            <w:pPr>
              <w:rPr>
                <w:color w:val="000000"/>
                <w:sz w:val="20"/>
                <w:szCs w:val="20"/>
              </w:rPr>
            </w:pPr>
            <w:r>
              <w:rPr>
                <w:color w:val="000000"/>
                <w:sz w:val="20"/>
                <w:szCs w:val="20"/>
              </w:rPr>
              <w:t>2.</w:t>
            </w:r>
            <w:r>
              <w:rPr>
                <w:i/>
                <w:iCs/>
                <w:color w:val="000000"/>
                <w:sz w:val="20"/>
                <w:szCs w:val="20"/>
              </w:rPr>
              <w:t xml:space="preserve"> </w:t>
            </w:r>
          </w:p>
        </w:tc>
        <w:tc>
          <w:tcPr>
            <w:tcW w:w="0" w:type="auto"/>
            <w:tcMar>
              <w:top w:w="5" w:type="dxa"/>
              <w:left w:w="5" w:type="dxa"/>
              <w:bottom w:w="5" w:type="dxa"/>
              <w:right w:w="5" w:type="dxa"/>
            </w:tcMar>
            <w:hideMark/>
          </w:tcPr>
          <w:p w14:paraId="63398315" w14:textId="77777777" w:rsidR="000C1324" w:rsidRDefault="00291700">
            <w:pPr>
              <w:rPr>
                <w:color w:val="000000"/>
                <w:sz w:val="20"/>
                <w:szCs w:val="20"/>
              </w:rPr>
            </w:pPr>
            <w:r>
              <w:rPr>
                <w:i/>
                <w:iCs/>
                <w:color w:val="000000"/>
                <w:sz w:val="20"/>
                <w:szCs w:val="20"/>
              </w:rPr>
              <w:t>Financial Statement Schedules</w:t>
            </w:r>
            <w:r>
              <w:rPr>
                <w:color w:val="000000"/>
                <w:sz w:val="20"/>
                <w:szCs w:val="20"/>
              </w:rPr>
              <w:t>.</w:t>
            </w:r>
          </w:p>
        </w:tc>
      </w:tr>
    </w:tbl>
    <w:p w14:paraId="6D4DACBE" w14:textId="77777777" w:rsidR="000C1324" w:rsidRDefault="00291700">
      <w:pPr>
        <w:ind w:left="634" w:right="144" w:hanging="490"/>
        <w:rPr>
          <w:sz w:val="20"/>
          <w:szCs w:val="20"/>
        </w:rPr>
      </w:pPr>
      <w:r>
        <w:rPr>
          <w:sz w:val="20"/>
          <w:szCs w:val="20"/>
        </w:rPr>
        <w:t> </w:t>
      </w:r>
    </w:p>
    <w:p w14:paraId="57E8E74A" w14:textId="77777777" w:rsidR="000C1324" w:rsidRDefault="00291700">
      <w:pPr>
        <w:ind w:left="144" w:right="144"/>
        <w:rPr>
          <w:sz w:val="20"/>
          <w:szCs w:val="20"/>
        </w:rPr>
      </w:pPr>
      <w:r>
        <w:rPr>
          <w:sz w:val="20"/>
          <w:szCs w:val="20"/>
        </w:rPr>
        <w:t>All schedules are omitted because they are not applicable, not required or the information is included in the financial statements or the notes thereto.</w:t>
      </w:r>
    </w:p>
    <w:p w14:paraId="1CFDDBE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11210"/>
      </w:tblGrid>
      <w:tr w:rsidR="000C1324" w14:paraId="06DEAE9F" w14:textId="77777777">
        <w:tc>
          <w:tcPr>
            <w:tcW w:w="540" w:type="dxa"/>
            <w:tcMar>
              <w:top w:w="5" w:type="dxa"/>
              <w:left w:w="5" w:type="dxa"/>
              <w:bottom w:w="5" w:type="dxa"/>
              <w:right w:w="5" w:type="dxa"/>
            </w:tcMar>
            <w:hideMark/>
          </w:tcPr>
          <w:p w14:paraId="51E8D99F" w14:textId="77777777" w:rsidR="000C1324" w:rsidRDefault="00291700">
            <w:pPr>
              <w:rPr>
                <w:color w:val="000000"/>
                <w:sz w:val="20"/>
                <w:szCs w:val="20"/>
              </w:rPr>
            </w:pPr>
            <w:r>
              <w:rPr>
                <w:color w:val="000000"/>
                <w:sz w:val="20"/>
                <w:szCs w:val="20"/>
              </w:rPr>
              <w:t>3.</w:t>
            </w:r>
            <w:r>
              <w:rPr>
                <w:i/>
                <w:iCs/>
                <w:color w:val="000000"/>
                <w:sz w:val="20"/>
                <w:szCs w:val="20"/>
              </w:rPr>
              <w:t xml:space="preserve"> </w:t>
            </w:r>
          </w:p>
        </w:tc>
        <w:tc>
          <w:tcPr>
            <w:tcW w:w="0" w:type="auto"/>
            <w:tcMar>
              <w:top w:w="5" w:type="dxa"/>
              <w:left w:w="5" w:type="dxa"/>
              <w:bottom w:w="5" w:type="dxa"/>
              <w:right w:w="5" w:type="dxa"/>
            </w:tcMar>
            <w:hideMark/>
          </w:tcPr>
          <w:p w14:paraId="6CF179E8" w14:textId="77777777" w:rsidR="000C1324" w:rsidRDefault="00291700">
            <w:pPr>
              <w:rPr>
                <w:color w:val="000000"/>
                <w:sz w:val="20"/>
                <w:szCs w:val="20"/>
              </w:rPr>
            </w:pPr>
            <w:r>
              <w:rPr>
                <w:i/>
                <w:iCs/>
                <w:color w:val="000000"/>
                <w:sz w:val="20"/>
                <w:szCs w:val="20"/>
              </w:rPr>
              <w:t>List of Exhibits</w:t>
            </w:r>
            <w:r>
              <w:rPr>
                <w:color w:val="000000"/>
                <w:sz w:val="20"/>
                <w:szCs w:val="20"/>
              </w:rPr>
              <w:t>.</w:t>
            </w:r>
          </w:p>
        </w:tc>
      </w:tr>
    </w:tbl>
    <w:p w14:paraId="27DDCE9F"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2BC944D6" w14:textId="77777777">
        <w:tc>
          <w:tcPr>
            <w:tcW w:w="750" w:type="pct"/>
            <w:tcBorders>
              <w:bottom w:val="single" w:sz="12" w:space="0" w:color="000000"/>
            </w:tcBorders>
            <w:tcMar>
              <w:top w:w="5" w:type="dxa"/>
              <w:left w:w="5" w:type="dxa"/>
              <w:bottom w:w="15" w:type="dxa"/>
              <w:right w:w="5" w:type="dxa"/>
            </w:tcMar>
            <w:hideMark/>
          </w:tcPr>
          <w:p w14:paraId="034C80D5" w14:textId="77777777" w:rsidR="000C1324" w:rsidRDefault="00291700">
            <w:pPr>
              <w:rPr>
                <w:color w:val="000000"/>
                <w:sz w:val="20"/>
                <w:szCs w:val="20"/>
              </w:rPr>
            </w:pPr>
            <w:r>
              <w:rPr>
                <w:b/>
                <w:bCs/>
                <w:color w:val="000000"/>
                <w:sz w:val="20"/>
                <w:szCs w:val="20"/>
              </w:rPr>
              <w:t>Exhibit Number</w:t>
            </w:r>
          </w:p>
        </w:tc>
        <w:tc>
          <w:tcPr>
            <w:tcW w:w="4250" w:type="pct"/>
            <w:tcBorders>
              <w:bottom w:val="single" w:sz="12" w:space="0" w:color="000000"/>
            </w:tcBorders>
            <w:tcMar>
              <w:top w:w="5" w:type="dxa"/>
              <w:left w:w="5" w:type="dxa"/>
              <w:bottom w:w="15" w:type="dxa"/>
              <w:right w:w="5" w:type="dxa"/>
            </w:tcMar>
            <w:hideMark/>
          </w:tcPr>
          <w:p w14:paraId="28F72167" w14:textId="77777777" w:rsidR="000C1324" w:rsidRDefault="00291700">
            <w:pPr>
              <w:rPr>
                <w:color w:val="000000"/>
                <w:sz w:val="20"/>
                <w:szCs w:val="20"/>
              </w:rPr>
            </w:pPr>
            <w:r>
              <w:rPr>
                <w:b/>
                <w:bCs/>
                <w:color w:val="000000"/>
                <w:sz w:val="20"/>
                <w:szCs w:val="20"/>
              </w:rPr>
              <w:t>Description</w:t>
            </w:r>
          </w:p>
        </w:tc>
      </w:tr>
      <w:tr w:rsidR="000C1324" w14:paraId="702C3378" w14:textId="77777777">
        <w:tc>
          <w:tcPr>
            <w:tcW w:w="750" w:type="pct"/>
            <w:tcMar>
              <w:top w:w="5" w:type="dxa"/>
              <w:left w:w="5" w:type="dxa"/>
              <w:bottom w:w="5" w:type="dxa"/>
              <w:right w:w="5" w:type="dxa"/>
            </w:tcMar>
            <w:hideMark/>
          </w:tcPr>
          <w:p w14:paraId="63629D1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9320D11" w14:textId="77777777" w:rsidR="000C1324" w:rsidRDefault="00291700">
            <w:pPr>
              <w:rPr>
                <w:color w:val="000000"/>
                <w:sz w:val="20"/>
                <w:szCs w:val="20"/>
              </w:rPr>
            </w:pPr>
            <w:r>
              <w:rPr>
                <w:color w:val="000000"/>
                <w:sz w:val="20"/>
                <w:szCs w:val="20"/>
              </w:rPr>
              <w:t> </w:t>
            </w:r>
          </w:p>
        </w:tc>
      </w:tr>
      <w:tr w:rsidR="000C1324" w14:paraId="43F55DE7" w14:textId="77777777">
        <w:tc>
          <w:tcPr>
            <w:tcW w:w="750" w:type="pct"/>
            <w:tcMar>
              <w:top w:w="5" w:type="dxa"/>
              <w:left w:w="5" w:type="dxa"/>
              <w:bottom w:w="5" w:type="dxa"/>
              <w:right w:w="5" w:type="dxa"/>
            </w:tcMar>
            <w:hideMark/>
          </w:tcPr>
          <w:p w14:paraId="6ABF6AD1" w14:textId="77777777" w:rsidR="000C1324" w:rsidRDefault="00291700">
            <w:pPr>
              <w:rPr>
                <w:color w:val="000000"/>
                <w:sz w:val="20"/>
                <w:szCs w:val="20"/>
              </w:rPr>
            </w:pPr>
            <w:r>
              <w:rPr>
                <w:color w:val="000000"/>
                <w:sz w:val="20"/>
                <w:szCs w:val="20"/>
              </w:rPr>
              <w:t>3.1</w:t>
            </w:r>
          </w:p>
        </w:tc>
        <w:tc>
          <w:tcPr>
            <w:tcW w:w="4250" w:type="pct"/>
            <w:tcMar>
              <w:top w:w="5" w:type="dxa"/>
              <w:left w:w="5" w:type="dxa"/>
              <w:bottom w:w="5" w:type="dxa"/>
              <w:right w:w="5" w:type="dxa"/>
            </w:tcMar>
            <w:hideMark/>
          </w:tcPr>
          <w:p w14:paraId="4C71C73D" w14:textId="77777777" w:rsidR="000C1324" w:rsidRDefault="00424CAD">
            <w:pPr>
              <w:rPr>
                <w:color w:val="000000"/>
                <w:sz w:val="20"/>
                <w:szCs w:val="20"/>
              </w:rPr>
            </w:pPr>
            <w:hyperlink r:id="rId5" w:history="1">
              <w:r w:rsidR="00291700">
                <w:rPr>
                  <w:color w:val="0000EE"/>
                  <w:sz w:val="20"/>
                  <w:szCs w:val="20"/>
                  <w:u w:val="single" w:color="0000EE"/>
                </w:rPr>
                <w:t>Amended and Restated Certificate of Incorporation of MRC Global Inc. dated April 11, 2012. (Incorporated by reference to Exhibit 3.1 to the Current Report on Form 8-K of MRC Global Inc. filed with the SEC on April 17, 2012, File No. 001-35479).</w:t>
              </w:r>
            </w:hyperlink>
          </w:p>
        </w:tc>
      </w:tr>
      <w:tr w:rsidR="000C1324" w14:paraId="0E2B112D" w14:textId="77777777">
        <w:tc>
          <w:tcPr>
            <w:tcW w:w="750" w:type="pct"/>
            <w:tcMar>
              <w:top w:w="5" w:type="dxa"/>
              <w:left w:w="5" w:type="dxa"/>
              <w:bottom w:w="5" w:type="dxa"/>
              <w:right w:w="5" w:type="dxa"/>
            </w:tcMar>
            <w:hideMark/>
          </w:tcPr>
          <w:p w14:paraId="37205297"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E0D455E" w14:textId="77777777" w:rsidR="000C1324" w:rsidRDefault="00291700">
            <w:pPr>
              <w:rPr>
                <w:color w:val="000000"/>
                <w:sz w:val="20"/>
                <w:szCs w:val="20"/>
              </w:rPr>
            </w:pPr>
            <w:r>
              <w:rPr>
                <w:color w:val="000000"/>
                <w:sz w:val="20"/>
                <w:szCs w:val="20"/>
              </w:rPr>
              <w:t> </w:t>
            </w:r>
          </w:p>
        </w:tc>
      </w:tr>
      <w:tr w:rsidR="000C1324" w14:paraId="18FAFE3C" w14:textId="77777777">
        <w:tc>
          <w:tcPr>
            <w:tcW w:w="750" w:type="pct"/>
            <w:tcMar>
              <w:top w:w="5" w:type="dxa"/>
              <w:left w:w="5" w:type="dxa"/>
              <w:bottom w:w="5" w:type="dxa"/>
              <w:right w:w="5" w:type="dxa"/>
            </w:tcMar>
            <w:hideMark/>
          </w:tcPr>
          <w:p w14:paraId="253E9FB9" w14:textId="77777777" w:rsidR="000C1324" w:rsidRDefault="00291700">
            <w:pPr>
              <w:rPr>
                <w:color w:val="000000"/>
                <w:sz w:val="20"/>
                <w:szCs w:val="20"/>
              </w:rPr>
            </w:pPr>
            <w:r>
              <w:rPr>
                <w:color w:val="000000"/>
                <w:sz w:val="20"/>
                <w:szCs w:val="20"/>
              </w:rPr>
              <w:t>3.2</w:t>
            </w:r>
          </w:p>
        </w:tc>
        <w:tc>
          <w:tcPr>
            <w:tcW w:w="4250" w:type="pct"/>
            <w:tcMar>
              <w:top w:w="5" w:type="dxa"/>
              <w:left w:w="5" w:type="dxa"/>
              <w:bottom w:w="5" w:type="dxa"/>
              <w:right w:w="5" w:type="dxa"/>
            </w:tcMar>
            <w:hideMark/>
          </w:tcPr>
          <w:p w14:paraId="6E8254C5" w14:textId="77777777" w:rsidR="000C1324" w:rsidRDefault="00424CAD">
            <w:pPr>
              <w:rPr>
                <w:color w:val="000000"/>
                <w:sz w:val="20"/>
                <w:szCs w:val="20"/>
              </w:rPr>
            </w:pPr>
            <w:hyperlink r:id="rId6" w:history="1">
              <w:r w:rsidR="00291700">
                <w:rPr>
                  <w:color w:val="0000EE"/>
                  <w:sz w:val="20"/>
                  <w:szCs w:val="20"/>
                  <w:u w:val="single" w:color="0000EE"/>
                </w:rPr>
                <w:t>Amended and Restated Bylaws of MRC Global Inc. dated November 7, 2013. (Incorporated by reference to Exhibit 3.1 to the Current Report on Form 8-K of MRC Global Inc. filed with the SEC on November 13, 2013, File No. 001-35479).</w:t>
              </w:r>
            </w:hyperlink>
          </w:p>
        </w:tc>
      </w:tr>
      <w:tr w:rsidR="000C1324" w14:paraId="2E737F1D" w14:textId="77777777">
        <w:tc>
          <w:tcPr>
            <w:tcW w:w="750" w:type="pct"/>
            <w:tcMar>
              <w:top w:w="5" w:type="dxa"/>
              <w:left w:w="5" w:type="dxa"/>
              <w:bottom w:w="5" w:type="dxa"/>
              <w:right w:w="5" w:type="dxa"/>
            </w:tcMar>
            <w:hideMark/>
          </w:tcPr>
          <w:p w14:paraId="6FF7F03A"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5C7D643" w14:textId="77777777" w:rsidR="000C1324" w:rsidRDefault="00291700">
            <w:pPr>
              <w:rPr>
                <w:color w:val="000000"/>
                <w:sz w:val="20"/>
                <w:szCs w:val="20"/>
              </w:rPr>
            </w:pPr>
            <w:r>
              <w:rPr>
                <w:color w:val="000000"/>
                <w:sz w:val="20"/>
                <w:szCs w:val="20"/>
              </w:rPr>
              <w:t> </w:t>
            </w:r>
          </w:p>
        </w:tc>
      </w:tr>
      <w:tr w:rsidR="000C1324" w14:paraId="618AB79A" w14:textId="77777777">
        <w:tc>
          <w:tcPr>
            <w:tcW w:w="750" w:type="pct"/>
            <w:tcMar>
              <w:top w:w="5" w:type="dxa"/>
              <w:left w:w="5" w:type="dxa"/>
              <w:bottom w:w="5" w:type="dxa"/>
              <w:right w:w="5" w:type="dxa"/>
            </w:tcMar>
            <w:hideMark/>
          </w:tcPr>
          <w:p w14:paraId="1FE04CE9" w14:textId="77777777" w:rsidR="000C1324" w:rsidRDefault="00291700">
            <w:pPr>
              <w:rPr>
                <w:color w:val="000000"/>
                <w:sz w:val="20"/>
                <w:szCs w:val="20"/>
              </w:rPr>
            </w:pPr>
            <w:r>
              <w:rPr>
                <w:color w:val="000000"/>
                <w:sz w:val="20"/>
                <w:szCs w:val="20"/>
              </w:rPr>
              <w:t>3.3</w:t>
            </w:r>
          </w:p>
        </w:tc>
        <w:tc>
          <w:tcPr>
            <w:tcW w:w="4250" w:type="pct"/>
            <w:tcMar>
              <w:top w:w="5" w:type="dxa"/>
              <w:left w:w="5" w:type="dxa"/>
              <w:bottom w:w="5" w:type="dxa"/>
              <w:right w:w="5" w:type="dxa"/>
            </w:tcMar>
            <w:hideMark/>
          </w:tcPr>
          <w:p w14:paraId="7AF34428" w14:textId="77777777" w:rsidR="000C1324" w:rsidRDefault="00424CAD">
            <w:pPr>
              <w:rPr>
                <w:color w:val="000000"/>
                <w:sz w:val="20"/>
                <w:szCs w:val="20"/>
              </w:rPr>
            </w:pPr>
            <w:hyperlink r:id="rId7" w:history="1">
              <w:r w:rsidR="00291700">
                <w:rPr>
                  <w:color w:val="0000EE"/>
                  <w:sz w:val="20"/>
                  <w:szCs w:val="20"/>
                  <w:u w:val="single" w:color="0000EE"/>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0C1324" w14:paraId="10D9F674" w14:textId="77777777">
        <w:tc>
          <w:tcPr>
            <w:tcW w:w="750" w:type="pct"/>
            <w:tcMar>
              <w:top w:w="5" w:type="dxa"/>
              <w:left w:w="5" w:type="dxa"/>
              <w:bottom w:w="5" w:type="dxa"/>
              <w:right w:w="5" w:type="dxa"/>
            </w:tcMar>
            <w:hideMark/>
          </w:tcPr>
          <w:p w14:paraId="21B27F91"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7D49160" w14:textId="77777777" w:rsidR="000C1324" w:rsidRDefault="00291700">
            <w:pPr>
              <w:rPr>
                <w:color w:val="000000"/>
                <w:sz w:val="20"/>
                <w:szCs w:val="20"/>
              </w:rPr>
            </w:pPr>
            <w:r>
              <w:rPr>
                <w:color w:val="000000"/>
                <w:sz w:val="20"/>
                <w:szCs w:val="20"/>
              </w:rPr>
              <w:t> </w:t>
            </w:r>
          </w:p>
        </w:tc>
      </w:tr>
      <w:tr w:rsidR="000C1324" w14:paraId="4F8806A5" w14:textId="77777777">
        <w:tc>
          <w:tcPr>
            <w:tcW w:w="750" w:type="pct"/>
            <w:tcMar>
              <w:top w:w="5" w:type="dxa"/>
              <w:left w:w="5" w:type="dxa"/>
              <w:bottom w:w="5" w:type="dxa"/>
              <w:right w:w="5" w:type="dxa"/>
            </w:tcMar>
            <w:hideMark/>
          </w:tcPr>
          <w:p w14:paraId="14D08D2B" w14:textId="77777777" w:rsidR="000C1324" w:rsidRDefault="00291700">
            <w:pPr>
              <w:rPr>
                <w:color w:val="000000"/>
                <w:sz w:val="20"/>
                <w:szCs w:val="20"/>
              </w:rPr>
            </w:pPr>
            <w:r>
              <w:rPr>
                <w:color w:val="000000"/>
                <w:sz w:val="20"/>
                <w:szCs w:val="20"/>
              </w:rPr>
              <w:t>4.1</w:t>
            </w:r>
          </w:p>
        </w:tc>
        <w:tc>
          <w:tcPr>
            <w:tcW w:w="4250" w:type="pct"/>
            <w:tcMar>
              <w:top w:w="5" w:type="dxa"/>
              <w:left w:w="5" w:type="dxa"/>
              <w:bottom w:w="5" w:type="dxa"/>
              <w:right w:w="5" w:type="dxa"/>
            </w:tcMar>
            <w:hideMark/>
          </w:tcPr>
          <w:p w14:paraId="1FC479F9" w14:textId="77777777" w:rsidR="000C1324" w:rsidRDefault="00424CAD">
            <w:pPr>
              <w:rPr>
                <w:color w:val="000000"/>
                <w:sz w:val="20"/>
                <w:szCs w:val="20"/>
              </w:rPr>
            </w:pPr>
            <w:hyperlink r:id="rId8" w:history="1">
              <w:r w:rsidR="00291700">
                <w:rPr>
                  <w:color w:val="0000EE"/>
                  <w:sz w:val="20"/>
                  <w:szCs w:val="20"/>
                  <w:u w:val="single" w:color="0000EE"/>
                </w:rPr>
                <w:t>Description of Securities of Registrant. (Incorporated by reference to Exhibit 4.1 to the Annual Report on Form 10-K of MRC Global Inc. filed with the SEC on February 14, 2020, File No. 001-35479).</w:t>
              </w:r>
            </w:hyperlink>
          </w:p>
        </w:tc>
      </w:tr>
      <w:tr w:rsidR="000C1324" w14:paraId="5ADA2560" w14:textId="77777777">
        <w:tc>
          <w:tcPr>
            <w:tcW w:w="750" w:type="pct"/>
            <w:tcMar>
              <w:top w:w="5" w:type="dxa"/>
              <w:left w:w="5" w:type="dxa"/>
              <w:bottom w:w="5" w:type="dxa"/>
              <w:right w:w="5" w:type="dxa"/>
            </w:tcMar>
            <w:hideMark/>
          </w:tcPr>
          <w:p w14:paraId="3073C2D5"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4062584" w14:textId="77777777" w:rsidR="000C1324" w:rsidRDefault="00291700">
            <w:pPr>
              <w:rPr>
                <w:color w:val="000000"/>
                <w:sz w:val="20"/>
                <w:szCs w:val="20"/>
              </w:rPr>
            </w:pPr>
            <w:r>
              <w:rPr>
                <w:color w:val="000000"/>
                <w:sz w:val="20"/>
                <w:szCs w:val="20"/>
              </w:rPr>
              <w:t> </w:t>
            </w:r>
          </w:p>
        </w:tc>
      </w:tr>
      <w:tr w:rsidR="000C1324" w14:paraId="2E5CE3ED" w14:textId="77777777">
        <w:tc>
          <w:tcPr>
            <w:tcW w:w="750" w:type="pct"/>
            <w:tcMar>
              <w:top w:w="5" w:type="dxa"/>
              <w:left w:w="5" w:type="dxa"/>
              <w:bottom w:w="5" w:type="dxa"/>
              <w:right w:w="5" w:type="dxa"/>
            </w:tcMar>
            <w:hideMark/>
          </w:tcPr>
          <w:p w14:paraId="7DD8A757" w14:textId="77777777" w:rsidR="000C1324" w:rsidRDefault="00291700">
            <w:pPr>
              <w:rPr>
                <w:color w:val="000000"/>
                <w:sz w:val="20"/>
                <w:szCs w:val="20"/>
              </w:rPr>
            </w:pPr>
            <w:r>
              <w:rPr>
                <w:color w:val="000000"/>
                <w:sz w:val="20"/>
                <w:szCs w:val="20"/>
              </w:rPr>
              <w:t>10.1</w:t>
            </w:r>
          </w:p>
        </w:tc>
        <w:tc>
          <w:tcPr>
            <w:tcW w:w="4250" w:type="pct"/>
            <w:tcMar>
              <w:top w:w="5" w:type="dxa"/>
              <w:left w:w="5" w:type="dxa"/>
              <w:bottom w:w="5" w:type="dxa"/>
              <w:right w:w="5" w:type="dxa"/>
            </w:tcMar>
            <w:hideMark/>
          </w:tcPr>
          <w:p w14:paraId="7B98C224" w14:textId="77777777" w:rsidR="000C1324" w:rsidRDefault="00424CAD">
            <w:pPr>
              <w:rPr>
                <w:color w:val="000000"/>
                <w:sz w:val="20"/>
                <w:szCs w:val="20"/>
              </w:rPr>
            </w:pPr>
            <w:hyperlink r:id="rId9" w:history="1">
              <w:r w:rsidR="00291700">
                <w:rPr>
                  <w:color w:val="0000EE"/>
                  <w:sz w:val="20"/>
                  <w:szCs w:val="20"/>
                  <w:u w:val="single" w:color="0000EE"/>
                </w:rPr>
                <w:t>Third Amended and Restated Loan, Security and Guarantee Agreement, dated as of September 22, 2017, among MRC Global (US) Inc., Greenbrier Petroleum Corporation, McJunkin Red Man Development Corporation, Midway-Tristate Corporation, Milton Oil &amp; Gas Company, MRC Management Company, MRC Services Company LLC, Ruffner Realty Company and The South Texas Supply Company, Inc., as U.S. Borrowers and Guarantors, MRC Global Inc., as a guarantor, MRC Global Australia Pty Ltd., as Australian Borrower, MRC Global (Belgium) NV, as Belgian Borrower, MRC Global (Canada) ULC, as Canadian Borrower, MRC Global (Netherlands) B.V., as Dutch Borrower, MRC Global Norway AS, as Norwegian Borrower, MRC Transmark Limited, as UK Borrower, the other borrowers from time to time party thereto, certain financial institutions as lenders and Bank of America, N.A., as Administrative Agent, Security Trustee and Collateral Agent. (Incorporated by reference to Exhibit 10.1.2 to the Current Report on Form 8-K of MRC Global Inc. filed with the SEC on September 26, 2017, File No. 001-35479).</w:t>
              </w:r>
            </w:hyperlink>
          </w:p>
        </w:tc>
      </w:tr>
      <w:tr w:rsidR="000C1324" w14:paraId="6F87AE77" w14:textId="77777777">
        <w:tc>
          <w:tcPr>
            <w:tcW w:w="750" w:type="pct"/>
            <w:tcMar>
              <w:top w:w="5" w:type="dxa"/>
              <w:left w:w="5" w:type="dxa"/>
              <w:bottom w:w="5" w:type="dxa"/>
              <w:right w:w="5" w:type="dxa"/>
            </w:tcMar>
            <w:hideMark/>
          </w:tcPr>
          <w:p w14:paraId="3CA0D6E3"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1608980" w14:textId="77777777" w:rsidR="000C1324" w:rsidRDefault="00291700">
            <w:pPr>
              <w:rPr>
                <w:color w:val="000000"/>
                <w:sz w:val="20"/>
                <w:szCs w:val="20"/>
              </w:rPr>
            </w:pPr>
            <w:r>
              <w:rPr>
                <w:color w:val="000000"/>
                <w:sz w:val="20"/>
                <w:szCs w:val="20"/>
              </w:rPr>
              <w:t> </w:t>
            </w:r>
          </w:p>
        </w:tc>
      </w:tr>
      <w:tr w:rsidR="000C1324" w14:paraId="21DECED8" w14:textId="77777777">
        <w:tc>
          <w:tcPr>
            <w:tcW w:w="750" w:type="pct"/>
            <w:tcMar>
              <w:top w:w="5" w:type="dxa"/>
              <w:left w:w="5" w:type="dxa"/>
              <w:bottom w:w="5" w:type="dxa"/>
              <w:right w:w="5" w:type="dxa"/>
            </w:tcMar>
            <w:hideMark/>
          </w:tcPr>
          <w:p w14:paraId="433D0990" w14:textId="77777777" w:rsidR="000C1324" w:rsidRDefault="00291700">
            <w:pPr>
              <w:rPr>
                <w:color w:val="000000"/>
                <w:sz w:val="20"/>
                <w:szCs w:val="20"/>
              </w:rPr>
            </w:pPr>
            <w:r>
              <w:rPr>
                <w:color w:val="000000"/>
                <w:sz w:val="20"/>
                <w:szCs w:val="20"/>
              </w:rPr>
              <w:t>10.2</w:t>
            </w:r>
          </w:p>
        </w:tc>
        <w:tc>
          <w:tcPr>
            <w:tcW w:w="4250" w:type="pct"/>
            <w:tcMar>
              <w:top w:w="5" w:type="dxa"/>
              <w:left w:w="5" w:type="dxa"/>
              <w:bottom w:w="5" w:type="dxa"/>
              <w:right w:w="5" w:type="dxa"/>
            </w:tcMar>
            <w:hideMark/>
          </w:tcPr>
          <w:p w14:paraId="17A4A1C5" w14:textId="77777777" w:rsidR="000C1324" w:rsidRDefault="00424CAD">
            <w:pPr>
              <w:rPr>
                <w:color w:val="000000"/>
                <w:sz w:val="20"/>
                <w:szCs w:val="20"/>
              </w:rPr>
            </w:pPr>
            <w:hyperlink r:id="rId10" w:history="1">
              <w:r w:rsidR="00291700">
                <w:rPr>
                  <w:color w:val="0000EE"/>
                  <w:sz w:val="20"/>
                  <w:szCs w:val="20"/>
                  <w:u w:val="single" w:color="0000EE"/>
                </w:rPr>
                <w:t>Refinancing Amendment and Successor Administrative Agent Agreement, dated as of September 22, 2017, among MRC Global (US) Inc., as borrower, MRC Global Inc., as a guarantor, the subsidiary guarantors party thereto, the lenders party thereto, U.S. Bank National Association, as the Collateral Trustee, JPMorgan Chase Bank, N.A., as the Successor Administrative Agent, and Bank of America, N.A., as Prior Administrative Agent. (Incorporated by reference to Exhibit 10.1.1 to the Current Report on Form 8-K of MRC Global Inc. filed with the SEC on September 26, 2017, File No. 001-35479).</w:t>
              </w:r>
            </w:hyperlink>
          </w:p>
        </w:tc>
      </w:tr>
      <w:tr w:rsidR="000C1324" w14:paraId="507C14EE" w14:textId="77777777">
        <w:tc>
          <w:tcPr>
            <w:tcW w:w="750" w:type="pct"/>
            <w:tcMar>
              <w:top w:w="5" w:type="dxa"/>
              <w:left w:w="5" w:type="dxa"/>
              <w:bottom w:w="5" w:type="dxa"/>
              <w:right w:w="5" w:type="dxa"/>
            </w:tcMar>
            <w:hideMark/>
          </w:tcPr>
          <w:p w14:paraId="7BB20ADC"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8578451" w14:textId="77777777" w:rsidR="000C1324" w:rsidRDefault="00291700">
            <w:pPr>
              <w:rPr>
                <w:color w:val="000000"/>
                <w:sz w:val="20"/>
                <w:szCs w:val="20"/>
              </w:rPr>
            </w:pPr>
            <w:r>
              <w:rPr>
                <w:color w:val="000000"/>
                <w:sz w:val="20"/>
                <w:szCs w:val="20"/>
              </w:rPr>
              <w:t> </w:t>
            </w:r>
          </w:p>
        </w:tc>
      </w:tr>
      <w:tr w:rsidR="000C1324" w14:paraId="584D9C56" w14:textId="77777777">
        <w:tc>
          <w:tcPr>
            <w:tcW w:w="750" w:type="pct"/>
            <w:tcMar>
              <w:top w:w="5" w:type="dxa"/>
              <w:left w:w="5" w:type="dxa"/>
              <w:bottom w:w="5" w:type="dxa"/>
              <w:right w:w="5" w:type="dxa"/>
            </w:tcMar>
            <w:hideMark/>
          </w:tcPr>
          <w:p w14:paraId="433BD1E4" w14:textId="77777777" w:rsidR="000C1324" w:rsidRDefault="00291700">
            <w:pPr>
              <w:rPr>
                <w:color w:val="000000"/>
                <w:sz w:val="20"/>
                <w:szCs w:val="20"/>
              </w:rPr>
            </w:pPr>
            <w:r>
              <w:rPr>
                <w:color w:val="000000"/>
                <w:sz w:val="20"/>
                <w:szCs w:val="20"/>
              </w:rPr>
              <w:t>10.2.1</w:t>
            </w:r>
          </w:p>
        </w:tc>
        <w:tc>
          <w:tcPr>
            <w:tcW w:w="4250" w:type="pct"/>
            <w:tcMar>
              <w:top w:w="5" w:type="dxa"/>
              <w:left w:w="5" w:type="dxa"/>
              <w:bottom w:w="5" w:type="dxa"/>
              <w:right w:w="5" w:type="dxa"/>
            </w:tcMar>
            <w:hideMark/>
          </w:tcPr>
          <w:p w14:paraId="68EFF317" w14:textId="77777777" w:rsidR="000C1324" w:rsidRDefault="00424CAD">
            <w:pPr>
              <w:rPr>
                <w:color w:val="000000"/>
                <w:sz w:val="20"/>
                <w:szCs w:val="20"/>
              </w:rPr>
            </w:pPr>
            <w:hyperlink r:id="rId11" w:history="1">
              <w:r w:rsidR="00291700">
                <w:rPr>
                  <w:color w:val="0000EE"/>
                  <w:sz w:val="20"/>
                  <w:szCs w:val="20"/>
                  <w:u w:val="single" w:color="0000EE"/>
                </w:rPr>
                <w:t>Refinancing Amendment No. 2, dated as of May 22, 2018, among MRC Global (US) Inc., as borrower, MRC Global Inc. as guarantor, the subsidiary guarantors party thereto, the lenders party thereto, U.S. Bank National Association, as the Collateral Trustee, and JP Morgan Chase Bank, N.A. as the Administrative Agent. (Incorporated by reference to Exhibit 10.1 to the Current Report on Form 8-K of MRC Global Inc. filed with the SEC on May 25, 2018, File No. 001-35479).</w:t>
              </w:r>
            </w:hyperlink>
          </w:p>
        </w:tc>
      </w:tr>
      <w:tr w:rsidR="000C1324" w14:paraId="67446450" w14:textId="77777777">
        <w:tc>
          <w:tcPr>
            <w:tcW w:w="750" w:type="pct"/>
            <w:tcMar>
              <w:top w:w="5" w:type="dxa"/>
              <w:left w:w="5" w:type="dxa"/>
              <w:bottom w:w="5" w:type="dxa"/>
              <w:right w:w="5" w:type="dxa"/>
            </w:tcMar>
            <w:hideMark/>
          </w:tcPr>
          <w:p w14:paraId="3473670F"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A457FCB" w14:textId="77777777" w:rsidR="000C1324" w:rsidRDefault="00291700">
            <w:pPr>
              <w:rPr>
                <w:color w:val="000000"/>
                <w:sz w:val="20"/>
                <w:szCs w:val="20"/>
              </w:rPr>
            </w:pPr>
            <w:r>
              <w:rPr>
                <w:color w:val="000000"/>
                <w:sz w:val="20"/>
                <w:szCs w:val="20"/>
              </w:rPr>
              <w:t> </w:t>
            </w:r>
          </w:p>
        </w:tc>
      </w:tr>
      <w:tr w:rsidR="000C1324" w14:paraId="4BDC9AF9" w14:textId="77777777">
        <w:tc>
          <w:tcPr>
            <w:tcW w:w="750" w:type="pct"/>
            <w:tcMar>
              <w:top w:w="5" w:type="dxa"/>
              <w:left w:w="5" w:type="dxa"/>
              <w:bottom w:w="5" w:type="dxa"/>
              <w:right w:w="5" w:type="dxa"/>
            </w:tcMar>
            <w:hideMark/>
          </w:tcPr>
          <w:p w14:paraId="45C93B89" w14:textId="77777777" w:rsidR="000C1324" w:rsidRDefault="00291700">
            <w:pPr>
              <w:rPr>
                <w:color w:val="000000"/>
                <w:sz w:val="20"/>
                <w:szCs w:val="20"/>
              </w:rPr>
            </w:pPr>
            <w:r>
              <w:rPr>
                <w:color w:val="000000"/>
                <w:sz w:val="20"/>
                <w:szCs w:val="20"/>
              </w:rPr>
              <w:t>10.2.2</w:t>
            </w:r>
          </w:p>
        </w:tc>
        <w:tc>
          <w:tcPr>
            <w:tcW w:w="4250" w:type="pct"/>
            <w:tcMar>
              <w:top w:w="5" w:type="dxa"/>
              <w:left w:w="5" w:type="dxa"/>
              <w:bottom w:w="5" w:type="dxa"/>
              <w:right w:w="5" w:type="dxa"/>
            </w:tcMar>
            <w:hideMark/>
          </w:tcPr>
          <w:p w14:paraId="53FDD4E1" w14:textId="77777777" w:rsidR="000C1324" w:rsidRDefault="00424CAD">
            <w:pPr>
              <w:rPr>
                <w:color w:val="000000"/>
                <w:sz w:val="20"/>
                <w:szCs w:val="20"/>
              </w:rPr>
            </w:pPr>
            <w:hyperlink r:id="rId12" w:history="1">
              <w:r w:rsidR="00291700">
                <w:rPr>
                  <w:color w:val="0000EE"/>
                  <w:sz w:val="20"/>
                  <w:szCs w:val="20"/>
                  <w:u w:val="single" w:color="0000EE"/>
                </w:rPr>
                <w:t>Term Loan Guarantee and Acknowledgment, dated as of November 9, 2012, by each of the signatories listed on the signature pages thereto and each of the other entities that becomes a party thereto, in favor of the Administrative Agent (as defined therein) for the benefit of the Guaranteed Parties (as defined therein). (Incorporated by reference to Exhibit 10.2 to the Current Report on Form 8-K of MRC Global Inc. filed with the SEC on November 9, 2012, File No. 001-35479).</w:t>
              </w:r>
            </w:hyperlink>
          </w:p>
        </w:tc>
      </w:tr>
    </w:tbl>
    <w:p w14:paraId="69321720" w14:textId="77777777" w:rsidR="000C1324" w:rsidRDefault="00291700">
      <w:pPr>
        <w:ind w:left="144" w:right="144"/>
        <w:rPr>
          <w:sz w:val="20"/>
          <w:szCs w:val="20"/>
        </w:rPr>
      </w:pPr>
      <w:r>
        <w:rPr>
          <w:sz w:val="20"/>
          <w:szCs w:val="20"/>
        </w:rPr>
        <w:t> </w:t>
      </w:r>
    </w:p>
    <w:p w14:paraId="41AE0A34" w14:textId="77777777" w:rsidR="000C1324" w:rsidRDefault="00291700">
      <w:pPr>
        <w:ind w:left="144" w:right="144"/>
        <w:jc w:val="center"/>
        <w:rPr>
          <w:sz w:val="20"/>
          <w:szCs w:val="20"/>
        </w:rPr>
      </w:pPr>
      <w:r>
        <w:rPr>
          <w:sz w:val="20"/>
          <w:szCs w:val="20"/>
        </w:rPr>
        <w:t>45</w:t>
      </w:r>
    </w:p>
    <w:p w14:paraId="4CCA5617"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9558B19"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3F99C103" w14:textId="77777777">
        <w:tc>
          <w:tcPr>
            <w:tcW w:w="750" w:type="pct"/>
            <w:tcBorders>
              <w:bottom w:val="single" w:sz="6" w:space="0" w:color="000000"/>
            </w:tcBorders>
            <w:tcMar>
              <w:top w:w="5" w:type="dxa"/>
              <w:left w:w="5" w:type="dxa"/>
              <w:bottom w:w="8" w:type="dxa"/>
              <w:right w:w="5" w:type="dxa"/>
            </w:tcMar>
            <w:hideMark/>
          </w:tcPr>
          <w:p w14:paraId="31C5F049" w14:textId="77777777" w:rsidR="000C1324" w:rsidRDefault="00291700">
            <w:pPr>
              <w:rPr>
                <w:color w:val="000000"/>
                <w:sz w:val="20"/>
                <w:szCs w:val="20"/>
              </w:rPr>
            </w:pPr>
            <w:r>
              <w:rPr>
                <w:b/>
                <w:bCs/>
                <w:color w:val="000000"/>
                <w:sz w:val="20"/>
                <w:szCs w:val="20"/>
              </w:rPr>
              <w:t>Exhibit Number</w:t>
            </w:r>
          </w:p>
        </w:tc>
        <w:tc>
          <w:tcPr>
            <w:tcW w:w="4250" w:type="pct"/>
            <w:tcBorders>
              <w:bottom w:val="single" w:sz="6" w:space="0" w:color="000000"/>
            </w:tcBorders>
            <w:tcMar>
              <w:top w:w="5" w:type="dxa"/>
              <w:left w:w="5" w:type="dxa"/>
              <w:bottom w:w="8" w:type="dxa"/>
              <w:right w:w="5" w:type="dxa"/>
            </w:tcMar>
            <w:hideMark/>
          </w:tcPr>
          <w:p w14:paraId="119FEED3" w14:textId="77777777" w:rsidR="000C1324" w:rsidRDefault="00291700">
            <w:pPr>
              <w:rPr>
                <w:color w:val="000000"/>
                <w:sz w:val="20"/>
                <w:szCs w:val="20"/>
              </w:rPr>
            </w:pPr>
            <w:r>
              <w:rPr>
                <w:b/>
                <w:bCs/>
                <w:color w:val="000000"/>
                <w:sz w:val="20"/>
                <w:szCs w:val="20"/>
              </w:rPr>
              <w:t>Description</w:t>
            </w:r>
          </w:p>
        </w:tc>
      </w:tr>
      <w:tr w:rsidR="000C1324" w14:paraId="7E6928FA" w14:textId="77777777">
        <w:tc>
          <w:tcPr>
            <w:tcW w:w="750" w:type="pct"/>
            <w:tcMar>
              <w:top w:w="5" w:type="dxa"/>
              <w:left w:w="5" w:type="dxa"/>
              <w:bottom w:w="5" w:type="dxa"/>
              <w:right w:w="5" w:type="dxa"/>
            </w:tcMar>
            <w:hideMark/>
          </w:tcPr>
          <w:p w14:paraId="088E57F3"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7D0C02B" w14:textId="77777777" w:rsidR="000C1324" w:rsidRDefault="00291700">
            <w:pPr>
              <w:rPr>
                <w:color w:val="000000"/>
                <w:sz w:val="20"/>
                <w:szCs w:val="20"/>
              </w:rPr>
            </w:pPr>
            <w:r>
              <w:rPr>
                <w:color w:val="000000"/>
                <w:sz w:val="20"/>
                <w:szCs w:val="20"/>
              </w:rPr>
              <w:t> </w:t>
            </w:r>
          </w:p>
        </w:tc>
      </w:tr>
      <w:tr w:rsidR="000C1324" w14:paraId="6CE414CB" w14:textId="77777777">
        <w:tc>
          <w:tcPr>
            <w:tcW w:w="750" w:type="pct"/>
            <w:tcMar>
              <w:top w:w="5" w:type="dxa"/>
              <w:left w:w="5" w:type="dxa"/>
              <w:bottom w:w="5" w:type="dxa"/>
              <w:right w:w="5" w:type="dxa"/>
            </w:tcMar>
            <w:hideMark/>
          </w:tcPr>
          <w:p w14:paraId="23560C96" w14:textId="77777777" w:rsidR="000C1324" w:rsidRDefault="00291700">
            <w:pPr>
              <w:rPr>
                <w:color w:val="000000"/>
                <w:sz w:val="20"/>
                <w:szCs w:val="20"/>
              </w:rPr>
            </w:pPr>
            <w:r>
              <w:rPr>
                <w:color w:val="000000"/>
                <w:sz w:val="20"/>
                <w:szCs w:val="20"/>
              </w:rPr>
              <w:t>10.2.3</w:t>
            </w:r>
          </w:p>
        </w:tc>
        <w:tc>
          <w:tcPr>
            <w:tcW w:w="4250" w:type="pct"/>
            <w:tcMar>
              <w:top w:w="5" w:type="dxa"/>
              <w:left w:w="5" w:type="dxa"/>
              <w:bottom w:w="5" w:type="dxa"/>
              <w:right w:w="5" w:type="dxa"/>
            </w:tcMar>
            <w:hideMark/>
          </w:tcPr>
          <w:p w14:paraId="372DA372" w14:textId="77777777" w:rsidR="000C1324" w:rsidRDefault="00424CAD">
            <w:pPr>
              <w:rPr>
                <w:color w:val="000000"/>
                <w:sz w:val="20"/>
                <w:szCs w:val="20"/>
              </w:rPr>
            </w:pPr>
            <w:hyperlink r:id="rId13" w:history="1">
              <w:r w:rsidR="00291700">
                <w:rPr>
                  <w:color w:val="0000EE"/>
                  <w:sz w:val="20"/>
                  <w:szCs w:val="20"/>
                  <w:u w:val="single" w:color="0000EE"/>
                </w:rPr>
                <w:t>Security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10.3 to the Current Report on Form 8-K of MRC Global Inc. filed with the SEC on November 9, 2012, File No. 001-35479).</w:t>
              </w:r>
            </w:hyperlink>
          </w:p>
        </w:tc>
      </w:tr>
      <w:tr w:rsidR="000C1324" w14:paraId="47A5A37F" w14:textId="77777777">
        <w:tc>
          <w:tcPr>
            <w:tcW w:w="750" w:type="pct"/>
            <w:tcMar>
              <w:top w:w="5" w:type="dxa"/>
              <w:left w:w="5" w:type="dxa"/>
              <w:bottom w:w="5" w:type="dxa"/>
              <w:right w:w="5" w:type="dxa"/>
            </w:tcMar>
            <w:hideMark/>
          </w:tcPr>
          <w:p w14:paraId="04FE9B6C"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369D3276" w14:textId="77777777" w:rsidR="000C1324" w:rsidRDefault="00291700">
            <w:pPr>
              <w:rPr>
                <w:color w:val="000000"/>
                <w:sz w:val="20"/>
                <w:szCs w:val="20"/>
              </w:rPr>
            </w:pPr>
            <w:r>
              <w:rPr>
                <w:color w:val="000000"/>
                <w:sz w:val="20"/>
                <w:szCs w:val="20"/>
              </w:rPr>
              <w:t> </w:t>
            </w:r>
          </w:p>
        </w:tc>
      </w:tr>
      <w:tr w:rsidR="000C1324" w14:paraId="59B287F9" w14:textId="77777777">
        <w:tc>
          <w:tcPr>
            <w:tcW w:w="750" w:type="pct"/>
            <w:tcMar>
              <w:top w:w="5" w:type="dxa"/>
              <w:left w:w="5" w:type="dxa"/>
              <w:bottom w:w="5" w:type="dxa"/>
              <w:right w:w="5" w:type="dxa"/>
            </w:tcMar>
            <w:hideMark/>
          </w:tcPr>
          <w:p w14:paraId="387E15AE" w14:textId="77777777" w:rsidR="000C1324" w:rsidRDefault="00291700">
            <w:pPr>
              <w:rPr>
                <w:color w:val="000000"/>
                <w:sz w:val="20"/>
                <w:szCs w:val="20"/>
              </w:rPr>
            </w:pPr>
            <w:r>
              <w:rPr>
                <w:color w:val="000000"/>
                <w:sz w:val="20"/>
                <w:szCs w:val="20"/>
              </w:rPr>
              <w:t>10.2.4</w:t>
            </w:r>
          </w:p>
        </w:tc>
        <w:tc>
          <w:tcPr>
            <w:tcW w:w="4250" w:type="pct"/>
            <w:tcMar>
              <w:top w:w="5" w:type="dxa"/>
              <w:left w:w="5" w:type="dxa"/>
              <w:bottom w:w="5" w:type="dxa"/>
              <w:right w:w="5" w:type="dxa"/>
            </w:tcMar>
            <w:hideMark/>
          </w:tcPr>
          <w:p w14:paraId="5812862E" w14:textId="77777777" w:rsidR="000C1324" w:rsidRDefault="00424CAD">
            <w:pPr>
              <w:rPr>
                <w:color w:val="000000"/>
                <w:sz w:val="20"/>
                <w:szCs w:val="20"/>
              </w:rPr>
            </w:pPr>
            <w:hyperlink r:id="rId14" w:history="1">
              <w:r w:rsidR="00291700">
                <w:rPr>
                  <w:color w:val="0000EE"/>
                  <w:sz w:val="20"/>
                  <w:szCs w:val="20"/>
                  <w:u w:val="single" w:color="0000EE"/>
                </w:rPr>
                <w:t>Term Loan Pledge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10.4 to the Current Report on Form 8-K of MRC Global Inc. filed with the SEC on November 9, 2012, File No. 001-35479).</w:t>
              </w:r>
            </w:hyperlink>
          </w:p>
        </w:tc>
      </w:tr>
      <w:tr w:rsidR="000C1324" w14:paraId="46C92C91" w14:textId="77777777">
        <w:tc>
          <w:tcPr>
            <w:tcW w:w="750" w:type="pct"/>
            <w:tcMar>
              <w:top w:w="5" w:type="dxa"/>
              <w:left w:w="5" w:type="dxa"/>
              <w:bottom w:w="5" w:type="dxa"/>
              <w:right w:w="5" w:type="dxa"/>
            </w:tcMar>
            <w:hideMark/>
          </w:tcPr>
          <w:p w14:paraId="31173F90"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3EE4490" w14:textId="77777777" w:rsidR="000C1324" w:rsidRDefault="00291700">
            <w:pPr>
              <w:rPr>
                <w:color w:val="000000"/>
                <w:sz w:val="20"/>
                <w:szCs w:val="20"/>
              </w:rPr>
            </w:pPr>
            <w:r>
              <w:rPr>
                <w:color w:val="000000"/>
                <w:sz w:val="20"/>
                <w:szCs w:val="20"/>
              </w:rPr>
              <w:t> </w:t>
            </w:r>
          </w:p>
        </w:tc>
      </w:tr>
      <w:tr w:rsidR="000C1324" w14:paraId="1F5DEA8C" w14:textId="77777777">
        <w:tc>
          <w:tcPr>
            <w:tcW w:w="750" w:type="pct"/>
            <w:tcMar>
              <w:top w:w="5" w:type="dxa"/>
              <w:left w:w="5" w:type="dxa"/>
              <w:bottom w:w="5" w:type="dxa"/>
              <w:right w:w="5" w:type="dxa"/>
            </w:tcMar>
            <w:hideMark/>
          </w:tcPr>
          <w:p w14:paraId="2EBF91DD" w14:textId="77777777" w:rsidR="000C1324" w:rsidRDefault="00291700">
            <w:pPr>
              <w:rPr>
                <w:color w:val="000000"/>
                <w:sz w:val="20"/>
                <w:szCs w:val="20"/>
              </w:rPr>
            </w:pPr>
            <w:r>
              <w:rPr>
                <w:color w:val="000000"/>
                <w:sz w:val="20"/>
                <w:szCs w:val="20"/>
              </w:rPr>
              <w:t>10.2.5</w:t>
            </w:r>
          </w:p>
        </w:tc>
        <w:tc>
          <w:tcPr>
            <w:tcW w:w="4250" w:type="pct"/>
            <w:tcMar>
              <w:top w:w="5" w:type="dxa"/>
              <w:left w:w="5" w:type="dxa"/>
              <w:bottom w:w="5" w:type="dxa"/>
              <w:right w:w="5" w:type="dxa"/>
            </w:tcMar>
            <w:hideMark/>
          </w:tcPr>
          <w:p w14:paraId="064BA74D" w14:textId="77777777" w:rsidR="000C1324" w:rsidRDefault="00424CAD">
            <w:pPr>
              <w:rPr>
                <w:color w:val="000000"/>
                <w:sz w:val="20"/>
                <w:szCs w:val="20"/>
              </w:rPr>
            </w:pPr>
            <w:hyperlink r:id="rId15" w:history="1">
              <w:r w:rsidR="00291700">
                <w:rPr>
                  <w:color w:val="0000EE"/>
                  <w:sz w:val="20"/>
                  <w:szCs w:val="20"/>
                  <w:u w:val="single" w:color="0000EE"/>
                </w:rPr>
                <w:t>Refinancing Amendment and Incremental Joinder Agreement, dated as of November 19, 2013, among MRC Global (US) Inc., MRC Global Inc., subsidiary guarantors party thereto and Bank of America, N.A. as Administrative Agent and Lender, for the benefit of the Secured Parties (as defined therein). (Incorporated by reference to Exhibit 10.1 to the Current Report on Form 8-K of MRC Global Inc. filed with the SEC on November 20, 2013, File No. 001-35479).</w:t>
              </w:r>
            </w:hyperlink>
          </w:p>
        </w:tc>
      </w:tr>
      <w:tr w:rsidR="000C1324" w14:paraId="27BE639A" w14:textId="77777777">
        <w:tc>
          <w:tcPr>
            <w:tcW w:w="750" w:type="pct"/>
            <w:tcMar>
              <w:top w:w="5" w:type="dxa"/>
              <w:left w:w="5" w:type="dxa"/>
              <w:bottom w:w="5" w:type="dxa"/>
              <w:right w:w="5" w:type="dxa"/>
            </w:tcMar>
            <w:hideMark/>
          </w:tcPr>
          <w:p w14:paraId="70FBD1D3"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7AD8B1C" w14:textId="77777777" w:rsidR="000C1324" w:rsidRDefault="00291700">
            <w:pPr>
              <w:rPr>
                <w:color w:val="000000"/>
                <w:sz w:val="20"/>
                <w:szCs w:val="20"/>
              </w:rPr>
            </w:pPr>
            <w:r>
              <w:rPr>
                <w:color w:val="000000"/>
                <w:sz w:val="20"/>
                <w:szCs w:val="20"/>
              </w:rPr>
              <w:t> </w:t>
            </w:r>
          </w:p>
        </w:tc>
      </w:tr>
      <w:tr w:rsidR="000C1324" w14:paraId="6A2C8000" w14:textId="77777777">
        <w:tc>
          <w:tcPr>
            <w:tcW w:w="750" w:type="pct"/>
            <w:tcMar>
              <w:top w:w="5" w:type="dxa"/>
              <w:left w:w="5" w:type="dxa"/>
              <w:bottom w:w="5" w:type="dxa"/>
              <w:right w:w="5" w:type="dxa"/>
            </w:tcMar>
            <w:hideMark/>
          </w:tcPr>
          <w:p w14:paraId="4DFFC7C9" w14:textId="77777777" w:rsidR="000C1324" w:rsidRDefault="00291700">
            <w:pPr>
              <w:rPr>
                <w:color w:val="000000"/>
                <w:sz w:val="20"/>
                <w:szCs w:val="20"/>
              </w:rPr>
            </w:pPr>
            <w:r>
              <w:rPr>
                <w:color w:val="000000"/>
                <w:sz w:val="20"/>
                <w:szCs w:val="20"/>
              </w:rPr>
              <w:t>10.2.6</w:t>
            </w:r>
          </w:p>
        </w:tc>
        <w:tc>
          <w:tcPr>
            <w:tcW w:w="4250" w:type="pct"/>
            <w:tcMar>
              <w:top w:w="5" w:type="dxa"/>
              <w:left w:w="5" w:type="dxa"/>
              <w:bottom w:w="5" w:type="dxa"/>
              <w:right w:w="5" w:type="dxa"/>
            </w:tcMar>
            <w:hideMark/>
          </w:tcPr>
          <w:p w14:paraId="68A056BD" w14:textId="77777777" w:rsidR="000C1324" w:rsidRDefault="00424CAD">
            <w:pPr>
              <w:rPr>
                <w:color w:val="000000"/>
                <w:sz w:val="20"/>
                <w:szCs w:val="20"/>
              </w:rPr>
            </w:pPr>
            <w:hyperlink r:id="rId16" w:history="1">
              <w:r w:rsidR="00291700">
                <w:rPr>
                  <w:color w:val="0000EE"/>
                  <w:sz w:val="20"/>
                  <w:szCs w:val="20"/>
                  <w:u w:val="single" w:color="0000EE"/>
                </w:rPr>
                <w:t>Second Amendment, dated as of June 11, 2015, by and among MRC Global (US) Inc., as the borrower, MRC Global Inc., as guarantor, the subsidiary guarantors party thereto, the lenders party thereto, Bank of America, N.A., as Administrative Agent, and U.S. Bank National Association, as Collateral Trustee. (Incorporated by reference to Exhibit 10.3 to the Current Report on Form 8-K of MRC Global Inc. filed with the SEC on June 11, 2015, File No. 001-35479).</w:t>
              </w:r>
            </w:hyperlink>
          </w:p>
        </w:tc>
      </w:tr>
      <w:tr w:rsidR="000C1324" w14:paraId="164D3A4C" w14:textId="77777777">
        <w:tc>
          <w:tcPr>
            <w:tcW w:w="750" w:type="pct"/>
            <w:tcMar>
              <w:top w:w="5" w:type="dxa"/>
              <w:left w:w="5" w:type="dxa"/>
              <w:bottom w:w="5" w:type="dxa"/>
              <w:right w:w="5" w:type="dxa"/>
            </w:tcMar>
            <w:hideMark/>
          </w:tcPr>
          <w:p w14:paraId="48377D0E"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3C561FF" w14:textId="77777777" w:rsidR="000C1324" w:rsidRDefault="00291700">
            <w:pPr>
              <w:rPr>
                <w:color w:val="000000"/>
                <w:sz w:val="20"/>
                <w:szCs w:val="20"/>
              </w:rPr>
            </w:pPr>
            <w:r>
              <w:rPr>
                <w:color w:val="000000"/>
                <w:sz w:val="20"/>
                <w:szCs w:val="20"/>
              </w:rPr>
              <w:t> </w:t>
            </w:r>
          </w:p>
        </w:tc>
      </w:tr>
      <w:tr w:rsidR="000C1324" w14:paraId="7174DB12" w14:textId="77777777">
        <w:tc>
          <w:tcPr>
            <w:tcW w:w="750" w:type="pct"/>
            <w:tcMar>
              <w:top w:w="5" w:type="dxa"/>
              <w:left w:w="5" w:type="dxa"/>
              <w:bottom w:w="5" w:type="dxa"/>
              <w:right w:w="5" w:type="dxa"/>
            </w:tcMar>
            <w:hideMark/>
          </w:tcPr>
          <w:p w14:paraId="2BC2341A" w14:textId="77777777" w:rsidR="000C1324" w:rsidRDefault="00291700">
            <w:pPr>
              <w:rPr>
                <w:color w:val="000000"/>
                <w:sz w:val="20"/>
                <w:szCs w:val="20"/>
              </w:rPr>
            </w:pPr>
            <w:r>
              <w:rPr>
                <w:color w:val="000000"/>
                <w:sz w:val="20"/>
                <w:szCs w:val="20"/>
              </w:rPr>
              <w:t>10.2.7</w:t>
            </w:r>
          </w:p>
        </w:tc>
        <w:tc>
          <w:tcPr>
            <w:tcW w:w="4250" w:type="pct"/>
            <w:tcMar>
              <w:top w:w="5" w:type="dxa"/>
              <w:left w:w="5" w:type="dxa"/>
              <w:bottom w:w="5" w:type="dxa"/>
              <w:right w:w="5" w:type="dxa"/>
            </w:tcMar>
            <w:hideMark/>
          </w:tcPr>
          <w:p w14:paraId="54558FA7" w14:textId="77777777" w:rsidR="000C1324" w:rsidRDefault="00424CAD">
            <w:pPr>
              <w:rPr>
                <w:color w:val="000000"/>
                <w:sz w:val="20"/>
                <w:szCs w:val="20"/>
              </w:rPr>
            </w:pPr>
            <w:hyperlink r:id="rId17" w:history="1">
              <w:r w:rsidR="00291700">
                <w:rPr>
                  <w:color w:val="0000EE"/>
                  <w:sz w:val="20"/>
                  <w:szCs w:val="20"/>
                  <w:u w:val="single" w:color="0000EE"/>
                </w:rPr>
                <w:t>Notice of Amendment and Confirmation of Intercreditor Agreement, dated September 22, 2017, by and between Bank of America, N.A., in its capacity as administrative agent and collateral agent for the Revolving Credit Lenders under the Revolving Credit Agreement, JPMorgan Chase Bank, N.A., in its capacity as administrative agent for the Term Lenders as of the date hereof, U.S. Bank National Association, in its capacity as collateral trustee for the Term Secured Parties, the Additional Term Secured Parties, if any, and the Subordinated Lien Secured Parties, if any, MRC Global Inc. and certain of its subsidiaries. (Incorporated by reference to Exhibit 10.1.3 to the Current Report on Form 8-K of MRC Global Inc. filed with the SEC on September 26, 2017, File No. 001-35479).</w:t>
              </w:r>
            </w:hyperlink>
          </w:p>
        </w:tc>
      </w:tr>
      <w:tr w:rsidR="000C1324" w14:paraId="0BF7717E" w14:textId="77777777">
        <w:tc>
          <w:tcPr>
            <w:tcW w:w="750" w:type="pct"/>
            <w:tcMar>
              <w:top w:w="5" w:type="dxa"/>
              <w:left w:w="5" w:type="dxa"/>
              <w:bottom w:w="5" w:type="dxa"/>
              <w:right w:w="5" w:type="dxa"/>
            </w:tcMar>
            <w:hideMark/>
          </w:tcPr>
          <w:p w14:paraId="2B0546D7"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47B5EFB" w14:textId="77777777" w:rsidR="000C1324" w:rsidRDefault="00291700">
            <w:pPr>
              <w:rPr>
                <w:color w:val="000000"/>
                <w:sz w:val="20"/>
                <w:szCs w:val="20"/>
              </w:rPr>
            </w:pPr>
            <w:r>
              <w:rPr>
                <w:color w:val="000000"/>
                <w:sz w:val="20"/>
                <w:szCs w:val="20"/>
              </w:rPr>
              <w:t> </w:t>
            </w:r>
          </w:p>
        </w:tc>
      </w:tr>
      <w:tr w:rsidR="000C1324" w14:paraId="3C6FF6E9" w14:textId="77777777">
        <w:tc>
          <w:tcPr>
            <w:tcW w:w="750" w:type="pct"/>
            <w:tcMar>
              <w:top w:w="5" w:type="dxa"/>
              <w:left w:w="5" w:type="dxa"/>
              <w:bottom w:w="5" w:type="dxa"/>
              <w:right w:w="5" w:type="dxa"/>
            </w:tcMar>
            <w:hideMark/>
          </w:tcPr>
          <w:p w14:paraId="2EC9ABFE" w14:textId="77777777" w:rsidR="000C1324" w:rsidRDefault="00291700">
            <w:pPr>
              <w:rPr>
                <w:color w:val="000000"/>
                <w:sz w:val="20"/>
                <w:szCs w:val="20"/>
              </w:rPr>
            </w:pPr>
            <w:r>
              <w:rPr>
                <w:color w:val="000000"/>
                <w:sz w:val="20"/>
                <w:szCs w:val="20"/>
              </w:rPr>
              <w:t>10.2.8</w:t>
            </w:r>
          </w:p>
        </w:tc>
        <w:tc>
          <w:tcPr>
            <w:tcW w:w="4250" w:type="pct"/>
            <w:tcMar>
              <w:top w:w="5" w:type="dxa"/>
              <w:left w:w="5" w:type="dxa"/>
              <w:bottom w:w="5" w:type="dxa"/>
              <w:right w:w="5" w:type="dxa"/>
            </w:tcMar>
            <w:hideMark/>
          </w:tcPr>
          <w:p w14:paraId="09D7F21D" w14:textId="77777777" w:rsidR="000C1324" w:rsidRDefault="00424CAD">
            <w:pPr>
              <w:rPr>
                <w:color w:val="000000"/>
                <w:sz w:val="20"/>
                <w:szCs w:val="20"/>
              </w:rPr>
            </w:pPr>
            <w:hyperlink r:id="rId18" w:history="1">
              <w:r w:rsidR="00291700">
                <w:rPr>
                  <w:color w:val="0000EE"/>
                  <w:sz w:val="20"/>
                  <w:szCs w:val="20"/>
                  <w:u w:val="single" w:color="0000EE"/>
                </w:rPr>
                <w:t>Notice of Amendment and Confirmation of Intercreditor Agreement, dated September 22, 2017, by and between Bank of America, N.A., in its capacity as administrative agent and collateral agent for the Revolving Credit Lenders under the Revolving Credit Agreement, U.S. Bank National Association, in its capacity as collateral trustee for the Term Secured Parties, the Additional Term Secured Parties, if any, and the Subordinated Lien Secured Parties, if any, MRC Global Inc. and certain of its subsidiaries. (Incorporated by reference to Exhibit 10.1.4 to the Current Report on Form 8-K of MRC Global Inc. filed with the SEC on September 26, 2017, File No. 001-35479).</w:t>
              </w:r>
            </w:hyperlink>
          </w:p>
        </w:tc>
      </w:tr>
      <w:tr w:rsidR="000C1324" w14:paraId="0C9C2418" w14:textId="77777777">
        <w:tc>
          <w:tcPr>
            <w:tcW w:w="750" w:type="pct"/>
            <w:tcMar>
              <w:top w:w="5" w:type="dxa"/>
              <w:left w:w="5" w:type="dxa"/>
              <w:bottom w:w="5" w:type="dxa"/>
              <w:right w:w="5" w:type="dxa"/>
            </w:tcMar>
            <w:hideMark/>
          </w:tcPr>
          <w:p w14:paraId="2E602136"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38E6E2EB" w14:textId="77777777" w:rsidR="000C1324" w:rsidRDefault="00291700">
            <w:pPr>
              <w:rPr>
                <w:color w:val="000000"/>
                <w:sz w:val="20"/>
                <w:szCs w:val="20"/>
              </w:rPr>
            </w:pPr>
            <w:r>
              <w:rPr>
                <w:color w:val="000000"/>
                <w:sz w:val="20"/>
                <w:szCs w:val="20"/>
              </w:rPr>
              <w:t> </w:t>
            </w:r>
          </w:p>
        </w:tc>
      </w:tr>
      <w:tr w:rsidR="000C1324" w14:paraId="032C8065" w14:textId="77777777">
        <w:tc>
          <w:tcPr>
            <w:tcW w:w="750" w:type="pct"/>
            <w:tcMar>
              <w:top w:w="5" w:type="dxa"/>
              <w:left w:w="5" w:type="dxa"/>
              <w:bottom w:w="5" w:type="dxa"/>
              <w:right w:w="5" w:type="dxa"/>
            </w:tcMar>
            <w:hideMark/>
          </w:tcPr>
          <w:p w14:paraId="5D217493" w14:textId="77777777" w:rsidR="000C1324" w:rsidRDefault="00291700">
            <w:pPr>
              <w:rPr>
                <w:color w:val="000000"/>
                <w:sz w:val="20"/>
                <w:szCs w:val="20"/>
              </w:rPr>
            </w:pPr>
            <w:r>
              <w:rPr>
                <w:color w:val="000000"/>
                <w:sz w:val="20"/>
                <w:szCs w:val="20"/>
              </w:rPr>
              <w:t>10.2.9</w:t>
            </w:r>
          </w:p>
        </w:tc>
        <w:tc>
          <w:tcPr>
            <w:tcW w:w="4250" w:type="pct"/>
            <w:tcMar>
              <w:top w:w="5" w:type="dxa"/>
              <w:left w:w="5" w:type="dxa"/>
              <w:bottom w:w="5" w:type="dxa"/>
              <w:right w:w="5" w:type="dxa"/>
            </w:tcMar>
            <w:hideMark/>
          </w:tcPr>
          <w:p w14:paraId="67820CA8" w14:textId="77777777" w:rsidR="000C1324" w:rsidRDefault="00424CAD">
            <w:pPr>
              <w:rPr>
                <w:color w:val="000000"/>
                <w:sz w:val="20"/>
                <w:szCs w:val="20"/>
              </w:rPr>
            </w:pPr>
            <w:hyperlink r:id="rId19" w:history="1">
              <w:r w:rsidR="00291700">
                <w:rPr>
                  <w:color w:val="0000EE"/>
                  <w:sz w:val="20"/>
                  <w:szCs w:val="20"/>
                  <w:u w:val="single" w:color="0000EE"/>
                </w:rPr>
                <w:t>Consent Fee Letter dated April 26, 2020, between MRC Global (US) Inc. and Bank of America, N.A. (Incorporated by reference to Exhibit 10.1 to the Quarterly Report on Form 10-Q of MRC Global Inc., filed with the SEC on April 29, 2020, File No. 001-35479).</w:t>
              </w:r>
            </w:hyperlink>
          </w:p>
        </w:tc>
      </w:tr>
      <w:tr w:rsidR="000C1324" w14:paraId="1889E8DA" w14:textId="77777777">
        <w:tc>
          <w:tcPr>
            <w:tcW w:w="750" w:type="pct"/>
            <w:tcMar>
              <w:top w:w="5" w:type="dxa"/>
              <w:left w:w="5" w:type="dxa"/>
              <w:bottom w:w="5" w:type="dxa"/>
              <w:right w:w="5" w:type="dxa"/>
            </w:tcMar>
            <w:hideMark/>
          </w:tcPr>
          <w:p w14:paraId="5D4663BA"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06CC9E2" w14:textId="77777777" w:rsidR="000C1324" w:rsidRDefault="00291700">
            <w:pPr>
              <w:rPr>
                <w:color w:val="000000"/>
                <w:sz w:val="20"/>
                <w:szCs w:val="20"/>
              </w:rPr>
            </w:pPr>
            <w:r>
              <w:rPr>
                <w:color w:val="000000"/>
                <w:sz w:val="20"/>
                <w:szCs w:val="20"/>
              </w:rPr>
              <w:t> </w:t>
            </w:r>
          </w:p>
        </w:tc>
      </w:tr>
      <w:tr w:rsidR="000C1324" w14:paraId="6E133504" w14:textId="77777777">
        <w:tc>
          <w:tcPr>
            <w:tcW w:w="750" w:type="pct"/>
            <w:tcMar>
              <w:top w:w="5" w:type="dxa"/>
              <w:left w:w="5" w:type="dxa"/>
              <w:bottom w:w="5" w:type="dxa"/>
              <w:right w:w="5" w:type="dxa"/>
            </w:tcMar>
            <w:hideMark/>
          </w:tcPr>
          <w:p w14:paraId="7DB6AF82" w14:textId="77777777" w:rsidR="000C1324" w:rsidRDefault="00291700">
            <w:pPr>
              <w:rPr>
                <w:color w:val="000000"/>
                <w:sz w:val="20"/>
                <w:szCs w:val="20"/>
              </w:rPr>
            </w:pPr>
            <w:r>
              <w:rPr>
                <w:color w:val="000000"/>
                <w:sz w:val="20"/>
                <w:szCs w:val="20"/>
              </w:rPr>
              <w:t>10.3†</w:t>
            </w:r>
          </w:p>
        </w:tc>
        <w:tc>
          <w:tcPr>
            <w:tcW w:w="4250" w:type="pct"/>
            <w:tcMar>
              <w:top w:w="5" w:type="dxa"/>
              <w:left w:w="5" w:type="dxa"/>
              <w:bottom w:w="5" w:type="dxa"/>
              <w:right w:w="5" w:type="dxa"/>
            </w:tcMar>
            <w:hideMark/>
          </w:tcPr>
          <w:p w14:paraId="647816E5" w14:textId="77777777" w:rsidR="000C1324" w:rsidRDefault="00424CAD">
            <w:pPr>
              <w:rPr>
                <w:color w:val="000000"/>
                <w:sz w:val="20"/>
                <w:szCs w:val="20"/>
              </w:rPr>
            </w:pPr>
            <w:hyperlink r:id="rId20" w:history="1">
              <w:r w:rsidR="00291700">
                <w:rPr>
                  <w:color w:val="0000EE"/>
                  <w:sz w:val="20"/>
                  <w:szCs w:val="20"/>
                  <w:u w:val="single" w:color="0000EE"/>
                </w:rPr>
                <w:t>Employment Agreement, dated as of May 16, 2013, between MRC Global Inc. and Andrew R. Lane. (Incorporated by reference to Exhibit 10.1 to the Current Report on Form 8-K of MRC Global Inc. filed with the SEC on May 17, 2013, File No. 001-35479).</w:t>
              </w:r>
            </w:hyperlink>
          </w:p>
        </w:tc>
      </w:tr>
      <w:tr w:rsidR="000C1324" w14:paraId="35EB2904" w14:textId="77777777">
        <w:tc>
          <w:tcPr>
            <w:tcW w:w="750" w:type="pct"/>
            <w:tcMar>
              <w:top w:w="5" w:type="dxa"/>
              <w:left w:w="5" w:type="dxa"/>
              <w:bottom w:w="5" w:type="dxa"/>
              <w:right w:w="5" w:type="dxa"/>
            </w:tcMar>
            <w:hideMark/>
          </w:tcPr>
          <w:p w14:paraId="71E5D4E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924DAD0" w14:textId="77777777" w:rsidR="000C1324" w:rsidRDefault="00291700">
            <w:pPr>
              <w:rPr>
                <w:color w:val="000000"/>
                <w:sz w:val="20"/>
                <w:szCs w:val="20"/>
              </w:rPr>
            </w:pPr>
            <w:r>
              <w:rPr>
                <w:color w:val="000000"/>
                <w:sz w:val="20"/>
                <w:szCs w:val="20"/>
              </w:rPr>
              <w:t> </w:t>
            </w:r>
          </w:p>
        </w:tc>
      </w:tr>
      <w:tr w:rsidR="000C1324" w14:paraId="2BB6A1AF" w14:textId="77777777">
        <w:tc>
          <w:tcPr>
            <w:tcW w:w="750" w:type="pct"/>
            <w:tcMar>
              <w:top w:w="5" w:type="dxa"/>
              <w:left w:w="5" w:type="dxa"/>
              <w:bottom w:w="5" w:type="dxa"/>
              <w:right w:w="5" w:type="dxa"/>
            </w:tcMar>
            <w:hideMark/>
          </w:tcPr>
          <w:p w14:paraId="199154EC" w14:textId="77777777" w:rsidR="000C1324" w:rsidRDefault="00291700">
            <w:pPr>
              <w:rPr>
                <w:color w:val="000000"/>
                <w:sz w:val="20"/>
                <w:szCs w:val="20"/>
              </w:rPr>
            </w:pPr>
            <w:r>
              <w:rPr>
                <w:color w:val="000000"/>
                <w:sz w:val="20"/>
                <w:szCs w:val="20"/>
              </w:rPr>
              <w:t>10.3.1†</w:t>
            </w:r>
          </w:p>
        </w:tc>
        <w:tc>
          <w:tcPr>
            <w:tcW w:w="4250" w:type="pct"/>
            <w:tcMar>
              <w:top w:w="5" w:type="dxa"/>
              <w:left w:w="5" w:type="dxa"/>
              <w:bottom w:w="5" w:type="dxa"/>
              <w:right w:w="5" w:type="dxa"/>
            </w:tcMar>
            <w:hideMark/>
          </w:tcPr>
          <w:p w14:paraId="7773ACBC" w14:textId="77777777" w:rsidR="000C1324" w:rsidRDefault="00424CAD">
            <w:pPr>
              <w:rPr>
                <w:color w:val="000000"/>
                <w:sz w:val="20"/>
                <w:szCs w:val="20"/>
              </w:rPr>
            </w:pPr>
            <w:hyperlink r:id="rId21" w:history="1">
              <w:r w:rsidR="00291700">
                <w:rPr>
                  <w:color w:val="0000EE"/>
                  <w:sz w:val="20"/>
                  <w:szCs w:val="20"/>
                  <w:u w:val="single" w:color="0000EE"/>
                </w:rPr>
                <w:t>First Amendment to Employment Agreement between MRC Global Inc. and Andrew R. Lane. (Incorporated by reference to Exhibit 10.4.2 to the Annual Report on Form 10-K of MRC Global Inc., filed with the SEC on February 17, 2017, File No. 001-35479).</w:t>
              </w:r>
            </w:hyperlink>
          </w:p>
        </w:tc>
      </w:tr>
      <w:tr w:rsidR="000C1324" w14:paraId="19C203A7" w14:textId="77777777">
        <w:tc>
          <w:tcPr>
            <w:tcW w:w="750" w:type="pct"/>
            <w:tcMar>
              <w:top w:w="5" w:type="dxa"/>
              <w:left w:w="5" w:type="dxa"/>
              <w:bottom w:w="5" w:type="dxa"/>
              <w:right w:w="5" w:type="dxa"/>
            </w:tcMar>
            <w:hideMark/>
          </w:tcPr>
          <w:p w14:paraId="186573F1"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71DB554" w14:textId="77777777" w:rsidR="000C1324" w:rsidRDefault="00291700">
            <w:pPr>
              <w:rPr>
                <w:color w:val="000000"/>
                <w:sz w:val="20"/>
                <w:szCs w:val="20"/>
              </w:rPr>
            </w:pPr>
            <w:r>
              <w:rPr>
                <w:color w:val="000000"/>
                <w:sz w:val="20"/>
                <w:szCs w:val="20"/>
              </w:rPr>
              <w:t> </w:t>
            </w:r>
          </w:p>
        </w:tc>
      </w:tr>
      <w:tr w:rsidR="000C1324" w14:paraId="23B12EB1" w14:textId="77777777">
        <w:tc>
          <w:tcPr>
            <w:tcW w:w="750" w:type="pct"/>
            <w:tcMar>
              <w:top w:w="5" w:type="dxa"/>
              <w:left w:w="5" w:type="dxa"/>
              <w:bottom w:w="5" w:type="dxa"/>
              <w:right w:w="5" w:type="dxa"/>
            </w:tcMar>
            <w:hideMark/>
          </w:tcPr>
          <w:p w14:paraId="4312D09F" w14:textId="77777777" w:rsidR="000C1324" w:rsidRDefault="00291700">
            <w:pPr>
              <w:rPr>
                <w:color w:val="000000"/>
                <w:sz w:val="20"/>
                <w:szCs w:val="20"/>
              </w:rPr>
            </w:pPr>
            <w:r>
              <w:rPr>
                <w:color w:val="000000"/>
                <w:sz w:val="20"/>
                <w:szCs w:val="20"/>
              </w:rPr>
              <w:t>10.3.2†</w:t>
            </w:r>
          </w:p>
        </w:tc>
        <w:tc>
          <w:tcPr>
            <w:tcW w:w="4250" w:type="pct"/>
            <w:tcMar>
              <w:top w:w="5" w:type="dxa"/>
              <w:left w:w="5" w:type="dxa"/>
              <w:bottom w:w="5" w:type="dxa"/>
              <w:right w:w="5" w:type="dxa"/>
            </w:tcMar>
            <w:hideMark/>
          </w:tcPr>
          <w:p w14:paraId="43DA2B05" w14:textId="77777777" w:rsidR="000C1324" w:rsidRDefault="00424CAD">
            <w:pPr>
              <w:rPr>
                <w:color w:val="000000"/>
                <w:sz w:val="20"/>
                <w:szCs w:val="20"/>
              </w:rPr>
            </w:pPr>
            <w:hyperlink r:id="rId22" w:history="1">
              <w:r w:rsidR="00291700">
                <w:rPr>
                  <w:color w:val="0000EE"/>
                  <w:sz w:val="20"/>
                  <w:szCs w:val="20"/>
                  <w:u w:val="single" w:color="0000EE"/>
                </w:rPr>
                <w:t>Second Amendment to Employment Agreement, dated as of October 29, 2019, between MRC Global Inc. and Andrew R. Lane (Incorporated by reference to Exhibit 10.1 to the Current Report on Form 8-K of MRC Global Inc. filed with the SEC on October 30, 2019, File No. 001-35479).</w:t>
              </w:r>
            </w:hyperlink>
          </w:p>
        </w:tc>
      </w:tr>
      <w:tr w:rsidR="000C1324" w14:paraId="58B8EBEA" w14:textId="77777777">
        <w:tc>
          <w:tcPr>
            <w:tcW w:w="750" w:type="pct"/>
            <w:tcMar>
              <w:top w:w="5" w:type="dxa"/>
              <w:left w:w="5" w:type="dxa"/>
              <w:bottom w:w="5" w:type="dxa"/>
              <w:right w:w="5" w:type="dxa"/>
            </w:tcMar>
            <w:hideMark/>
          </w:tcPr>
          <w:p w14:paraId="5F5907E7"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5910D52" w14:textId="77777777" w:rsidR="000C1324" w:rsidRDefault="00291700">
            <w:pPr>
              <w:rPr>
                <w:color w:val="000000"/>
                <w:sz w:val="20"/>
                <w:szCs w:val="20"/>
              </w:rPr>
            </w:pPr>
            <w:r>
              <w:rPr>
                <w:color w:val="000000"/>
                <w:sz w:val="20"/>
                <w:szCs w:val="20"/>
              </w:rPr>
              <w:t> </w:t>
            </w:r>
          </w:p>
        </w:tc>
      </w:tr>
      <w:tr w:rsidR="000C1324" w14:paraId="71F0A5FF" w14:textId="77777777">
        <w:tc>
          <w:tcPr>
            <w:tcW w:w="750" w:type="pct"/>
            <w:tcMar>
              <w:top w:w="5" w:type="dxa"/>
              <w:left w:w="5" w:type="dxa"/>
              <w:bottom w:w="5" w:type="dxa"/>
              <w:right w:w="5" w:type="dxa"/>
            </w:tcMar>
            <w:hideMark/>
          </w:tcPr>
          <w:p w14:paraId="493F43DA" w14:textId="77777777" w:rsidR="000C1324" w:rsidRDefault="00291700">
            <w:pPr>
              <w:rPr>
                <w:color w:val="000000"/>
                <w:sz w:val="20"/>
                <w:szCs w:val="20"/>
              </w:rPr>
            </w:pPr>
            <w:r>
              <w:rPr>
                <w:color w:val="000000"/>
                <w:sz w:val="20"/>
                <w:szCs w:val="20"/>
              </w:rPr>
              <w:t>10.3.3†</w:t>
            </w:r>
          </w:p>
        </w:tc>
        <w:tc>
          <w:tcPr>
            <w:tcW w:w="4250" w:type="pct"/>
            <w:tcMar>
              <w:top w:w="5" w:type="dxa"/>
              <w:left w:w="5" w:type="dxa"/>
              <w:bottom w:w="5" w:type="dxa"/>
              <w:right w:w="5" w:type="dxa"/>
            </w:tcMar>
            <w:hideMark/>
          </w:tcPr>
          <w:p w14:paraId="1B1AE5DA" w14:textId="77777777" w:rsidR="000C1324" w:rsidRDefault="00424CAD">
            <w:pPr>
              <w:rPr>
                <w:color w:val="000000"/>
                <w:sz w:val="20"/>
                <w:szCs w:val="20"/>
              </w:rPr>
            </w:pPr>
            <w:hyperlink r:id="rId23" w:history="1">
              <w:r w:rsidR="00291700">
                <w:rPr>
                  <w:color w:val="0000EE"/>
                  <w:sz w:val="20"/>
                  <w:szCs w:val="20"/>
                  <w:u w:val="single" w:color="0000EE"/>
                </w:rPr>
                <w:t>Third Amendment to Employment Agreement, dated as of May 27, 2020, between MRC Global Inc. and Andrew R. Lane (Incorporated by reference to Exhibit 10.1 to the Current Report on Form 8-K of MRC Global Inc. filed with the SEC on May 28, 2020, File No. 001-35479).</w:t>
              </w:r>
            </w:hyperlink>
          </w:p>
        </w:tc>
      </w:tr>
    </w:tbl>
    <w:p w14:paraId="381D249E" w14:textId="77777777" w:rsidR="000C1324" w:rsidRDefault="00291700">
      <w:pPr>
        <w:ind w:left="144" w:right="144"/>
        <w:jc w:val="center"/>
        <w:rPr>
          <w:sz w:val="20"/>
          <w:szCs w:val="20"/>
        </w:rPr>
      </w:pPr>
      <w:r>
        <w:rPr>
          <w:sz w:val="20"/>
          <w:szCs w:val="20"/>
        </w:rPr>
        <w:t> </w:t>
      </w:r>
    </w:p>
    <w:p w14:paraId="51129A56" w14:textId="77777777" w:rsidR="000C1324" w:rsidRDefault="00291700">
      <w:pPr>
        <w:ind w:left="144" w:right="144"/>
        <w:jc w:val="center"/>
        <w:rPr>
          <w:sz w:val="20"/>
          <w:szCs w:val="20"/>
        </w:rPr>
      </w:pPr>
      <w:r>
        <w:rPr>
          <w:sz w:val="20"/>
          <w:szCs w:val="20"/>
        </w:rPr>
        <w:t>46</w:t>
      </w:r>
    </w:p>
    <w:p w14:paraId="51B7C662"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2428215"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3141559A" w14:textId="77777777">
        <w:tc>
          <w:tcPr>
            <w:tcW w:w="750" w:type="pct"/>
            <w:tcBorders>
              <w:bottom w:val="single" w:sz="6" w:space="0" w:color="000000"/>
            </w:tcBorders>
            <w:tcMar>
              <w:top w:w="5" w:type="dxa"/>
              <w:left w:w="5" w:type="dxa"/>
              <w:bottom w:w="8" w:type="dxa"/>
              <w:right w:w="5" w:type="dxa"/>
            </w:tcMar>
            <w:hideMark/>
          </w:tcPr>
          <w:p w14:paraId="1C85295C" w14:textId="77777777" w:rsidR="000C1324" w:rsidRDefault="00291700">
            <w:pPr>
              <w:rPr>
                <w:color w:val="000000"/>
                <w:sz w:val="20"/>
                <w:szCs w:val="20"/>
              </w:rPr>
            </w:pPr>
            <w:r>
              <w:rPr>
                <w:b/>
                <w:bCs/>
                <w:color w:val="000000"/>
                <w:sz w:val="20"/>
                <w:szCs w:val="20"/>
              </w:rPr>
              <w:t>Exhibit Number</w:t>
            </w:r>
          </w:p>
        </w:tc>
        <w:tc>
          <w:tcPr>
            <w:tcW w:w="4250" w:type="pct"/>
            <w:tcBorders>
              <w:bottom w:val="single" w:sz="6" w:space="0" w:color="000000"/>
            </w:tcBorders>
            <w:tcMar>
              <w:top w:w="5" w:type="dxa"/>
              <w:left w:w="5" w:type="dxa"/>
              <w:bottom w:w="8" w:type="dxa"/>
              <w:right w:w="5" w:type="dxa"/>
            </w:tcMar>
            <w:hideMark/>
          </w:tcPr>
          <w:p w14:paraId="3B907E12" w14:textId="77777777" w:rsidR="000C1324" w:rsidRDefault="00291700">
            <w:pPr>
              <w:rPr>
                <w:color w:val="000000"/>
                <w:sz w:val="20"/>
                <w:szCs w:val="20"/>
              </w:rPr>
            </w:pPr>
            <w:r>
              <w:rPr>
                <w:b/>
                <w:bCs/>
                <w:color w:val="000000"/>
                <w:sz w:val="20"/>
                <w:szCs w:val="20"/>
              </w:rPr>
              <w:t>Description</w:t>
            </w:r>
          </w:p>
        </w:tc>
      </w:tr>
      <w:tr w:rsidR="000C1324" w14:paraId="54941836" w14:textId="77777777">
        <w:tc>
          <w:tcPr>
            <w:tcW w:w="750" w:type="pct"/>
            <w:tcMar>
              <w:top w:w="5" w:type="dxa"/>
              <w:left w:w="5" w:type="dxa"/>
              <w:bottom w:w="5" w:type="dxa"/>
              <w:right w:w="5" w:type="dxa"/>
            </w:tcMar>
            <w:hideMark/>
          </w:tcPr>
          <w:p w14:paraId="327DBF5A"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D22A156" w14:textId="77777777" w:rsidR="000C1324" w:rsidRDefault="00291700">
            <w:pPr>
              <w:rPr>
                <w:color w:val="000000"/>
                <w:sz w:val="20"/>
                <w:szCs w:val="20"/>
              </w:rPr>
            </w:pPr>
            <w:r>
              <w:rPr>
                <w:color w:val="000000"/>
                <w:sz w:val="20"/>
                <w:szCs w:val="20"/>
              </w:rPr>
              <w:t> </w:t>
            </w:r>
          </w:p>
        </w:tc>
      </w:tr>
      <w:tr w:rsidR="000C1324" w14:paraId="53042A5C" w14:textId="77777777">
        <w:tc>
          <w:tcPr>
            <w:tcW w:w="750" w:type="pct"/>
            <w:tcMar>
              <w:top w:w="5" w:type="dxa"/>
              <w:left w:w="5" w:type="dxa"/>
              <w:bottom w:w="5" w:type="dxa"/>
              <w:right w:w="5" w:type="dxa"/>
            </w:tcMar>
            <w:hideMark/>
          </w:tcPr>
          <w:p w14:paraId="5071C3C1" w14:textId="77777777" w:rsidR="000C1324" w:rsidRDefault="00291700">
            <w:pPr>
              <w:rPr>
                <w:color w:val="000000"/>
                <w:sz w:val="20"/>
                <w:szCs w:val="20"/>
              </w:rPr>
            </w:pPr>
            <w:r>
              <w:rPr>
                <w:color w:val="000000"/>
                <w:sz w:val="20"/>
                <w:szCs w:val="20"/>
              </w:rPr>
              <w:t>10.4†</w:t>
            </w:r>
          </w:p>
        </w:tc>
        <w:tc>
          <w:tcPr>
            <w:tcW w:w="4250" w:type="pct"/>
            <w:tcMar>
              <w:top w:w="5" w:type="dxa"/>
              <w:left w:w="5" w:type="dxa"/>
              <w:bottom w:w="5" w:type="dxa"/>
              <w:right w:w="5" w:type="dxa"/>
            </w:tcMar>
            <w:hideMark/>
          </w:tcPr>
          <w:p w14:paraId="376FB1C9" w14:textId="77777777" w:rsidR="000C1324" w:rsidRDefault="00424CAD">
            <w:pPr>
              <w:rPr>
                <w:color w:val="000000"/>
                <w:sz w:val="20"/>
                <w:szCs w:val="20"/>
              </w:rPr>
            </w:pPr>
            <w:hyperlink r:id="rId24" w:history="1">
              <w:r w:rsidR="00291700">
                <w:rPr>
                  <w:color w:val="0000EE"/>
                  <w:sz w:val="20"/>
                  <w:szCs w:val="20"/>
                  <w:u w:val="single" w:color="0000EE"/>
                </w:rPr>
                <w:t>Form of Employment Agreement by and among MRC Global Inc. and each of James E. Braun and Daniel J. Churay (Incorporated by reference to Exhibit 10.5 to Form 10-K of MRC Global Inc. for the year ended December 31, 2013, filed with the SEC on February 21, 2014, File No. 001-35479).</w:t>
              </w:r>
            </w:hyperlink>
          </w:p>
        </w:tc>
      </w:tr>
      <w:tr w:rsidR="000C1324" w14:paraId="75C37E7B" w14:textId="77777777">
        <w:tc>
          <w:tcPr>
            <w:tcW w:w="750" w:type="pct"/>
            <w:tcMar>
              <w:top w:w="5" w:type="dxa"/>
              <w:left w:w="5" w:type="dxa"/>
              <w:bottom w:w="5" w:type="dxa"/>
              <w:right w:w="5" w:type="dxa"/>
            </w:tcMar>
            <w:hideMark/>
          </w:tcPr>
          <w:p w14:paraId="61D9EA0E"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FF504BB" w14:textId="77777777" w:rsidR="000C1324" w:rsidRDefault="00291700">
            <w:pPr>
              <w:rPr>
                <w:color w:val="000000"/>
                <w:sz w:val="20"/>
                <w:szCs w:val="20"/>
              </w:rPr>
            </w:pPr>
            <w:r>
              <w:rPr>
                <w:color w:val="000000"/>
                <w:sz w:val="20"/>
                <w:szCs w:val="20"/>
              </w:rPr>
              <w:t> </w:t>
            </w:r>
          </w:p>
        </w:tc>
      </w:tr>
      <w:tr w:rsidR="000C1324" w14:paraId="56D66BCE" w14:textId="77777777">
        <w:tc>
          <w:tcPr>
            <w:tcW w:w="750" w:type="pct"/>
            <w:tcMar>
              <w:top w:w="5" w:type="dxa"/>
              <w:left w:w="5" w:type="dxa"/>
              <w:bottom w:w="5" w:type="dxa"/>
              <w:right w:w="5" w:type="dxa"/>
            </w:tcMar>
            <w:hideMark/>
          </w:tcPr>
          <w:p w14:paraId="67D81AF5" w14:textId="77777777" w:rsidR="000C1324" w:rsidRDefault="00291700">
            <w:pPr>
              <w:rPr>
                <w:color w:val="000000"/>
                <w:sz w:val="20"/>
                <w:szCs w:val="20"/>
              </w:rPr>
            </w:pPr>
            <w:r>
              <w:rPr>
                <w:color w:val="000000"/>
                <w:sz w:val="20"/>
                <w:szCs w:val="20"/>
              </w:rPr>
              <w:t>10.4.1†</w:t>
            </w:r>
          </w:p>
        </w:tc>
        <w:tc>
          <w:tcPr>
            <w:tcW w:w="4250" w:type="pct"/>
            <w:tcMar>
              <w:top w:w="5" w:type="dxa"/>
              <w:left w:w="5" w:type="dxa"/>
              <w:bottom w:w="5" w:type="dxa"/>
              <w:right w:w="5" w:type="dxa"/>
            </w:tcMar>
            <w:hideMark/>
          </w:tcPr>
          <w:p w14:paraId="688F26F5" w14:textId="77777777" w:rsidR="000C1324" w:rsidRDefault="00424CAD">
            <w:pPr>
              <w:rPr>
                <w:color w:val="000000"/>
                <w:sz w:val="20"/>
                <w:szCs w:val="20"/>
              </w:rPr>
            </w:pPr>
            <w:hyperlink r:id="rId25" w:history="1">
              <w:r w:rsidR="00291700">
                <w:rPr>
                  <w:color w:val="0000EE"/>
                  <w:sz w:val="20"/>
                  <w:szCs w:val="20"/>
                  <w:u w:val="single" w:color="0000EE"/>
                </w:rPr>
                <w:t>First Amendment to Employment Agreement, dated as of October 29, 2019, between MRC Global Inc. and Daniel J. Churay (Incorporated by reference to Exhibit 10.2 to the Current Report on Form 8-K of MRC Global Inc. filed with the SEC on October 30, 2019, File No. 001-35479).</w:t>
              </w:r>
            </w:hyperlink>
          </w:p>
        </w:tc>
      </w:tr>
      <w:tr w:rsidR="000C1324" w14:paraId="0910090D" w14:textId="77777777">
        <w:tc>
          <w:tcPr>
            <w:tcW w:w="750" w:type="pct"/>
            <w:tcMar>
              <w:top w:w="5" w:type="dxa"/>
              <w:left w:w="5" w:type="dxa"/>
              <w:bottom w:w="5" w:type="dxa"/>
              <w:right w:w="5" w:type="dxa"/>
            </w:tcMar>
            <w:hideMark/>
          </w:tcPr>
          <w:p w14:paraId="7AF29FC4"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8E80B8D" w14:textId="77777777" w:rsidR="000C1324" w:rsidRDefault="00291700">
            <w:pPr>
              <w:rPr>
                <w:color w:val="000000"/>
                <w:sz w:val="20"/>
                <w:szCs w:val="20"/>
              </w:rPr>
            </w:pPr>
            <w:r>
              <w:rPr>
                <w:color w:val="000000"/>
                <w:sz w:val="20"/>
                <w:szCs w:val="20"/>
              </w:rPr>
              <w:t> </w:t>
            </w:r>
          </w:p>
        </w:tc>
      </w:tr>
      <w:tr w:rsidR="000C1324" w14:paraId="6DA84677" w14:textId="77777777">
        <w:tc>
          <w:tcPr>
            <w:tcW w:w="750" w:type="pct"/>
            <w:tcMar>
              <w:top w:w="5" w:type="dxa"/>
              <w:left w:w="5" w:type="dxa"/>
              <w:bottom w:w="5" w:type="dxa"/>
              <w:right w:w="5" w:type="dxa"/>
            </w:tcMar>
            <w:hideMark/>
          </w:tcPr>
          <w:p w14:paraId="4737EF9E" w14:textId="77777777" w:rsidR="000C1324" w:rsidRDefault="00291700">
            <w:pPr>
              <w:rPr>
                <w:color w:val="000000"/>
                <w:sz w:val="20"/>
                <w:szCs w:val="20"/>
              </w:rPr>
            </w:pPr>
            <w:r>
              <w:rPr>
                <w:color w:val="000000"/>
                <w:sz w:val="20"/>
                <w:szCs w:val="20"/>
              </w:rPr>
              <w:t>10.4.2†</w:t>
            </w:r>
          </w:p>
        </w:tc>
        <w:tc>
          <w:tcPr>
            <w:tcW w:w="4250" w:type="pct"/>
            <w:tcMar>
              <w:top w:w="5" w:type="dxa"/>
              <w:left w:w="5" w:type="dxa"/>
              <w:bottom w:w="5" w:type="dxa"/>
              <w:right w:w="5" w:type="dxa"/>
            </w:tcMar>
            <w:hideMark/>
          </w:tcPr>
          <w:p w14:paraId="47F06D92" w14:textId="77777777" w:rsidR="000C1324" w:rsidRDefault="00424CAD">
            <w:pPr>
              <w:rPr>
                <w:color w:val="000000"/>
                <w:sz w:val="20"/>
                <w:szCs w:val="20"/>
              </w:rPr>
            </w:pPr>
            <w:hyperlink r:id="rId26" w:history="1">
              <w:r w:rsidR="00291700">
                <w:rPr>
                  <w:color w:val="0000EE"/>
                  <w:sz w:val="20"/>
                  <w:szCs w:val="20"/>
                  <w:u w:val="single" w:color="0000EE"/>
                </w:rPr>
                <w:t>First Amendment to Employment Agreement, dated as of July 30, 2019, between MRC Global Inc. and James E. Braun (Incorporated by reference to Exhibit 10.1 to the Current Report on Form 8-K of MRC Global Inc. filed with the SEC on August 1, 2019, File No. 001-35479).</w:t>
              </w:r>
            </w:hyperlink>
          </w:p>
        </w:tc>
      </w:tr>
      <w:tr w:rsidR="000C1324" w14:paraId="5C1872A5" w14:textId="77777777">
        <w:tc>
          <w:tcPr>
            <w:tcW w:w="750" w:type="pct"/>
            <w:tcMar>
              <w:top w:w="5" w:type="dxa"/>
              <w:left w:w="5" w:type="dxa"/>
              <w:bottom w:w="5" w:type="dxa"/>
              <w:right w:w="5" w:type="dxa"/>
            </w:tcMar>
            <w:hideMark/>
          </w:tcPr>
          <w:p w14:paraId="6BA4278F"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38E7B2F" w14:textId="77777777" w:rsidR="000C1324" w:rsidRDefault="00291700">
            <w:pPr>
              <w:rPr>
                <w:color w:val="000000"/>
                <w:sz w:val="20"/>
                <w:szCs w:val="20"/>
              </w:rPr>
            </w:pPr>
            <w:r>
              <w:rPr>
                <w:color w:val="000000"/>
                <w:sz w:val="20"/>
                <w:szCs w:val="20"/>
              </w:rPr>
              <w:t> </w:t>
            </w:r>
          </w:p>
        </w:tc>
      </w:tr>
      <w:tr w:rsidR="000C1324" w14:paraId="7FB9D523" w14:textId="77777777">
        <w:tc>
          <w:tcPr>
            <w:tcW w:w="750" w:type="pct"/>
            <w:tcMar>
              <w:top w:w="5" w:type="dxa"/>
              <w:left w:w="5" w:type="dxa"/>
              <w:bottom w:w="5" w:type="dxa"/>
              <w:right w:w="5" w:type="dxa"/>
            </w:tcMar>
            <w:hideMark/>
          </w:tcPr>
          <w:p w14:paraId="30F3031A" w14:textId="77777777" w:rsidR="000C1324" w:rsidRDefault="00291700">
            <w:pPr>
              <w:rPr>
                <w:color w:val="000000"/>
                <w:sz w:val="20"/>
                <w:szCs w:val="20"/>
              </w:rPr>
            </w:pPr>
            <w:r>
              <w:rPr>
                <w:color w:val="000000"/>
                <w:sz w:val="20"/>
                <w:szCs w:val="20"/>
              </w:rPr>
              <w:t>10.5†</w:t>
            </w:r>
          </w:p>
        </w:tc>
        <w:tc>
          <w:tcPr>
            <w:tcW w:w="4250" w:type="pct"/>
            <w:tcMar>
              <w:top w:w="5" w:type="dxa"/>
              <w:left w:w="5" w:type="dxa"/>
              <w:bottom w:w="5" w:type="dxa"/>
              <w:right w:w="5" w:type="dxa"/>
            </w:tcMar>
            <w:hideMark/>
          </w:tcPr>
          <w:p w14:paraId="75CACA25" w14:textId="77777777" w:rsidR="000C1324" w:rsidRDefault="00424CAD">
            <w:pPr>
              <w:rPr>
                <w:color w:val="000000"/>
                <w:sz w:val="20"/>
                <w:szCs w:val="20"/>
              </w:rPr>
            </w:pPr>
            <w:hyperlink r:id="rId27" w:history="1">
              <w:r w:rsidR="00291700">
                <w:rPr>
                  <w:color w:val="0000EE"/>
                  <w:sz w:val="20"/>
                  <w:szCs w:val="20"/>
                  <w:u w:val="single" w:color="0000EE"/>
                </w:rPr>
                <w:t>Form of Employment Agreement by and between MRC Global Inc. and Kelly Youngblood (Incorporated by reference to Exhibit 10.1 to the Current Report on Form 8-K of MRC Global Inc. filed with the SEC on September 27, 2019, File No. 001-35479).</w:t>
              </w:r>
            </w:hyperlink>
          </w:p>
        </w:tc>
      </w:tr>
      <w:tr w:rsidR="000C1324" w14:paraId="7AFF3563" w14:textId="77777777">
        <w:tc>
          <w:tcPr>
            <w:tcW w:w="750" w:type="pct"/>
            <w:tcMar>
              <w:top w:w="5" w:type="dxa"/>
              <w:left w:w="5" w:type="dxa"/>
              <w:bottom w:w="5" w:type="dxa"/>
              <w:right w:w="5" w:type="dxa"/>
            </w:tcMar>
            <w:hideMark/>
          </w:tcPr>
          <w:p w14:paraId="1732AEE8"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E6CB242" w14:textId="77777777" w:rsidR="000C1324" w:rsidRDefault="00291700">
            <w:pPr>
              <w:rPr>
                <w:color w:val="000000"/>
                <w:sz w:val="20"/>
                <w:szCs w:val="20"/>
              </w:rPr>
            </w:pPr>
            <w:r>
              <w:rPr>
                <w:color w:val="000000"/>
                <w:sz w:val="20"/>
                <w:szCs w:val="20"/>
              </w:rPr>
              <w:t> </w:t>
            </w:r>
          </w:p>
        </w:tc>
      </w:tr>
      <w:tr w:rsidR="000C1324" w14:paraId="77EC9217" w14:textId="77777777">
        <w:tc>
          <w:tcPr>
            <w:tcW w:w="750" w:type="pct"/>
            <w:tcMar>
              <w:top w:w="5" w:type="dxa"/>
              <w:left w:w="5" w:type="dxa"/>
              <w:bottom w:w="5" w:type="dxa"/>
              <w:right w:w="5" w:type="dxa"/>
            </w:tcMar>
            <w:hideMark/>
          </w:tcPr>
          <w:p w14:paraId="2BB005A3" w14:textId="77777777" w:rsidR="000C1324" w:rsidRDefault="00291700">
            <w:pPr>
              <w:rPr>
                <w:color w:val="000000"/>
                <w:sz w:val="20"/>
                <w:szCs w:val="20"/>
              </w:rPr>
            </w:pPr>
            <w:r>
              <w:rPr>
                <w:color w:val="000000"/>
                <w:sz w:val="20"/>
                <w:szCs w:val="20"/>
              </w:rPr>
              <w:t>10.6†</w:t>
            </w:r>
          </w:p>
        </w:tc>
        <w:tc>
          <w:tcPr>
            <w:tcW w:w="4250" w:type="pct"/>
            <w:tcMar>
              <w:top w:w="5" w:type="dxa"/>
              <w:left w:w="5" w:type="dxa"/>
              <w:bottom w:w="5" w:type="dxa"/>
              <w:right w:w="5" w:type="dxa"/>
            </w:tcMar>
            <w:hideMark/>
          </w:tcPr>
          <w:p w14:paraId="1AD4FCA2" w14:textId="757DF511" w:rsidR="000C1324" w:rsidRDefault="00424CAD">
            <w:pPr>
              <w:rPr>
                <w:color w:val="000000"/>
                <w:sz w:val="20"/>
                <w:szCs w:val="20"/>
              </w:rPr>
            </w:pPr>
            <w:hyperlink r:id="rId28" w:history="1">
              <w:r w:rsidR="00BA0222">
                <w:rPr>
                  <w:rStyle w:val="Hyperlink"/>
                  <w:color w:val="0000EE"/>
                  <w:sz w:val="20"/>
                  <w:szCs w:val="20"/>
                </w:rPr>
                <w:t>Executive Separation Policy. (Incorporated by reference to Exhibit 10.1 to the Current Report on Form 8-K of MRC Global Inc. filed with the SEC on February 12, 2021, File No.001-35479).</w:t>
              </w:r>
            </w:hyperlink>
          </w:p>
        </w:tc>
      </w:tr>
      <w:tr w:rsidR="000C1324" w14:paraId="23C98AF3" w14:textId="77777777">
        <w:tc>
          <w:tcPr>
            <w:tcW w:w="750" w:type="pct"/>
            <w:tcMar>
              <w:top w:w="5" w:type="dxa"/>
              <w:left w:w="5" w:type="dxa"/>
              <w:bottom w:w="5" w:type="dxa"/>
              <w:right w:w="5" w:type="dxa"/>
            </w:tcMar>
            <w:hideMark/>
          </w:tcPr>
          <w:p w14:paraId="49AD61E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B90F9BD" w14:textId="77777777" w:rsidR="000C1324" w:rsidRDefault="00291700">
            <w:pPr>
              <w:rPr>
                <w:color w:val="000000"/>
                <w:sz w:val="20"/>
                <w:szCs w:val="20"/>
              </w:rPr>
            </w:pPr>
            <w:r>
              <w:rPr>
                <w:color w:val="000000"/>
                <w:sz w:val="20"/>
                <w:szCs w:val="20"/>
              </w:rPr>
              <w:t> </w:t>
            </w:r>
          </w:p>
        </w:tc>
      </w:tr>
      <w:tr w:rsidR="000C1324" w14:paraId="4B0F1611" w14:textId="77777777">
        <w:tc>
          <w:tcPr>
            <w:tcW w:w="750" w:type="pct"/>
            <w:tcMar>
              <w:top w:w="5" w:type="dxa"/>
              <w:left w:w="5" w:type="dxa"/>
              <w:bottom w:w="5" w:type="dxa"/>
              <w:right w:w="5" w:type="dxa"/>
            </w:tcMar>
            <w:hideMark/>
          </w:tcPr>
          <w:p w14:paraId="05E4441A" w14:textId="77777777" w:rsidR="000C1324" w:rsidRDefault="00291700">
            <w:pPr>
              <w:rPr>
                <w:color w:val="000000"/>
                <w:sz w:val="20"/>
                <w:szCs w:val="20"/>
              </w:rPr>
            </w:pPr>
            <w:r>
              <w:rPr>
                <w:color w:val="000000"/>
                <w:sz w:val="20"/>
                <w:szCs w:val="20"/>
              </w:rPr>
              <w:t>10.7†</w:t>
            </w:r>
          </w:p>
        </w:tc>
        <w:tc>
          <w:tcPr>
            <w:tcW w:w="4250" w:type="pct"/>
            <w:tcMar>
              <w:top w:w="5" w:type="dxa"/>
              <w:left w:w="5" w:type="dxa"/>
              <w:bottom w:w="5" w:type="dxa"/>
              <w:right w:w="5" w:type="dxa"/>
            </w:tcMar>
            <w:hideMark/>
          </w:tcPr>
          <w:p w14:paraId="21155949" w14:textId="77777777" w:rsidR="000C1324" w:rsidRDefault="00424CAD">
            <w:pPr>
              <w:rPr>
                <w:color w:val="000000"/>
                <w:sz w:val="20"/>
                <w:szCs w:val="20"/>
              </w:rPr>
            </w:pPr>
            <w:hyperlink r:id="rId29" w:history="1">
              <w:r w:rsidR="00291700">
                <w:rPr>
                  <w:color w:val="0000EE"/>
                  <w:sz w:val="20"/>
                  <w:szCs w:val="20"/>
                  <w:u w:val="single" w:color="0000EE"/>
                </w:rPr>
                <w:t>2007 Stock Option Plan, as amended. (Incorporated by reference to Exhibit 10.13.1 to the Registration Statement on Form S-4 of McJunkin Red Man Corporation (No. 333-173035), filed with the SEC on March 24, 2011, File No. 001-35479).</w:t>
              </w:r>
            </w:hyperlink>
          </w:p>
        </w:tc>
      </w:tr>
      <w:tr w:rsidR="000C1324" w14:paraId="2DD5DF41" w14:textId="77777777">
        <w:tc>
          <w:tcPr>
            <w:tcW w:w="750" w:type="pct"/>
            <w:tcMar>
              <w:top w:w="5" w:type="dxa"/>
              <w:left w:w="5" w:type="dxa"/>
              <w:bottom w:w="5" w:type="dxa"/>
              <w:right w:w="5" w:type="dxa"/>
            </w:tcMar>
            <w:hideMark/>
          </w:tcPr>
          <w:p w14:paraId="1CCE6E2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3663CDAB" w14:textId="77777777" w:rsidR="000C1324" w:rsidRDefault="00291700">
            <w:pPr>
              <w:rPr>
                <w:color w:val="000000"/>
                <w:sz w:val="20"/>
                <w:szCs w:val="20"/>
              </w:rPr>
            </w:pPr>
            <w:r>
              <w:rPr>
                <w:color w:val="000000"/>
                <w:sz w:val="20"/>
                <w:szCs w:val="20"/>
              </w:rPr>
              <w:t> </w:t>
            </w:r>
          </w:p>
        </w:tc>
      </w:tr>
      <w:tr w:rsidR="000C1324" w14:paraId="4686C514" w14:textId="77777777">
        <w:tc>
          <w:tcPr>
            <w:tcW w:w="750" w:type="pct"/>
            <w:tcMar>
              <w:top w:w="5" w:type="dxa"/>
              <w:left w:w="5" w:type="dxa"/>
              <w:bottom w:w="5" w:type="dxa"/>
              <w:right w:w="5" w:type="dxa"/>
            </w:tcMar>
            <w:hideMark/>
          </w:tcPr>
          <w:p w14:paraId="00E29B0E" w14:textId="77777777" w:rsidR="000C1324" w:rsidRDefault="00291700">
            <w:pPr>
              <w:rPr>
                <w:color w:val="000000"/>
                <w:sz w:val="20"/>
                <w:szCs w:val="20"/>
              </w:rPr>
            </w:pPr>
            <w:r>
              <w:rPr>
                <w:color w:val="000000"/>
                <w:sz w:val="20"/>
                <w:szCs w:val="20"/>
              </w:rPr>
              <w:t>10.7.1†</w:t>
            </w:r>
          </w:p>
        </w:tc>
        <w:tc>
          <w:tcPr>
            <w:tcW w:w="4250" w:type="pct"/>
            <w:tcMar>
              <w:top w:w="5" w:type="dxa"/>
              <w:left w:w="5" w:type="dxa"/>
              <w:bottom w:w="5" w:type="dxa"/>
              <w:right w:w="5" w:type="dxa"/>
            </w:tcMar>
            <w:hideMark/>
          </w:tcPr>
          <w:p w14:paraId="106324C8" w14:textId="77777777" w:rsidR="000C1324" w:rsidRDefault="00424CAD">
            <w:pPr>
              <w:rPr>
                <w:color w:val="000000"/>
                <w:sz w:val="20"/>
                <w:szCs w:val="20"/>
              </w:rPr>
            </w:pPr>
            <w:hyperlink r:id="rId30" w:history="1">
              <w:r w:rsidR="00291700">
                <w:rPr>
                  <w:color w:val="0000EE"/>
                  <w:sz w:val="20"/>
                  <w:szCs w:val="20"/>
                  <w:u w:val="single" w:color="0000EE"/>
                </w:rPr>
                <w:t>Form of MRC Global Inc. (f/k/a McJunkin Red Man Holding Corporation) Nonqualified Stock Option Agreement. (Incorporated by reference to Exhibit 10.17.1 to Amendment No. 1 to the Registration Statement on Form S-1 of MRC Global Inc (No. 333-153091), filed with the SEC on September 26, 2008, File No. 001-35479).</w:t>
              </w:r>
            </w:hyperlink>
          </w:p>
        </w:tc>
      </w:tr>
      <w:tr w:rsidR="000C1324" w14:paraId="69D347ED" w14:textId="77777777">
        <w:tc>
          <w:tcPr>
            <w:tcW w:w="750" w:type="pct"/>
            <w:tcMar>
              <w:top w:w="5" w:type="dxa"/>
              <w:left w:w="5" w:type="dxa"/>
              <w:bottom w:w="5" w:type="dxa"/>
              <w:right w:w="5" w:type="dxa"/>
            </w:tcMar>
            <w:hideMark/>
          </w:tcPr>
          <w:p w14:paraId="3B436CFD"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24B90A77" w14:textId="77777777" w:rsidR="000C1324" w:rsidRDefault="00291700">
            <w:pPr>
              <w:rPr>
                <w:color w:val="000000"/>
                <w:sz w:val="20"/>
                <w:szCs w:val="20"/>
              </w:rPr>
            </w:pPr>
            <w:r>
              <w:rPr>
                <w:color w:val="000000"/>
                <w:sz w:val="20"/>
                <w:szCs w:val="20"/>
              </w:rPr>
              <w:t> </w:t>
            </w:r>
          </w:p>
        </w:tc>
      </w:tr>
      <w:tr w:rsidR="000C1324" w14:paraId="161BA838" w14:textId="77777777">
        <w:tc>
          <w:tcPr>
            <w:tcW w:w="750" w:type="pct"/>
            <w:tcMar>
              <w:top w:w="5" w:type="dxa"/>
              <w:left w:w="5" w:type="dxa"/>
              <w:bottom w:w="5" w:type="dxa"/>
              <w:right w:w="5" w:type="dxa"/>
            </w:tcMar>
            <w:hideMark/>
          </w:tcPr>
          <w:p w14:paraId="697B40FD" w14:textId="77777777" w:rsidR="000C1324" w:rsidRDefault="00291700">
            <w:pPr>
              <w:rPr>
                <w:color w:val="000000"/>
                <w:sz w:val="20"/>
                <w:szCs w:val="20"/>
              </w:rPr>
            </w:pPr>
            <w:r>
              <w:rPr>
                <w:color w:val="000000"/>
                <w:sz w:val="20"/>
                <w:szCs w:val="20"/>
              </w:rPr>
              <w:t>10.7.2†</w:t>
            </w:r>
          </w:p>
        </w:tc>
        <w:tc>
          <w:tcPr>
            <w:tcW w:w="4250" w:type="pct"/>
            <w:tcMar>
              <w:top w:w="5" w:type="dxa"/>
              <w:left w:w="5" w:type="dxa"/>
              <w:bottom w:w="5" w:type="dxa"/>
              <w:right w:w="5" w:type="dxa"/>
            </w:tcMar>
            <w:hideMark/>
          </w:tcPr>
          <w:p w14:paraId="38790759" w14:textId="77777777" w:rsidR="000C1324" w:rsidRDefault="00424CAD">
            <w:pPr>
              <w:rPr>
                <w:color w:val="000000"/>
                <w:sz w:val="20"/>
                <w:szCs w:val="20"/>
              </w:rPr>
            </w:pPr>
            <w:hyperlink r:id="rId31" w:history="1">
              <w:r w:rsidR="00291700">
                <w:rPr>
                  <w:color w:val="0000EE"/>
                  <w:sz w:val="20"/>
                  <w:szCs w:val="20"/>
                  <w:u w:val="single" w:color="0000EE"/>
                </w:rPr>
                <w:t>Form of MRC Global Inc. (f/k/a as McJunkin Red Man Holding Corporation) Nonqualified Stock Option Agreement (Director Grant May 2010—Dutch residents). (Incorporated by reference to Exhibit 10.9.1 to the Registration Statement on Form S-4 of McJunkin Red Man Corporation (No. 333-173035), filed with the SEC on March 24, 2011, File No. 001-35479).</w:t>
              </w:r>
            </w:hyperlink>
          </w:p>
        </w:tc>
      </w:tr>
      <w:tr w:rsidR="000C1324" w14:paraId="01CB002A" w14:textId="77777777">
        <w:tc>
          <w:tcPr>
            <w:tcW w:w="750" w:type="pct"/>
            <w:tcMar>
              <w:top w:w="5" w:type="dxa"/>
              <w:left w:w="5" w:type="dxa"/>
              <w:bottom w:w="5" w:type="dxa"/>
              <w:right w:w="5" w:type="dxa"/>
            </w:tcMar>
            <w:hideMark/>
          </w:tcPr>
          <w:p w14:paraId="3E111960"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31075816" w14:textId="77777777" w:rsidR="000C1324" w:rsidRDefault="00291700">
            <w:pPr>
              <w:rPr>
                <w:color w:val="000000"/>
                <w:sz w:val="20"/>
                <w:szCs w:val="20"/>
              </w:rPr>
            </w:pPr>
            <w:r>
              <w:rPr>
                <w:color w:val="000000"/>
                <w:sz w:val="20"/>
                <w:szCs w:val="20"/>
              </w:rPr>
              <w:t> </w:t>
            </w:r>
          </w:p>
        </w:tc>
      </w:tr>
      <w:tr w:rsidR="000C1324" w14:paraId="06F63F79" w14:textId="77777777">
        <w:tc>
          <w:tcPr>
            <w:tcW w:w="750" w:type="pct"/>
            <w:tcMar>
              <w:top w:w="5" w:type="dxa"/>
              <w:left w:w="5" w:type="dxa"/>
              <w:bottom w:w="5" w:type="dxa"/>
              <w:right w:w="5" w:type="dxa"/>
            </w:tcMar>
            <w:hideMark/>
          </w:tcPr>
          <w:p w14:paraId="63D1F943" w14:textId="77777777" w:rsidR="000C1324" w:rsidRDefault="00291700">
            <w:pPr>
              <w:rPr>
                <w:color w:val="000000"/>
                <w:sz w:val="20"/>
                <w:szCs w:val="20"/>
              </w:rPr>
            </w:pPr>
            <w:r>
              <w:rPr>
                <w:color w:val="000000"/>
                <w:sz w:val="20"/>
                <w:szCs w:val="20"/>
              </w:rPr>
              <w:t>10.7.3†</w:t>
            </w:r>
          </w:p>
        </w:tc>
        <w:tc>
          <w:tcPr>
            <w:tcW w:w="4250" w:type="pct"/>
            <w:tcMar>
              <w:top w:w="5" w:type="dxa"/>
              <w:left w:w="5" w:type="dxa"/>
              <w:bottom w:w="5" w:type="dxa"/>
              <w:right w:w="5" w:type="dxa"/>
            </w:tcMar>
            <w:hideMark/>
          </w:tcPr>
          <w:p w14:paraId="09546D6A" w14:textId="77777777" w:rsidR="000C1324" w:rsidRDefault="00424CAD">
            <w:pPr>
              <w:rPr>
                <w:color w:val="000000"/>
                <w:sz w:val="20"/>
                <w:szCs w:val="20"/>
              </w:rPr>
            </w:pPr>
            <w:hyperlink r:id="rId32" w:history="1">
              <w:r w:rsidR="00291700">
                <w:rPr>
                  <w:color w:val="0000EE"/>
                  <w:sz w:val="20"/>
                  <w:szCs w:val="20"/>
                  <w:u w:val="single" w:color="0000EE"/>
                </w:rPr>
                <w:t>Form of MRC Global Inc. (f/k/a McJunkin Red Man Holding Corporation) Nonqualified Stock Option Agreement (Director Grant May 2010—US residents). (Incorporated by reference to Exhibit 10.9.1 to the Registration Statement on Form S-4 of McJunkin Red Man Corporation (No. 333-173035), filed with the SEC on March 24, 2011, File No. 001-35479).</w:t>
              </w:r>
            </w:hyperlink>
          </w:p>
        </w:tc>
      </w:tr>
      <w:tr w:rsidR="000C1324" w14:paraId="2CF9F322" w14:textId="77777777">
        <w:tc>
          <w:tcPr>
            <w:tcW w:w="750" w:type="pct"/>
            <w:tcMar>
              <w:top w:w="5" w:type="dxa"/>
              <w:left w:w="5" w:type="dxa"/>
              <w:bottom w:w="5" w:type="dxa"/>
              <w:right w:w="5" w:type="dxa"/>
            </w:tcMar>
            <w:hideMark/>
          </w:tcPr>
          <w:p w14:paraId="2FEDAEC5"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C567CAE" w14:textId="77777777" w:rsidR="000C1324" w:rsidRDefault="00291700">
            <w:pPr>
              <w:rPr>
                <w:color w:val="000000"/>
                <w:sz w:val="20"/>
                <w:szCs w:val="20"/>
              </w:rPr>
            </w:pPr>
            <w:r>
              <w:rPr>
                <w:color w:val="000000"/>
                <w:sz w:val="20"/>
                <w:szCs w:val="20"/>
              </w:rPr>
              <w:t> </w:t>
            </w:r>
          </w:p>
        </w:tc>
      </w:tr>
      <w:tr w:rsidR="000C1324" w14:paraId="5ECB80D5" w14:textId="77777777">
        <w:tc>
          <w:tcPr>
            <w:tcW w:w="750" w:type="pct"/>
            <w:tcMar>
              <w:top w:w="5" w:type="dxa"/>
              <w:left w:w="5" w:type="dxa"/>
              <w:bottom w:w="5" w:type="dxa"/>
              <w:right w:w="5" w:type="dxa"/>
            </w:tcMar>
            <w:hideMark/>
          </w:tcPr>
          <w:p w14:paraId="0BF1239D" w14:textId="77777777" w:rsidR="000C1324" w:rsidRDefault="00291700">
            <w:pPr>
              <w:rPr>
                <w:color w:val="000000"/>
                <w:sz w:val="20"/>
                <w:szCs w:val="20"/>
              </w:rPr>
            </w:pPr>
            <w:r>
              <w:rPr>
                <w:color w:val="000000"/>
                <w:sz w:val="20"/>
                <w:szCs w:val="20"/>
              </w:rPr>
              <w:t>10.8†</w:t>
            </w:r>
          </w:p>
        </w:tc>
        <w:tc>
          <w:tcPr>
            <w:tcW w:w="4250" w:type="pct"/>
            <w:tcMar>
              <w:top w:w="5" w:type="dxa"/>
              <w:left w:w="5" w:type="dxa"/>
              <w:bottom w:w="5" w:type="dxa"/>
              <w:right w:w="5" w:type="dxa"/>
            </w:tcMar>
            <w:hideMark/>
          </w:tcPr>
          <w:p w14:paraId="3CF003B8" w14:textId="77777777" w:rsidR="000C1324" w:rsidRDefault="00424CAD">
            <w:pPr>
              <w:rPr>
                <w:color w:val="000000"/>
                <w:sz w:val="20"/>
                <w:szCs w:val="20"/>
              </w:rPr>
            </w:pPr>
            <w:hyperlink r:id="rId33" w:history="1">
              <w:r w:rsidR="00291700">
                <w:rPr>
                  <w:color w:val="0000EE"/>
                  <w:sz w:val="20"/>
                  <w:szCs w:val="20"/>
                  <w:u w:val="single" w:color="0000EE"/>
                </w:rPr>
                <w:t>MRC Global Inc. 2011 Omnibus Incentive Plan. (Incorporated by reference to Exhibit 10.27 to the Annual Report on Form 10-K of MRC Global Inc., filed with the SEC on March 5, 2012, File No. 001-35479).</w:t>
              </w:r>
            </w:hyperlink>
          </w:p>
        </w:tc>
      </w:tr>
      <w:tr w:rsidR="000C1324" w14:paraId="6EF09E4F" w14:textId="77777777">
        <w:tc>
          <w:tcPr>
            <w:tcW w:w="750" w:type="pct"/>
            <w:tcMar>
              <w:top w:w="5" w:type="dxa"/>
              <w:left w:w="5" w:type="dxa"/>
              <w:bottom w:w="5" w:type="dxa"/>
              <w:right w:w="5" w:type="dxa"/>
            </w:tcMar>
            <w:hideMark/>
          </w:tcPr>
          <w:p w14:paraId="401A6729"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FF46C6E" w14:textId="77777777" w:rsidR="000C1324" w:rsidRDefault="00291700">
            <w:pPr>
              <w:rPr>
                <w:color w:val="000000"/>
                <w:sz w:val="20"/>
                <w:szCs w:val="20"/>
              </w:rPr>
            </w:pPr>
            <w:r>
              <w:rPr>
                <w:color w:val="000000"/>
                <w:sz w:val="20"/>
                <w:szCs w:val="20"/>
              </w:rPr>
              <w:t> </w:t>
            </w:r>
          </w:p>
        </w:tc>
      </w:tr>
      <w:tr w:rsidR="000C1324" w14:paraId="618A6E56" w14:textId="77777777">
        <w:tc>
          <w:tcPr>
            <w:tcW w:w="750" w:type="pct"/>
            <w:tcMar>
              <w:top w:w="5" w:type="dxa"/>
              <w:left w:w="5" w:type="dxa"/>
              <w:bottom w:w="5" w:type="dxa"/>
              <w:right w:w="5" w:type="dxa"/>
            </w:tcMar>
            <w:hideMark/>
          </w:tcPr>
          <w:p w14:paraId="1FF6418D" w14:textId="77777777" w:rsidR="000C1324" w:rsidRDefault="00291700">
            <w:pPr>
              <w:rPr>
                <w:color w:val="000000"/>
                <w:sz w:val="20"/>
                <w:szCs w:val="20"/>
              </w:rPr>
            </w:pPr>
            <w:r>
              <w:rPr>
                <w:color w:val="000000"/>
                <w:sz w:val="20"/>
                <w:szCs w:val="20"/>
              </w:rPr>
              <w:t>10.8.1†</w:t>
            </w:r>
          </w:p>
        </w:tc>
        <w:tc>
          <w:tcPr>
            <w:tcW w:w="4250" w:type="pct"/>
            <w:tcMar>
              <w:top w:w="5" w:type="dxa"/>
              <w:left w:w="5" w:type="dxa"/>
              <w:bottom w:w="5" w:type="dxa"/>
              <w:right w:w="5" w:type="dxa"/>
            </w:tcMar>
            <w:hideMark/>
          </w:tcPr>
          <w:p w14:paraId="453D73A6" w14:textId="77777777" w:rsidR="000C1324" w:rsidRDefault="00424CAD">
            <w:pPr>
              <w:rPr>
                <w:color w:val="000000"/>
                <w:sz w:val="20"/>
                <w:szCs w:val="20"/>
              </w:rPr>
            </w:pPr>
            <w:hyperlink r:id="rId34" w:history="1">
              <w:r w:rsidR="00291700">
                <w:rPr>
                  <w:color w:val="0000EE"/>
                  <w:sz w:val="20"/>
                  <w:szCs w:val="20"/>
                  <w:u w:val="single" w:color="0000EE"/>
                </w:rPr>
                <w:t>Amendment to the MRC Global Inc. Omnibus Incentive Plan (Incorporated by reference to Annex A to the Schedule 14A Definitive Proxy Statement of MRC Global Inc. filed with the SEC on March 25, 2015, File No. 001-35479).</w:t>
              </w:r>
            </w:hyperlink>
          </w:p>
        </w:tc>
      </w:tr>
      <w:tr w:rsidR="000C1324" w14:paraId="6473066D" w14:textId="77777777">
        <w:tc>
          <w:tcPr>
            <w:tcW w:w="750" w:type="pct"/>
            <w:tcMar>
              <w:top w:w="5" w:type="dxa"/>
              <w:left w:w="5" w:type="dxa"/>
              <w:bottom w:w="5" w:type="dxa"/>
              <w:right w:w="5" w:type="dxa"/>
            </w:tcMar>
            <w:hideMark/>
          </w:tcPr>
          <w:p w14:paraId="16B7BA94"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217D715F" w14:textId="77777777" w:rsidR="000C1324" w:rsidRDefault="00291700">
            <w:pPr>
              <w:rPr>
                <w:color w:val="000000"/>
                <w:sz w:val="20"/>
                <w:szCs w:val="20"/>
              </w:rPr>
            </w:pPr>
            <w:r>
              <w:rPr>
                <w:color w:val="000000"/>
                <w:sz w:val="20"/>
                <w:szCs w:val="20"/>
              </w:rPr>
              <w:t> </w:t>
            </w:r>
          </w:p>
        </w:tc>
      </w:tr>
      <w:tr w:rsidR="000C1324" w14:paraId="22284E18" w14:textId="77777777">
        <w:tc>
          <w:tcPr>
            <w:tcW w:w="750" w:type="pct"/>
            <w:tcMar>
              <w:top w:w="5" w:type="dxa"/>
              <w:left w:w="5" w:type="dxa"/>
              <w:bottom w:w="5" w:type="dxa"/>
              <w:right w:w="5" w:type="dxa"/>
            </w:tcMar>
            <w:hideMark/>
          </w:tcPr>
          <w:p w14:paraId="2BCA774A" w14:textId="77777777" w:rsidR="000C1324" w:rsidRDefault="00291700">
            <w:pPr>
              <w:rPr>
                <w:color w:val="000000"/>
                <w:sz w:val="20"/>
                <w:szCs w:val="20"/>
              </w:rPr>
            </w:pPr>
            <w:r>
              <w:rPr>
                <w:color w:val="000000"/>
                <w:sz w:val="20"/>
                <w:szCs w:val="20"/>
              </w:rPr>
              <w:t>10.8.2†</w:t>
            </w:r>
          </w:p>
        </w:tc>
        <w:tc>
          <w:tcPr>
            <w:tcW w:w="4250" w:type="pct"/>
            <w:tcMar>
              <w:top w:w="5" w:type="dxa"/>
              <w:left w:w="5" w:type="dxa"/>
              <w:bottom w:w="5" w:type="dxa"/>
              <w:right w:w="5" w:type="dxa"/>
            </w:tcMar>
            <w:hideMark/>
          </w:tcPr>
          <w:p w14:paraId="114F16BF" w14:textId="77777777" w:rsidR="000C1324" w:rsidRDefault="00424CAD">
            <w:pPr>
              <w:rPr>
                <w:color w:val="000000"/>
                <w:sz w:val="20"/>
                <w:szCs w:val="20"/>
              </w:rPr>
            </w:pPr>
            <w:hyperlink r:id="rId35" w:history="1">
              <w:r w:rsidR="00291700">
                <w:rPr>
                  <w:color w:val="0000EE"/>
                  <w:sz w:val="20"/>
                  <w:szCs w:val="20"/>
                  <w:u w:val="single" w:color="0000EE"/>
                </w:rPr>
                <w:t>Amendment to the MRC Global Inc. Omnibus Incentive Plan (Incorporated by reference to Annex A to the Schedule 14A Definitive Proxy Statement of MRC Global Inc. filed with the SEC on March 18, 2019, File No. 001-35479).</w:t>
              </w:r>
            </w:hyperlink>
          </w:p>
        </w:tc>
      </w:tr>
    </w:tbl>
    <w:p w14:paraId="7F48A4BD" w14:textId="77777777" w:rsidR="000C1324" w:rsidRDefault="00291700">
      <w:pPr>
        <w:ind w:left="144" w:right="144"/>
        <w:jc w:val="center"/>
        <w:rPr>
          <w:sz w:val="20"/>
          <w:szCs w:val="20"/>
        </w:rPr>
      </w:pPr>
      <w:r>
        <w:rPr>
          <w:sz w:val="20"/>
          <w:szCs w:val="20"/>
        </w:rPr>
        <w:t> </w:t>
      </w:r>
    </w:p>
    <w:p w14:paraId="20E4E571" w14:textId="77777777" w:rsidR="000C1324" w:rsidRDefault="00291700">
      <w:pPr>
        <w:ind w:left="144" w:right="144"/>
        <w:jc w:val="center"/>
        <w:rPr>
          <w:sz w:val="20"/>
          <w:szCs w:val="20"/>
        </w:rPr>
      </w:pPr>
      <w:r>
        <w:rPr>
          <w:sz w:val="20"/>
          <w:szCs w:val="20"/>
        </w:rPr>
        <w:t>47</w:t>
      </w:r>
    </w:p>
    <w:p w14:paraId="0842E06B"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8A81D79"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126F0462" w14:textId="77777777">
        <w:tc>
          <w:tcPr>
            <w:tcW w:w="750" w:type="pct"/>
            <w:tcBorders>
              <w:bottom w:val="single" w:sz="6" w:space="0" w:color="000000"/>
            </w:tcBorders>
            <w:tcMar>
              <w:top w:w="5" w:type="dxa"/>
              <w:left w:w="5" w:type="dxa"/>
              <w:bottom w:w="8" w:type="dxa"/>
              <w:right w:w="5" w:type="dxa"/>
            </w:tcMar>
            <w:hideMark/>
          </w:tcPr>
          <w:p w14:paraId="347F7211" w14:textId="77777777" w:rsidR="000C1324" w:rsidRDefault="00291700">
            <w:pPr>
              <w:rPr>
                <w:color w:val="000000"/>
                <w:sz w:val="20"/>
                <w:szCs w:val="20"/>
              </w:rPr>
            </w:pPr>
            <w:r>
              <w:rPr>
                <w:b/>
                <w:bCs/>
                <w:color w:val="000000"/>
                <w:sz w:val="20"/>
                <w:szCs w:val="20"/>
              </w:rPr>
              <w:t>Exhibit Number</w:t>
            </w:r>
          </w:p>
        </w:tc>
        <w:tc>
          <w:tcPr>
            <w:tcW w:w="4250" w:type="pct"/>
            <w:tcBorders>
              <w:bottom w:val="single" w:sz="6" w:space="0" w:color="000000"/>
            </w:tcBorders>
            <w:tcMar>
              <w:top w:w="5" w:type="dxa"/>
              <w:left w:w="5" w:type="dxa"/>
              <w:bottom w:w="8" w:type="dxa"/>
              <w:right w:w="5" w:type="dxa"/>
            </w:tcMar>
            <w:hideMark/>
          </w:tcPr>
          <w:p w14:paraId="1847B81E" w14:textId="77777777" w:rsidR="000C1324" w:rsidRDefault="00291700">
            <w:pPr>
              <w:rPr>
                <w:color w:val="000000"/>
                <w:sz w:val="20"/>
                <w:szCs w:val="20"/>
              </w:rPr>
            </w:pPr>
            <w:r>
              <w:rPr>
                <w:b/>
                <w:bCs/>
                <w:color w:val="000000"/>
                <w:sz w:val="20"/>
                <w:szCs w:val="20"/>
              </w:rPr>
              <w:t>Description</w:t>
            </w:r>
          </w:p>
        </w:tc>
      </w:tr>
      <w:tr w:rsidR="000C1324" w14:paraId="77BA5F40" w14:textId="77777777">
        <w:tc>
          <w:tcPr>
            <w:tcW w:w="750" w:type="pct"/>
            <w:tcMar>
              <w:top w:w="5" w:type="dxa"/>
              <w:left w:w="5" w:type="dxa"/>
              <w:bottom w:w="5" w:type="dxa"/>
              <w:right w:w="5" w:type="dxa"/>
            </w:tcMar>
            <w:hideMark/>
          </w:tcPr>
          <w:p w14:paraId="4807E0E5"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14B7AFE" w14:textId="77777777" w:rsidR="000C1324" w:rsidRDefault="00291700">
            <w:pPr>
              <w:rPr>
                <w:color w:val="000000"/>
                <w:sz w:val="20"/>
                <w:szCs w:val="20"/>
              </w:rPr>
            </w:pPr>
            <w:r>
              <w:rPr>
                <w:color w:val="000000"/>
                <w:sz w:val="20"/>
                <w:szCs w:val="20"/>
              </w:rPr>
              <w:t> </w:t>
            </w:r>
          </w:p>
        </w:tc>
      </w:tr>
      <w:tr w:rsidR="000C1324" w14:paraId="1E7FDF23" w14:textId="77777777">
        <w:tc>
          <w:tcPr>
            <w:tcW w:w="750" w:type="pct"/>
            <w:tcMar>
              <w:top w:w="5" w:type="dxa"/>
              <w:left w:w="5" w:type="dxa"/>
              <w:bottom w:w="5" w:type="dxa"/>
              <w:right w:w="5" w:type="dxa"/>
            </w:tcMar>
            <w:hideMark/>
          </w:tcPr>
          <w:p w14:paraId="43E5198E" w14:textId="77777777" w:rsidR="000C1324" w:rsidRDefault="00291700">
            <w:pPr>
              <w:rPr>
                <w:color w:val="000000"/>
                <w:sz w:val="20"/>
                <w:szCs w:val="20"/>
              </w:rPr>
            </w:pPr>
            <w:r>
              <w:rPr>
                <w:color w:val="000000"/>
                <w:sz w:val="20"/>
                <w:szCs w:val="20"/>
              </w:rPr>
              <w:t>10.8.3†</w:t>
            </w:r>
          </w:p>
        </w:tc>
        <w:tc>
          <w:tcPr>
            <w:tcW w:w="4250" w:type="pct"/>
            <w:tcMar>
              <w:top w:w="5" w:type="dxa"/>
              <w:left w:w="5" w:type="dxa"/>
              <w:bottom w:w="5" w:type="dxa"/>
              <w:right w:w="5" w:type="dxa"/>
            </w:tcMar>
            <w:hideMark/>
          </w:tcPr>
          <w:p w14:paraId="47122770" w14:textId="77777777" w:rsidR="000C1324" w:rsidRDefault="00424CAD">
            <w:pPr>
              <w:rPr>
                <w:color w:val="000000"/>
                <w:sz w:val="20"/>
                <w:szCs w:val="20"/>
              </w:rPr>
            </w:pPr>
            <w:hyperlink r:id="rId36" w:history="1">
              <w:r w:rsidR="00291700">
                <w:rPr>
                  <w:color w:val="0000EE"/>
                  <w:sz w:val="20"/>
                  <w:szCs w:val="20"/>
                  <w:u w:val="single" w:color="0000EE"/>
                </w:rPr>
                <w:t>Form of MRC Global Inc. (f/k/a McJunkin Red Man Holding Corporation) Director Option Agreement. (Incorporated by reference to Exhibit 10.28.1 to the Registration Statement on Form S-1 of MRC Global Inc. (No. 333-178980), filed with the SEC on January 12, 2012, File No. 001-35479).</w:t>
              </w:r>
            </w:hyperlink>
          </w:p>
        </w:tc>
      </w:tr>
      <w:tr w:rsidR="000C1324" w14:paraId="089056E4" w14:textId="77777777">
        <w:tc>
          <w:tcPr>
            <w:tcW w:w="750" w:type="pct"/>
            <w:tcMar>
              <w:top w:w="5" w:type="dxa"/>
              <w:left w:w="5" w:type="dxa"/>
              <w:bottom w:w="5" w:type="dxa"/>
              <w:right w:w="5" w:type="dxa"/>
            </w:tcMar>
            <w:hideMark/>
          </w:tcPr>
          <w:p w14:paraId="2AA00753"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845CB2D" w14:textId="77777777" w:rsidR="000C1324" w:rsidRDefault="00291700">
            <w:pPr>
              <w:rPr>
                <w:color w:val="000000"/>
                <w:sz w:val="20"/>
                <w:szCs w:val="20"/>
              </w:rPr>
            </w:pPr>
            <w:r>
              <w:rPr>
                <w:color w:val="000000"/>
                <w:sz w:val="20"/>
                <w:szCs w:val="20"/>
              </w:rPr>
              <w:t> </w:t>
            </w:r>
          </w:p>
        </w:tc>
      </w:tr>
      <w:tr w:rsidR="000C1324" w14:paraId="547B2EBA" w14:textId="77777777">
        <w:tc>
          <w:tcPr>
            <w:tcW w:w="750" w:type="pct"/>
            <w:tcMar>
              <w:top w:w="5" w:type="dxa"/>
              <w:left w:w="5" w:type="dxa"/>
              <w:bottom w:w="5" w:type="dxa"/>
              <w:right w:w="5" w:type="dxa"/>
            </w:tcMar>
            <w:hideMark/>
          </w:tcPr>
          <w:p w14:paraId="24621EA1" w14:textId="77777777" w:rsidR="000C1324" w:rsidRDefault="00291700">
            <w:pPr>
              <w:rPr>
                <w:color w:val="000000"/>
                <w:sz w:val="20"/>
                <w:szCs w:val="20"/>
              </w:rPr>
            </w:pPr>
            <w:r>
              <w:rPr>
                <w:color w:val="000000"/>
                <w:sz w:val="20"/>
                <w:szCs w:val="20"/>
              </w:rPr>
              <w:t>10.8.4†</w:t>
            </w:r>
          </w:p>
        </w:tc>
        <w:tc>
          <w:tcPr>
            <w:tcW w:w="4250" w:type="pct"/>
            <w:tcMar>
              <w:top w:w="5" w:type="dxa"/>
              <w:left w:w="5" w:type="dxa"/>
              <w:bottom w:w="5" w:type="dxa"/>
              <w:right w:w="5" w:type="dxa"/>
            </w:tcMar>
            <w:hideMark/>
          </w:tcPr>
          <w:p w14:paraId="633DC9FF" w14:textId="77777777" w:rsidR="000C1324" w:rsidRDefault="00424CAD">
            <w:pPr>
              <w:rPr>
                <w:color w:val="000000"/>
                <w:sz w:val="20"/>
                <w:szCs w:val="20"/>
              </w:rPr>
            </w:pPr>
            <w:hyperlink r:id="rId37" w:history="1">
              <w:r w:rsidR="00291700">
                <w:rPr>
                  <w:color w:val="0000EE"/>
                  <w:sz w:val="20"/>
                  <w:szCs w:val="20"/>
                  <w:u w:val="single" w:color="0000EE"/>
                </w:rPr>
                <w:t>Form of MRC Global Inc. (f/k/a McJunkin Red Man Holding Corporation) Nonqualified Stock Option Agreement (for awards prior to 2013). (Incorporated by reference to Exhibit 10.28.2 to the Registration Statement on Form S-1 of MRC Global Inc. (No. 333-178980), filed with the SEC on January 12, 2012, File No. 001-35479).</w:t>
              </w:r>
            </w:hyperlink>
          </w:p>
        </w:tc>
      </w:tr>
      <w:tr w:rsidR="000C1324" w14:paraId="685F8B50" w14:textId="77777777">
        <w:tc>
          <w:tcPr>
            <w:tcW w:w="750" w:type="pct"/>
            <w:tcMar>
              <w:top w:w="5" w:type="dxa"/>
              <w:left w:w="5" w:type="dxa"/>
              <w:bottom w:w="5" w:type="dxa"/>
              <w:right w:w="5" w:type="dxa"/>
            </w:tcMar>
            <w:hideMark/>
          </w:tcPr>
          <w:p w14:paraId="14BC6F6A"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C0AE0D2" w14:textId="77777777" w:rsidR="000C1324" w:rsidRDefault="00291700">
            <w:pPr>
              <w:rPr>
                <w:color w:val="000000"/>
                <w:sz w:val="20"/>
                <w:szCs w:val="20"/>
              </w:rPr>
            </w:pPr>
            <w:r>
              <w:rPr>
                <w:color w:val="000000"/>
                <w:sz w:val="20"/>
                <w:szCs w:val="20"/>
              </w:rPr>
              <w:t> </w:t>
            </w:r>
          </w:p>
        </w:tc>
      </w:tr>
      <w:tr w:rsidR="000C1324" w14:paraId="53FE3536" w14:textId="77777777">
        <w:tc>
          <w:tcPr>
            <w:tcW w:w="750" w:type="pct"/>
            <w:tcMar>
              <w:top w:w="5" w:type="dxa"/>
              <w:left w:w="5" w:type="dxa"/>
              <w:bottom w:w="5" w:type="dxa"/>
              <w:right w:w="5" w:type="dxa"/>
            </w:tcMar>
            <w:hideMark/>
          </w:tcPr>
          <w:p w14:paraId="347070A7" w14:textId="77777777" w:rsidR="000C1324" w:rsidRDefault="00291700">
            <w:pPr>
              <w:rPr>
                <w:color w:val="000000"/>
                <w:sz w:val="20"/>
                <w:szCs w:val="20"/>
              </w:rPr>
            </w:pPr>
            <w:r>
              <w:rPr>
                <w:color w:val="000000"/>
                <w:sz w:val="20"/>
                <w:szCs w:val="20"/>
              </w:rPr>
              <w:t>10.8.5†</w:t>
            </w:r>
          </w:p>
        </w:tc>
        <w:tc>
          <w:tcPr>
            <w:tcW w:w="4250" w:type="pct"/>
            <w:tcMar>
              <w:top w:w="5" w:type="dxa"/>
              <w:left w:w="5" w:type="dxa"/>
              <w:bottom w:w="5" w:type="dxa"/>
              <w:right w:w="5" w:type="dxa"/>
            </w:tcMar>
            <w:hideMark/>
          </w:tcPr>
          <w:p w14:paraId="589E826B" w14:textId="77777777" w:rsidR="000C1324" w:rsidRDefault="00424CAD">
            <w:pPr>
              <w:rPr>
                <w:color w:val="000000"/>
                <w:sz w:val="20"/>
                <w:szCs w:val="20"/>
              </w:rPr>
            </w:pPr>
            <w:hyperlink r:id="rId38" w:history="1">
              <w:r w:rsidR="00291700">
                <w:rPr>
                  <w:color w:val="0000EE"/>
                  <w:sz w:val="20"/>
                  <w:szCs w:val="20"/>
                  <w:u w:val="single" w:color="0000EE"/>
                </w:rPr>
                <w:t>Form of MRC Global Inc. Nonqualified Stock Option Agreement (for awards in 2013). (Incorporated by reference to Exhibit 10.1 to the Quarterly Report on Form 10-Q of MRC Global Inc. for the quarter ended March 31, 2013, filed with the SEC on May 3, 2013, File No. 001-35479).</w:t>
              </w:r>
            </w:hyperlink>
          </w:p>
        </w:tc>
      </w:tr>
      <w:tr w:rsidR="000C1324" w14:paraId="690E6D75" w14:textId="77777777">
        <w:tc>
          <w:tcPr>
            <w:tcW w:w="750" w:type="pct"/>
            <w:tcMar>
              <w:top w:w="5" w:type="dxa"/>
              <w:left w:w="5" w:type="dxa"/>
              <w:bottom w:w="5" w:type="dxa"/>
              <w:right w:w="5" w:type="dxa"/>
            </w:tcMar>
            <w:hideMark/>
          </w:tcPr>
          <w:p w14:paraId="5A4C3980"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3946B805" w14:textId="77777777" w:rsidR="000C1324" w:rsidRDefault="00291700">
            <w:pPr>
              <w:rPr>
                <w:color w:val="000000"/>
                <w:sz w:val="20"/>
                <w:szCs w:val="20"/>
              </w:rPr>
            </w:pPr>
            <w:r>
              <w:rPr>
                <w:color w:val="000000"/>
                <w:sz w:val="20"/>
                <w:szCs w:val="20"/>
              </w:rPr>
              <w:t> </w:t>
            </w:r>
          </w:p>
        </w:tc>
      </w:tr>
      <w:tr w:rsidR="000C1324" w14:paraId="01072888" w14:textId="77777777">
        <w:tc>
          <w:tcPr>
            <w:tcW w:w="750" w:type="pct"/>
            <w:tcMar>
              <w:top w:w="5" w:type="dxa"/>
              <w:left w:w="5" w:type="dxa"/>
              <w:bottom w:w="5" w:type="dxa"/>
              <w:right w:w="5" w:type="dxa"/>
            </w:tcMar>
            <w:hideMark/>
          </w:tcPr>
          <w:p w14:paraId="698A12F1" w14:textId="77777777" w:rsidR="000C1324" w:rsidRDefault="00291700">
            <w:pPr>
              <w:rPr>
                <w:color w:val="000000"/>
                <w:sz w:val="20"/>
                <w:szCs w:val="20"/>
              </w:rPr>
            </w:pPr>
            <w:r>
              <w:rPr>
                <w:color w:val="000000"/>
                <w:sz w:val="20"/>
                <w:szCs w:val="20"/>
              </w:rPr>
              <w:t>10.8.6†</w:t>
            </w:r>
          </w:p>
        </w:tc>
        <w:tc>
          <w:tcPr>
            <w:tcW w:w="4250" w:type="pct"/>
            <w:tcMar>
              <w:top w:w="5" w:type="dxa"/>
              <w:left w:w="5" w:type="dxa"/>
              <w:bottom w:w="5" w:type="dxa"/>
              <w:right w:w="5" w:type="dxa"/>
            </w:tcMar>
            <w:hideMark/>
          </w:tcPr>
          <w:p w14:paraId="7105A7E6" w14:textId="77777777" w:rsidR="000C1324" w:rsidRDefault="00424CAD">
            <w:pPr>
              <w:rPr>
                <w:color w:val="000000"/>
                <w:sz w:val="20"/>
                <w:szCs w:val="20"/>
              </w:rPr>
            </w:pPr>
            <w:hyperlink r:id="rId39" w:history="1">
              <w:r w:rsidR="00291700">
                <w:rPr>
                  <w:color w:val="0000EE"/>
                  <w:sz w:val="20"/>
                  <w:szCs w:val="20"/>
                  <w:u w:val="single" w:color="0000EE"/>
                </w:rPr>
                <w:t>Form of MRC Global Inc. Nonqualified Stock Option Agreement (for awards in 2014). (Incorporated by reference to Exhibit 10.13.7 to Form 10-K of MRC Global Inc. for the year ended December 31, 2013, filed with the SEC on February 21, 2014, File No. 001-35479).</w:t>
              </w:r>
            </w:hyperlink>
          </w:p>
        </w:tc>
      </w:tr>
      <w:tr w:rsidR="000C1324" w14:paraId="2A52A481" w14:textId="77777777">
        <w:tc>
          <w:tcPr>
            <w:tcW w:w="750" w:type="pct"/>
            <w:tcMar>
              <w:top w:w="5" w:type="dxa"/>
              <w:left w:w="5" w:type="dxa"/>
              <w:bottom w:w="5" w:type="dxa"/>
              <w:right w:w="5" w:type="dxa"/>
            </w:tcMar>
            <w:hideMark/>
          </w:tcPr>
          <w:p w14:paraId="0AAA943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D03EAC7" w14:textId="77777777" w:rsidR="000C1324" w:rsidRDefault="00291700">
            <w:pPr>
              <w:rPr>
                <w:color w:val="000000"/>
                <w:sz w:val="20"/>
                <w:szCs w:val="20"/>
              </w:rPr>
            </w:pPr>
            <w:r>
              <w:rPr>
                <w:color w:val="000000"/>
                <w:sz w:val="20"/>
                <w:szCs w:val="20"/>
              </w:rPr>
              <w:t> </w:t>
            </w:r>
          </w:p>
        </w:tc>
      </w:tr>
      <w:tr w:rsidR="000C1324" w14:paraId="2F302528" w14:textId="77777777">
        <w:tc>
          <w:tcPr>
            <w:tcW w:w="750" w:type="pct"/>
            <w:tcMar>
              <w:top w:w="5" w:type="dxa"/>
              <w:left w:w="5" w:type="dxa"/>
              <w:bottom w:w="5" w:type="dxa"/>
              <w:right w:w="5" w:type="dxa"/>
            </w:tcMar>
            <w:hideMark/>
          </w:tcPr>
          <w:p w14:paraId="3F7DC0AE" w14:textId="77777777" w:rsidR="000C1324" w:rsidRDefault="00291700">
            <w:pPr>
              <w:rPr>
                <w:color w:val="000000"/>
                <w:sz w:val="20"/>
                <w:szCs w:val="20"/>
              </w:rPr>
            </w:pPr>
            <w:r>
              <w:rPr>
                <w:color w:val="000000"/>
                <w:sz w:val="20"/>
                <w:szCs w:val="20"/>
              </w:rPr>
              <w:t>10.8.7†</w:t>
            </w:r>
          </w:p>
        </w:tc>
        <w:tc>
          <w:tcPr>
            <w:tcW w:w="4250" w:type="pct"/>
            <w:tcMar>
              <w:top w:w="5" w:type="dxa"/>
              <w:left w:w="5" w:type="dxa"/>
              <w:bottom w:w="5" w:type="dxa"/>
              <w:right w:w="5" w:type="dxa"/>
            </w:tcMar>
            <w:hideMark/>
          </w:tcPr>
          <w:p w14:paraId="5655A88E" w14:textId="77777777" w:rsidR="000C1324" w:rsidRDefault="00424CAD">
            <w:pPr>
              <w:rPr>
                <w:color w:val="000000"/>
                <w:sz w:val="20"/>
                <w:szCs w:val="20"/>
              </w:rPr>
            </w:pPr>
            <w:hyperlink r:id="rId40" w:history="1">
              <w:r w:rsidR="00291700">
                <w:rPr>
                  <w:color w:val="0000EE"/>
                  <w:sz w:val="20"/>
                  <w:szCs w:val="20"/>
                  <w:u w:val="single" w:color="0000EE"/>
                </w:rPr>
                <w:t>Form of MRC Global Inc. Director Restricted Stock Award Agreement.(Incorporated by reference to Exhibit 10.13.9 to Form 10-K of MRC Global Inc. for the year ended December 31, 2013, filed with the SEC on February 21, 2014, File No. 001-35479).</w:t>
              </w:r>
            </w:hyperlink>
          </w:p>
        </w:tc>
      </w:tr>
      <w:tr w:rsidR="000C1324" w14:paraId="6754572B" w14:textId="77777777">
        <w:tc>
          <w:tcPr>
            <w:tcW w:w="750" w:type="pct"/>
            <w:tcMar>
              <w:top w:w="5" w:type="dxa"/>
              <w:left w:w="5" w:type="dxa"/>
              <w:bottom w:w="5" w:type="dxa"/>
              <w:right w:w="5" w:type="dxa"/>
            </w:tcMar>
            <w:hideMark/>
          </w:tcPr>
          <w:p w14:paraId="650E33A4"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CDFF8B0" w14:textId="77777777" w:rsidR="000C1324" w:rsidRDefault="00291700">
            <w:pPr>
              <w:rPr>
                <w:color w:val="000000"/>
                <w:sz w:val="20"/>
                <w:szCs w:val="20"/>
              </w:rPr>
            </w:pPr>
            <w:r>
              <w:rPr>
                <w:color w:val="000000"/>
                <w:sz w:val="20"/>
                <w:szCs w:val="20"/>
              </w:rPr>
              <w:t> </w:t>
            </w:r>
          </w:p>
        </w:tc>
      </w:tr>
      <w:tr w:rsidR="000C1324" w14:paraId="517844FA" w14:textId="77777777">
        <w:tc>
          <w:tcPr>
            <w:tcW w:w="750" w:type="pct"/>
            <w:tcMar>
              <w:top w:w="5" w:type="dxa"/>
              <w:left w:w="5" w:type="dxa"/>
              <w:bottom w:w="5" w:type="dxa"/>
              <w:right w:w="5" w:type="dxa"/>
            </w:tcMar>
            <w:hideMark/>
          </w:tcPr>
          <w:p w14:paraId="29A107BB" w14:textId="77777777" w:rsidR="000C1324" w:rsidRDefault="00291700">
            <w:pPr>
              <w:rPr>
                <w:color w:val="000000"/>
                <w:sz w:val="20"/>
                <w:szCs w:val="20"/>
              </w:rPr>
            </w:pPr>
            <w:r>
              <w:rPr>
                <w:color w:val="000000"/>
                <w:sz w:val="20"/>
                <w:szCs w:val="20"/>
              </w:rPr>
              <w:t>10.8.8†*</w:t>
            </w:r>
          </w:p>
        </w:tc>
        <w:tc>
          <w:tcPr>
            <w:tcW w:w="4250" w:type="pct"/>
            <w:tcMar>
              <w:top w:w="5" w:type="dxa"/>
              <w:left w:w="5" w:type="dxa"/>
              <w:bottom w:w="5" w:type="dxa"/>
              <w:right w:w="5" w:type="dxa"/>
            </w:tcMar>
            <w:hideMark/>
          </w:tcPr>
          <w:p w14:paraId="21B2551F" w14:textId="77777777" w:rsidR="000C1324" w:rsidRDefault="00424CAD">
            <w:pPr>
              <w:rPr>
                <w:color w:val="000000"/>
                <w:sz w:val="20"/>
                <w:szCs w:val="20"/>
              </w:rPr>
            </w:pPr>
            <w:hyperlink r:id="rId41" w:history="1">
              <w:r w:rsidR="00291700">
                <w:rPr>
                  <w:color w:val="0000EE"/>
                  <w:sz w:val="20"/>
                  <w:szCs w:val="20"/>
                  <w:u w:val="single" w:color="0000EE"/>
                </w:rPr>
                <w:t>Form of MRC Global Inc. Performance Share Unit Award Agreement.</w:t>
              </w:r>
            </w:hyperlink>
          </w:p>
        </w:tc>
      </w:tr>
      <w:tr w:rsidR="000C1324" w14:paraId="3C2002B5" w14:textId="77777777">
        <w:tc>
          <w:tcPr>
            <w:tcW w:w="750" w:type="pct"/>
            <w:tcMar>
              <w:top w:w="5" w:type="dxa"/>
              <w:left w:w="5" w:type="dxa"/>
              <w:bottom w:w="5" w:type="dxa"/>
              <w:right w:w="5" w:type="dxa"/>
            </w:tcMar>
            <w:hideMark/>
          </w:tcPr>
          <w:p w14:paraId="0DFB05F0"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21F76DD" w14:textId="77777777" w:rsidR="000C1324" w:rsidRDefault="00291700">
            <w:pPr>
              <w:rPr>
                <w:color w:val="000000"/>
                <w:sz w:val="20"/>
                <w:szCs w:val="20"/>
              </w:rPr>
            </w:pPr>
            <w:r>
              <w:rPr>
                <w:color w:val="000000"/>
                <w:sz w:val="20"/>
                <w:szCs w:val="20"/>
              </w:rPr>
              <w:t> </w:t>
            </w:r>
          </w:p>
        </w:tc>
      </w:tr>
      <w:tr w:rsidR="000C1324" w14:paraId="6560A6A7" w14:textId="77777777">
        <w:tc>
          <w:tcPr>
            <w:tcW w:w="750" w:type="pct"/>
            <w:tcMar>
              <w:top w:w="5" w:type="dxa"/>
              <w:left w:w="5" w:type="dxa"/>
              <w:bottom w:w="5" w:type="dxa"/>
              <w:right w:w="5" w:type="dxa"/>
            </w:tcMar>
            <w:hideMark/>
          </w:tcPr>
          <w:p w14:paraId="3314AE80" w14:textId="77777777" w:rsidR="000C1324" w:rsidRDefault="00291700">
            <w:pPr>
              <w:rPr>
                <w:color w:val="000000"/>
                <w:sz w:val="20"/>
                <w:szCs w:val="20"/>
              </w:rPr>
            </w:pPr>
            <w:r>
              <w:rPr>
                <w:color w:val="000000"/>
                <w:sz w:val="20"/>
                <w:szCs w:val="20"/>
              </w:rPr>
              <w:t>10.8.9†*</w:t>
            </w:r>
          </w:p>
        </w:tc>
        <w:tc>
          <w:tcPr>
            <w:tcW w:w="4250" w:type="pct"/>
            <w:tcMar>
              <w:top w:w="5" w:type="dxa"/>
              <w:left w:w="5" w:type="dxa"/>
              <w:bottom w:w="5" w:type="dxa"/>
              <w:right w:w="5" w:type="dxa"/>
            </w:tcMar>
            <w:hideMark/>
          </w:tcPr>
          <w:p w14:paraId="3B7728AF" w14:textId="77777777" w:rsidR="000C1324" w:rsidRDefault="00424CAD">
            <w:pPr>
              <w:rPr>
                <w:color w:val="000000"/>
                <w:sz w:val="20"/>
                <w:szCs w:val="20"/>
              </w:rPr>
            </w:pPr>
            <w:hyperlink r:id="rId42" w:history="1">
              <w:r w:rsidR="00291700">
                <w:rPr>
                  <w:color w:val="0000EE"/>
                  <w:sz w:val="20"/>
                  <w:szCs w:val="20"/>
                  <w:u w:val="single" w:color="0000EE"/>
                </w:rPr>
                <w:t>Form of MRC Global Inc. Restricted Stock Unit Award Agreement.</w:t>
              </w:r>
            </w:hyperlink>
          </w:p>
        </w:tc>
      </w:tr>
      <w:tr w:rsidR="000C1324" w14:paraId="49901316" w14:textId="77777777">
        <w:tc>
          <w:tcPr>
            <w:tcW w:w="750" w:type="pct"/>
            <w:tcMar>
              <w:top w:w="5" w:type="dxa"/>
              <w:left w:w="5" w:type="dxa"/>
              <w:bottom w:w="5" w:type="dxa"/>
              <w:right w:w="5" w:type="dxa"/>
            </w:tcMar>
            <w:hideMark/>
          </w:tcPr>
          <w:p w14:paraId="47E62FC8"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4C3E0B3" w14:textId="77777777" w:rsidR="000C1324" w:rsidRDefault="00291700">
            <w:pPr>
              <w:rPr>
                <w:color w:val="000000"/>
                <w:sz w:val="20"/>
                <w:szCs w:val="20"/>
              </w:rPr>
            </w:pPr>
            <w:r>
              <w:rPr>
                <w:color w:val="000000"/>
                <w:sz w:val="20"/>
                <w:szCs w:val="20"/>
              </w:rPr>
              <w:t> </w:t>
            </w:r>
          </w:p>
        </w:tc>
      </w:tr>
      <w:tr w:rsidR="000C1324" w14:paraId="64C2ECC4" w14:textId="77777777">
        <w:tc>
          <w:tcPr>
            <w:tcW w:w="750" w:type="pct"/>
            <w:tcMar>
              <w:top w:w="5" w:type="dxa"/>
              <w:left w:w="5" w:type="dxa"/>
              <w:bottom w:w="5" w:type="dxa"/>
              <w:right w:w="5" w:type="dxa"/>
            </w:tcMar>
            <w:hideMark/>
          </w:tcPr>
          <w:p w14:paraId="37390796" w14:textId="77777777" w:rsidR="000C1324" w:rsidRDefault="00291700">
            <w:pPr>
              <w:rPr>
                <w:color w:val="000000"/>
                <w:sz w:val="20"/>
                <w:szCs w:val="20"/>
              </w:rPr>
            </w:pPr>
            <w:r>
              <w:rPr>
                <w:color w:val="000000"/>
                <w:sz w:val="20"/>
                <w:szCs w:val="20"/>
              </w:rPr>
              <w:t>10.9†</w:t>
            </w:r>
          </w:p>
        </w:tc>
        <w:tc>
          <w:tcPr>
            <w:tcW w:w="4250" w:type="pct"/>
            <w:tcMar>
              <w:top w:w="5" w:type="dxa"/>
              <w:left w:w="5" w:type="dxa"/>
              <w:bottom w:w="5" w:type="dxa"/>
              <w:right w:w="5" w:type="dxa"/>
            </w:tcMar>
            <w:hideMark/>
          </w:tcPr>
          <w:p w14:paraId="21E4E21B" w14:textId="77777777" w:rsidR="000C1324" w:rsidRDefault="00424CAD">
            <w:pPr>
              <w:rPr>
                <w:color w:val="000000"/>
                <w:sz w:val="20"/>
                <w:szCs w:val="20"/>
              </w:rPr>
            </w:pPr>
            <w:hyperlink r:id="rId43" w:history="1">
              <w:r w:rsidR="00291700">
                <w:rPr>
                  <w:color w:val="0000EE"/>
                  <w:sz w:val="20"/>
                  <w:szCs w:val="20"/>
                  <w:u w:val="single" w:color="0000EE"/>
                </w:rPr>
                <w:t>MRC Global Director Compensation Plan (Incorporated by reference to Exhibit 10.11 to Form 10-K of MRC Global Inc. for the year ended December 31, 2017 filed with the SEC on February 16, 2018, File No. 001-35479).</w:t>
              </w:r>
            </w:hyperlink>
          </w:p>
        </w:tc>
      </w:tr>
      <w:tr w:rsidR="000C1324" w14:paraId="6468F6BE" w14:textId="77777777">
        <w:tc>
          <w:tcPr>
            <w:tcW w:w="750" w:type="pct"/>
            <w:tcMar>
              <w:top w:w="5" w:type="dxa"/>
              <w:left w:w="5" w:type="dxa"/>
              <w:bottom w:w="5" w:type="dxa"/>
              <w:right w:w="5" w:type="dxa"/>
            </w:tcMar>
            <w:hideMark/>
          </w:tcPr>
          <w:p w14:paraId="2501F59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73697C3" w14:textId="77777777" w:rsidR="000C1324" w:rsidRDefault="00291700">
            <w:pPr>
              <w:rPr>
                <w:color w:val="000000"/>
                <w:sz w:val="20"/>
                <w:szCs w:val="20"/>
              </w:rPr>
            </w:pPr>
            <w:r>
              <w:rPr>
                <w:color w:val="000000"/>
                <w:sz w:val="20"/>
                <w:szCs w:val="20"/>
              </w:rPr>
              <w:t> </w:t>
            </w:r>
          </w:p>
        </w:tc>
      </w:tr>
      <w:tr w:rsidR="000C1324" w14:paraId="6365B888" w14:textId="77777777">
        <w:tc>
          <w:tcPr>
            <w:tcW w:w="750" w:type="pct"/>
            <w:tcMar>
              <w:top w:w="5" w:type="dxa"/>
              <w:left w:w="5" w:type="dxa"/>
              <w:bottom w:w="5" w:type="dxa"/>
              <w:right w:w="5" w:type="dxa"/>
            </w:tcMar>
            <w:hideMark/>
          </w:tcPr>
          <w:p w14:paraId="29CECE3C" w14:textId="77777777" w:rsidR="000C1324" w:rsidRDefault="00291700">
            <w:pPr>
              <w:rPr>
                <w:color w:val="000000"/>
                <w:sz w:val="20"/>
                <w:szCs w:val="20"/>
              </w:rPr>
            </w:pPr>
            <w:r>
              <w:rPr>
                <w:color w:val="000000"/>
                <w:sz w:val="20"/>
                <w:szCs w:val="20"/>
              </w:rPr>
              <w:t>10.10</w:t>
            </w:r>
          </w:p>
        </w:tc>
        <w:tc>
          <w:tcPr>
            <w:tcW w:w="4250" w:type="pct"/>
            <w:tcMar>
              <w:top w:w="5" w:type="dxa"/>
              <w:left w:w="5" w:type="dxa"/>
              <w:bottom w:w="5" w:type="dxa"/>
              <w:right w:w="5" w:type="dxa"/>
            </w:tcMar>
            <w:hideMark/>
          </w:tcPr>
          <w:p w14:paraId="7DCAAD42" w14:textId="77777777" w:rsidR="000C1324" w:rsidRDefault="00424CAD">
            <w:pPr>
              <w:rPr>
                <w:color w:val="000000"/>
                <w:sz w:val="20"/>
                <w:szCs w:val="20"/>
              </w:rPr>
            </w:pPr>
            <w:hyperlink r:id="rId44" w:history="1">
              <w:r w:rsidR="00291700">
                <w:rPr>
                  <w:color w:val="0000EE"/>
                  <w:sz w:val="20"/>
                  <w:szCs w:val="20"/>
                  <w:u w:val="single" w:color="0000EE"/>
                </w:rPr>
                <w:t>Form of Indemnification Agreement between MRC Global Inc. and Officers, Directors and Certain Employees. (Incorporated by reference to Exhibit 10.19 to Form 10-K of MRC Global Inc. for the year ended December 31, 2014, filed with the SEC on February 20, 2015, File No. 001-35479).</w:t>
              </w:r>
            </w:hyperlink>
          </w:p>
        </w:tc>
      </w:tr>
    </w:tbl>
    <w:p w14:paraId="5065277A" w14:textId="77777777" w:rsidR="000C1324" w:rsidRDefault="00291700">
      <w:pPr>
        <w:ind w:left="144" w:right="144"/>
        <w:jc w:val="center"/>
        <w:rPr>
          <w:sz w:val="20"/>
          <w:szCs w:val="20"/>
        </w:rPr>
      </w:pPr>
      <w:r>
        <w:rPr>
          <w:sz w:val="20"/>
          <w:szCs w:val="20"/>
        </w:rPr>
        <w:t> </w:t>
      </w:r>
    </w:p>
    <w:p w14:paraId="53A846A4" w14:textId="77777777" w:rsidR="000C1324" w:rsidRDefault="00291700">
      <w:pPr>
        <w:ind w:left="144" w:right="144"/>
        <w:jc w:val="center"/>
        <w:rPr>
          <w:sz w:val="20"/>
          <w:szCs w:val="20"/>
        </w:rPr>
      </w:pPr>
      <w:r>
        <w:rPr>
          <w:sz w:val="20"/>
          <w:szCs w:val="20"/>
        </w:rPr>
        <w:t>48</w:t>
      </w:r>
    </w:p>
    <w:p w14:paraId="79AADAD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A996A94"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057F96E3" w14:textId="77777777">
        <w:tc>
          <w:tcPr>
            <w:tcW w:w="750" w:type="pct"/>
            <w:tcBorders>
              <w:bottom w:val="single" w:sz="6" w:space="0" w:color="000000"/>
            </w:tcBorders>
            <w:tcMar>
              <w:top w:w="5" w:type="dxa"/>
              <w:left w:w="5" w:type="dxa"/>
              <w:bottom w:w="8" w:type="dxa"/>
              <w:right w:w="5" w:type="dxa"/>
            </w:tcMar>
            <w:hideMark/>
          </w:tcPr>
          <w:p w14:paraId="5A9A83E9" w14:textId="77777777" w:rsidR="000C1324" w:rsidRDefault="00291700">
            <w:pPr>
              <w:rPr>
                <w:color w:val="000000"/>
                <w:sz w:val="20"/>
                <w:szCs w:val="20"/>
              </w:rPr>
            </w:pPr>
            <w:r>
              <w:rPr>
                <w:b/>
                <w:bCs/>
                <w:color w:val="000000"/>
                <w:sz w:val="20"/>
                <w:szCs w:val="20"/>
              </w:rPr>
              <w:t>Exhibit Number</w:t>
            </w:r>
          </w:p>
        </w:tc>
        <w:tc>
          <w:tcPr>
            <w:tcW w:w="4250" w:type="pct"/>
            <w:tcBorders>
              <w:bottom w:val="single" w:sz="6" w:space="0" w:color="000000"/>
            </w:tcBorders>
            <w:tcMar>
              <w:top w:w="5" w:type="dxa"/>
              <w:left w:w="5" w:type="dxa"/>
              <w:bottom w:w="8" w:type="dxa"/>
              <w:right w:w="5" w:type="dxa"/>
            </w:tcMar>
            <w:hideMark/>
          </w:tcPr>
          <w:p w14:paraId="74C35ACE" w14:textId="77777777" w:rsidR="000C1324" w:rsidRDefault="00291700">
            <w:pPr>
              <w:rPr>
                <w:color w:val="000000"/>
                <w:sz w:val="20"/>
                <w:szCs w:val="20"/>
              </w:rPr>
            </w:pPr>
            <w:r>
              <w:rPr>
                <w:b/>
                <w:bCs/>
                <w:color w:val="000000"/>
                <w:sz w:val="20"/>
                <w:szCs w:val="20"/>
              </w:rPr>
              <w:t>Description</w:t>
            </w:r>
          </w:p>
        </w:tc>
      </w:tr>
      <w:tr w:rsidR="000C1324" w14:paraId="0DBFBA81" w14:textId="77777777">
        <w:tc>
          <w:tcPr>
            <w:tcW w:w="750" w:type="pct"/>
            <w:tcMar>
              <w:top w:w="5" w:type="dxa"/>
              <w:left w:w="5" w:type="dxa"/>
              <w:bottom w:w="5" w:type="dxa"/>
              <w:right w:w="5" w:type="dxa"/>
            </w:tcMar>
            <w:hideMark/>
          </w:tcPr>
          <w:p w14:paraId="0ACC344C"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6FEF311" w14:textId="77777777" w:rsidR="000C1324" w:rsidRDefault="00291700">
            <w:pPr>
              <w:rPr>
                <w:color w:val="000000"/>
                <w:sz w:val="20"/>
                <w:szCs w:val="20"/>
              </w:rPr>
            </w:pPr>
            <w:r>
              <w:rPr>
                <w:color w:val="000000"/>
                <w:sz w:val="20"/>
                <w:szCs w:val="20"/>
              </w:rPr>
              <w:t> </w:t>
            </w:r>
          </w:p>
        </w:tc>
      </w:tr>
      <w:tr w:rsidR="000C1324" w14:paraId="760B212C" w14:textId="77777777">
        <w:tc>
          <w:tcPr>
            <w:tcW w:w="750" w:type="pct"/>
            <w:tcMar>
              <w:top w:w="5" w:type="dxa"/>
              <w:left w:w="5" w:type="dxa"/>
              <w:bottom w:w="5" w:type="dxa"/>
              <w:right w:w="5" w:type="dxa"/>
            </w:tcMar>
            <w:hideMark/>
          </w:tcPr>
          <w:p w14:paraId="0F62ACD9" w14:textId="77777777" w:rsidR="000C1324" w:rsidRDefault="00291700">
            <w:pPr>
              <w:rPr>
                <w:color w:val="000000"/>
                <w:sz w:val="20"/>
                <w:szCs w:val="20"/>
              </w:rPr>
            </w:pPr>
            <w:r>
              <w:rPr>
                <w:color w:val="000000"/>
                <w:sz w:val="20"/>
                <w:szCs w:val="20"/>
              </w:rPr>
              <w:t>10.11</w:t>
            </w:r>
          </w:p>
        </w:tc>
        <w:tc>
          <w:tcPr>
            <w:tcW w:w="4250" w:type="pct"/>
            <w:tcMar>
              <w:top w:w="5" w:type="dxa"/>
              <w:left w:w="5" w:type="dxa"/>
              <w:bottom w:w="5" w:type="dxa"/>
              <w:right w:w="5" w:type="dxa"/>
            </w:tcMar>
            <w:hideMark/>
          </w:tcPr>
          <w:p w14:paraId="578DCD55" w14:textId="77777777" w:rsidR="000C1324" w:rsidRDefault="00424CAD">
            <w:pPr>
              <w:rPr>
                <w:color w:val="000000"/>
                <w:sz w:val="20"/>
                <w:szCs w:val="20"/>
              </w:rPr>
            </w:pPr>
            <w:hyperlink r:id="rId45" w:history="1">
              <w:r w:rsidR="00291700">
                <w:rPr>
                  <w:color w:val="0000EE"/>
                  <w:sz w:val="20"/>
                  <w:szCs w:val="20"/>
                  <w:u w:val="single" w:color="0000EE"/>
                </w:rPr>
                <w:t>Shareholders’ Agreement, dated June 10, 2015, by and between MRC Global Inc. and Mario Investments LLC. (Incorporated by reference to the Current Report on Form 8-K of MRC Global Inc. filed with the SEC on June 11, 2015, File No. 001-35479).</w:t>
              </w:r>
            </w:hyperlink>
          </w:p>
        </w:tc>
      </w:tr>
      <w:tr w:rsidR="000C1324" w14:paraId="5DCC294F" w14:textId="77777777">
        <w:tc>
          <w:tcPr>
            <w:tcW w:w="750" w:type="pct"/>
            <w:tcMar>
              <w:top w:w="5" w:type="dxa"/>
              <w:left w:w="5" w:type="dxa"/>
              <w:bottom w:w="5" w:type="dxa"/>
              <w:right w:w="5" w:type="dxa"/>
            </w:tcMar>
            <w:hideMark/>
          </w:tcPr>
          <w:p w14:paraId="24049962"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F7D1CF1" w14:textId="77777777" w:rsidR="000C1324" w:rsidRDefault="00291700">
            <w:pPr>
              <w:rPr>
                <w:color w:val="000000"/>
                <w:sz w:val="20"/>
                <w:szCs w:val="20"/>
              </w:rPr>
            </w:pPr>
            <w:r>
              <w:rPr>
                <w:color w:val="000000"/>
                <w:sz w:val="20"/>
                <w:szCs w:val="20"/>
              </w:rPr>
              <w:t> </w:t>
            </w:r>
          </w:p>
        </w:tc>
      </w:tr>
      <w:tr w:rsidR="000C1324" w14:paraId="06C8CC93" w14:textId="77777777">
        <w:tc>
          <w:tcPr>
            <w:tcW w:w="750" w:type="pct"/>
            <w:tcMar>
              <w:top w:w="5" w:type="dxa"/>
              <w:left w:w="5" w:type="dxa"/>
              <w:bottom w:w="5" w:type="dxa"/>
              <w:right w:w="5" w:type="dxa"/>
            </w:tcMar>
            <w:hideMark/>
          </w:tcPr>
          <w:p w14:paraId="7C599AC8" w14:textId="77777777" w:rsidR="000C1324" w:rsidRDefault="00291700">
            <w:pPr>
              <w:rPr>
                <w:color w:val="000000"/>
                <w:sz w:val="20"/>
                <w:szCs w:val="20"/>
              </w:rPr>
            </w:pPr>
            <w:r>
              <w:rPr>
                <w:color w:val="000000"/>
                <w:sz w:val="20"/>
                <w:szCs w:val="20"/>
              </w:rPr>
              <w:t>21.1*</w:t>
            </w:r>
          </w:p>
        </w:tc>
        <w:tc>
          <w:tcPr>
            <w:tcW w:w="4250" w:type="pct"/>
            <w:tcMar>
              <w:top w:w="5" w:type="dxa"/>
              <w:left w:w="5" w:type="dxa"/>
              <w:bottom w:w="5" w:type="dxa"/>
              <w:right w:w="5" w:type="dxa"/>
            </w:tcMar>
            <w:hideMark/>
          </w:tcPr>
          <w:p w14:paraId="1493D7C1" w14:textId="77777777" w:rsidR="000C1324" w:rsidRDefault="00424CAD">
            <w:pPr>
              <w:rPr>
                <w:color w:val="000000"/>
                <w:sz w:val="20"/>
                <w:szCs w:val="20"/>
              </w:rPr>
            </w:pPr>
            <w:hyperlink r:id="rId46" w:history="1">
              <w:r w:rsidR="00291700">
                <w:rPr>
                  <w:color w:val="0000EE"/>
                  <w:sz w:val="20"/>
                  <w:szCs w:val="20"/>
                  <w:u w:val="single" w:color="0000EE"/>
                </w:rPr>
                <w:t>List of Subsidiaries of MRC Global Inc.</w:t>
              </w:r>
            </w:hyperlink>
          </w:p>
        </w:tc>
      </w:tr>
      <w:tr w:rsidR="000C1324" w14:paraId="3FDF0937" w14:textId="77777777">
        <w:tc>
          <w:tcPr>
            <w:tcW w:w="750" w:type="pct"/>
            <w:tcMar>
              <w:top w:w="5" w:type="dxa"/>
              <w:left w:w="5" w:type="dxa"/>
              <w:bottom w:w="5" w:type="dxa"/>
              <w:right w:w="5" w:type="dxa"/>
            </w:tcMar>
            <w:hideMark/>
          </w:tcPr>
          <w:p w14:paraId="605CE57D"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66DCCE31" w14:textId="77777777" w:rsidR="000C1324" w:rsidRDefault="00291700">
            <w:pPr>
              <w:rPr>
                <w:color w:val="000000"/>
                <w:sz w:val="20"/>
                <w:szCs w:val="20"/>
              </w:rPr>
            </w:pPr>
            <w:r>
              <w:rPr>
                <w:color w:val="000000"/>
                <w:sz w:val="20"/>
                <w:szCs w:val="20"/>
              </w:rPr>
              <w:t> </w:t>
            </w:r>
          </w:p>
        </w:tc>
      </w:tr>
      <w:tr w:rsidR="000C1324" w14:paraId="14EF1610" w14:textId="77777777">
        <w:tc>
          <w:tcPr>
            <w:tcW w:w="750" w:type="pct"/>
            <w:tcMar>
              <w:top w:w="5" w:type="dxa"/>
              <w:left w:w="5" w:type="dxa"/>
              <w:bottom w:w="5" w:type="dxa"/>
              <w:right w:w="5" w:type="dxa"/>
            </w:tcMar>
            <w:hideMark/>
          </w:tcPr>
          <w:p w14:paraId="6A714D88" w14:textId="77777777" w:rsidR="000C1324" w:rsidRDefault="00291700">
            <w:pPr>
              <w:rPr>
                <w:color w:val="000000"/>
                <w:sz w:val="20"/>
                <w:szCs w:val="20"/>
              </w:rPr>
            </w:pPr>
            <w:r>
              <w:rPr>
                <w:color w:val="000000"/>
                <w:sz w:val="20"/>
                <w:szCs w:val="20"/>
              </w:rPr>
              <w:t>23.1*</w:t>
            </w:r>
          </w:p>
        </w:tc>
        <w:tc>
          <w:tcPr>
            <w:tcW w:w="4250" w:type="pct"/>
            <w:tcMar>
              <w:top w:w="5" w:type="dxa"/>
              <w:left w:w="5" w:type="dxa"/>
              <w:bottom w:w="5" w:type="dxa"/>
              <w:right w:w="5" w:type="dxa"/>
            </w:tcMar>
            <w:hideMark/>
          </w:tcPr>
          <w:p w14:paraId="17B85059" w14:textId="77777777" w:rsidR="000C1324" w:rsidRDefault="00424CAD">
            <w:pPr>
              <w:rPr>
                <w:color w:val="000000"/>
                <w:sz w:val="20"/>
                <w:szCs w:val="20"/>
              </w:rPr>
            </w:pPr>
            <w:hyperlink r:id="rId47" w:history="1">
              <w:r w:rsidR="00291700">
                <w:rPr>
                  <w:color w:val="0000EE"/>
                  <w:sz w:val="20"/>
                  <w:szCs w:val="20"/>
                  <w:u w:val="single" w:color="0000EE"/>
                </w:rPr>
                <w:t>Consent of Ernst &amp; Young LLP, Independent Registered Public Accounting Firm.</w:t>
              </w:r>
            </w:hyperlink>
          </w:p>
        </w:tc>
      </w:tr>
      <w:tr w:rsidR="000C1324" w14:paraId="5FB7CA81" w14:textId="77777777">
        <w:tc>
          <w:tcPr>
            <w:tcW w:w="750" w:type="pct"/>
            <w:tcMar>
              <w:top w:w="5" w:type="dxa"/>
              <w:left w:w="5" w:type="dxa"/>
              <w:bottom w:w="5" w:type="dxa"/>
              <w:right w:w="5" w:type="dxa"/>
            </w:tcMar>
            <w:hideMark/>
          </w:tcPr>
          <w:p w14:paraId="332E3257"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0E4DF4DF" w14:textId="77777777" w:rsidR="000C1324" w:rsidRDefault="00291700">
            <w:pPr>
              <w:rPr>
                <w:color w:val="000000"/>
                <w:sz w:val="20"/>
                <w:szCs w:val="20"/>
              </w:rPr>
            </w:pPr>
            <w:r>
              <w:rPr>
                <w:color w:val="000000"/>
                <w:sz w:val="20"/>
                <w:szCs w:val="20"/>
              </w:rPr>
              <w:t> </w:t>
            </w:r>
          </w:p>
        </w:tc>
      </w:tr>
      <w:tr w:rsidR="000C1324" w14:paraId="4EA235BD" w14:textId="77777777">
        <w:tc>
          <w:tcPr>
            <w:tcW w:w="750" w:type="pct"/>
            <w:tcMar>
              <w:top w:w="5" w:type="dxa"/>
              <w:left w:w="5" w:type="dxa"/>
              <w:bottom w:w="5" w:type="dxa"/>
              <w:right w:w="5" w:type="dxa"/>
            </w:tcMar>
            <w:hideMark/>
          </w:tcPr>
          <w:p w14:paraId="28E0993F" w14:textId="77777777" w:rsidR="000C1324" w:rsidRDefault="00291700">
            <w:pPr>
              <w:rPr>
                <w:color w:val="000000"/>
                <w:sz w:val="20"/>
                <w:szCs w:val="20"/>
              </w:rPr>
            </w:pPr>
            <w:r>
              <w:rPr>
                <w:color w:val="000000"/>
                <w:sz w:val="20"/>
                <w:szCs w:val="20"/>
              </w:rPr>
              <w:t>31.1*</w:t>
            </w:r>
          </w:p>
        </w:tc>
        <w:tc>
          <w:tcPr>
            <w:tcW w:w="4250" w:type="pct"/>
            <w:tcMar>
              <w:top w:w="5" w:type="dxa"/>
              <w:left w:w="5" w:type="dxa"/>
              <w:bottom w:w="5" w:type="dxa"/>
              <w:right w:w="5" w:type="dxa"/>
            </w:tcMar>
            <w:hideMark/>
          </w:tcPr>
          <w:p w14:paraId="4B63CC52" w14:textId="77777777" w:rsidR="000C1324" w:rsidRDefault="00424CAD">
            <w:pPr>
              <w:rPr>
                <w:color w:val="000000"/>
                <w:sz w:val="20"/>
                <w:szCs w:val="20"/>
              </w:rPr>
            </w:pPr>
            <w:hyperlink r:id="rId48" w:history="1">
              <w:r w:rsidR="00291700">
                <w:rPr>
                  <w:color w:val="0000EE"/>
                  <w:sz w:val="20"/>
                  <w:szCs w:val="20"/>
                  <w:u w:val="single" w:color="0000EE"/>
                </w:rPr>
                <w:t>Certification of the Chief Executive Officer pursuant to Rules 13a-14(a) and 15d-14(a) promulgated under the Securities and Exchange Act of 1934, as amended, and Item 601(b)(31) of Regulation S-K, as adopted pursuant to Section 302 of the Sarbanes-Oxley Act of 2002.</w:t>
              </w:r>
            </w:hyperlink>
          </w:p>
        </w:tc>
      </w:tr>
      <w:tr w:rsidR="000C1324" w14:paraId="6B67E6FA" w14:textId="77777777">
        <w:tc>
          <w:tcPr>
            <w:tcW w:w="750" w:type="pct"/>
            <w:tcMar>
              <w:top w:w="5" w:type="dxa"/>
              <w:left w:w="5" w:type="dxa"/>
              <w:bottom w:w="5" w:type="dxa"/>
              <w:right w:w="5" w:type="dxa"/>
            </w:tcMar>
            <w:hideMark/>
          </w:tcPr>
          <w:p w14:paraId="3FF4663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E02C5B8" w14:textId="77777777" w:rsidR="000C1324" w:rsidRDefault="00291700">
            <w:pPr>
              <w:rPr>
                <w:color w:val="000000"/>
                <w:sz w:val="20"/>
                <w:szCs w:val="20"/>
              </w:rPr>
            </w:pPr>
            <w:r>
              <w:rPr>
                <w:color w:val="000000"/>
                <w:sz w:val="20"/>
                <w:szCs w:val="20"/>
              </w:rPr>
              <w:t> </w:t>
            </w:r>
          </w:p>
        </w:tc>
      </w:tr>
      <w:tr w:rsidR="000C1324" w14:paraId="1152DA74" w14:textId="77777777">
        <w:tc>
          <w:tcPr>
            <w:tcW w:w="750" w:type="pct"/>
            <w:tcMar>
              <w:top w:w="5" w:type="dxa"/>
              <w:left w:w="5" w:type="dxa"/>
              <w:bottom w:w="5" w:type="dxa"/>
              <w:right w:w="5" w:type="dxa"/>
            </w:tcMar>
            <w:hideMark/>
          </w:tcPr>
          <w:p w14:paraId="0C14FB6F" w14:textId="77777777" w:rsidR="000C1324" w:rsidRDefault="00291700">
            <w:pPr>
              <w:rPr>
                <w:color w:val="000000"/>
                <w:sz w:val="20"/>
                <w:szCs w:val="20"/>
              </w:rPr>
            </w:pPr>
            <w:r>
              <w:rPr>
                <w:color w:val="000000"/>
                <w:sz w:val="20"/>
                <w:szCs w:val="20"/>
              </w:rPr>
              <w:t>31.2*</w:t>
            </w:r>
          </w:p>
        </w:tc>
        <w:tc>
          <w:tcPr>
            <w:tcW w:w="4250" w:type="pct"/>
            <w:tcMar>
              <w:top w:w="5" w:type="dxa"/>
              <w:left w:w="5" w:type="dxa"/>
              <w:bottom w:w="5" w:type="dxa"/>
              <w:right w:w="5" w:type="dxa"/>
            </w:tcMar>
            <w:hideMark/>
          </w:tcPr>
          <w:p w14:paraId="1BFE997C" w14:textId="77777777" w:rsidR="000C1324" w:rsidRDefault="00424CAD">
            <w:pPr>
              <w:rPr>
                <w:color w:val="000000"/>
                <w:sz w:val="20"/>
                <w:szCs w:val="20"/>
              </w:rPr>
            </w:pPr>
            <w:hyperlink r:id="rId49" w:history="1">
              <w:r w:rsidR="00291700">
                <w:rPr>
                  <w:color w:val="0000EE"/>
                  <w:sz w:val="20"/>
                  <w:szCs w:val="20"/>
                  <w:u w:val="single" w:color="0000EE"/>
                </w:rPr>
                <w:t>Certification of the Chief Financial Officer pursuant to Rules 13a-14(a) and 15d-14(a) promulgated under the Securities and Exchange Act of 1934, as amended, and Item 601(b)(31) of Regulation S-K, as adopted pursuant to Section 302 of the Sarbanes-Oxley Act of 2002.</w:t>
              </w:r>
            </w:hyperlink>
          </w:p>
        </w:tc>
      </w:tr>
      <w:tr w:rsidR="000C1324" w14:paraId="401566E7" w14:textId="77777777">
        <w:tc>
          <w:tcPr>
            <w:tcW w:w="750" w:type="pct"/>
            <w:tcMar>
              <w:top w:w="5" w:type="dxa"/>
              <w:left w:w="5" w:type="dxa"/>
              <w:bottom w:w="5" w:type="dxa"/>
              <w:right w:w="5" w:type="dxa"/>
            </w:tcMar>
            <w:hideMark/>
          </w:tcPr>
          <w:p w14:paraId="329354A8"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9237391" w14:textId="77777777" w:rsidR="000C1324" w:rsidRDefault="00291700">
            <w:pPr>
              <w:rPr>
                <w:color w:val="000000"/>
                <w:sz w:val="20"/>
                <w:szCs w:val="20"/>
              </w:rPr>
            </w:pPr>
            <w:r>
              <w:rPr>
                <w:color w:val="000000"/>
                <w:sz w:val="20"/>
                <w:szCs w:val="20"/>
              </w:rPr>
              <w:t> </w:t>
            </w:r>
          </w:p>
        </w:tc>
      </w:tr>
      <w:tr w:rsidR="000C1324" w14:paraId="5932C3FF" w14:textId="77777777">
        <w:tc>
          <w:tcPr>
            <w:tcW w:w="750" w:type="pct"/>
            <w:tcMar>
              <w:top w:w="5" w:type="dxa"/>
              <w:left w:w="5" w:type="dxa"/>
              <w:bottom w:w="5" w:type="dxa"/>
              <w:right w:w="5" w:type="dxa"/>
            </w:tcMar>
            <w:hideMark/>
          </w:tcPr>
          <w:p w14:paraId="101994F8" w14:textId="77777777" w:rsidR="000C1324" w:rsidRDefault="00291700">
            <w:pPr>
              <w:rPr>
                <w:color w:val="000000"/>
                <w:sz w:val="20"/>
                <w:szCs w:val="20"/>
              </w:rPr>
            </w:pPr>
            <w:r>
              <w:rPr>
                <w:color w:val="000000"/>
                <w:sz w:val="20"/>
                <w:szCs w:val="20"/>
              </w:rPr>
              <w:t>32**</w:t>
            </w:r>
          </w:p>
        </w:tc>
        <w:tc>
          <w:tcPr>
            <w:tcW w:w="4250" w:type="pct"/>
            <w:tcMar>
              <w:top w:w="5" w:type="dxa"/>
              <w:left w:w="5" w:type="dxa"/>
              <w:bottom w:w="5" w:type="dxa"/>
              <w:right w:w="5" w:type="dxa"/>
            </w:tcMar>
            <w:hideMark/>
          </w:tcPr>
          <w:p w14:paraId="4074BAE5" w14:textId="77777777" w:rsidR="000C1324" w:rsidRDefault="00424CAD">
            <w:pPr>
              <w:rPr>
                <w:color w:val="000000"/>
                <w:sz w:val="20"/>
                <w:szCs w:val="20"/>
              </w:rPr>
            </w:pPr>
            <w:hyperlink r:id="rId50" w:history="1">
              <w:r w:rsidR="00291700">
                <w:rPr>
                  <w:color w:val="0000EE"/>
                  <w:sz w:val="20"/>
                  <w:szCs w:val="20"/>
                  <w:u w:val="single" w:color="0000EE"/>
                </w:rPr>
                <w:t>Certification of the Chief Executive Officer and the Chief Financial Officer pursuant to 18 U.S.C. Section 1350, as adopted pursuant to Section 906 of the Sarbanes-Oxley Act of 2002.</w:t>
              </w:r>
            </w:hyperlink>
          </w:p>
        </w:tc>
      </w:tr>
      <w:tr w:rsidR="000C1324" w14:paraId="182A4F9E" w14:textId="77777777">
        <w:tc>
          <w:tcPr>
            <w:tcW w:w="750" w:type="pct"/>
            <w:tcMar>
              <w:top w:w="5" w:type="dxa"/>
              <w:left w:w="5" w:type="dxa"/>
              <w:bottom w:w="5" w:type="dxa"/>
              <w:right w:w="5" w:type="dxa"/>
            </w:tcMar>
            <w:hideMark/>
          </w:tcPr>
          <w:p w14:paraId="0B96018E"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4C657FD" w14:textId="77777777" w:rsidR="000C1324" w:rsidRDefault="00291700">
            <w:pPr>
              <w:rPr>
                <w:color w:val="000000"/>
                <w:sz w:val="20"/>
                <w:szCs w:val="20"/>
              </w:rPr>
            </w:pPr>
            <w:r>
              <w:rPr>
                <w:color w:val="000000"/>
                <w:sz w:val="20"/>
                <w:szCs w:val="20"/>
              </w:rPr>
              <w:t> </w:t>
            </w:r>
          </w:p>
        </w:tc>
      </w:tr>
      <w:tr w:rsidR="000C1324" w14:paraId="670FCC64" w14:textId="77777777">
        <w:tc>
          <w:tcPr>
            <w:tcW w:w="750" w:type="pct"/>
            <w:tcMar>
              <w:top w:w="5" w:type="dxa"/>
              <w:left w:w="5" w:type="dxa"/>
              <w:bottom w:w="5" w:type="dxa"/>
              <w:right w:w="5" w:type="dxa"/>
            </w:tcMar>
            <w:hideMark/>
          </w:tcPr>
          <w:p w14:paraId="2A3D178C" w14:textId="77777777" w:rsidR="000C1324" w:rsidRDefault="00291700">
            <w:pPr>
              <w:rPr>
                <w:color w:val="000000"/>
                <w:sz w:val="20"/>
                <w:szCs w:val="20"/>
              </w:rPr>
            </w:pPr>
            <w:r>
              <w:rPr>
                <w:color w:val="000000"/>
                <w:sz w:val="20"/>
                <w:szCs w:val="20"/>
              </w:rPr>
              <w:t>100*</w:t>
            </w:r>
          </w:p>
        </w:tc>
        <w:tc>
          <w:tcPr>
            <w:tcW w:w="4250" w:type="pct"/>
            <w:tcMar>
              <w:top w:w="5" w:type="dxa"/>
              <w:left w:w="5" w:type="dxa"/>
              <w:bottom w:w="5" w:type="dxa"/>
              <w:right w:w="5" w:type="dxa"/>
            </w:tcMar>
            <w:hideMark/>
          </w:tcPr>
          <w:p w14:paraId="04BD23B7" w14:textId="77777777" w:rsidR="000C1324" w:rsidRDefault="00291700">
            <w:pPr>
              <w:rPr>
                <w:color w:val="000000"/>
                <w:sz w:val="20"/>
                <w:szCs w:val="20"/>
              </w:rPr>
            </w:pPr>
            <w:r>
              <w:rPr>
                <w:color w:val="000000"/>
                <w:sz w:val="20"/>
                <w:szCs w:val="20"/>
              </w:rPr>
              <w:t>The following financial information from MRC Global Inc.’s Annual Report on Form 10-K for the period ended December 31, 2020, formatted in Extensible Business Reporting Language (“XBRL”): (i) the Consolidated Balance Sheets at December 31, 2020 and December 31, 2019, (ii) the Consolidated Statements of Operations for the twelve-month periods ended December 31, 2020, 2019 and 2018, (iii) the Consolidated Statements of Comprehensive Income (Loss) for the twelve-month periods ended December 31, 2020, 2019 and 2018, (iv) the Consolidated Statements of Cash Flows for the twelve-month periods ended December 31, 2020, 2019 and 2018, (v) the Consolidated Statements of Stockholders’ Equity for the twelve-month periods ended December 31, 2020, 2019 and 2018</w:t>
            </w:r>
            <w:bookmarkEnd w:id="24"/>
            <w:r>
              <w:rPr>
                <w:color w:val="000000"/>
                <w:sz w:val="20"/>
                <w:szCs w:val="20"/>
              </w:rPr>
              <w:t xml:space="preserve"> and (vi) Notes to Consolidated Financial Statements.</w:t>
            </w:r>
          </w:p>
        </w:tc>
      </w:tr>
      <w:tr w:rsidR="000C1324" w14:paraId="1052A9CC" w14:textId="77777777">
        <w:tc>
          <w:tcPr>
            <w:tcW w:w="750" w:type="pct"/>
            <w:tcMar>
              <w:top w:w="5" w:type="dxa"/>
              <w:left w:w="5" w:type="dxa"/>
              <w:bottom w:w="5" w:type="dxa"/>
              <w:right w:w="5" w:type="dxa"/>
            </w:tcMar>
            <w:hideMark/>
          </w:tcPr>
          <w:p w14:paraId="6420F8E9"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FF9E1A7" w14:textId="77777777" w:rsidR="000C1324" w:rsidRDefault="00291700">
            <w:pPr>
              <w:rPr>
                <w:color w:val="000000"/>
                <w:sz w:val="20"/>
                <w:szCs w:val="20"/>
              </w:rPr>
            </w:pPr>
            <w:r>
              <w:rPr>
                <w:color w:val="000000"/>
                <w:sz w:val="20"/>
                <w:szCs w:val="20"/>
              </w:rPr>
              <w:t> </w:t>
            </w:r>
          </w:p>
        </w:tc>
      </w:tr>
      <w:tr w:rsidR="000C1324" w14:paraId="39E14065" w14:textId="77777777">
        <w:tc>
          <w:tcPr>
            <w:tcW w:w="750" w:type="pct"/>
            <w:tcMar>
              <w:top w:w="5" w:type="dxa"/>
              <w:left w:w="5" w:type="dxa"/>
              <w:bottom w:w="5" w:type="dxa"/>
              <w:right w:w="5" w:type="dxa"/>
            </w:tcMar>
            <w:hideMark/>
          </w:tcPr>
          <w:p w14:paraId="4E48C0B0" w14:textId="77777777" w:rsidR="000C1324" w:rsidRDefault="00291700">
            <w:pPr>
              <w:rPr>
                <w:color w:val="000000"/>
                <w:sz w:val="20"/>
                <w:szCs w:val="20"/>
              </w:rPr>
            </w:pPr>
            <w:r>
              <w:rPr>
                <w:color w:val="000000"/>
                <w:sz w:val="20"/>
                <w:szCs w:val="20"/>
              </w:rPr>
              <w:t>101*</w:t>
            </w:r>
          </w:p>
        </w:tc>
        <w:tc>
          <w:tcPr>
            <w:tcW w:w="4250" w:type="pct"/>
            <w:tcMar>
              <w:top w:w="5" w:type="dxa"/>
              <w:left w:w="5" w:type="dxa"/>
              <w:bottom w:w="5" w:type="dxa"/>
              <w:right w:w="5" w:type="dxa"/>
            </w:tcMar>
            <w:hideMark/>
          </w:tcPr>
          <w:p w14:paraId="58150803" w14:textId="77777777" w:rsidR="000C1324" w:rsidRDefault="00291700">
            <w:pPr>
              <w:rPr>
                <w:color w:val="000000"/>
                <w:sz w:val="20"/>
                <w:szCs w:val="20"/>
              </w:rPr>
            </w:pPr>
            <w:r>
              <w:rPr>
                <w:color w:val="000000"/>
                <w:sz w:val="20"/>
                <w:szCs w:val="20"/>
              </w:rPr>
              <w:t>Interactive data file.</w:t>
            </w:r>
          </w:p>
        </w:tc>
      </w:tr>
      <w:tr w:rsidR="000C1324" w14:paraId="29B32346" w14:textId="77777777">
        <w:tc>
          <w:tcPr>
            <w:tcW w:w="750" w:type="pct"/>
            <w:tcMar>
              <w:top w:w="5" w:type="dxa"/>
              <w:left w:w="5" w:type="dxa"/>
              <w:bottom w:w="5" w:type="dxa"/>
              <w:right w:w="5" w:type="dxa"/>
            </w:tcMar>
            <w:hideMark/>
          </w:tcPr>
          <w:p w14:paraId="11702C59"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7621B04" w14:textId="77777777" w:rsidR="000C1324" w:rsidRDefault="00291700">
            <w:pPr>
              <w:rPr>
                <w:color w:val="000000"/>
                <w:sz w:val="20"/>
                <w:szCs w:val="20"/>
              </w:rPr>
            </w:pPr>
            <w:r>
              <w:rPr>
                <w:color w:val="000000"/>
                <w:sz w:val="20"/>
                <w:szCs w:val="20"/>
              </w:rPr>
              <w:t> </w:t>
            </w:r>
          </w:p>
        </w:tc>
      </w:tr>
      <w:tr w:rsidR="000C1324" w14:paraId="04DF6B20" w14:textId="77777777">
        <w:tc>
          <w:tcPr>
            <w:tcW w:w="750" w:type="pct"/>
            <w:tcMar>
              <w:top w:w="5" w:type="dxa"/>
              <w:left w:w="5" w:type="dxa"/>
              <w:bottom w:w="5" w:type="dxa"/>
              <w:right w:w="5" w:type="dxa"/>
            </w:tcMar>
            <w:hideMark/>
          </w:tcPr>
          <w:p w14:paraId="585CFE75" w14:textId="77777777" w:rsidR="000C1324" w:rsidRDefault="00291700">
            <w:pPr>
              <w:rPr>
                <w:color w:val="000000"/>
                <w:sz w:val="20"/>
                <w:szCs w:val="20"/>
              </w:rPr>
            </w:pPr>
            <w:r>
              <w:rPr>
                <w:color w:val="000000"/>
                <w:sz w:val="20"/>
                <w:szCs w:val="20"/>
              </w:rPr>
              <w:t>101.INS*</w:t>
            </w:r>
          </w:p>
        </w:tc>
        <w:tc>
          <w:tcPr>
            <w:tcW w:w="4250" w:type="pct"/>
            <w:tcMar>
              <w:top w:w="5" w:type="dxa"/>
              <w:left w:w="5" w:type="dxa"/>
              <w:bottom w:w="5" w:type="dxa"/>
              <w:right w:w="5" w:type="dxa"/>
            </w:tcMar>
            <w:hideMark/>
          </w:tcPr>
          <w:p w14:paraId="029ABA08" w14:textId="77777777" w:rsidR="000C1324" w:rsidRDefault="00291700">
            <w:pPr>
              <w:rPr>
                <w:color w:val="000000"/>
                <w:sz w:val="20"/>
                <w:szCs w:val="20"/>
              </w:rPr>
            </w:pPr>
            <w:r>
              <w:rPr>
                <w:color w:val="000000"/>
                <w:sz w:val="20"/>
                <w:szCs w:val="20"/>
              </w:rPr>
              <w:t>Inline XBRL Instance Document.</w:t>
            </w:r>
          </w:p>
        </w:tc>
      </w:tr>
      <w:tr w:rsidR="000C1324" w14:paraId="110BCDF1" w14:textId="77777777">
        <w:tc>
          <w:tcPr>
            <w:tcW w:w="750" w:type="pct"/>
            <w:tcMar>
              <w:top w:w="5" w:type="dxa"/>
              <w:left w:w="5" w:type="dxa"/>
              <w:bottom w:w="5" w:type="dxa"/>
              <w:right w:w="5" w:type="dxa"/>
            </w:tcMar>
            <w:hideMark/>
          </w:tcPr>
          <w:p w14:paraId="0A1D502C"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21994C2B" w14:textId="77777777" w:rsidR="000C1324" w:rsidRDefault="00291700">
            <w:pPr>
              <w:rPr>
                <w:color w:val="000000"/>
                <w:sz w:val="20"/>
                <w:szCs w:val="20"/>
              </w:rPr>
            </w:pPr>
            <w:r>
              <w:rPr>
                <w:color w:val="000000"/>
                <w:sz w:val="20"/>
                <w:szCs w:val="20"/>
              </w:rPr>
              <w:t> </w:t>
            </w:r>
          </w:p>
        </w:tc>
      </w:tr>
      <w:tr w:rsidR="000C1324" w14:paraId="60DD8712" w14:textId="77777777">
        <w:tc>
          <w:tcPr>
            <w:tcW w:w="750" w:type="pct"/>
            <w:tcMar>
              <w:top w:w="5" w:type="dxa"/>
              <w:left w:w="5" w:type="dxa"/>
              <w:bottom w:w="5" w:type="dxa"/>
              <w:right w:w="5" w:type="dxa"/>
            </w:tcMar>
            <w:hideMark/>
          </w:tcPr>
          <w:p w14:paraId="0CE84B9A" w14:textId="77777777" w:rsidR="000C1324" w:rsidRDefault="00291700">
            <w:pPr>
              <w:rPr>
                <w:color w:val="000000"/>
                <w:sz w:val="20"/>
                <w:szCs w:val="20"/>
              </w:rPr>
            </w:pPr>
            <w:r>
              <w:rPr>
                <w:color w:val="000000"/>
                <w:sz w:val="20"/>
                <w:szCs w:val="20"/>
              </w:rPr>
              <w:t>101.SCH*</w:t>
            </w:r>
          </w:p>
        </w:tc>
        <w:tc>
          <w:tcPr>
            <w:tcW w:w="4250" w:type="pct"/>
            <w:tcMar>
              <w:top w:w="5" w:type="dxa"/>
              <w:left w:w="5" w:type="dxa"/>
              <w:bottom w:w="5" w:type="dxa"/>
              <w:right w:w="5" w:type="dxa"/>
            </w:tcMar>
            <w:hideMark/>
          </w:tcPr>
          <w:p w14:paraId="46A91D80" w14:textId="77777777" w:rsidR="000C1324" w:rsidRDefault="00291700">
            <w:pPr>
              <w:rPr>
                <w:color w:val="000000"/>
                <w:sz w:val="20"/>
                <w:szCs w:val="20"/>
              </w:rPr>
            </w:pPr>
            <w:r>
              <w:rPr>
                <w:color w:val="000000"/>
                <w:sz w:val="20"/>
                <w:szCs w:val="20"/>
              </w:rPr>
              <w:t>Inline XBRL Taxonomy Extension Schema.</w:t>
            </w:r>
          </w:p>
        </w:tc>
      </w:tr>
      <w:tr w:rsidR="000C1324" w14:paraId="6EEB1E85" w14:textId="77777777">
        <w:tc>
          <w:tcPr>
            <w:tcW w:w="750" w:type="pct"/>
            <w:tcMar>
              <w:top w:w="5" w:type="dxa"/>
              <w:left w:w="5" w:type="dxa"/>
              <w:bottom w:w="5" w:type="dxa"/>
              <w:right w:w="5" w:type="dxa"/>
            </w:tcMar>
            <w:hideMark/>
          </w:tcPr>
          <w:p w14:paraId="2D93B9FF"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7533A2A" w14:textId="77777777" w:rsidR="000C1324" w:rsidRDefault="00291700">
            <w:pPr>
              <w:rPr>
                <w:color w:val="000000"/>
                <w:sz w:val="20"/>
                <w:szCs w:val="20"/>
              </w:rPr>
            </w:pPr>
            <w:r>
              <w:rPr>
                <w:color w:val="000000"/>
                <w:sz w:val="20"/>
                <w:szCs w:val="20"/>
              </w:rPr>
              <w:t> </w:t>
            </w:r>
          </w:p>
        </w:tc>
      </w:tr>
      <w:tr w:rsidR="000C1324" w14:paraId="1FAAD453" w14:textId="77777777">
        <w:tc>
          <w:tcPr>
            <w:tcW w:w="750" w:type="pct"/>
            <w:tcMar>
              <w:top w:w="5" w:type="dxa"/>
              <w:left w:w="5" w:type="dxa"/>
              <w:bottom w:w="5" w:type="dxa"/>
              <w:right w:w="5" w:type="dxa"/>
            </w:tcMar>
            <w:hideMark/>
          </w:tcPr>
          <w:p w14:paraId="4CFEB62C" w14:textId="77777777" w:rsidR="000C1324" w:rsidRDefault="00291700">
            <w:pPr>
              <w:rPr>
                <w:color w:val="000000"/>
                <w:sz w:val="20"/>
                <w:szCs w:val="20"/>
              </w:rPr>
            </w:pPr>
            <w:r>
              <w:rPr>
                <w:color w:val="000000"/>
                <w:sz w:val="20"/>
                <w:szCs w:val="20"/>
              </w:rPr>
              <w:t>101.CAL*</w:t>
            </w:r>
          </w:p>
        </w:tc>
        <w:tc>
          <w:tcPr>
            <w:tcW w:w="4250" w:type="pct"/>
            <w:tcMar>
              <w:top w:w="5" w:type="dxa"/>
              <w:left w:w="5" w:type="dxa"/>
              <w:bottom w:w="5" w:type="dxa"/>
              <w:right w:w="5" w:type="dxa"/>
            </w:tcMar>
            <w:hideMark/>
          </w:tcPr>
          <w:p w14:paraId="629F9883" w14:textId="77777777" w:rsidR="000C1324" w:rsidRDefault="00291700">
            <w:pPr>
              <w:rPr>
                <w:color w:val="000000"/>
                <w:sz w:val="20"/>
                <w:szCs w:val="20"/>
              </w:rPr>
            </w:pPr>
            <w:r>
              <w:rPr>
                <w:color w:val="000000"/>
                <w:sz w:val="20"/>
                <w:szCs w:val="20"/>
              </w:rPr>
              <w:t>Inline XBRL Taxonomy Extension Calculation Linkbase.</w:t>
            </w:r>
          </w:p>
        </w:tc>
      </w:tr>
      <w:tr w:rsidR="000C1324" w14:paraId="043835C4" w14:textId="77777777">
        <w:tc>
          <w:tcPr>
            <w:tcW w:w="750" w:type="pct"/>
            <w:tcMar>
              <w:top w:w="5" w:type="dxa"/>
              <w:left w:w="5" w:type="dxa"/>
              <w:bottom w:w="5" w:type="dxa"/>
              <w:right w:w="5" w:type="dxa"/>
            </w:tcMar>
            <w:hideMark/>
          </w:tcPr>
          <w:p w14:paraId="77A03BD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9253A3E" w14:textId="77777777" w:rsidR="000C1324" w:rsidRDefault="00291700">
            <w:pPr>
              <w:rPr>
                <w:color w:val="000000"/>
                <w:sz w:val="20"/>
                <w:szCs w:val="20"/>
              </w:rPr>
            </w:pPr>
            <w:r>
              <w:rPr>
                <w:color w:val="000000"/>
                <w:sz w:val="20"/>
                <w:szCs w:val="20"/>
              </w:rPr>
              <w:t> </w:t>
            </w:r>
          </w:p>
        </w:tc>
      </w:tr>
      <w:tr w:rsidR="000C1324" w14:paraId="660371DE" w14:textId="77777777">
        <w:tc>
          <w:tcPr>
            <w:tcW w:w="750" w:type="pct"/>
            <w:tcMar>
              <w:top w:w="5" w:type="dxa"/>
              <w:left w:w="5" w:type="dxa"/>
              <w:bottom w:w="5" w:type="dxa"/>
              <w:right w:w="5" w:type="dxa"/>
            </w:tcMar>
            <w:hideMark/>
          </w:tcPr>
          <w:p w14:paraId="7B73607D" w14:textId="77777777" w:rsidR="000C1324" w:rsidRDefault="00291700">
            <w:pPr>
              <w:rPr>
                <w:color w:val="000000"/>
                <w:sz w:val="20"/>
                <w:szCs w:val="20"/>
              </w:rPr>
            </w:pPr>
            <w:r>
              <w:rPr>
                <w:color w:val="000000"/>
                <w:sz w:val="20"/>
                <w:szCs w:val="20"/>
              </w:rPr>
              <w:t>101.DEF*</w:t>
            </w:r>
          </w:p>
        </w:tc>
        <w:tc>
          <w:tcPr>
            <w:tcW w:w="4250" w:type="pct"/>
            <w:tcMar>
              <w:top w:w="5" w:type="dxa"/>
              <w:left w:w="5" w:type="dxa"/>
              <w:bottom w:w="5" w:type="dxa"/>
              <w:right w:w="5" w:type="dxa"/>
            </w:tcMar>
            <w:hideMark/>
          </w:tcPr>
          <w:p w14:paraId="144995C5" w14:textId="77777777" w:rsidR="000C1324" w:rsidRDefault="00291700">
            <w:pPr>
              <w:rPr>
                <w:color w:val="000000"/>
                <w:sz w:val="20"/>
                <w:szCs w:val="20"/>
              </w:rPr>
            </w:pPr>
            <w:r>
              <w:rPr>
                <w:color w:val="000000"/>
                <w:sz w:val="20"/>
                <w:szCs w:val="20"/>
              </w:rPr>
              <w:t>Inline XBRL Taxonomy Extension Definition Linkbase.</w:t>
            </w:r>
          </w:p>
        </w:tc>
      </w:tr>
      <w:tr w:rsidR="000C1324" w14:paraId="4673364B" w14:textId="77777777">
        <w:tc>
          <w:tcPr>
            <w:tcW w:w="750" w:type="pct"/>
            <w:tcMar>
              <w:top w:w="5" w:type="dxa"/>
              <w:left w:w="5" w:type="dxa"/>
              <w:bottom w:w="5" w:type="dxa"/>
              <w:right w:w="5" w:type="dxa"/>
            </w:tcMar>
            <w:hideMark/>
          </w:tcPr>
          <w:p w14:paraId="2D34408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489CE7BE" w14:textId="77777777" w:rsidR="000C1324" w:rsidRDefault="00291700">
            <w:pPr>
              <w:rPr>
                <w:color w:val="000000"/>
                <w:sz w:val="20"/>
                <w:szCs w:val="20"/>
              </w:rPr>
            </w:pPr>
            <w:r>
              <w:rPr>
                <w:color w:val="000000"/>
                <w:sz w:val="20"/>
                <w:szCs w:val="20"/>
              </w:rPr>
              <w:t> </w:t>
            </w:r>
          </w:p>
        </w:tc>
      </w:tr>
      <w:tr w:rsidR="000C1324" w14:paraId="4ACD7470" w14:textId="77777777">
        <w:tc>
          <w:tcPr>
            <w:tcW w:w="750" w:type="pct"/>
            <w:tcMar>
              <w:top w:w="5" w:type="dxa"/>
              <w:left w:w="5" w:type="dxa"/>
              <w:bottom w:w="5" w:type="dxa"/>
              <w:right w:w="5" w:type="dxa"/>
            </w:tcMar>
            <w:hideMark/>
          </w:tcPr>
          <w:p w14:paraId="4CF6C605" w14:textId="77777777" w:rsidR="000C1324" w:rsidRDefault="00291700">
            <w:pPr>
              <w:rPr>
                <w:color w:val="000000"/>
                <w:sz w:val="20"/>
                <w:szCs w:val="20"/>
              </w:rPr>
            </w:pPr>
            <w:r>
              <w:rPr>
                <w:color w:val="000000"/>
                <w:sz w:val="20"/>
                <w:szCs w:val="20"/>
              </w:rPr>
              <w:t>101.LAB*</w:t>
            </w:r>
          </w:p>
        </w:tc>
        <w:tc>
          <w:tcPr>
            <w:tcW w:w="4250" w:type="pct"/>
            <w:tcMar>
              <w:top w:w="5" w:type="dxa"/>
              <w:left w:w="5" w:type="dxa"/>
              <w:bottom w:w="5" w:type="dxa"/>
              <w:right w:w="5" w:type="dxa"/>
            </w:tcMar>
            <w:hideMark/>
          </w:tcPr>
          <w:p w14:paraId="32178170" w14:textId="77777777" w:rsidR="000C1324" w:rsidRDefault="00291700">
            <w:pPr>
              <w:rPr>
                <w:color w:val="000000"/>
                <w:sz w:val="20"/>
                <w:szCs w:val="20"/>
              </w:rPr>
            </w:pPr>
            <w:r>
              <w:rPr>
                <w:color w:val="000000"/>
                <w:sz w:val="20"/>
                <w:szCs w:val="20"/>
              </w:rPr>
              <w:t>Inline XBRL Taxonomy Extension Label Linkbase.</w:t>
            </w:r>
          </w:p>
        </w:tc>
      </w:tr>
      <w:tr w:rsidR="000C1324" w14:paraId="5FF8D33A" w14:textId="77777777">
        <w:tc>
          <w:tcPr>
            <w:tcW w:w="750" w:type="pct"/>
            <w:tcMar>
              <w:top w:w="5" w:type="dxa"/>
              <w:left w:w="5" w:type="dxa"/>
              <w:bottom w:w="5" w:type="dxa"/>
              <w:right w:w="5" w:type="dxa"/>
            </w:tcMar>
            <w:hideMark/>
          </w:tcPr>
          <w:p w14:paraId="46F8C2D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5058210D" w14:textId="77777777" w:rsidR="000C1324" w:rsidRDefault="00291700">
            <w:pPr>
              <w:rPr>
                <w:color w:val="000000"/>
                <w:sz w:val="20"/>
                <w:szCs w:val="20"/>
              </w:rPr>
            </w:pPr>
            <w:r>
              <w:rPr>
                <w:color w:val="000000"/>
                <w:sz w:val="20"/>
                <w:szCs w:val="20"/>
              </w:rPr>
              <w:t> </w:t>
            </w:r>
          </w:p>
        </w:tc>
      </w:tr>
      <w:tr w:rsidR="000C1324" w14:paraId="1EA61592" w14:textId="77777777">
        <w:tc>
          <w:tcPr>
            <w:tcW w:w="750" w:type="pct"/>
            <w:tcMar>
              <w:top w:w="5" w:type="dxa"/>
              <w:left w:w="5" w:type="dxa"/>
              <w:bottom w:w="5" w:type="dxa"/>
              <w:right w:w="5" w:type="dxa"/>
            </w:tcMar>
            <w:hideMark/>
          </w:tcPr>
          <w:p w14:paraId="67CC3A4D" w14:textId="77777777" w:rsidR="000C1324" w:rsidRDefault="00291700">
            <w:pPr>
              <w:rPr>
                <w:color w:val="000000"/>
                <w:sz w:val="20"/>
                <w:szCs w:val="20"/>
              </w:rPr>
            </w:pPr>
            <w:r>
              <w:rPr>
                <w:color w:val="000000"/>
                <w:sz w:val="20"/>
                <w:szCs w:val="20"/>
              </w:rPr>
              <w:t>101.PRE*</w:t>
            </w:r>
          </w:p>
        </w:tc>
        <w:tc>
          <w:tcPr>
            <w:tcW w:w="4250" w:type="pct"/>
            <w:tcMar>
              <w:top w:w="5" w:type="dxa"/>
              <w:left w:w="5" w:type="dxa"/>
              <w:bottom w:w="5" w:type="dxa"/>
              <w:right w:w="5" w:type="dxa"/>
            </w:tcMar>
            <w:hideMark/>
          </w:tcPr>
          <w:p w14:paraId="20E57AD6" w14:textId="77777777" w:rsidR="000C1324" w:rsidRDefault="00291700">
            <w:pPr>
              <w:rPr>
                <w:color w:val="000000"/>
                <w:sz w:val="20"/>
                <w:szCs w:val="20"/>
              </w:rPr>
            </w:pPr>
            <w:r>
              <w:rPr>
                <w:color w:val="000000"/>
                <w:sz w:val="20"/>
                <w:szCs w:val="20"/>
              </w:rPr>
              <w:t>Inline XBRL Taxonomy Extension Presentation Linkbase.</w:t>
            </w:r>
          </w:p>
        </w:tc>
      </w:tr>
      <w:tr w:rsidR="000C1324" w14:paraId="2C288B3C" w14:textId="77777777">
        <w:tc>
          <w:tcPr>
            <w:tcW w:w="750" w:type="pct"/>
            <w:tcMar>
              <w:top w:w="5" w:type="dxa"/>
              <w:left w:w="5" w:type="dxa"/>
              <w:bottom w:w="5" w:type="dxa"/>
              <w:right w:w="5" w:type="dxa"/>
            </w:tcMar>
            <w:hideMark/>
          </w:tcPr>
          <w:p w14:paraId="649653DC"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761C063F" w14:textId="77777777" w:rsidR="000C1324" w:rsidRDefault="00291700">
            <w:pPr>
              <w:rPr>
                <w:color w:val="000000"/>
                <w:sz w:val="20"/>
                <w:szCs w:val="20"/>
              </w:rPr>
            </w:pPr>
            <w:r>
              <w:rPr>
                <w:color w:val="000000"/>
                <w:sz w:val="20"/>
                <w:szCs w:val="20"/>
              </w:rPr>
              <w:t> </w:t>
            </w:r>
          </w:p>
        </w:tc>
      </w:tr>
      <w:tr w:rsidR="000C1324" w14:paraId="15C51D1A" w14:textId="77777777">
        <w:tc>
          <w:tcPr>
            <w:tcW w:w="750" w:type="pct"/>
            <w:tcMar>
              <w:top w:w="5" w:type="dxa"/>
              <w:left w:w="5" w:type="dxa"/>
              <w:bottom w:w="5" w:type="dxa"/>
              <w:right w:w="5" w:type="dxa"/>
            </w:tcMar>
            <w:hideMark/>
          </w:tcPr>
          <w:p w14:paraId="2A724973" w14:textId="77777777" w:rsidR="000C1324" w:rsidRDefault="00291700">
            <w:pPr>
              <w:rPr>
                <w:color w:val="000000"/>
                <w:sz w:val="20"/>
                <w:szCs w:val="20"/>
              </w:rPr>
            </w:pPr>
            <w:r>
              <w:rPr>
                <w:color w:val="000000"/>
                <w:sz w:val="20"/>
                <w:szCs w:val="20"/>
              </w:rPr>
              <w:t>104</w:t>
            </w:r>
          </w:p>
        </w:tc>
        <w:tc>
          <w:tcPr>
            <w:tcW w:w="4250" w:type="pct"/>
            <w:tcMar>
              <w:top w:w="5" w:type="dxa"/>
              <w:left w:w="5" w:type="dxa"/>
              <w:bottom w:w="5" w:type="dxa"/>
              <w:right w:w="5" w:type="dxa"/>
            </w:tcMar>
            <w:hideMark/>
          </w:tcPr>
          <w:p w14:paraId="7D7893A5" w14:textId="77777777" w:rsidR="000C1324" w:rsidRDefault="00291700">
            <w:pPr>
              <w:rPr>
                <w:color w:val="000000"/>
                <w:sz w:val="20"/>
                <w:szCs w:val="20"/>
              </w:rPr>
            </w:pPr>
            <w:r>
              <w:rPr>
                <w:color w:val="000000"/>
                <w:sz w:val="20"/>
                <w:szCs w:val="20"/>
              </w:rPr>
              <w:t>The cover page from the Company’s Annual Report on Form 10-K for the year ended December 31, 2020 formatted in Inline XBRL</w:t>
            </w:r>
          </w:p>
        </w:tc>
      </w:tr>
    </w:tbl>
    <w:p w14:paraId="45FA212C" w14:textId="77777777" w:rsidR="000C1324" w:rsidRDefault="00291700">
      <w:pPr>
        <w:ind w:left="634" w:right="144" w:hanging="490"/>
        <w:rPr>
          <w:sz w:val="20"/>
          <w:szCs w:val="20"/>
        </w:rPr>
      </w:pPr>
      <w:r>
        <w:rPr>
          <w:sz w:val="20"/>
          <w:szCs w:val="20"/>
        </w:rPr>
        <w:t> </w:t>
      </w:r>
    </w:p>
    <w:p w14:paraId="27D76DB4" w14:textId="77777777" w:rsidR="000C1324" w:rsidRDefault="00291700">
      <w:pPr>
        <w:ind w:left="634" w:right="144" w:hanging="490"/>
        <w:rPr>
          <w:sz w:val="20"/>
          <w:szCs w:val="20"/>
        </w:rPr>
      </w:pPr>
      <w:r>
        <w:rPr>
          <w:sz w:val="20"/>
          <w:szCs w:val="20"/>
        </w:rPr>
        <w:t>†Management contract or compensatory plan or arrangement required to be posted as an exhibit to this report.</w:t>
      </w:r>
    </w:p>
    <w:p w14:paraId="0E984844" w14:textId="77777777" w:rsidR="000C1324" w:rsidRDefault="00291700">
      <w:pPr>
        <w:ind w:left="634" w:right="144" w:hanging="490"/>
        <w:rPr>
          <w:sz w:val="20"/>
          <w:szCs w:val="20"/>
        </w:rPr>
      </w:pPr>
      <w:r>
        <w:rPr>
          <w:sz w:val="20"/>
          <w:szCs w:val="20"/>
        </w:rPr>
        <w:t>*Filed herewith.</w:t>
      </w:r>
    </w:p>
    <w:p w14:paraId="03192330" w14:textId="77777777" w:rsidR="000C1324" w:rsidRDefault="00291700">
      <w:pPr>
        <w:ind w:left="634" w:right="144" w:hanging="490"/>
        <w:rPr>
          <w:sz w:val="20"/>
          <w:szCs w:val="20"/>
        </w:rPr>
      </w:pPr>
      <w:r>
        <w:rPr>
          <w:sz w:val="20"/>
          <w:szCs w:val="20"/>
        </w:rPr>
        <w:t>**Furnished herewith.</w:t>
      </w:r>
    </w:p>
    <w:p w14:paraId="76678AAD" w14:textId="77777777" w:rsidR="000C1324" w:rsidRDefault="00291700">
      <w:pPr>
        <w:ind w:left="634" w:right="144" w:hanging="490"/>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10670"/>
      </w:tblGrid>
      <w:tr w:rsidR="000C1324" w14:paraId="1EC560C7" w14:textId="77777777">
        <w:tc>
          <w:tcPr>
            <w:tcW w:w="1080" w:type="dxa"/>
            <w:tcMar>
              <w:top w:w="5" w:type="dxa"/>
              <w:left w:w="5" w:type="dxa"/>
              <w:bottom w:w="5" w:type="dxa"/>
              <w:right w:w="5" w:type="dxa"/>
            </w:tcMar>
            <w:hideMark/>
          </w:tcPr>
          <w:p w14:paraId="7D400F6C" w14:textId="77777777" w:rsidR="000C1324" w:rsidRDefault="00291700">
            <w:pPr>
              <w:rPr>
                <w:color w:val="000000"/>
                <w:sz w:val="20"/>
                <w:szCs w:val="20"/>
              </w:rPr>
            </w:pPr>
            <w:bookmarkStart w:id="116" w:name="item16"/>
            <w:bookmarkEnd w:id="116"/>
            <w:r>
              <w:rPr>
                <w:b/>
                <w:bCs/>
                <w:color w:val="000000"/>
                <w:sz w:val="20"/>
                <w:szCs w:val="20"/>
              </w:rPr>
              <w:t xml:space="preserve">ITEM 16. </w:t>
            </w:r>
          </w:p>
        </w:tc>
        <w:tc>
          <w:tcPr>
            <w:tcW w:w="0" w:type="auto"/>
            <w:tcMar>
              <w:top w:w="5" w:type="dxa"/>
              <w:left w:w="5" w:type="dxa"/>
              <w:bottom w:w="5" w:type="dxa"/>
              <w:right w:w="5" w:type="dxa"/>
            </w:tcMar>
            <w:hideMark/>
          </w:tcPr>
          <w:p w14:paraId="1D9CADD4" w14:textId="77777777" w:rsidR="000C1324" w:rsidRDefault="00291700">
            <w:pPr>
              <w:rPr>
                <w:color w:val="000000"/>
                <w:sz w:val="20"/>
                <w:szCs w:val="20"/>
              </w:rPr>
            </w:pPr>
            <w:r>
              <w:rPr>
                <w:b/>
                <w:bCs/>
                <w:color w:val="000000"/>
                <w:sz w:val="20"/>
                <w:szCs w:val="20"/>
              </w:rPr>
              <w:t>FORM 10-K SUMMARY</w:t>
            </w:r>
          </w:p>
        </w:tc>
      </w:tr>
    </w:tbl>
    <w:p w14:paraId="151E8611" w14:textId="77777777" w:rsidR="000C1324" w:rsidRDefault="00291700">
      <w:pPr>
        <w:ind w:left="1368" w:right="144" w:hanging="1224"/>
        <w:rPr>
          <w:sz w:val="20"/>
          <w:szCs w:val="20"/>
        </w:rPr>
      </w:pPr>
      <w:r>
        <w:rPr>
          <w:sz w:val="20"/>
          <w:szCs w:val="20"/>
        </w:rPr>
        <w:t> </w:t>
      </w:r>
    </w:p>
    <w:p w14:paraId="4F09F080" w14:textId="77777777" w:rsidR="000C1324" w:rsidRDefault="00291700">
      <w:pPr>
        <w:ind w:left="1368" w:right="144" w:hanging="1224"/>
        <w:rPr>
          <w:sz w:val="20"/>
          <w:szCs w:val="20"/>
        </w:rPr>
      </w:pPr>
      <w:r>
        <w:rPr>
          <w:sz w:val="20"/>
          <w:szCs w:val="20"/>
        </w:rPr>
        <w:t>None.</w:t>
      </w:r>
      <w:r>
        <w:rPr>
          <w:b/>
          <w:bCs/>
          <w:sz w:val="20"/>
          <w:szCs w:val="20"/>
        </w:rPr>
        <w:t> </w:t>
      </w:r>
    </w:p>
    <w:p w14:paraId="4B5C2C6D" w14:textId="77777777" w:rsidR="000C1324" w:rsidRDefault="00291700">
      <w:pPr>
        <w:ind w:left="144" w:right="144"/>
        <w:jc w:val="center"/>
        <w:rPr>
          <w:sz w:val="20"/>
          <w:szCs w:val="20"/>
        </w:rPr>
      </w:pPr>
      <w:r>
        <w:rPr>
          <w:sz w:val="20"/>
          <w:szCs w:val="20"/>
        </w:rPr>
        <w:t> </w:t>
      </w:r>
    </w:p>
    <w:p w14:paraId="2A2127D7" w14:textId="77777777" w:rsidR="000C1324" w:rsidRDefault="00291700">
      <w:pPr>
        <w:ind w:left="144" w:right="144"/>
        <w:jc w:val="center"/>
        <w:rPr>
          <w:sz w:val="20"/>
          <w:szCs w:val="20"/>
        </w:rPr>
      </w:pPr>
      <w:r>
        <w:rPr>
          <w:sz w:val="20"/>
          <w:szCs w:val="20"/>
        </w:rPr>
        <w:t>49</w:t>
      </w:r>
    </w:p>
    <w:p w14:paraId="55023F9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24D7D0F" w14:textId="77777777" w:rsidR="000C1324" w:rsidRDefault="00291700">
      <w:pPr>
        <w:ind w:left="144" w:right="144"/>
        <w:rPr>
          <w:sz w:val="20"/>
          <w:szCs w:val="20"/>
        </w:rPr>
      </w:pPr>
      <w:r>
        <w:rPr>
          <w:sz w:val="20"/>
          <w:szCs w:val="20"/>
        </w:rPr>
        <w:t> </w:t>
      </w:r>
    </w:p>
    <w:p w14:paraId="01C38B0F" w14:textId="77777777" w:rsidR="000C1324" w:rsidRDefault="00291700">
      <w:pPr>
        <w:ind w:left="144" w:right="144"/>
        <w:rPr>
          <w:sz w:val="20"/>
          <w:szCs w:val="20"/>
        </w:rPr>
      </w:pPr>
      <w:r>
        <w:rPr>
          <w:b/>
          <w:bCs/>
          <w:sz w:val="20"/>
          <w:szCs w:val="20"/>
          <w:u w:val="single"/>
        </w:rPr>
        <w:t xml:space="preserve">SIGNATURES </w:t>
      </w:r>
    </w:p>
    <w:p w14:paraId="45BA736C" w14:textId="77777777" w:rsidR="000C1324" w:rsidRDefault="00291700">
      <w:pPr>
        <w:ind w:left="144" w:right="144" w:firstLine="490"/>
        <w:rPr>
          <w:sz w:val="20"/>
          <w:szCs w:val="20"/>
        </w:rPr>
      </w:pPr>
      <w:r>
        <w:rPr>
          <w:sz w:val="20"/>
          <w:szCs w:val="20"/>
        </w:rPr>
        <w:t> </w:t>
      </w:r>
    </w:p>
    <w:p w14:paraId="1CEAE030" w14:textId="77777777" w:rsidR="000C1324" w:rsidRDefault="00291700">
      <w:pPr>
        <w:ind w:left="144" w:right="144" w:firstLine="490"/>
        <w:rPr>
          <w:sz w:val="20"/>
          <w:szCs w:val="20"/>
        </w:rPr>
      </w:pPr>
      <w:r>
        <w:rPr>
          <w:sz w:val="20"/>
          <w:szCs w:val="20"/>
        </w:rPr>
        <w:t>Pursuant to the requirements of the Securities Exchange Act of 1934, the registrant has duly caused this report to be signed on its behalf by the undersigned, thereunto duly authorized.</w:t>
      </w:r>
    </w:p>
    <w:p w14:paraId="79A755C5"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52"/>
        <w:gridCol w:w="4113"/>
        <w:gridCol w:w="7285"/>
      </w:tblGrid>
      <w:tr w:rsidR="000C1324" w14:paraId="0F3BC1AB" w14:textId="77777777">
        <w:tc>
          <w:tcPr>
            <w:tcW w:w="150" w:type="pct"/>
            <w:gridSpan w:val="2"/>
            <w:tcMar>
              <w:top w:w="5" w:type="dxa"/>
              <w:left w:w="5" w:type="dxa"/>
              <w:bottom w:w="5" w:type="dxa"/>
              <w:right w:w="5" w:type="dxa"/>
            </w:tcMar>
            <w:hideMark/>
          </w:tcPr>
          <w:p w14:paraId="23925995" w14:textId="77777777" w:rsidR="000C1324" w:rsidRDefault="00291700">
            <w:pPr>
              <w:rPr>
                <w:color w:val="000000"/>
                <w:sz w:val="20"/>
                <w:szCs w:val="20"/>
              </w:rPr>
            </w:pPr>
            <w:r>
              <w:rPr>
                <w:color w:val="000000"/>
                <w:sz w:val="20"/>
                <w:szCs w:val="20"/>
              </w:rPr>
              <w:t>MRC GLOBAL INC.</w:t>
            </w:r>
          </w:p>
        </w:tc>
        <w:tc>
          <w:tcPr>
            <w:tcW w:w="3100" w:type="pct"/>
            <w:tcMar>
              <w:top w:w="5" w:type="dxa"/>
              <w:left w:w="5" w:type="dxa"/>
              <w:bottom w:w="5" w:type="dxa"/>
              <w:right w:w="5" w:type="dxa"/>
            </w:tcMar>
            <w:hideMark/>
          </w:tcPr>
          <w:p w14:paraId="40837C13" w14:textId="77777777" w:rsidR="000C1324" w:rsidRDefault="00291700">
            <w:pPr>
              <w:rPr>
                <w:color w:val="000000"/>
                <w:sz w:val="20"/>
                <w:szCs w:val="20"/>
              </w:rPr>
            </w:pPr>
            <w:r>
              <w:rPr>
                <w:color w:val="000000"/>
                <w:sz w:val="20"/>
                <w:szCs w:val="20"/>
              </w:rPr>
              <w:t> </w:t>
            </w:r>
          </w:p>
        </w:tc>
      </w:tr>
      <w:tr w:rsidR="000C1324" w14:paraId="231A6036" w14:textId="77777777">
        <w:tc>
          <w:tcPr>
            <w:tcW w:w="150" w:type="pct"/>
            <w:tcMar>
              <w:top w:w="5" w:type="dxa"/>
              <w:left w:w="5" w:type="dxa"/>
              <w:bottom w:w="5" w:type="dxa"/>
              <w:right w:w="5" w:type="dxa"/>
            </w:tcMar>
            <w:vAlign w:val="center"/>
            <w:hideMark/>
          </w:tcPr>
          <w:p w14:paraId="02816BA8"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vAlign w:val="center"/>
            <w:hideMark/>
          </w:tcPr>
          <w:p w14:paraId="3A0BB7CA" w14:textId="77777777" w:rsidR="000C1324" w:rsidRDefault="00291700">
            <w:pPr>
              <w:rPr>
                <w:color w:val="000000"/>
                <w:sz w:val="20"/>
                <w:szCs w:val="20"/>
              </w:rPr>
            </w:pPr>
            <w:r>
              <w:rPr>
                <w:color w:val="000000"/>
                <w:sz w:val="20"/>
                <w:szCs w:val="20"/>
              </w:rPr>
              <w:t> </w:t>
            </w:r>
          </w:p>
        </w:tc>
        <w:tc>
          <w:tcPr>
            <w:tcW w:w="3100" w:type="pct"/>
            <w:tcMar>
              <w:top w:w="5" w:type="dxa"/>
              <w:left w:w="5" w:type="dxa"/>
              <w:bottom w:w="5" w:type="dxa"/>
              <w:right w:w="5" w:type="dxa"/>
            </w:tcMar>
            <w:vAlign w:val="center"/>
            <w:hideMark/>
          </w:tcPr>
          <w:p w14:paraId="6E969D38" w14:textId="77777777" w:rsidR="000C1324" w:rsidRDefault="00291700">
            <w:pPr>
              <w:rPr>
                <w:color w:val="000000"/>
                <w:sz w:val="20"/>
                <w:szCs w:val="20"/>
              </w:rPr>
            </w:pPr>
            <w:r>
              <w:rPr>
                <w:color w:val="000000"/>
                <w:sz w:val="20"/>
                <w:szCs w:val="20"/>
              </w:rPr>
              <w:t> </w:t>
            </w:r>
          </w:p>
        </w:tc>
      </w:tr>
      <w:tr w:rsidR="000C1324" w14:paraId="69F1A284" w14:textId="77777777">
        <w:tc>
          <w:tcPr>
            <w:tcW w:w="150" w:type="pct"/>
            <w:tcMar>
              <w:top w:w="5" w:type="dxa"/>
              <w:left w:w="5" w:type="dxa"/>
              <w:bottom w:w="5" w:type="dxa"/>
              <w:right w:w="5" w:type="dxa"/>
            </w:tcMar>
            <w:hideMark/>
          </w:tcPr>
          <w:p w14:paraId="45E9BCA0" w14:textId="77777777" w:rsidR="000C1324" w:rsidRDefault="00291700">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vAlign w:val="bottom"/>
            <w:hideMark/>
          </w:tcPr>
          <w:p w14:paraId="32F62B21" w14:textId="77777777" w:rsidR="000C1324" w:rsidRDefault="00291700">
            <w:pPr>
              <w:rPr>
                <w:color w:val="000000"/>
                <w:sz w:val="20"/>
                <w:szCs w:val="20"/>
              </w:rPr>
            </w:pPr>
            <w:r>
              <w:rPr>
                <w:smallCaps/>
                <w:color w:val="000000"/>
                <w:sz w:val="20"/>
                <w:szCs w:val="20"/>
              </w:rPr>
              <w:t>/s/    Andrew R. Lane</w:t>
            </w:r>
          </w:p>
        </w:tc>
        <w:tc>
          <w:tcPr>
            <w:tcW w:w="3100" w:type="pct"/>
            <w:tcMar>
              <w:top w:w="5" w:type="dxa"/>
              <w:left w:w="5" w:type="dxa"/>
              <w:bottom w:w="5" w:type="dxa"/>
              <w:right w:w="5" w:type="dxa"/>
            </w:tcMar>
            <w:vAlign w:val="bottom"/>
            <w:hideMark/>
          </w:tcPr>
          <w:p w14:paraId="28E16522" w14:textId="77777777" w:rsidR="000C1324" w:rsidRDefault="00291700">
            <w:pPr>
              <w:rPr>
                <w:color w:val="000000"/>
                <w:sz w:val="20"/>
                <w:szCs w:val="20"/>
              </w:rPr>
            </w:pPr>
            <w:r>
              <w:rPr>
                <w:color w:val="000000"/>
                <w:sz w:val="20"/>
                <w:szCs w:val="20"/>
              </w:rPr>
              <w:t> </w:t>
            </w:r>
          </w:p>
        </w:tc>
      </w:tr>
      <w:tr w:rsidR="000C1324" w14:paraId="369DAB36" w14:textId="77777777">
        <w:tc>
          <w:tcPr>
            <w:tcW w:w="150" w:type="pct"/>
            <w:tcMar>
              <w:top w:w="5" w:type="dxa"/>
              <w:left w:w="5" w:type="dxa"/>
              <w:bottom w:w="5" w:type="dxa"/>
              <w:right w:w="5" w:type="dxa"/>
            </w:tcMar>
            <w:hideMark/>
          </w:tcPr>
          <w:p w14:paraId="75F481A2"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401E2255" w14:textId="77777777" w:rsidR="000C1324" w:rsidRDefault="00291700">
            <w:pPr>
              <w:rPr>
                <w:color w:val="000000"/>
                <w:sz w:val="20"/>
                <w:szCs w:val="20"/>
              </w:rPr>
            </w:pPr>
            <w:r>
              <w:rPr>
                <w:b/>
                <w:bCs/>
                <w:color w:val="000000"/>
                <w:sz w:val="20"/>
                <w:szCs w:val="20"/>
              </w:rPr>
              <w:t>Andrew R. Lane</w:t>
            </w:r>
          </w:p>
          <w:p w14:paraId="5F17E1BB" w14:textId="77777777" w:rsidR="000C1324" w:rsidRDefault="00291700">
            <w:pPr>
              <w:rPr>
                <w:color w:val="000000"/>
                <w:sz w:val="20"/>
                <w:szCs w:val="20"/>
              </w:rPr>
            </w:pPr>
            <w:r>
              <w:rPr>
                <w:b/>
                <w:bCs/>
                <w:color w:val="000000"/>
                <w:sz w:val="20"/>
                <w:szCs w:val="20"/>
              </w:rPr>
              <w:t>President and Chief Executive Officer</w:t>
            </w:r>
          </w:p>
        </w:tc>
        <w:tc>
          <w:tcPr>
            <w:tcW w:w="3100" w:type="pct"/>
            <w:tcMar>
              <w:top w:w="5" w:type="dxa"/>
              <w:left w:w="5" w:type="dxa"/>
              <w:bottom w:w="5" w:type="dxa"/>
              <w:right w:w="5" w:type="dxa"/>
            </w:tcMar>
            <w:vAlign w:val="bottom"/>
            <w:hideMark/>
          </w:tcPr>
          <w:p w14:paraId="323BAE62" w14:textId="77777777" w:rsidR="000C1324" w:rsidRDefault="00291700">
            <w:pPr>
              <w:rPr>
                <w:color w:val="000000"/>
                <w:sz w:val="20"/>
                <w:szCs w:val="20"/>
              </w:rPr>
            </w:pPr>
            <w:r>
              <w:rPr>
                <w:color w:val="000000"/>
                <w:sz w:val="20"/>
                <w:szCs w:val="20"/>
              </w:rPr>
              <w:t> </w:t>
            </w:r>
          </w:p>
        </w:tc>
      </w:tr>
    </w:tbl>
    <w:p w14:paraId="59BE06A4" w14:textId="77777777" w:rsidR="000C1324" w:rsidRDefault="00291700">
      <w:pPr>
        <w:ind w:left="144" w:right="144"/>
        <w:rPr>
          <w:sz w:val="20"/>
          <w:szCs w:val="20"/>
        </w:rPr>
      </w:pPr>
      <w:r>
        <w:rPr>
          <w:sz w:val="20"/>
          <w:szCs w:val="20"/>
        </w:rPr>
        <w:t> </w:t>
      </w:r>
    </w:p>
    <w:p w14:paraId="6A119B1D" w14:textId="77777777" w:rsidR="000C1324" w:rsidRDefault="00291700">
      <w:pPr>
        <w:ind w:left="144" w:right="144"/>
        <w:rPr>
          <w:sz w:val="20"/>
          <w:szCs w:val="20"/>
        </w:rPr>
      </w:pPr>
      <w:r>
        <w:rPr>
          <w:sz w:val="20"/>
          <w:szCs w:val="20"/>
        </w:rPr>
        <w:t>Date: February 12, 2021</w:t>
      </w:r>
    </w:p>
    <w:p w14:paraId="4078AA0F" w14:textId="77777777" w:rsidR="000C1324" w:rsidRDefault="00291700">
      <w:pPr>
        <w:ind w:left="144" w:right="144"/>
        <w:rPr>
          <w:sz w:val="20"/>
          <w:szCs w:val="20"/>
        </w:rPr>
      </w:pPr>
      <w:r>
        <w:rPr>
          <w:sz w:val="20"/>
          <w:szCs w:val="20"/>
        </w:rPr>
        <w:t> </w:t>
      </w:r>
    </w:p>
    <w:p w14:paraId="7020EB52" w14:textId="77777777" w:rsidR="000C1324" w:rsidRDefault="00291700">
      <w:pPr>
        <w:ind w:left="144" w:right="144"/>
        <w:rPr>
          <w:sz w:val="20"/>
          <w:szCs w:val="20"/>
        </w:rPr>
      </w:pPr>
      <w:r>
        <w:rPr>
          <w:sz w:val="20"/>
          <w:szCs w:val="20"/>
        </w:rPr>
        <w:t>Pursuant to the requirements of the Securities Exchange Act of 1934, this report has been signed below by the following persons on behalf of the registrant and in the capacity and on the dates indicated.</w:t>
      </w:r>
    </w:p>
    <w:p w14:paraId="39F09BE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4112"/>
        <w:gridCol w:w="5288"/>
        <w:gridCol w:w="2350"/>
      </w:tblGrid>
      <w:tr w:rsidR="000C1324" w14:paraId="28993E7E" w14:textId="77777777">
        <w:tc>
          <w:tcPr>
            <w:tcW w:w="1750" w:type="pct"/>
            <w:tcBorders>
              <w:bottom w:val="single" w:sz="6" w:space="0" w:color="000000"/>
            </w:tcBorders>
            <w:tcMar>
              <w:top w:w="5" w:type="dxa"/>
              <w:left w:w="5" w:type="dxa"/>
              <w:bottom w:w="8" w:type="dxa"/>
              <w:right w:w="5" w:type="dxa"/>
            </w:tcMar>
            <w:vAlign w:val="bottom"/>
            <w:hideMark/>
          </w:tcPr>
          <w:p w14:paraId="5E98E093" w14:textId="77777777" w:rsidR="000C1324" w:rsidRDefault="00291700">
            <w:pPr>
              <w:rPr>
                <w:color w:val="000000"/>
                <w:sz w:val="20"/>
                <w:szCs w:val="20"/>
              </w:rPr>
            </w:pPr>
            <w:r>
              <w:rPr>
                <w:b/>
                <w:bCs/>
                <w:color w:val="000000"/>
                <w:sz w:val="20"/>
                <w:szCs w:val="20"/>
              </w:rPr>
              <w:t>Signature</w:t>
            </w:r>
          </w:p>
        </w:tc>
        <w:tc>
          <w:tcPr>
            <w:tcW w:w="2250" w:type="pct"/>
            <w:tcBorders>
              <w:bottom w:val="single" w:sz="6" w:space="0" w:color="000000"/>
            </w:tcBorders>
            <w:tcMar>
              <w:top w:w="5" w:type="dxa"/>
              <w:left w:w="5" w:type="dxa"/>
              <w:bottom w:w="8" w:type="dxa"/>
              <w:right w:w="5" w:type="dxa"/>
            </w:tcMar>
            <w:vAlign w:val="bottom"/>
            <w:hideMark/>
          </w:tcPr>
          <w:p w14:paraId="29EC5F70" w14:textId="77777777" w:rsidR="000C1324" w:rsidRDefault="00291700">
            <w:pPr>
              <w:rPr>
                <w:color w:val="000000"/>
                <w:sz w:val="20"/>
                <w:szCs w:val="20"/>
              </w:rPr>
            </w:pPr>
            <w:r>
              <w:rPr>
                <w:b/>
                <w:bCs/>
                <w:color w:val="000000"/>
                <w:sz w:val="20"/>
                <w:szCs w:val="20"/>
              </w:rPr>
              <w:t>Title</w:t>
            </w:r>
          </w:p>
        </w:tc>
        <w:tc>
          <w:tcPr>
            <w:tcW w:w="1000" w:type="pct"/>
            <w:tcBorders>
              <w:bottom w:val="single" w:sz="6" w:space="0" w:color="000000"/>
            </w:tcBorders>
            <w:tcMar>
              <w:top w:w="5" w:type="dxa"/>
              <w:left w:w="5" w:type="dxa"/>
              <w:bottom w:w="8" w:type="dxa"/>
              <w:right w:w="5" w:type="dxa"/>
            </w:tcMar>
            <w:vAlign w:val="bottom"/>
            <w:hideMark/>
          </w:tcPr>
          <w:p w14:paraId="6C162513" w14:textId="77777777" w:rsidR="000C1324" w:rsidRDefault="00291700">
            <w:pPr>
              <w:rPr>
                <w:color w:val="000000"/>
                <w:sz w:val="20"/>
                <w:szCs w:val="20"/>
              </w:rPr>
            </w:pPr>
            <w:r>
              <w:rPr>
                <w:b/>
                <w:bCs/>
                <w:color w:val="000000"/>
                <w:sz w:val="20"/>
                <w:szCs w:val="20"/>
              </w:rPr>
              <w:t>Date</w:t>
            </w:r>
          </w:p>
        </w:tc>
      </w:tr>
      <w:tr w:rsidR="000C1324" w14:paraId="47C8459F" w14:textId="77777777">
        <w:tc>
          <w:tcPr>
            <w:tcW w:w="1750" w:type="pct"/>
            <w:tcMar>
              <w:top w:w="5" w:type="dxa"/>
              <w:left w:w="5" w:type="dxa"/>
              <w:bottom w:w="5" w:type="dxa"/>
              <w:right w:w="5" w:type="dxa"/>
            </w:tcMar>
            <w:vAlign w:val="center"/>
            <w:hideMark/>
          </w:tcPr>
          <w:p w14:paraId="19FF3387"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6E688E05"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3C1D36B3" w14:textId="77777777" w:rsidR="000C1324" w:rsidRDefault="00291700">
            <w:pPr>
              <w:rPr>
                <w:color w:val="000000"/>
                <w:sz w:val="20"/>
                <w:szCs w:val="20"/>
              </w:rPr>
            </w:pPr>
            <w:r>
              <w:rPr>
                <w:color w:val="000000"/>
                <w:sz w:val="20"/>
                <w:szCs w:val="20"/>
              </w:rPr>
              <w:t> </w:t>
            </w:r>
          </w:p>
        </w:tc>
      </w:tr>
      <w:tr w:rsidR="000C1324" w14:paraId="1BBDDC1D" w14:textId="77777777">
        <w:tc>
          <w:tcPr>
            <w:tcW w:w="1750" w:type="pct"/>
            <w:tcBorders>
              <w:bottom w:val="single" w:sz="12" w:space="0" w:color="000000"/>
            </w:tcBorders>
            <w:tcMar>
              <w:top w:w="5" w:type="dxa"/>
              <w:left w:w="5" w:type="dxa"/>
              <w:bottom w:w="15" w:type="dxa"/>
              <w:right w:w="5" w:type="dxa"/>
            </w:tcMar>
            <w:hideMark/>
          </w:tcPr>
          <w:p w14:paraId="6923C15F" w14:textId="77777777" w:rsidR="000C1324" w:rsidRDefault="00291700">
            <w:pPr>
              <w:rPr>
                <w:color w:val="000000"/>
                <w:sz w:val="20"/>
                <w:szCs w:val="20"/>
              </w:rPr>
            </w:pPr>
            <w:r>
              <w:rPr>
                <w:smallCaps/>
                <w:color w:val="000000"/>
                <w:sz w:val="20"/>
                <w:szCs w:val="20"/>
              </w:rPr>
              <w:t>/s/    Andrew R. Lane</w:t>
            </w:r>
          </w:p>
        </w:tc>
        <w:tc>
          <w:tcPr>
            <w:tcW w:w="2250" w:type="pct"/>
            <w:tcMar>
              <w:top w:w="5" w:type="dxa"/>
              <w:left w:w="5" w:type="dxa"/>
              <w:bottom w:w="5" w:type="dxa"/>
              <w:right w:w="5" w:type="dxa"/>
            </w:tcMar>
            <w:vAlign w:val="bottom"/>
            <w:hideMark/>
          </w:tcPr>
          <w:p w14:paraId="1BBE46D6" w14:textId="77777777" w:rsidR="000C1324" w:rsidRDefault="00291700">
            <w:pPr>
              <w:ind w:left="180"/>
              <w:rPr>
                <w:color w:val="000000"/>
                <w:sz w:val="20"/>
                <w:szCs w:val="20"/>
              </w:rPr>
            </w:pPr>
            <w:r>
              <w:rPr>
                <w:color w:val="000000"/>
                <w:sz w:val="20"/>
                <w:szCs w:val="20"/>
              </w:rPr>
              <w:t>President and Chief Executive Officer</w:t>
            </w:r>
          </w:p>
        </w:tc>
        <w:tc>
          <w:tcPr>
            <w:tcW w:w="1000" w:type="pct"/>
            <w:tcMar>
              <w:top w:w="5" w:type="dxa"/>
              <w:left w:w="5" w:type="dxa"/>
              <w:bottom w:w="5" w:type="dxa"/>
              <w:right w:w="5" w:type="dxa"/>
            </w:tcMar>
            <w:hideMark/>
          </w:tcPr>
          <w:p w14:paraId="6DB033BD" w14:textId="77777777" w:rsidR="000C1324" w:rsidRDefault="00291700">
            <w:pPr>
              <w:rPr>
                <w:color w:val="000000"/>
                <w:sz w:val="20"/>
                <w:szCs w:val="20"/>
              </w:rPr>
            </w:pPr>
            <w:r>
              <w:rPr>
                <w:color w:val="000000"/>
                <w:sz w:val="20"/>
                <w:szCs w:val="20"/>
              </w:rPr>
              <w:t>February 12, 2021</w:t>
            </w:r>
          </w:p>
        </w:tc>
      </w:tr>
      <w:tr w:rsidR="000C1324" w14:paraId="5540A465" w14:textId="77777777">
        <w:tc>
          <w:tcPr>
            <w:tcW w:w="1750" w:type="pct"/>
            <w:tcMar>
              <w:top w:w="5" w:type="dxa"/>
              <w:left w:w="5" w:type="dxa"/>
              <w:bottom w:w="5" w:type="dxa"/>
              <w:right w:w="5" w:type="dxa"/>
            </w:tcMar>
            <w:hideMark/>
          </w:tcPr>
          <w:p w14:paraId="5DB20127" w14:textId="77777777" w:rsidR="000C1324" w:rsidRDefault="00291700">
            <w:pPr>
              <w:rPr>
                <w:color w:val="000000"/>
                <w:sz w:val="20"/>
                <w:szCs w:val="20"/>
              </w:rPr>
            </w:pPr>
            <w:r>
              <w:rPr>
                <w:b/>
                <w:bCs/>
                <w:color w:val="000000"/>
                <w:sz w:val="20"/>
                <w:szCs w:val="20"/>
              </w:rPr>
              <w:t>Andrew R. Lane</w:t>
            </w:r>
          </w:p>
        </w:tc>
        <w:tc>
          <w:tcPr>
            <w:tcW w:w="2250" w:type="pct"/>
            <w:tcMar>
              <w:top w:w="5" w:type="dxa"/>
              <w:left w:w="185" w:type="dxa"/>
              <w:bottom w:w="5" w:type="dxa"/>
              <w:right w:w="5" w:type="dxa"/>
            </w:tcMar>
            <w:vAlign w:val="bottom"/>
            <w:hideMark/>
          </w:tcPr>
          <w:p w14:paraId="10E30CFD" w14:textId="77777777" w:rsidR="000C1324" w:rsidRDefault="00291700">
            <w:pPr>
              <w:rPr>
                <w:color w:val="000000"/>
                <w:sz w:val="20"/>
                <w:szCs w:val="20"/>
              </w:rPr>
            </w:pPr>
            <w:r>
              <w:rPr>
                <w:color w:val="000000"/>
                <w:sz w:val="20"/>
                <w:szCs w:val="20"/>
              </w:rPr>
              <w:t>(principal executive officer)</w:t>
            </w:r>
          </w:p>
        </w:tc>
        <w:tc>
          <w:tcPr>
            <w:tcW w:w="1000" w:type="pct"/>
            <w:tcMar>
              <w:top w:w="5" w:type="dxa"/>
              <w:left w:w="5" w:type="dxa"/>
              <w:bottom w:w="5" w:type="dxa"/>
              <w:right w:w="5" w:type="dxa"/>
            </w:tcMar>
            <w:hideMark/>
          </w:tcPr>
          <w:p w14:paraId="7175F4E3" w14:textId="77777777" w:rsidR="000C1324" w:rsidRDefault="00291700">
            <w:pPr>
              <w:rPr>
                <w:color w:val="000000"/>
                <w:sz w:val="20"/>
                <w:szCs w:val="20"/>
              </w:rPr>
            </w:pPr>
            <w:r>
              <w:rPr>
                <w:color w:val="000000"/>
                <w:sz w:val="20"/>
                <w:szCs w:val="20"/>
              </w:rPr>
              <w:t> </w:t>
            </w:r>
          </w:p>
        </w:tc>
      </w:tr>
      <w:tr w:rsidR="000C1324" w14:paraId="3DA37BAD" w14:textId="77777777">
        <w:tc>
          <w:tcPr>
            <w:tcW w:w="1750" w:type="pct"/>
            <w:tcMar>
              <w:top w:w="5" w:type="dxa"/>
              <w:left w:w="5" w:type="dxa"/>
              <w:bottom w:w="5" w:type="dxa"/>
              <w:right w:w="5" w:type="dxa"/>
            </w:tcMar>
            <w:vAlign w:val="center"/>
            <w:hideMark/>
          </w:tcPr>
          <w:p w14:paraId="2BEFA151"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230C661C"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2DB6172A" w14:textId="77777777" w:rsidR="000C1324" w:rsidRDefault="00291700">
            <w:pPr>
              <w:rPr>
                <w:color w:val="000000"/>
                <w:sz w:val="20"/>
                <w:szCs w:val="20"/>
              </w:rPr>
            </w:pPr>
            <w:r>
              <w:rPr>
                <w:color w:val="000000"/>
                <w:sz w:val="20"/>
                <w:szCs w:val="20"/>
              </w:rPr>
              <w:t> </w:t>
            </w:r>
          </w:p>
        </w:tc>
      </w:tr>
      <w:tr w:rsidR="000C1324" w14:paraId="1BE84F57" w14:textId="77777777">
        <w:tc>
          <w:tcPr>
            <w:tcW w:w="1750" w:type="pct"/>
            <w:tcBorders>
              <w:bottom w:val="single" w:sz="12" w:space="0" w:color="000000"/>
            </w:tcBorders>
            <w:tcMar>
              <w:top w:w="5" w:type="dxa"/>
              <w:left w:w="5" w:type="dxa"/>
              <w:bottom w:w="15" w:type="dxa"/>
              <w:right w:w="5" w:type="dxa"/>
            </w:tcMar>
            <w:hideMark/>
          </w:tcPr>
          <w:p w14:paraId="43CC7862" w14:textId="77777777" w:rsidR="000C1324" w:rsidRDefault="00291700">
            <w:pPr>
              <w:rPr>
                <w:color w:val="000000"/>
                <w:sz w:val="20"/>
                <w:szCs w:val="20"/>
              </w:rPr>
            </w:pPr>
            <w:r>
              <w:rPr>
                <w:smallCaps/>
                <w:color w:val="000000"/>
                <w:sz w:val="20"/>
                <w:szCs w:val="20"/>
              </w:rPr>
              <w:t>/s/    Kelly Youngblood</w:t>
            </w:r>
          </w:p>
        </w:tc>
        <w:tc>
          <w:tcPr>
            <w:tcW w:w="2250" w:type="pct"/>
            <w:tcMar>
              <w:top w:w="5" w:type="dxa"/>
              <w:left w:w="5" w:type="dxa"/>
              <w:bottom w:w="5" w:type="dxa"/>
              <w:right w:w="5" w:type="dxa"/>
            </w:tcMar>
            <w:vAlign w:val="bottom"/>
            <w:hideMark/>
          </w:tcPr>
          <w:p w14:paraId="16332DF5" w14:textId="77777777" w:rsidR="000C1324" w:rsidRDefault="00291700">
            <w:pPr>
              <w:ind w:left="180"/>
              <w:rPr>
                <w:color w:val="000000"/>
                <w:sz w:val="20"/>
                <w:szCs w:val="20"/>
              </w:rPr>
            </w:pPr>
            <w:r>
              <w:rPr>
                <w:color w:val="000000"/>
                <w:sz w:val="20"/>
                <w:szCs w:val="20"/>
              </w:rPr>
              <w:t>Executive Vice President and Chief Financial Officer</w:t>
            </w:r>
          </w:p>
        </w:tc>
        <w:tc>
          <w:tcPr>
            <w:tcW w:w="1000" w:type="pct"/>
            <w:tcMar>
              <w:top w:w="5" w:type="dxa"/>
              <w:left w:w="5" w:type="dxa"/>
              <w:bottom w:w="5" w:type="dxa"/>
              <w:right w:w="5" w:type="dxa"/>
            </w:tcMar>
            <w:hideMark/>
          </w:tcPr>
          <w:p w14:paraId="4476C820" w14:textId="77777777" w:rsidR="000C1324" w:rsidRDefault="00291700">
            <w:pPr>
              <w:rPr>
                <w:color w:val="000000"/>
                <w:sz w:val="20"/>
                <w:szCs w:val="20"/>
              </w:rPr>
            </w:pPr>
            <w:r>
              <w:rPr>
                <w:color w:val="000000"/>
                <w:sz w:val="20"/>
                <w:szCs w:val="20"/>
              </w:rPr>
              <w:t>February 12, 2021</w:t>
            </w:r>
          </w:p>
        </w:tc>
      </w:tr>
      <w:tr w:rsidR="000C1324" w14:paraId="183B7614" w14:textId="77777777">
        <w:tc>
          <w:tcPr>
            <w:tcW w:w="1750" w:type="pct"/>
            <w:tcMar>
              <w:top w:w="5" w:type="dxa"/>
              <w:left w:w="5" w:type="dxa"/>
              <w:bottom w:w="5" w:type="dxa"/>
              <w:right w:w="5" w:type="dxa"/>
            </w:tcMar>
            <w:hideMark/>
          </w:tcPr>
          <w:p w14:paraId="3A387CAB" w14:textId="77777777" w:rsidR="000C1324" w:rsidRDefault="00291700">
            <w:pPr>
              <w:rPr>
                <w:color w:val="000000"/>
                <w:sz w:val="20"/>
                <w:szCs w:val="20"/>
              </w:rPr>
            </w:pPr>
            <w:r>
              <w:rPr>
                <w:b/>
                <w:bCs/>
                <w:color w:val="000000"/>
                <w:sz w:val="20"/>
                <w:szCs w:val="20"/>
              </w:rPr>
              <w:t>Kelly Youngblood</w:t>
            </w:r>
          </w:p>
        </w:tc>
        <w:tc>
          <w:tcPr>
            <w:tcW w:w="2250" w:type="pct"/>
            <w:tcMar>
              <w:top w:w="5" w:type="dxa"/>
              <w:left w:w="185" w:type="dxa"/>
              <w:bottom w:w="5" w:type="dxa"/>
              <w:right w:w="5" w:type="dxa"/>
            </w:tcMar>
            <w:vAlign w:val="bottom"/>
            <w:hideMark/>
          </w:tcPr>
          <w:p w14:paraId="24139193" w14:textId="77777777" w:rsidR="000C1324" w:rsidRDefault="00291700">
            <w:pPr>
              <w:rPr>
                <w:color w:val="000000"/>
                <w:sz w:val="20"/>
                <w:szCs w:val="20"/>
              </w:rPr>
            </w:pPr>
            <w:r>
              <w:rPr>
                <w:color w:val="000000"/>
                <w:sz w:val="20"/>
                <w:szCs w:val="20"/>
              </w:rPr>
              <w:t>(principal financial officer)</w:t>
            </w:r>
          </w:p>
        </w:tc>
        <w:tc>
          <w:tcPr>
            <w:tcW w:w="1000" w:type="pct"/>
            <w:tcMar>
              <w:top w:w="5" w:type="dxa"/>
              <w:left w:w="5" w:type="dxa"/>
              <w:bottom w:w="5" w:type="dxa"/>
              <w:right w:w="5" w:type="dxa"/>
            </w:tcMar>
            <w:hideMark/>
          </w:tcPr>
          <w:p w14:paraId="1DC48BFF" w14:textId="77777777" w:rsidR="000C1324" w:rsidRDefault="00291700">
            <w:pPr>
              <w:rPr>
                <w:color w:val="000000"/>
                <w:sz w:val="20"/>
                <w:szCs w:val="20"/>
              </w:rPr>
            </w:pPr>
            <w:r>
              <w:rPr>
                <w:color w:val="000000"/>
                <w:sz w:val="20"/>
                <w:szCs w:val="20"/>
              </w:rPr>
              <w:t> </w:t>
            </w:r>
          </w:p>
        </w:tc>
      </w:tr>
      <w:tr w:rsidR="000C1324" w14:paraId="34F15536" w14:textId="77777777">
        <w:tc>
          <w:tcPr>
            <w:tcW w:w="1750" w:type="pct"/>
            <w:tcMar>
              <w:top w:w="5" w:type="dxa"/>
              <w:left w:w="5" w:type="dxa"/>
              <w:bottom w:w="5" w:type="dxa"/>
              <w:right w:w="5" w:type="dxa"/>
            </w:tcMar>
            <w:vAlign w:val="center"/>
            <w:hideMark/>
          </w:tcPr>
          <w:p w14:paraId="3C2D98D6"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3C4D0CBB"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72EE243E" w14:textId="77777777" w:rsidR="000C1324" w:rsidRDefault="00291700">
            <w:pPr>
              <w:rPr>
                <w:color w:val="000000"/>
                <w:sz w:val="20"/>
                <w:szCs w:val="20"/>
              </w:rPr>
            </w:pPr>
            <w:r>
              <w:rPr>
                <w:color w:val="000000"/>
                <w:sz w:val="20"/>
                <w:szCs w:val="20"/>
              </w:rPr>
              <w:t> </w:t>
            </w:r>
          </w:p>
        </w:tc>
      </w:tr>
      <w:tr w:rsidR="000C1324" w14:paraId="50F4A2B0" w14:textId="77777777">
        <w:tc>
          <w:tcPr>
            <w:tcW w:w="1750" w:type="pct"/>
            <w:tcBorders>
              <w:bottom w:val="single" w:sz="12" w:space="0" w:color="000000"/>
            </w:tcBorders>
            <w:tcMar>
              <w:top w:w="5" w:type="dxa"/>
              <w:left w:w="5" w:type="dxa"/>
              <w:bottom w:w="15" w:type="dxa"/>
              <w:right w:w="5" w:type="dxa"/>
            </w:tcMar>
            <w:hideMark/>
          </w:tcPr>
          <w:p w14:paraId="295EC7AB" w14:textId="77777777" w:rsidR="000C1324" w:rsidRDefault="00291700">
            <w:pPr>
              <w:rPr>
                <w:color w:val="000000"/>
                <w:sz w:val="20"/>
                <w:szCs w:val="20"/>
              </w:rPr>
            </w:pPr>
            <w:r>
              <w:rPr>
                <w:smallCaps/>
                <w:color w:val="000000"/>
                <w:sz w:val="20"/>
                <w:szCs w:val="20"/>
              </w:rPr>
              <w:t>/s/    Elton Bond</w:t>
            </w:r>
          </w:p>
        </w:tc>
        <w:tc>
          <w:tcPr>
            <w:tcW w:w="2250" w:type="pct"/>
            <w:tcMar>
              <w:top w:w="5" w:type="dxa"/>
              <w:left w:w="5" w:type="dxa"/>
              <w:bottom w:w="5" w:type="dxa"/>
              <w:right w:w="5" w:type="dxa"/>
            </w:tcMar>
            <w:vAlign w:val="bottom"/>
            <w:hideMark/>
          </w:tcPr>
          <w:p w14:paraId="341EB6CD" w14:textId="77777777" w:rsidR="000C1324" w:rsidRDefault="00291700">
            <w:pPr>
              <w:ind w:left="180"/>
              <w:rPr>
                <w:color w:val="000000"/>
                <w:sz w:val="20"/>
                <w:szCs w:val="20"/>
              </w:rPr>
            </w:pPr>
            <w:r>
              <w:rPr>
                <w:color w:val="000000"/>
                <w:sz w:val="20"/>
                <w:szCs w:val="20"/>
              </w:rPr>
              <w:t>Senior Vice President and Chief Accounting Officer</w:t>
            </w:r>
          </w:p>
        </w:tc>
        <w:tc>
          <w:tcPr>
            <w:tcW w:w="1000" w:type="pct"/>
            <w:tcMar>
              <w:top w:w="5" w:type="dxa"/>
              <w:left w:w="5" w:type="dxa"/>
              <w:bottom w:w="5" w:type="dxa"/>
              <w:right w:w="5" w:type="dxa"/>
            </w:tcMar>
            <w:hideMark/>
          </w:tcPr>
          <w:p w14:paraId="19579B7C" w14:textId="77777777" w:rsidR="000C1324" w:rsidRDefault="00291700">
            <w:pPr>
              <w:rPr>
                <w:color w:val="000000"/>
                <w:sz w:val="20"/>
                <w:szCs w:val="20"/>
              </w:rPr>
            </w:pPr>
            <w:r>
              <w:rPr>
                <w:color w:val="000000"/>
                <w:sz w:val="20"/>
                <w:szCs w:val="20"/>
              </w:rPr>
              <w:t>February 12, 2021</w:t>
            </w:r>
          </w:p>
        </w:tc>
      </w:tr>
      <w:tr w:rsidR="000C1324" w14:paraId="40584714" w14:textId="77777777">
        <w:tc>
          <w:tcPr>
            <w:tcW w:w="1750" w:type="pct"/>
            <w:tcMar>
              <w:top w:w="5" w:type="dxa"/>
              <w:left w:w="5" w:type="dxa"/>
              <w:bottom w:w="5" w:type="dxa"/>
              <w:right w:w="5" w:type="dxa"/>
            </w:tcMar>
            <w:hideMark/>
          </w:tcPr>
          <w:p w14:paraId="54120E15" w14:textId="77777777" w:rsidR="000C1324" w:rsidRDefault="00291700">
            <w:pPr>
              <w:rPr>
                <w:color w:val="000000"/>
                <w:sz w:val="20"/>
                <w:szCs w:val="20"/>
              </w:rPr>
            </w:pPr>
            <w:r>
              <w:rPr>
                <w:b/>
                <w:bCs/>
                <w:color w:val="000000"/>
                <w:sz w:val="20"/>
                <w:szCs w:val="20"/>
              </w:rPr>
              <w:t>Elton Bond</w:t>
            </w:r>
          </w:p>
        </w:tc>
        <w:tc>
          <w:tcPr>
            <w:tcW w:w="2250" w:type="pct"/>
            <w:tcMar>
              <w:top w:w="5" w:type="dxa"/>
              <w:left w:w="185" w:type="dxa"/>
              <w:bottom w:w="5" w:type="dxa"/>
              <w:right w:w="5" w:type="dxa"/>
            </w:tcMar>
            <w:vAlign w:val="bottom"/>
            <w:hideMark/>
          </w:tcPr>
          <w:p w14:paraId="53B314CB" w14:textId="77777777" w:rsidR="000C1324" w:rsidRDefault="00291700">
            <w:pPr>
              <w:rPr>
                <w:color w:val="000000"/>
                <w:sz w:val="20"/>
                <w:szCs w:val="20"/>
              </w:rPr>
            </w:pPr>
            <w:r>
              <w:rPr>
                <w:color w:val="000000"/>
                <w:sz w:val="20"/>
                <w:szCs w:val="20"/>
              </w:rPr>
              <w:t>(principal accounting officer)</w:t>
            </w:r>
          </w:p>
        </w:tc>
        <w:tc>
          <w:tcPr>
            <w:tcW w:w="1000" w:type="pct"/>
            <w:tcMar>
              <w:top w:w="5" w:type="dxa"/>
              <w:left w:w="5" w:type="dxa"/>
              <w:bottom w:w="5" w:type="dxa"/>
              <w:right w:w="5" w:type="dxa"/>
            </w:tcMar>
            <w:hideMark/>
          </w:tcPr>
          <w:p w14:paraId="18318F6F" w14:textId="77777777" w:rsidR="000C1324" w:rsidRDefault="00291700">
            <w:pPr>
              <w:rPr>
                <w:color w:val="000000"/>
                <w:sz w:val="20"/>
                <w:szCs w:val="20"/>
              </w:rPr>
            </w:pPr>
            <w:r>
              <w:rPr>
                <w:color w:val="000000"/>
                <w:sz w:val="20"/>
                <w:szCs w:val="20"/>
              </w:rPr>
              <w:t> </w:t>
            </w:r>
          </w:p>
        </w:tc>
      </w:tr>
      <w:tr w:rsidR="000C1324" w14:paraId="4D5EDFA6" w14:textId="77777777">
        <w:tc>
          <w:tcPr>
            <w:tcW w:w="1750" w:type="pct"/>
            <w:tcMar>
              <w:top w:w="5" w:type="dxa"/>
              <w:left w:w="5" w:type="dxa"/>
              <w:bottom w:w="5" w:type="dxa"/>
              <w:right w:w="5" w:type="dxa"/>
            </w:tcMar>
            <w:hideMark/>
          </w:tcPr>
          <w:p w14:paraId="15AB951F"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hideMark/>
          </w:tcPr>
          <w:p w14:paraId="72848B58"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61E29AF0" w14:textId="77777777" w:rsidR="000C1324" w:rsidRDefault="00291700">
            <w:pPr>
              <w:rPr>
                <w:color w:val="000000"/>
                <w:sz w:val="20"/>
                <w:szCs w:val="20"/>
              </w:rPr>
            </w:pPr>
            <w:r>
              <w:rPr>
                <w:color w:val="000000"/>
                <w:sz w:val="20"/>
                <w:szCs w:val="20"/>
              </w:rPr>
              <w:t> </w:t>
            </w:r>
          </w:p>
        </w:tc>
      </w:tr>
      <w:tr w:rsidR="000C1324" w14:paraId="5B8AB75E" w14:textId="77777777">
        <w:tc>
          <w:tcPr>
            <w:tcW w:w="1750" w:type="pct"/>
            <w:tcBorders>
              <w:bottom w:val="single" w:sz="12" w:space="0" w:color="000000"/>
            </w:tcBorders>
            <w:tcMar>
              <w:top w:w="5" w:type="dxa"/>
              <w:left w:w="5" w:type="dxa"/>
              <w:bottom w:w="15" w:type="dxa"/>
              <w:right w:w="5" w:type="dxa"/>
            </w:tcMar>
            <w:hideMark/>
          </w:tcPr>
          <w:p w14:paraId="4BB6C3D0" w14:textId="77777777" w:rsidR="000C1324" w:rsidRDefault="00291700">
            <w:pPr>
              <w:rPr>
                <w:color w:val="000000"/>
                <w:sz w:val="20"/>
                <w:szCs w:val="20"/>
              </w:rPr>
            </w:pPr>
            <w:r>
              <w:rPr>
                <w:smallCaps/>
                <w:color w:val="000000"/>
                <w:sz w:val="20"/>
                <w:szCs w:val="20"/>
              </w:rPr>
              <w:t>/s/    Rhys J. Best</w:t>
            </w:r>
          </w:p>
        </w:tc>
        <w:tc>
          <w:tcPr>
            <w:tcW w:w="2250" w:type="pct"/>
            <w:tcMar>
              <w:top w:w="5" w:type="dxa"/>
              <w:left w:w="5" w:type="dxa"/>
              <w:bottom w:w="5" w:type="dxa"/>
              <w:right w:w="5" w:type="dxa"/>
            </w:tcMar>
            <w:vAlign w:val="bottom"/>
            <w:hideMark/>
          </w:tcPr>
          <w:p w14:paraId="3D82DA9B" w14:textId="77777777" w:rsidR="000C1324" w:rsidRDefault="00291700">
            <w:pPr>
              <w:ind w:left="180"/>
              <w:rPr>
                <w:color w:val="000000"/>
                <w:sz w:val="20"/>
                <w:szCs w:val="20"/>
              </w:rPr>
            </w:pPr>
            <w:r>
              <w:rPr>
                <w:color w:val="000000"/>
                <w:sz w:val="20"/>
                <w:szCs w:val="20"/>
              </w:rPr>
              <w:t>Chairman</w:t>
            </w:r>
          </w:p>
        </w:tc>
        <w:tc>
          <w:tcPr>
            <w:tcW w:w="1000" w:type="pct"/>
            <w:tcMar>
              <w:top w:w="5" w:type="dxa"/>
              <w:left w:w="5" w:type="dxa"/>
              <w:bottom w:w="5" w:type="dxa"/>
              <w:right w:w="5" w:type="dxa"/>
            </w:tcMar>
            <w:hideMark/>
          </w:tcPr>
          <w:p w14:paraId="60093031" w14:textId="77777777" w:rsidR="000C1324" w:rsidRDefault="00291700">
            <w:pPr>
              <w:rPr>
                <w:color w:val="000000"/>
                <w:sz w:val="20"/>
                <w:szCs w:val="20"/>
              </w:rPr>
            </w:pPr>
            <w:r>
              <w:rPr>
                <w:color w:val="000000"/>
                <w:sz w:val="20"/>
                <w:szCs w:val="20"/>
              </w:rPr>
              <w:t>February 12, 2021</w:t>
            </w:r>
          </w:p>
        </w:tc>
      </w:tr>
      <w:tr w:rsidR="000C1324" w14:paraId="0C421A79" w14:textId="77777777">
        <w:tc>
          <w:tcPr>
            <w:tcW w:w="1750" w:type="pct"/>
            <w:tcMar>
              <w:top w:w="5" w:type="dxa"/>
              <w:left w:w="5" w:type="dxa"/>
              <w:bottom w:w="5" w:type="dxa"/>
              <w:right w:w="5" w:type="dxa"/>
            </w:tcMar>
            <w:hideMark/>
          </w:tcPr>
          <w:p w14:paraId="73A97CBE" w14:textId="77777777" w:rsidR="000C1324" w:rsidRDefault="00291700">
            <w:pPr>
              <w:rPr>
                <w:color w:val="000000"/>
                <w:sz w:val="20"/>
                <w:szCs w:val="20"/>
              </w:rPr>
            </w:pPr>
            <w:r>
              <w:rPr>
                <w:b/>
                <w:bCs/>
                <w:color w:val="000000"/>
                <w:sz w:val="20"/>
                <w:szCs w:val="20"/>
              </w:rPr>
              <w:t>Rhys J. Best</w:t>
            </w:r>
          </w:p>
        </w:tc>
        <w:tc>
          <w:tcPr>
            <w:tcW w:w="2250" w:type="pct"/>
            <w:tcMar>
              <w:top w:w="5" w:type="dxa"/>
              <w:left w:w="5" w:type="dxa"/>
              <w:bottom w:w="5" w:type="dxa"/>
              <w:right w:w="5" w:type="dxa"/>
            </w:tcMar>
            <w:hideMark/>
          </w:tcPr>
          <w:p w14:paraId="48237EEE"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14C95EAF" w14:textId="77777777" w:rsidR="000C1324" w:rsidRDefault="00291700">
            <w:pPr>
              <w:rPr>
                <w:color w:val="000000"/>
                <w:sz w:val="20"/>
                <w:szCs w:val="20"/>
              </w:rPr>
            </w:pPr>
            <w:r>
              <w:rPr>
                <w:color w:val="000000"/>
                <w:sz w:val="20"/>
                <w:szCs w:val="20"/>
              </w:rPr>
              <w:t> </w:t>
            </w:r>
          </w:p>
        </w:tc>
      </w:tr>
      <w:tr w:rsidR="000C1324" w14:paraId="684360D7" w14:textId="77777777">
        <w:tc>
          <w:tcPr>
            <w:tcW w:w="1750" w:type="pct"/>
            <w:tcMar>
              <w:top w:w="5" w:type="dxa"/>
              <w:left w:w="5" w:type="dxa"/>
              <w:bottom w:w="5" w:type="dxa"/>
              <w:right w:w="5" w:type="dxa"/>
            </w:tcMar>
            <w:vAlign w:val="center"/>
            <w:hideMark/>
          </w:tcPr>
          <w:p w14:paraId="5EFE3E97"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5AB40E41"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4893C6ED" w14:textId="77777777" w:rsidR="000C1324" w:rsidRDefault="00291700">
            <w:pPr>
              <w:rPr>
                <w:color w:val="000000"/>
                <w:sz w:val="20"/>
                <w:szCs w:val="20"/>
              </w:rPr>
            </w:pPr>
            <w:r>
              <w:rPr>
                <w:color w:val="000000"/>
                <w:sz w:val="20"/>
                <w:szCs w:val="20"/>
              </w:rPr>
              <w:t> </w:t>
            </w:r>
          </w:p>
        </w:tc>
      </w:tr>
      <w:tr w:rsidR="000C1324" w14:paraId="021D9597" w14:textId="77777777">
        <w:tc>
          <w:tcPr>
            <w:tcW w:w="1750" w:type="pct"/>
            <w:tcBorders>
              <w:bottom w:val="single" w:sz="12" w:space="0" w:color="000000"/>
            </w:tcBorders>
            <w:tcMar>
              <w:top w:w="5" w:type="dxa"/>
              <w:left w:w="5" w:type="dxa"/>
              <w:bottom w:w="15" w:type="dxa"/>
              <w:right w:w="5" w:type="dxa"/>
            </w:tcMar>
            <w:hideMark/>
          </w:tcPr>
          <w:p w14:paraId="7BE703C6" w14:textId="77777777" w:rsidR="000C1324" w:rsidRDefault="00291700">
            <w:pPr>
              <w:rPr>
                <w:color w:val="000000"/>
                <w:sz w:val="20"/>
                <w:szCs w:val="20"/>
              </w:rPr>
            </w:pPr>
            <w:r>
              <w:rPr>
                <w:smallCaps/>
                <w:color w:val="000000"/>
                <w:sz w:val="20"/>
                <w:szCs w:val="20"/>
              </w:rPr>
              <w:t>/s/    Deborah G. Adams</w:t>
            </w:r>
          </w:p>
        </w:tc>
        <w:tc>
          <w:tcPr>
            <w:tcW w:w="2250" w:type="pct"/>
            <w:tcMar>
              <w:top w:w="5" w:type="dxa"/>
              <w:left w:w="5" w:type="dxa"/>
              <w:bottom w:w="5" w:type="dxa"/>
              <w:right w:w="5" w:type="dxa"/>
            </w:tcMar>
            <w:vAlign w:val="bottom"/>
            <w:hideMark/>
          </w:tcPr>
          <w:p w14:paraId="6888C3CE"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61CC9FDC" w14:textId="77777777" w:rsidR="000C1324" w:rsidRDefault="00291700">
            <w:pPr>
              <w:rPr>
                <w:color w:val="000000"/>
                <w:sz w:val="20"/>
                <w:szCs w:val="20"/>
              </w:rPr>
            </w:pPr>
            <w:r>
              <w:rPr>
                <w:color w:val="000000"/>
                <w:sz w:val="20"/>
                <w:szCs w:val="20"/>
              </w:rPr>
              <w:t>February 12, 2021</w:t>
            </w:r>
          </w:p>
        </w:tc>
      </w:tr>
      <w:tr w:rsidR="000C1324" w14:paraId="4F90F041" w14:textId="77777777">
        <w:tc>
          <w:tcPr>
            <w:tcW w:w="1750" w:type="pct"/>
            <w:tcMar>
              <w:top w:w="5" w:type="dxa"/>
              <w:left w:w="5" w:type="dxa"/>
              <w:bottom w:w="5" w:type="dxa"/>
              <w:right w:w="5" w:type="dxa"/>
            </w:tcMar>
            <w:hideMark/>
          </w:tcPr>
          <w:p w14:paraId="44006D17" w14:textId="77777777" w:rsidR="000C1324" w:rsidRDefault="00291700">
            <w:pPr>
              <w:rPr>
                <w:color w:val="000000"/>
                <w:sz w:val="20"/>
                <w:szCs w:val="20"/>
              </w:rPr>
            </w:pPr>
            <w:r>
              <w:rPr>
                <w:b/>
                <w:bCs/>
                <w:color w:val="000000"/>
                <w:sz w:val="20"/>
                <w:szCs w:val="20"/>
              </w:rPr>
              <w:t>Deborah G. Adams</w:t>
            </w:r>
          </w:p>
        </w:tc>
        <w:tc>
          <w:tcPr>
            <w:tcW w:w="2250" w:type="pct"/>
            <w:tcMar>
              <w:top w:w="5" w:type="dxa"/>
              <w:left w:w="5" w:type="dxa"/>
              <w:bottom w:w="5" w:type="dxa"/>
              <w:right w:w="5" w:type="dxa"/>
            </w:tcMar>
            <w:hideMark/>
          </w:tcPr>
          <w:p w14:paraId="5F65DDC7"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61FA04A4" w14:textId="77777777" w:rsidR="000C1324" w:rsidRDefault="00291700">
            <w:pPr>
              <w:rPr>
                <w:color w:val="000000"/>
                <w:sz w:val="20"/>
                <w:szCs w:val="20"/>
              </w:rPr>
            </w:pPr>
            <w:r>
              <w:rPr>
                <w:color w:val="000000"/>
                <w:sz w:val="20"/>
                <w:szCs w:val="20"/>
              </w:rPr>
              <w:t> </w:t>
            </w:r>
          </w:p>
        </w:tc>
      </w:tr>
      <w:tr w:rsidR="000C1324" w14:paraId="6B94F71D" w14:textId="77777777">
        <w:tc>
          <w:tcPr>
            <w:tcW w:w="1750" w:type="pct"/>
            <w:tcMar>
              <w:top w:w="5" w:type="dxa"/>
              <w:left w:w="5" w:type="dxa"/>
              <w:bottom w:w="5" w:type="dxa"/>
              <w:right w:w="5" w:type="dxa"/>
            </w:tcMar>
            <w:hideMark/>
          </w:tcPr>
          <w:p w14:paraId="065DBDF1"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hideMark/>
          </w:tcPr>
          <w:p w14:paraId="554C6F3C"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705442D6" w14:textId="77777777" w:rsidR="000C1324" w:rsidRDefault="00291700">
            <w:pPr>
              <w:rPr>
                <w:color w:val="000000"/>
                <w:sz w:val="20"/>
                <w:szCs w:val="20"/>
              </w:rPr>
            </w:pPr>
            <w:r>
              <w:rPr>
                <w:color w:val="000000"/>
                <w:sz w:val="20"/>
                <w:szCs w:val="20"/>
              </w:rPr>
              <w:t> </w:t>
            </w:r>
          </w:p>
        </w:tc>
      </w:tr>
      <w:tr w:rsidR="000C1324" w14:paraId="52FA46C8" w14:textId="77777777">
        <w:tc>
          <w:tcPr>
            <w:tcW w:w="1750" w:type="pct"/>
            <w:tcBorders>
              <w:bottom w:val="single" w:sz="12" w:space="0" w:color="000000"/>
            </w:tcBorders>
            <w:tcMar>
              <w:top w:w="5" w:type="dxa"/>
              <w:left w:w="5" w:type="dxa"/>
              <w:bottom w:w="15" w:type="dxa"/>
              <w:right w:w="5" w:type="dxa"/>
            </w:tcMar>
            <w:hideMark/>
          </w:tcPr>
          <w:p w14:paraId="4CD8F89D" w14:textId="77777777" w:rsidR="000C1324" w:rsidRDefault="00291700">
            <w:pPr>
              <w:rPr>
                <w:color w:val="000000"/>
                <w:sz w:val="20"/>
                <w:szCs w:val="20"/>
              </w:rPr>
            </w:pPr>
            <w:r>
              <w:rPr>
                <w:smallCaps/>
                <w:color w:val="000000"/>
                <w:sz w:val="20"/>
                <w:szCs w:val="20"/>
              </w:rPr>
              <w:t>/s/    Leonard M. Anthony</w:t>
            </w:r>
          </w:p>
        </w:tc>
        <w:tc>
          <w:tcPr>
            <w:tcW w:w="2250" w:type="pct"/>
            <w:tcMar>
              <w:top w:w="5" w:type="dxa"/>
              <w:left w:w="5" w:type="dxa"/>
              <w:bottom w:w="5" w:type="dxa"/>
              <w:right w:w="5" w:type="dxa"/>
            </w:tcMar>
            <w:vAlign w:val="bottom"/>
            <w:hideMark/>
          </w:tcPr>
          <w:p w14:paraId="3AC67A39"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6B4BB8B7" w14:textId="77777777" w:rsidR="000C1324" w:rsidRDefault="00291700">
            <w:pPr>
              <w:rPr>
                <w:color w:val="000000"/>
                <w:sz w:val="20"/>
                <w:szCs w:val="20"/>
              </w:rPr>
            </w:pPr>
            <w:r>
              <w:rPr>
                <w:color w:val="000000"/>
                <w:sz w:val="20"/>
                <w:szCs w:val="20"/>
              </w:rPr>
              <w:t>February 12, 2021</w:t>
            </w:r>
          </w:p>
        </w:tc>
      </w:tr>
      <w:tr w:rsidR="000C1324" w14:paraId="228CA92E" w14:textId="77777777">
        <w:tc>
          <w:tcPr>
            <w:tcW w:w="1750" w:type="pct"/>
            <w:tcMar>
              <w:top w:w="5" w:type="dxa"/>
              <w:left w:w="5" w:type="dxa"/>
              <w:bottom w:w="5" w:type="dxa"/>
              <w:right w:w="5" w:type="dxa"/>
            </w:tcMar>
            <w:hideMark/>
          </w:tcPr>
          <w:p w14:paraId="667A3BB3" w14:textId="77777777" w:rsidR="000C1324" w:rsidRDefault="00291700">
            <w:pPr>
              <w:rPr>
                <w:color w:val="000000"/>
                <w:sz w:val="20"/>
                <w:szCs w:val="20"/>
              </w:rPr>
            </w:pPr>
            <w:r>
              <w:rPr>
                <w:b/>
                <w:bCs/>
                <w:color w:val="000000"/>
                <w:sz w:val="20"/>
                <w:szCs w:val="20"/>
              </w:rPr>
              <w:t>Leonard M. Anthony</w:t>
            </w:r>
          </w:p>
        </w:tc>
        <w:tc>
          <w:tcPr>
            <w:tcW w:w="2250" w:type="pct"/>
            <w:tcMar>
              <w:top w:w="5" w:type="dxa"/>
              <w:left w:w="5" w:type="dxa"/>
              <w:bottom w:w="5" w:type="dxa"/>
              <w:right w:w="5" w:type="dxa"/>
            </w:tcMar>
            <w:hideMark/>
          </w:tcPr>
          <w:p w14:paraId="7A512215"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15957A97" w14:textId="77777777" w:rsidR="000C1324" w:rsidRDefault="00291700">
            <w:pPr>
              <w:rPr>
                <w:color w:val="000000"/>
                <w:sz w:val="20"/>
                <w:szCs w:val="20"/>
              </w:rPr>
            </w:pPr>
            <w:r>
              <w:rPr>
                <w:color w:val="000000"/>
                <w:sz w:val="20"/>
                <w:szCs w:val="20"/>
              </w:rPr>
              <w:t> </w:t>
            </w:r>
          </w:p>
        </w:tc>
      </w:tr>
      <w:tr w:rsidR="000C1324" w14:paraId="55144543" w14:textId="77777777">
        <w:tc>
          <w:tcPr>
            <w:tcW w:w="1750" w:type="pct"/>
            <w:tcMar>
              <w:top w:w="5" w:type="dxa"/>
              <w:left w:w="5" w:type="dxa"/>
              <w:bottom w:w="5" w:type="dxa"/>
              <w:right w:w="5" w:type="dxa"/>
            </w:tcMar>
            <w:vAlign w:val="center"/>
            <w:hideMark/>
          </w:tcPr>
          <w:p w14:paraId="094317A4"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6DEE9E74"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7641CAF6" w14:textId="77777777" w:rsidR="000C1324" w:rsidRDefault="00291700">
            <w:pPr>
              <w:rPr>
                <w:color w:val="000000"/>
                <w:sz w:val="20"/>
                <w:szCs w:val="20"/>
              </w:rPr>
            </w:pPr>
            <w:r>
              <w:rPr>
                <w:color w:val="000000"/>
                <w:sz w:val="20"/>
                <w:szCs w:val="20"/>
              </w:rPr>
              <w:t> </w:t>
            </w:r>
          </w:p>
        </w:tc>
      </w:tr>
      <w:tr w:rsidR="000C1324" w14:paraId="21BC3324" w14:textId="77777777">
        <w:tc>
          <w:tcPr>
            <w:tcW w:w="1750" w:type="pct"/>
            <w:tcBorders>
              <w:bottom w:val="single" w:sz="12" w:space="0" w:color="000000"/>
            </w:tcBorders>
            <w:tcMar>
              <w:top w:w="5" w:type="dxa"/>
              <w:left w:w="5" w:type="dxa"/>
              <w:bottom w:w="15" w:type="dxa"/>
              <w:right w:w="5" w:type="dxa"/>
            </w:tcMar>
            <w:hideMark/>
          </w:tcPr>
          <w:p w14:paraId="05B20BF6" w14:textId="77777777" w:rsidR="000C1324" w:rsidRDefault="00291700">
            <w:pPr>
              <w:rPr>
                <w:color w:val="000000"/>
                <w:sz w:val="20"/>
                <w:szCs w:val="20"/>
              </w:rPr>
            </w:pPr>
            <w:r>
              <w:rPr>
                <w:smallCaps/>
                <w:color w:val="000000"/>
                <w:sz w:val="20"/>
                <w:szCs w:val="20"/>
              </w:rPr>
              <w:t>/s/    Henry Cornell</w:t>
            </w:r>
          </w:p>
        </w:tc>
        <w:tc>
          <w:tcPr>
            <w:tcW w:w="2250" w:type="pct"/>
            <w:tcMar>
              <w:top w:w="5" w:type="dxa"/>
              <w:left w:w="5" w:type="dxa"/>
              <w:bottom w:w="5" w:type="dxa"/>
              <w:right w:w="5" w:type="dxa"/>
            </w:tcMar>
            <w:vAlign w:val="bottom"/>
            <w:hideMark/>
          </w:tcPr>
          <w:p w14:paraId="1A819012"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7780C2C0" w14:textId="77777777" w:rsidR="000C1324" w:rsidRDefault="00291700">
            <w:pPr>
              <w:rPr>
                <w:color w:val="000000"/>
                <w:sz w:val="20"/>
                <w:szCs w:val="20"/>
              </w:rPr>
            </w:pPr>
            <w:r>
              <w:rPr>
                <w:color w:val="000000"/>
                <w:sz w:val="20"/>
                <w:szCs w:val="20"/>
              </w:rPr>
              <w:t>February 12, 2021</w:t>
            </w:r>
          </w:p>
        </w:tc>
      </w:tr>
      <w:tr w:rsidR="000C1324" w14:paraId="53CFD4CD" w14:textId="77777777">
        <w:tc>
          <w:tcPr>
            <w:tcW w:w="1750" w:type="pct"/>
            <w:tcMar>
              <w:top w:w="5" w:type="dxa"/>
              <w:left w:w="5" w:type="dxa"/>
              <w:bottom w:w="5" w:type="dxa"/>
              <w:right w:w="5" w:type="dxa"/>
            </w:tcMar>
            <w:hideMark/>
          </w:tcPr>
          <w:p w14:paraId="4C02BB6D" w14:textId="77777777" w:rsidR="000C1324" w:rsidRDefault="00291700">
            <w:pPr>
              <w:rPr>
                <w:color w:val="000000"/>
                <w:sz w:val="20"/>
                <w:szCs w:val="20"/>
              </w:rPr>
            </w:pPr>
            <w:r>
              <w:rPr>
                <w:b/>
                <w:bCs/>
                <w:color w:val="000000"/>
                <w:sz w:val="20"/>
                <w:szCs w:val="20"/>
              </w:rPr>
              <w:t>Henry Cornell</w:t>
            </w:r>
          </w:p>
        </w:tc>
        <w:tc>
          <w:tcPr>
            <w:tcW w:w="2250" w:type="pct"/>
            <w:tcMar>
              <w:top w:w="5" w:type="dxa"/>
              <w:left w:w="5" w:type="dxa"/>
              <w:bottom w:w="5" w:type="dxa"/>
              <w:right w:w="5" w:type="dxa"/>
            </w:tcMar>
            <w:hideMark/>
          </w:tcPr>
          <w:p w14:paraId="1FDD2C27"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02F388B2" w14:textId="77777777" w:rsidR="000C1324" w:rsidRDefault="00291700">
            <w:pPr>
              <w:rPr>
                <w:color w:val="000000"/>
                <w:sz w:val="20"/>
                <w:szCs w:val="20"/>
              </w:rPr>
            </w:pPr>
            <w:r>
              <w:rPr>
                <w:color w:val="000000"/>
                <w:sz w:val="20"/>
                <w:szCs w:val="20"/>
              </w:rPr>
              <w:t> </w:t>
            </w:r>
          </w:p>
        </w:tc>
      </w:tr>
      <w:tr w:rsidR="000C1324" w14:paraId="3B9C59E2" w14:textId="77777777">
        <w:tc>
          <w:tcPr>
            <w:tcW w:w="1750" w:type="pct"/>
            <w:tcMar>
              <w:top w:w="5" w:type="dxa"/>
              <w:left w:w="5" w:type="dxa"/>
              <w:bottom w:w="5" w:type="dxa"/>
              <w:right w:w="5" w:type="dxa"/>
            </w:tcMar>
            <w:hideMark/>
          </w:tcPr>
          <w:p w14:paraId="6723A8E5"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hideMark/>
          </w:tcPr>
          <w:p w14:paraId="5E1343AA"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2417AEDF" w14:textId="77777777" w:rsidR="000C1324" w:rsidRDefault="00291700">
            <w:pPr>
              <w:rPr>
                <w:color w:val="000000"/>
                <w:sz w:val="20"/>
                <w:szCs w:val="20"/>
              </w:rPr>
            </w:pPr>
            <w:r>
              <w:rPr>
                <w:color w:val="000000"/>
                <w:sz w:val="20"/>
                <w:szCs w:val="20"/>
              </w:rPr>
              <w:t> </w:t>
            </w:r>
          </w:p>
        </w:tc>
      </w:tr>
      <w:tr w:rsidR="000C1324" w14:paraId="14530631" w14:textId="77777777">
        <w:tc>
          <w:tcPr>
            <w:tcW w:w="1750" w:type="pct"/>
            <w:tcBorders>
              <w:bottom w:val="single" w:sz="12" w:space="0" w:color="000000"/>
            </w:tcBorders>
            <w:tcMar>
              <w:top w:w="5" w:type="dxa"/>
              <w:left w:w="5" w:type="dxa"/>
              <w:bottom w:w="15" w:type="dxa"/>
              <w:right w:w="5" w:type="dxa"/>
            </w:tcMar>
            <w:hideMark/>
          </w:tcPr>
          <w:p w14:paraId="783107C4" w14:textId="77777777" w:rsidR="000C1324" w:rsidRDefault="00291700">
            <w:pPr>
              <w:rPr>
                <w:color w:val="000000"/>
                <w:sz w:val="20"/>
                <w:szCs w:val="20"/>
              </w:rPr>
            </w:pPr>
            <w:r>
              <w:rPr>
                <w:smallCaps/>
                <w:color w:val="000000"/>
                <w:sz w:val="20"/>
                <w:szCs w:val="20"/>
              </w:rPr>
              <w:t>/s/    Barbara J. Duganier</w:t>
            </w:r>
          </w:p>
        </w:tc>
        <w:tc>
          <w:tcPr>
            <w:tcW w:w="2250" w:type="pct"/>
            <w:tcMar>
              <w:top w:w="5" w:type="dxa"/>
              <w:left w:w="5" w:type="dxa"/>
              <w:bottom w:w="5" w:type="dxa"/>
              <w:right w:w="5" w:type="dxa"/>
            </w:tcMar>
            <w:vAlign w:val="bottom"/>
            <w:hideMark/>
          </w:tcPr>
          <w:p w14:paraId="0C03F426"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0EBA18B8" w14:textId="77777777" w:rsidR="000C1324" w:rsidRDefault="00291700">
            <w:pPr>
              <w:rPr>
                <w:color w:val="000000"/>
                <w:sz w:val="20"/>
                <w:szCs w:val="20"/>
              </w:rPr>
            </w:pPr>
            <w:r>
              <w:rPr>
                <w:color w:val="000000"/>
                <w:sz w:val="20"/>
                <w:szCs w:val="20"/>
              </w:rPr>
              <w:t>February 12, 2021</w:t>
            </w:r>
          </w:p>
        </w:tc>
      </w:tr>
      <w:tr w:rsidR="000C1324" w14:paraId="77A14362" w14:textId="77777777">
        <w:tc>
          <w:tcPr>
            <w:tcW w:w="1750" w:type="pct"/>
            <w:tcMar>
              <w:top w:w="5" w:type="dxa"/>
              <w:left w:w="5" w:type="dxa"/>
              <w:bottom w:w="5" w:type="dxa"/>
              <w:right w:w="5" w:type="dxa"/>
            </w:tcMar>
            <w:hideMark/>
          </w:tcPr>
          <w:p w14:paraId="502133E2" w14:textId="77777777" w:rsidR="000C1324" w:rsidRDefault="00291700">
            <w:pPr>
              <w:rPr>
                <w:color w:val="000000"/>
                <w:sz w:val="20"/>
                <w:szCs w:val="20"/>
              </w:rPr>
            </w:pPr>
            <w:r>
              <w:rPr>
                <w:b/>
                <w:bCs/>
                <w:color w:val="000000"/>
                <w:sz w:val="20"/>
                <w:szCs w:val="20"/>
              </w:rPr>
              <w:t>Barbara J. Duganier</w:t>
            </w:r>
          </w:p>
        </w:tc>
        <w:tc>
          <w:tcPr>
            <w:tcW w:w="2250" w:type="pct"/>
            <w:tcMar>
              <w:top w:w="5" w:type="dxa"/>
              <w:left w:w="5" w:type="dxa"/>
              <w:bottom w:w="5" w:type="dxa"/>
              <w:right w:w="5" w:type="dxa"/>
            </w:tcMar>
            <w:hideMark/>
          </w:tcPr>
          <w:p w14:paraId="24D033C7"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625F287E" w14:textId="77777777" w:rsidR="000C1324" w:rsidRDefault="00291700">
            <w:pPr>
              <w:rPr>
                <w:color w:val="000000"/>
                <w:sz w:val="20"/>
                <w:szCs w:val="20"/>
              </w:rPr>
            </w:pPr>
            <w:r>
              <w:rPr>
                <w:color w:val="000000"/>
                <w:sz w:val="20"/>
                <w:szCs w:val="20"/>
              </w:rPr>
              <w:t> </w:t>
            </w:r>
          </w:p>
        </w:tc>
      </w:tr>
      <w:tr w:rsidR="000C1324" w14:paraId="01B49C2A" w14:textId="77777777">
        <w:tc>
          <w:tcPr>
            <w:tcW w:w="1750" w:type="pct"/>
            <w:tcMar>
              <w:top w:w="5" w:type="dxa"/>
              <w:left w:w="5" w:type="dxa"/>
              <w:bottom w:w="5" w:type="dxa"/>
              <w:right w:w="5" w:type="dxa"/>
            </w:tcMar>
            <w:vAlign w:val="center"/>
            <w:hideMark/>
          </w:tcPr>
          <w:p w14:paraId="00A31019"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0AAD4E8D"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35AB24EE" w14:textId="77777777" w:rsidR="000C1324" w:rsidRDefault="00291700">
            <w:pPr>
              <w:rPr>
                <w:color w:val="000000"/>
                <w:sz w:val="20"/>
                <w:szCs w:val="20"/>
              </w:rPr>
            </w:pPr>
            <w:r>
              <w:rPr>
                <w:color w:val="000000"/>
                <w:sz w:val="20"/>
                <w:szCs w:val="20"/>
              </w:rPr>
              <w:t> </w:t>
            </w:r>
          </w:p>
        </w:tc>
      </w:tr>
      <w:tr w:rsidR="000C1324" w14:paraId="309F3874" w14:textId="77777777">
        <w:tc>
          <w:tcPr>
            <w:tcW w:w="1750" w:type="pct"/>
            <w:tcBorders>
              <w:bottom w:val="single" w:sz="12" w:space="0" w:color="000000"/>
            </w:tcBorders>
            <w:tcMar>
              <w:top w:w="5" w:type="dxa"/>
              <w:left w:w="5" w:type="dxa"/>
              <w:bottom w:w="15" w:type="dxa"/>
              <w:right w:w="5" w:type="dxa"/>
            </w:tcMar>
            <w:hideMark/>
          </w:tcPr>
          <w:p w14:paraId="08D79D06" w14:textId="77777777" w:rsidR="000C1324" w:rsidRDefault="00291700">
            <w:pPr>
              <w:rPr>
                <w:color w:val="000000"/>
                <w:sz w:val="20"/>
                <w:szCs w:val="20"/>
              </w:rPr>
            </w:pPr>
            <w:r>
              <w:rPr>
                <w:smallCaps/>
                <w:color w:val="000000"/>
                <w:sz w:val="20"/>
                <w:szCs w:val="20"/>
              </w:rPr>
              <w:t>/s/    Dr. Cornelis Adrianus Linse</w:t>
            </w:r>
          </w:p>
        </w:tc>
        <w:tc>
          <w:tcPr>
            <w:tcW w:w="2250" w:type="pct"/>
            <w:tcMar>
              <w:top w:w="5" w:type="dxa"/>
              <w:left w:w="5" w:type="dxa"/>
              <w:bottom w:w="5" w:type="dxa"/>
              <w:right w:w="5" w:type="dxa"/>
            </w:tcMar>
            <w:vAlign w:val="bottom"/>
            <w:hideMark/>
          </w:tcPr>
          <w:p w14:paraId="52AFB7A3"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3A24CB7C" w14:textId="77777777" w:rsidR="000C1324" w:rsidRDefault="00291700">
            <w:pPr>
              <w:rPr>
                <w:color w:val="000000"/>
                <w:sz w:val="20"/>
                <w:szCs w:val="20"/>
              </w:rPr>
            </w:pPr>
            <w:r>
              <w:rPr>
                <w:color w:val="000000"/>
                <w:sz w:val="20"/>
                <w:szCs w:val="20"/>
              </w:rPr>
              <w:t>February 12, 2021</w:t>
            </w:r>
          </w:p>
        </w:tc>
      </w:tr>
      <w:tr w:rsidR="000C1324" w14:paraId="7A35B91F" w14:textId="77777777">
        <w:tc>
          <w:tcPr>
            <w:tcW w:w="1750" w:type="pct"/>
            <w:tcMar>
              <w:top w:w="5" w:type="dxa"/>
              <w:left w:w="5" w:type="dxa"/>
              <w:bottom w:w="5" w:type="dxa"/>
              <w:right w:w="5" w:type="dxa"/>
            </w:tcMar>
            <w:hideMark/>
          </w:tcPr>
          <w:p w14:paraId="67457CE6" w14:textId="77777777" w:rsidR="000C1324" w:rsidRDefault="00291700">
            <w:pPr>
              <w:rPr>
                <w:color w:val="000000"/>
                <w:sz w:val="20"/>
                <w:szCs w:val="20"/>
              </w:rPr>
            </w:pPr>
            <w:r>
              <w:rPr>
                <w:b/>
                <w:bCs/>
                <w:color w:val="000000"/>
                <w:sz w:val="20"/>
                <w:szCs w:val="20"/>
              </w:rPr>
              <w:t>Dr. Cornelis Adrianus Linse</w:t>
            </w:r>
          </w:p>
        </w:tc>
        <w:tc>
          <w:tcPr>
            <w:tcW w:w="2250" w:type="pct"/>
            <w:tcMar>
              <w:top w:w="5" w:type="dxa"/>
              <w:left w:w="5" w:type="dxa"/>
              <w:bottom w:w="5" w:type="dxa"/>
              <w:right w:w="5" w:type="dxa"/>
            </w:tcMar>
            <w:hideMark/>
          </w:tcPr>
          <w:p w14:paraId="6FD57DAF"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6C43A59F" w14:textId="77777777" w:rsidR="000C1324" w:rsidRDefault="00291700">
            <w:pPr>
              <w:rPr>
                <w:color w:val="000000"/>
                <w:sz w:val="20"/>
                <w:szCs w:val="20"/>
              </w:rPr>
            </w:pPr>
            <w:r>
              <w:rPr>
                <w:color w:val="000000"/>
                <w:sz w:val="20"/>
                <w:szCs w:val="20"/>
              </w:rPr>
              <w:t> </w:t>
            </w:r>
          </w:p>
        </w:tc>
      </w:tr>
      <w:tr w:rsidR="000C1324" w14:paraId="252A2B04" w14:textId="77777777">
        <w:tc>
          <w:tcPr>
            <w:tcW w:w="1750" w:type="pct"/>
            <w:tcMar>
              <w:top w:w="5" w:type="dxa"/>
              <w:left w:w="5" w:type="dxa"/>
              <w:bottom w:w="5" w:type="dxa"/>
              <w:right w:w="5" w:type="dxa"/>
            </w:tcMar>
            <w:vAlign w:val="center"/>
            <w:hideMark/>
          </w:tcPr>
          <w:p w14:paraId="7A0BDDE8"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vAlign w:val="center"/>
            <w:hideMark/>
          </w:tcPr>
          <w:p w14:paraId="344D1307"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vAlign w:val="center"/>
            <w:hideMark/>
          </w:tcPr>
          <w:p w14:paraId="0BDFD63A" w14:textId="77777777" w:rsidR="000C1324" w:rsidRDefault="00291700">
            <w:pPr>
              <w:rPr>
                <w:color w:val="000000"/>
                <w:sz w:val="20"/>
                <w:szCs w:val="20"/>
              </w:rPr>
            </w:pPr>
            <w:r>
              <w:rPr>
                <w:color w:val="000000"/>
                <w:sz w:val="20"/>
                <w:szCs w:val="20"/>
              </w:rPr>
              <w:t> </w:t>
            </w:r>
          </w:p>
        </w:tc>
      </w:tr>
      <w:tr w:rsidR="000C1324" w14:paraId="101FE7B2" w14:textId="77777777">
        <w:tc>
          <w:tcPr>
            <w:tcW w:w="1750" w:type="pct"/>
            <w:tcBorders>
              <w:bottom w:val="single" w:sz="12" w:space="0" w:color="000000"/>
            </w:tcBorders>
            <w:tcMar>
              <w:top w:w="5" w:type="dxa"/>
              <w:left w:w="5" w:type="dxa"/>
              <w:bottom w:w="15" w:type="dxa"/>
              <w:right w:w="5" w:type="dxa"/>
            </w:tcMar>
            <w:hideMark/>
          </w:tcPr>
          <w:p w14:paraId="5DC0F7EA" w14:textId="77777777" w:rsidR="000C1324" w:rsidRDefault="00291700">
            <w:pPr>
              <w:rPr>
                <w:color w:val="000000"/>
                <w:sz w:val="20"/>
                <w:szCs w:val="20"/>
              </w:rPr>
            </w:pPr>
            <w:r>
              <w:rPr>
                <w:smallCaps/>
                <w:color w:val="000000"/>
                <w:sz w:val="20"/>
                <w:szCs w:val="20"/>
              </w:rPr>
              <w:t>/s/    John A. Perkins</w:t>
            </w:r>
          </w:p>
        </w:tc>
        <w:tc>
          <w:tcPr>
            <w:tcW w:w="2250" w:type="pct"/>
            <w:tcMar>
              <w:top w:w="5" w:type="dxa"/>
              <w:left w:w="5" w:type="dxa"/>
              <w:bottom w:w="5" w:type="dxa"/>
              <w:right w:w="5" w:type="dxa"/>
            </w:tcMar>
            <w:vAlign w:val="bottom"/>
            <w:hideMark/>
          </w:tcPr>
          <w:p w14:paraId="4EF3C671"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7910AF3E" w14:textId="77777777" w:rsidR="000C1324" w:rsidRDefault="00291700">
            <w:pPr>
              <w:rPr>
                <w:color w:val="000000"/>
                <w:sz w:val="20"/>
                <w:szCs w:val="20"/>
              </w:rPr>
            </w:pPr>
            <w:r>
              <w:rPr>
                <w:color w:val="000000"/>
                <w:sz w:val="20"/>
                <w:szCs w:val="20"/>
              </w:rPr>
              <w:t>February 12, 2021</w:t>
            </w:r>
          </w:p>
        </w:tc>
      </w:tr>
      <w:tr w:rsidR="000C1324" w14:paraId="125E0DA1" w14:textId="77777777">
        <w:tc>
          <w:tcPr>
            <w:tcW w:w="1750" w:type="pct"/>
            <w:tcMar>
              <w:top w:w="5" w:type="dxa"/>
              <w:left w:w="5" w:type="dxa"/>
              <w:bottom w:w="5" w:type="dxa"/>
              <w:right w:w="5" w:type="dxa"/>
            </w:tcMar>
            <w:hideMark/>
          </w:tcPr>
          <w:p w14:paraId="3308490B" w14:textId="77777777" w:rsidR="000C1324" w:rsidRDefault="00291700">
            <w:pPr>
              <w:rPr>
                <w:color w:val="000000"/>
                <w:sz w:val="20"/>
                <w:szCs w:val="20"/>
              </w:rPr>
            </w:pPr>
            <w:r>
              <w:rPr>
                <w:b/>
                <w:bCs/>
                <w:color w:val="000000"/>
                <w:sz w:val="20"/>
                <w:szCs w:val="20"/>
              </w:rPr>
              <w:t>John A. Perkins</w:t>
            </w:r>
          </w:p>
        </w:tc>
        <w:tc>
          <w:tcPr>
            <w:tcW w:w="2250" w:type="pct"/>
            <w:tcMar>
              <w:top w:w="5" w:type="dxa"/>
              <w:left w:w="5" w:type="dxa"/>
              <w:bottom w:w="5" w:type="dxa"/>
              <w:right w:w="5" w:type="dxa"/>
            </w:tcMar>
            <w:hideMark/>
          </w:tcPr>
          <w:p w14:paraId="5FE6F95F"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3AF98B34" w14:textId="77777777" w:rsidR="000C1324" w:rsidRDefault="00291700">
            <w:pPr>
              <w:rPr>
                <w:color w:val="000000"/>
                <w:sz w:val="20"/>
                <w:szCs w:val="20"/>
              </w:rPr>
            </w:pPr>
            <w:r>
              <w:rPr>
                <w:color w:val="000000"/>
                <w:sz w:val="20"/>
                <w:szCs w:val="20"/>
              </w:rPr>
              <w:t> </w:t>
            </w:r>
          </w:p>
        </w:tc>
      </w:tr>
      <w:tr w:rsidR="000C1324" w14:paraId="39178996" w14:textId="77777777">
        <w:tc>
          <w:tcPr>
            <w:tcW w:w="1750" w:type="pct"/>
            <w:tcMar>
              <w:top w:w="5" w:type="dxa"/>
              <w:left w:w="5" w:type="dxa"/>
              <w:bottom w:w="5" w:type="dxa"/>
              <w:right w:w="5" w:type="dxa"/>
            </w:tcMar>
            <w:vAlign w:val="center"/>
            <w:hideMark/>
          </w:tcPr>
          <w:p w14:paraId="3D3D94C2" w14:textId="77777777" w:rsidR="000C1324" w:rsidRDefault="00291700">
            <w:pPr>
              <w:rPr>
                <w:color w:val="000000"/>
                <w:sz w:val="20"/>
                <w:szCs w:val="20"/>
              </w:rPr>
            </w:pPr>
            <w:r>
              <w:rPr>
                <w:color w:val="000000"/>
                <w:sz w:val="20"/>
                <w:szCs w:val="20"/>
              </w:rPr>
              <w:t> </w:t>
            </w:r>
          </w:p>
        </w:tc>
        <w:tc>
          <w:tcPr>
            <w:tcW w:w="2250" w:type="pct"/>
            <w:tcMar>
              <w:top w:w="5" w:type="dxa"/>
              <w:left w:w="5" w:type="dxa"/>
              <w:bottom w:w="5" w:type="dxa"/>
              <w:right w:w="5" w:type="dxa"/>
            </w:tcMar>
            <w:hideMark/>
          </w:tcPr>
          <w:p w14:paraId="7E80A3F3"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281E9A70" w14:textId="77777777" w:rsidR="000C1324" w:rsidRDefault="00291700">
            <w:pPr>
              <w:rPr>
                <w:color w:val="000000"/>
                <w:sz w:val="20"/>
                <w:szCs w:val="20"/>
              </w:rPr>
            </w:pPr>
            <w:r>
              <w:rPr>
                <w:color w:val="000000"/>
                <w:sz w:val="20"/>
                <w:szCs w:val="20"/>
              </w:rPr>
              <w:t> </w:t>
            </w:r>
          </w:p>
        </w:tc>
      </w:tr>
      <w:tr w:rsidR="000C1324" w14:paraId="6DFC0E09" w14:textId="77777777">
        <w:tc>
          <w:tcPr>
            <w:tcW w:w="1750" w:type="pct"/>
            <w:tcBorders>
              <w:bottom w:val="single" w:sz="12" w:space="0" w:color="000000"/>
            </w:tcBorders>
            <w:tcMar>
              <w:top w:w="5" w:type="dxa"/>
              <w:left w:w="5" w:type="dxa"/>
              <w:bottom w:w="15" w:type="dxa"/>
              <w:right w:w="5" w:type="dxa"/>
            </w:tcMar>
            <w:hideMark/>
          </w:tcPr>
          <w:p w14:paraId="57062398" w14:textId="77777777" w:rsidR="000C1324" w:rsidRDefault="00291700">
            <w:pPr>
              <w:rPr>
                <w:color w:val="000000"/>
                <w:sz w:val="20"/>
                <w:szCs w:val="20"/>
              </w:rPr>
            </w:pPr>
            <w:r>
              <w:rPr>
                <w:smallCaps/>
                <w:color w:val="000000"/>
                <w:sz w:val="20"/>
                <w:szCs w:val="20"/>
              </w:rPr>
              <w:t>/s/    Robert L. Wood</w:t>
            </w:r>
          </w:p>
        </w:tc>
        <w:tc>
          <w:tcPr>
            <w:tcW w:w="2250" w:type="pct"/>
            <w:tcMar>
              <w:top w:w="5" w:type="dxa"/>
              <w:left w:w="5" w:type="dxa"/>
              <w:bottom w:w="5" w:type="dxa"/>
              <w:right w:w="5" w:type="dxa"/>
            </w:tcMar>
            <w:vAlign w:val="bottom"/>
            <w:hideMark/>
          </w:tcPr>
          <w:p w14:paraId="219071D6" w14:textId="77777777" w:rsidR="000C1324" w:rsidRDefault="00291700">
            <w:pPr>
              <w:ind w:left="180"/>
              <w:rPr>
                <w:color w:val="000000"/>
                <w:sz w:val="20"/>
                <w:szCs w:val="20"/>
              </w:rPr>
            </w:pPr>
            <w:r>
              <w:rPr>
                <w:color w:val="000000"/>
                <w:sz w:val="20"/>
                <w:szCs w:val="20"/>
              </w:rPr>
              <w:t>Director</w:t>
            </w:r>
          </w:p>
        </w:tc>
        <w:tc>
          <w:tcPr>
            <w:tcW w:w="1000" w:type="pct"/>
            <w:tcMar>
              <w:top w:w="5" w:type="dxa"/>
              <w:left w:w="5" w:type="dxa"/>
              <w:bottom w:w="5" w:type="dxa"/>
              <w:right w:w="5" w:type="dxa"/>
            </w:tcMar>
            <w:hideMark/>
          </w:tcPr>
          <w:p w14:paraId="3D6BDCA2" w14:textId="77777777" w:rsidR="000C1324" w:rsidRDefault="00291700">
            <w:pPr>
              <w:rPr>
                <w:color w:val="000000"/>
                <w:sz w:val="20"/>
                <w:szCs w:val="20"/>
              </w:rPr>
            </w:pPr>
            <w:r>
              <w:rPr>
                <w:color w:val="000000"/>
                <w:sz w:val="20"/>
                <w:szCs w:val="20"/>
              </w:rPr>
              <w:t>February 12, 2021</w:t>
            </w:r>
          </w:p>
        </w:tc>
      </w:tr>
      <w:tr w:rsidR="000C1324" w14:paraId="5227E6CA" w14:textId="77777777">
        <w:tc>
          <w:tcPr>
            <w:tcW w:w="1750" w:type="pct"/>
            <w:tcMar>
              <w:top w:w="5" w:type="dxa"/>
              <w:left w:w="5" w:type="dxa"/>
              <w:bottom w:w="5" w:type="dxa"/>
              <w:right w:w="5" w:type="dxa"/>
            </w:tcMar>
            <w:hideMark/>
          </w:tcPr>
          <w:p w14:paraId="79B371A4" w14:textId="77777777" w:rsidR="000C1324" w:rsidRDefault="00291700">
            <w:pPr>
              <w:rPr>
                <w:color w:val="000000"/>
                <w:sz w:val="20"/>
                <w:szCs w:val="20"/>
              </w:rPr>
            </w:pPr>
            <w:r>
              <w:rPr>
                <w:b/>
                <w:bCs/>
                <w:color w:val="000000"/>
                <w:sz w:val="20"/>
                <w:szCs w:val="20"/>
              </w:rPr>
              <w:t>Robert L. Wood</w:t>
            </w:r>
          </w:p>
        </w:tc>
        <w:tc>
          <w:tcPr>
            <w:tcW w:w="2250" w:type="pct"/>
            <w:tcMar>
              <w:top w:w="5" w:type="dxa"/>
              <w:left w:w="5" w:type="dxa"/>
              <w:bottom w:w="5" w:type="dxa"/>
              <w:right w:w="5" w:type="dxa"/>
            </w:tcMar>
            <w:hideMark/>
          </w:tcPr>
          <w:p w14:paraId="741BA2E0" w14:textId="77777777" w:rsidR="000C1324" w:rsidRDefault="00291700">
            <w:pPr>
              <w:rPr>
                <w:color w:val="000000"/>
                <w:sz w:val="20"/>
                <w:szCs w:val="20"/>
              </w:rPr>
            </w:pPr>
            <w:r>
              <w:rPr>
                <w:color w:val="000000"/>
                <w:sz w:val="20"/>
                <w:szCs w:val="20"/>
              </w:rPr>
              <w:t> </w:t>
            </w:r>
          </w:p>
        </w:tc>
        <w:tc>
          <w:tcPr>
            <w:tcW w:w="1000" w:type="pct"/>
            <w:tcMar>
              <w:top w:w="5" w:type="dxa"/>
              <w:left w:w="5" w:type="dxa"/>
              <w:bottom w:w="5" w:type="dxa"/>
              <w:right w:w="5" w:type="dxa"/>
            </w:tcMar>
            <w:hideMark/>
          </w:tcPr>
          <w:p w14:paraId="634466C8" w14:textId="77777777" w:rsidR="000C1324" w:rsidRDefault="00291700">
            <w:pPr>
              <w:rPr>
                <w:color w:val="000000"/>
                <w:sz w:val="20"/>
                <w:szCs w:val="20"/>
              </w:rPr>
            </w:pPr>
            <w:r>
              <w:rPr>
                <w:color w:val="000000"/>
                <w:sz w:val="20"/>
                <w:szCs w:val="20"/>
              </w:rPr>
              <w:t> </w:t>
            </w:r>
          </w:p>
        </w:tc>
      </w:tr>
    </w:tbl>
    <w:p w14:paraId="5FCDAEF2" w14:textId="77777777" w:rsidR="000C1324" w:rsidRDefault="00291700">
      <w:pPr>
        <w:ind w:left="144" w:right="144"/>
        <w:jc w:val="center"/>
        <w:rPr>
          <w:sz w:val="20"/>
          <w:szCs w:val="20"/>
        </w:rPr>
      </w:pPr>
      <w:r>
        <w:rPr>
          <w:sz w:val="20"/>
          <w:szCs w:val="20"/>
        </w:rPr>
        <w:t> </w:t>
      </w:r>
    </w:p>
    <w:p w14:paraId="70BD5267" w14:textId="77777777" w:rsidR="000C1324" w:rsidRDefault="00291700">
      <w:pPr>
        <w:ind w:left="144" w:right="144"/>
        <w:jc w:val="center"/>
        <w:rPr>
          <w:sz w:val="20"/>
          <w:szCs w:val="20"/>
        </w:rPr>
      </w:pPr>
      <w:r>
        <w:rPr>
          <w:sz w:val="20"/>
          <w:szCs w:val="20"/>
        </w:rPr>
        <w:t>50</w:t>
      </w:r>
    </w:p>
    <w:p w14:paraId="2A0F271D"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25C5A61" w14:textId="77777777" w:rsidR="000C1324" w:rsidRDefault="00291700">
      <w:pPr>
        <w:ind w:left="144" w:right="144"/>
        <w:rPr>
          <w:sz w:val="20"/>
          <w:szCs w:val="20"/>
        </w:rPr>
      </w:pPr>
      <w:r>
        <w:rPr>
          <w:sz w:val="20"/>
          <w:szCs w:val="20"/>
        </w:rPr>
        <w:t> </w:t>
      </w:r>
    </w:p>
    <w:p w14:paraId="4C0402B8" w14:textId="77777777" w:rsidR="000C1324" w:rsidRDefault="00291700">
      <w:pPr>
        <w:ind w:left="144" w:right="144"/>
        <w:rPr>
          <w:sz w:val="20"/>
          <w:szCs w:val="20"/>
        </w:rPr>
      </w:pPr>
      <w:r>
        <w:rPr>
          <w:sz w:val="20"/>
          <w:szCs w:val="20"/>
        </w:rPr>
        <w:t> </w:t>
      </w:r>
    </w:p>
    <w:p w14:paraId="50E9319F" w14:textId="77777777" w:rsidR="000C1324" w:rsidRDefault="00291700">
      <w:pPr>
        <w:ind w:left="144" w:right="144"/>
        <w:rPr>
          <w:sz w:val="20"/>
          <w:szCs w:val="20"/>
        </w:rPr>
      </w:pPr>
      <w:bookmarkStart w:id="117" w:name="mgnmt_reprt"/>
      <w:bookmarkEnd w:id="117"/>
      <w:r>
        <w:rPr>
          <w:b/>
          <w:bCs/>
          <w:sz w:val="20"/>
          <w:szCs w:val="20"/>
        </w:rPr>
        <w:t xml:space="preserve">MANAGEMENT’S REPORT ON INTERNAL CONTROL OVER FINANCIAL REPORTING </w:t>
      </w:r>
    </w:p>
    <w:p w14:paraId="1D21865E" w14:textId="77777777" w:rsidR="000C1324" w:rsidRDefault="00291700">
      <w:pPr>
        <w:ind w:left="144" w:right="144"/>
        <w:rPr>
          <w:sz w:val="20"/>
          <w:szCs w:val="20"/>
        </w:rPr>
      </w:pPr>
      <w:r>
        <w:rPr>
          <w:sz w:val="20"/>
          <w:szCs w:val="20"/>
        </w:rPr>
        <w:t> </w:t>
      </w:r>
    </w:p>
    <w:p w14:paraId="2A2C8351" w14:textId="77777777" w:rsidR="000C1324" w:rsidRDefault="00291700">
      <w:pPr>
        <w:ind w:left="144" w:right="144"/>
        <w:rPr>
          <w:sz w:val="20"/>
          <w:szCs w:val="20"/>
        </w:rPr>
      </w:pPr>
      <w:r>
        <w:rPr>
          <w:sz w:val="20"/>
          <w:szCs w:val="20"/>
        </w:rPr>
        <w:t>MRC Global Inc.’s management is responsible for establishing and maintaining adequate internal control over financial reporting. MRC Global Inc.’s internal control system was designed to provide reasonable assurance regarding the reliability of financial reporting and the preparation of financial statements for external purposes in accordance with generally accepted accounting principles.</w:t>
      </w:r>
    </w:p>
    <w:p w14:paraId="08B672A0" w14:textId="77777777" w:rsidR="000C1324" w:rsidRDefault="00291700">
      <w:pPr>
        <w:ind w:left="144" w:right="144"/>
        <w:rPr>
          <w:sz w:val="20"/>
          <w:szCs w:val="20"/>
        </w:rPr>
      </w:pPr>
      <w:r>
        <w:rPr>
          <w:sz w:val="20"/>
          <w:szCs w:val="20"/>
        </w:rPr>
        <w:t> </w:t>
      </w:r>
    </w:p>
    <w:p w14:paraId="5A582071" w14:textId="77777777" w:rsidR="000C1324" w:rsidRDefault="00291700">
      <w:pPr>
        <w:ind w:left="144" w:right="144"/>
        <w:rPr>
          <w:sz w:val="20"/>
          <w:szCs w:val="20"/>
        </w:rPr>
      </w:pPr>
      <w:r>
        <w:rPr>
          <w:sz w:val="20"/>
          <w:szCs w:val="20"/>
        </w:rPr>
        <w:t>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failures. Internal control over financial reporting also can be circumvented by collusion or improper management override. Because of such limitations, there is a risk that material misstatements may not be prevented or detected and corrected on a timely basis by internal control over financial reporting. However, these inherent limitations are known features of the financial reporting process. Therefore, it is possible to design into the process safeguards to reduce, though not eliminate, this risk.</w:t>
      </w:r>
    </w:p>
    <w:p w14:paraId="01E1715C" w14:textId="77777777" w:rsidR="000C1324" w:rsidRDefault="00291700">
      <w:pPr>
        <w:ind w:left="144" w:right="144"/>
        <w:rPr>
          <w:sz w:val="20"/>
          <w:szCs w:val="20"/>
        </w:rPr>
      </w:pPr>
      <w:r>
        <w:rPr>
          <w:sz w:val="20"/>
          <w:szCs w:val="20"/>
        </w:rPr>
        <w:t> </w:t>
      </w:r>
    </w:p>
    <w:p w14:paraId="40C695E3" w14:textId="77777777" w:rsidR="000C1324" w:rsidRDefault="00291700">
      <w:pPr>
        <w:ind w:left="144" w:right="144"/>
        <w:rPr>
          <w:sz w:val="20"/>
          <w:szCs w:val="20"/>
        </w:rPr>
      </w:pPr>
      <w:r>
        <w:rPr>
          <w:sz w:val="20"/>
          <w:szCs w:val="20"/>
        </w:rPr>
        <w:t>Management has used the framework set forth in the report entitled “Internal Control—Integrated Framework” issued by the Committee of Sponsoring Organizations (“COSO”) of the Treadway Commission (2013 framework) to evaluate the effectiveness of the Company’s internal control over financial reporting. Management has concluded that the Company’s internal control over financial reporting was effective as of December 31, 2020.</w:t>
      </w:r>
    </w:p>
    <w:p w14:paraId="1D70F98A" w14:textId="77777777" w:rsidR="000C1324" w:rsidRDefault="00291700">
      <w:pPr>
        <w:ind w:left="144" w:right="144"/>
        <w:rPr>
          <w:sz w:val="20"/>
          <w:szCs w:val="20"/>
        </w:rPr>
      </w:pPr>
      <w:r>
        <w:rPr>
          <w:sz w:val="20"/>
          <w:szCs w:val="20"/>
        </w:rPr>
        <w:t> </w:t>
      </w:r>
    </w:p>
    <w:p w14:paraId="1221E5F9" w14:textId="77777777" w:rsidR="000C1324" w:rsidRDefault="00291700">
      <w:pPr>
        <w:ind w:left="144" w:right="144"/>
        <w:rPr>
          <w:sz w:val="20"/>
          <w:szCs w:val="20"/>
        </w:rPr>
      </w:pPr>
      <w:r>
        <w:rPr>
          <w:sz w:val="20"/>
          <w:szCs w:val="20"/>
        </w:rPr>
        <w:t>Ernst &amp; Young LLP, the independent registered public accounting firm that audited the Company’s consolidated financial statements included in this Form 10-K, has issued an attestation report on the Company’s internal control over financial reporting. Ernst &amp; Young LLP’s attestation report on the Company’s internal control over financial reporting is included in this Form 10-K.</w:t>
      </w:r>
    </w:p>
    <w:p w14:paraId="398035D5"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4112"/>
        <w:gridCol w:w="7638"/>
      </w:tblGrid>
      <w:tr w:rsidR="000C1324" w14:paraId="1B99BEB4" w14:textId="77777777">
        <w:tc>
          <w:tcPr>
            <w:tcW w:w="1750" w:type="pct"/>
            <w:tcBorders>
              <w:bottom w:val="single" w:sz="12" w:space="0" w:color="000000"/>
            </w:tcBorders>
            <w:tcMar>
              <w:top w:w="5" w:type="dxa"/>
              <w:left w:w="5" w:type="dxa"/>
              <w:bottom w:w="15" w:type="dxa"/>
              <w:right w:w="5" w:type="dxa"/>
            </w:tcMar>
            <w:hideMark/>
          </w:tcPr>
          <w:p w14:paraId="069E04F3" w14:textId="77777777" w:rsidR="000C1324" w:rsidRDefault="00291700">
            <w:pPr>
              <w:ind w:left="245" w:hanging="245"/>
              <w:rPr>
                <w:color w:val="000000"/>
                <w:sz w:val="20"/>
                <w:szCs w:val="20"/>
              </w:rPr>
            </w:pPr>
            <w:r>
              <w:rPr>
                <w:color w:val="000000"/>
                <w:sz w:val="20"/>
                <w:szCs w:val="20"/>
              </w:rPr>
              <w:t>/s/    ANDREW R. LANE</w:t>
            </w:r>
          </w:p>
        </w:tc>
        <w:tc>
          <w:tcPr>
            <w:tcW w:w="3250" w:type="pct"/>
            <w:tcMar>
              <w:top w:w="5" w:type="dxa"/>
              <w:left w:w="5" w:type="dxa"/>
              <w:bottom w:w="5" w:type="dxa"/>
              <w:right w:w="5" w:type="dxa"/>
            </w:tcMar>
            <w:hideMark/>
          </w:tcPr>
          <w:p w14:paraId="77308636" w14:textId="77777777" w:rsidR="000C1324" w:rsidRDefault="00291700">
            <w:pPr>
              <w:rPr>
                <w:color w:val="000000"/>
                <w:sz w:val="20"/>
                <w:szCs w:val="20"/>
              </w:rPr>
            </w:pPr>
            <w:r>
              <w:rPr>
                <w:color w:val="000000"/>
                <w:sz w:val="20"/>
                <w:szCs w:val="20"/>
              </w:rPr>
              <w:t> </w:t>
            </w:r>
          </w:p>
        </w:tc>
      </w:tr>
      <w:tr w:rsidR="000C1324" w14:paraId="650C20D4" w14:textId="77777777">
        <w:tc>
          <w:tcPr>
            <w:tcW w:w="1750" w:type="pct"/>
            <w:tcMar>
              <w:top w:w="5" w:type="dxa"/>
              <w:left w:w="5" w:type="dxa"/>
              <w:bottom w:w="5" w:type="dxa"/>
              <w:right w:w="5" w:type="dxa"/>
            </w:tcMar>
            <w:hideMark/>
          </w:tcPr>
          <w:p w14:paraId="7435C73E" w14:textId="77777777" w:rsidR="000C1324" w:rsidRDefault="00291700">
            <w:pPr>
              <w:ind w:left="245" w:hanging="245"/>
              <w:rPr>
                <w:color w:val="000000"/>
                <w:sz w:val="20"/>
                <w:szCs w:val="20"/>
              </w:rPr>
            </w:pPr>
            <w:r>
              <w:rPr>
                <w:b/>
                <w:bCs/>
                <w:color w:val="000000"/>
                <w:sz w:val="20"/>
                <w:szCs w:val="20"/>
              </w:rPr>
              <w:t>Andrew R. Lane</w:t>
            </w:r>
          </w:p>
          <w:p w14:paraId="4E299D25" w14:textId="77777777" w:rsidR="000C1324" w:rsidRDefault="00291700">
            <w:pPr>
              <w:ind w:left="245" w:hanging="245"/>
              <w:rPr>
                <w:color w:val="000000"/>
                <w:sz w:val="20"/>
                <w:szCs w:val="20"/>
              </w:rPr>
            </w:pPr>
            <w:r>
              <w:rPr>
                <w:b/>
                <w:bCs/>
                <w:color w:val="000000"/>
                <w:sz w:val="20"/>
                <w:szCs w:val="20"/>
              </w:rPr>
              <w:t>President and Chief Executive Officer</w:t>
            </w:r>
          </w:p>
        </w:tc>
        <w:tc>
          <w:tcPr>
            <w:tcW w:w="3250" w:type="pct"/>
            <w:tcMar>
              <w:top w:w="5" w:type="dxa"/>
              <w:left w:w="5" w:type="dxa"/>
              <w:bottom w:w="5" w:type="dxa"/>
              <w:right w:w="5" w:type="dxa"/>
            </w:tcMar>
            <w:hideMark/>
          </w:tcPr>
          <w:p w14:paraId="2D7E6597" w14:textId="77777777" w:rsidR="000C1324" w:rsidRDefault="00291700">
            <w:pPr>
              <w:rPr>
                <w:color w:val="000000"/>
                <w:sz w:val="20"/>
                <w:szCs w:val="20"/>
              </w:rPr>
            </w:pPr>
            <w:r>
              <w:rPr>
                <w:color w:val="000000"/>
                <w:sz w:val="20"/>
                <w:szCs w:val="20"/>
              </w:rPr>
              <w:t> </w:t>
            </w:r>
          </w:p>
        </w:tc>
      </w:tr>
    </w:tbl>
    <w:p w14:paraId="1D545017" w14:textId="77777777" w:rsidR="000C1324" w:rsidRDefault="00291700">
      <w:pPr>
        <w:ind w:left="144" w:right="144"/>
        <w:rPr>
          <w:sz w:val="20"/>
          <w:szCs w:val="20"/>
        </w:rPr>
      </w:pPr>
      <w:r>
        <w:rPr>
          <w:sz w:val="20"/>
          <w:szCs w:val="20"/>
        </w:rPr>
        <w:t> </w:t>
      </w:r>
    </w:p>
    <w:p w14:paraId="46914B7C"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4112"/>
        <w:gridCol w:w="7638"/>
      </w:tblGrid>
      <w:tr w:rsidR="000C1324" w14:paraId="3CC73B5C" w14:textId="77777777">
        <w:tc>
          <w:tcPr>
            <w:tcW w:w="1750" w:type="pct"/>
            <w:tcBorders>
              <w:bottom w:val="single" w:sz="12" w:space="0" w:color="000000"/>
            </w:tcBorders>
            <w:tcMar>
              <w:top w:w="5" w:type="dxa"/>
              <w:left w:w="5" w:type="dxa"/>
              <w:bottom w:w="15" w:type="dxa"/>
              <w:right w:w="5" w:type="dxa"/>
            </w:tcMar>
            <w:hideMark/>
          </w:tcPr>
          <w:p w14:paraId="4F09B8AD" w14:textId="77777777" w:rsidR="000C1324" w:rsidRDefault="00291700">
            <w:pPr>
              <w:ind w:left="245" w:hanging="245"/>
              <w:rPr>
                <w:color w:val="000000"/>
                <w:sz w:val="20"/>
                <w:szCs w:val="20"/>
              </w:rPr>
            </w:pPr>
            <w:r>
              <w:rPr>
                <w:color w:val="000000"/>
                <w:sz w:val="20"/>
                <w:szCs w:val="20"/>
              </w:rPr>
              <w:t>/s/    KELLY YOUNGBLOOD</w:t>
            </w:r>
          </w:p>
        </w:tc>
        <w:tc>
          <w:tcPr>
            <w:tcW w:w="3250" w:type="pct"/>
            <w:tcMar>
              <w:top w:w="5" w:type="dxa"/>
              <w:left w:w="5" w:type="dxa"/>
              <w:bottom w:w="5" w:type="dxa"/>
              <w:right w:w="5" w:type="dxa"/>
            </w:tcMar>
            <w:hideMark/>
          </w:tcPr>
          <w:p w14:paraId="42FE9C84" w14:textId="77777777" w:rsidR="000C1324" w:rsidRDefault="00291700">
            <w:pPr>
              <w:rPr>
                <w:color w:val="000000"/>
                <w:sz w:val="20"/>
                <w:szCs w:val="20"/>
              </w:rPr>
            </w:pPr>
            <w:r>
              <w:rPr>
                <w:color w:val="000000"/>
                <w:sz w:val="20"/>
                <w:szCs w:val="20"/>
              </w:rPr>
              <w:t> </w:t>
            </w:r>
          </w:p>
        </w:tc>
      </w:tr>
      <w:tr w:rsidR="000C1324" w14:paraId="37A889A8" w14:textId="77777777">
        <w:tc>
          <w:tcPr>
            <w:tcW w:w="1750" w:type="pct"/>
            <w:tcMar>
              <w:top w:w="5" w:type="dxa"/>
              <w:left w:w="5" w:type="dxa"/>
              <w:bottom w:w="5" w:type="dxa"/>
              <w:right w:w="5" w:type="dxa"/>
            </w:tcMar>
            <w:hideMark/>
          </w:tcPr>
          <w:p w14:paraId="423D163B" w14:textId="77777777" w:rsidR="000C1324" w:rsidRDefault="00291700">
            <w:pPr>
              <w:ind w:left="245" w:hanging="245"/>
              <w:rPr>
                <w:color w:val="000000"/>
                <w:sz w:val="20"/>
                <w:szCs w:val="20"/>
              </w:rPr>
            </w:pPr>
            <w:r>
              <w:rPr>
                <w:b/>
                <w:bCs/>
                <w:color w:val="000000"/>
                <w:sz w:val="20"/>
                <w:szCs w:val="20"/>
              </w:rPr>
              <w:t>Kelly Youngblood</w:t>
            </w:r>
          </w:p>
          <w:p w14:paraId="3C8ABF28" w14:textId="77777777" w:rsidR="000C1324" w:rsidRDefault="00291700">
            <w:pPr>
              <w:ind w:left="245" w:hanging="245"/>
              <w:rPr>
                <w:color w:val="000000"/>
                <w:sz w:val="20"/>
                <w:szCs w:val="20"/>
              </w:rPr>
            </w:pPr>
            <w:r>
              <w:rPr>
                <w:b/>
                <w:bCs/>
                <w:color w:val="000000"/>
                <w:sz w:val="20"/>
                <w:szCs w:val="20"/>
              </w:rPr>
              <w:t>Executive Vice President and Chief Financial Officer</w:t>
            </w:r>
          </w:p>
        </w:tc>
        <w:tc>
          <w:tcPr>
            <w:tcW w:w="3250" w:type="pct"/>
            <w:tcMar>
              <w:top w:w="5" w:type="dxa"/>
              <w:left w:w="5" w:type="dxa"/>
              <w:bottom w:w="5" w:type="dxa"/>
              <w:right w:w="5" w:type="dxa"/>
            </w:tcMar>
            <w:hideMark/>
          </w:tcPr>
          <w:p w14:paraId="31D446B0" w14:textId="77777777" w:rsidR="000C1324" w:rsidRDefault="00291700">
            <w:pPr>
              <w:rPr>
                <w:color w:val="000000"/>
                <w:sz w:val="20"/>
                <w:szCs w:val="20"/>
              </w:rPr>
            </w:pPr>
            <w:r>
              <w:rPr>
                <w:color w:val="000000"/>
                <w:sz w:val="20"/>
                <w:szCs w:val="20"/>
              </w:rPr>
              <w:t> </w:t>
            </w:r>
          </w:p>
        </w:tc>
      </w:tr>
    </w:tbl>
    <w:p w14:paraId="57B5C2F4" w14:textId="77777777" w:rsidR="000C1324" w:rsidRDefault="00291700">
      <w:pPr>
        <w:ind w:left="144" w:right="144"/>
        <w:rPr>
          <w:sz w:val="20"/>
          <w:szCs w:val="20"/>
        </w:rPr>
      </w:pPr>
      <w:r>
        <w:rPr>
          <w:sz w:val="20"/>
          <w:szCs w:val="20"/>
        </w:rPr>
        <w:t> </w:t>
      </w:r>
    </w:p>
    <w:p w14:paraId="7304EB12" w14:textId="77777777" w:rsidR="000C1324" w:rsidRDefault="00291700">
      <w:pPr>
        <w:ind w:left="144" w:right="144"/>
        <w:rPr>
          <w:sz w:val="20"/>
          <w:szCs w:val="20"/>
        </w:rPr>
      </w:pPr>
      <w:r>
        <w:rPr>
          <w:sz w:val="20"/>
          <w:szCs w:val="20"/>
        </w:rPr>
        <w:t>Houston, Texas</w:t>
      </w:r>
    </w:p>
    <w:p w14:paraId="1EBB08FA" w14:textId="77777777" w:rsidR="000C1324" w:rsidRDefault="00291700">
      <w:pPr>
        <w:ind w:left="144" w:right="144"/>
        <w:rPr>
          <w:sz w:val="20"/>
          <w:szCs w:val="20"/>
        </w:rPr>
      </w:pPr>
      <w:r>
        <w:rPr>
          <w:sz w:val="20"/>
          <w:szCs w:val="20"/>
        </w:rPr>
        <w:t> </w:t>
      </w:r>
    </w:p>
    <w:p w14:paraId="085426FB" w14:textId="77777777" w:rsidR="000C1324" w:rsidRDefault="00291700">
      <w:pPr>
        <w:ind w:left="144" w:right="144"/>
        <w:rPr>
          <w:sz w:val="20"/>
          <w:szCs w:val="20"/>
        </w:rPr>
      </w:pPr>
      <w:r>
        <w:rPr>
          <w:sz w:val="20"/>
          <w:szCs w:val="20"/>
        </w:rPr>
        <w:t>February 12, 2021</w:t>
      </w:r>
    </w:p>
    <w:p w14:paraId="1F681B97" w14:textId="77777777" w:rsidR="000C1324" w:rsidRDefault="00291700">
      <w:pPr>
        <w:ind w:left="144" w:right="144"/>
        <w:rPr>
          <w:sz w:val="20"/>
          <w:szCs w:val="20"/>
        </w:rPr>
      </w:pPr>
      <w:r>
        <w:rPr>
          <w:sz w:val="20"/>
          <w:szCs w:val="20"/>
        </w:rPr>
        <w:t> </w:t>
      </w:r>
    </w:p>
    <w:p w14:paraId="77F7305E" w14:textId="77777777" w:rsidR="000C1324" w:rsidRDefault="00291700">
      <w:pPr>
        <w:ind w:left="144" w:right="144"/>
        <w:jc w:val="center"/>
        <w:rPr>
          <w:sz w:val="20"/>
          <w:szCs w:val="20"/>
        </w:rPr>
      </w:pPr>
      <w:r>
        <w:rPr>
          <w:sz w:val="20"/>
          <w:szCs w:val="20"/>
        </w:rPr>
        <w:t>F-1</w:t>
      </w:r>
    </w:p>
    <w:p w14:paraId="61076F0C"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53C0496" w14:textId="77777777" w:rsidR="000C1324" w:rsidRDefault="00291700">
      <w:pPr>
        <w:ind w:left="144" w:right="144"/>
        <w:rPr>
          <w:sz w:val="20"/>
          <w:szCs w:val="20"/>
        </w:rPr>
      </w:pPr>
      <w:r>
        <w:rPr>
          <w:sz w:val="20"/>
          <w:szCs w:val="20"/>
        </w:rPr>
        <w:t> </w:t>
      </w:r>
    </w:p>
    <w:p w14:paraId="1A88D78B" w14:textId="77777777" w:rsidR="000C1324" w:rsidRDefault="00291700">
      <w:pPr>
        <w:ind w:left="144" w:right="144"/>
        <w:rPr>
          <w:sz w:val="20"/>
          <w:szCs w:val="20"/>
        </w:rPr>
      </w:pPr>
      <w:bookmarkStart w:id="118" w:name="accting_rprt"/>
      <w:bookmarkEnd w:id="118"/>
      <w:r>
        <w:rPr>
          <w:b/>
          <w:bCs/>
          <w:sz w:val="20"/>
          <w:szCs w:val="20"/>
        </w:rPr>
        <w:t>REPORT OF INDEPENDENT REGISTERED PUBLIC ACCOUNTING FIRM</w:t>
      </w:r>
    </w:p>
    <w:p w14:paraId="0EC1BC73" w14:textId="77777777" w:rsidR="000C1324" w:rsidRDefault="00291700">
      <w:pPr>
        <w:ind w:left="144" w:right="144"/>
        <w:rPr>
          <w:sz w:val="20"/>
          <w:szCs w:val="20"/>
        </w:rPr>
      </w:pPr>
      <w:r>
        <w:rPr>
          <w:sz w:val="20"/>
          <w:szCs w:val="20"/>
        </w:rPr>
        <w:t> </w:t>
      </w:r>
    </w:p>
    <w:p w14:paraId="39675029" w14:textId="77777777" w:rsidR="000C1324" w:rsidRDefault="00291700">
      <w:pPr>
        <w:ind w:left="144" w:right="144"/>
        <w:rPr>
          <w:sz w:val="20"/>
          <w:szCs w:val="20"/>
        </w:rPr>
      </w:pPr>
      <w:r>
        <w:rPr>
          <w:sz w:val="20"/>
          <w:szCs w:val="20"/>
        </w:rPr>
        <w:t>To the Stockholders and the Board of Directors of MRC Global Inc.</w:t>
      </w:r>
    </w:p>
    <w:p w14:paraId="4B7AFA34" w14:textId="77777777" w:rsidR="000C1324" w:rsidRDefault="00291700">
      <w:pPr>
        <w:ind w:left="144" w:right="144"/>
        <w:rPr>
          <w:sz w:val="20"/>
          <w:szCs w:val="20"/>
        </w:rPr>
      </w:pPr>
      <w:r>
        <w:rPr>
          <w:sz w:val="20"/>
          <w:szCs w:val="20"/>
        </w:rPr>
        <w:t> </w:t>
      </w:r>
    </w:p>
    <w:p w14:paraId="47DD7767" w14:textId="77777777" w:rsidR="000C1324" w:rsidRDefault="00291700">
      <w:pPr>
        <w:ind w:left="144" w:right="144"/>
        <w:rPr>
          <w:sz w:val="20"/>
          <w:szCs w:val="20"/>
        </w:rPr>
      </w:pPr>
      <w:r>
        <w:rPr>
          <w:b/>
          <w:bCs/>
          <w:sz w:val="20"/>
          <w:szCs w:val="20"/>
        </w:rPr>
        <w:t xml:space="preserve">Opinion on Internal Control Over Financial Reporting </w:t>
      </w:r>
    </w:p>
    <w:p w14:paraId="163A9472" w14:textId="77777777" w:rsidR="000C1324" w:rsidRDefault="00291700">
      <w:pPr>
        <w:ind w:left="144" w:right="144"/>
        <w:rPr>
          <w:sz w:val="20"/>
          <w:szCs w:val="20"/>
        </w:rPr>
      </w:pPr>
      <w:r>
        <w:rPr>
          <w:sz w:val="20"/>
          <w:szCs w:val="20"/>
        </w:rPr>
        <w:t> </w:t>
      </w:r>
    </w:p>
    <w:p w14:paraId="605D8DB6" w14:textId="77777777" w:rsidR="000C1324" w:rsidRDefault="00291700">
      <w:pPr>
        <w:ind w:left="144" w:right="144"/>
        <w:rPr>
          <w:sz w:val="20"/>
          <w:szCs w:val="20"/>
        </w:rPr>
      </w:pPr>
      <w:r>
        <w:rPr>
          <w:sz w:val="20"/>
          <w:szCs w:val="20"/>
        </w:rPr>
        <w:t>We have audited MRC Global Inc.’s internal control over financial reporting as of December 31, 2020, based on criteria established in Internal Control— Integrated Framework issued by the Committee of Sponsoring Organizations of the Treadway Commission (2013 framework) (the COSO criteria). In our opinion, MRC Global Inc. (the Company) maintained, in all material respects, effective internal control over financial reporting as of December 31, 2020, based on the COSO criteria.</w:t>
      </w:r>
    </w:p>
    <w:p w14:paraId="00127715" w14:textId="77777777" w:rsidR="000C1324" w:rsidRDefault="00291700">
      <w:pPr>
        <w:ind w:left="144" w:right="144"/>
        <w:rPr>
          <w:sz w:val="20"/>
          <w:szCs w:val="20"/>
        </w:rPr>
      </w:pPr>
      <w:r>
        <w:rPr>
          <w:sz w:val="20"/>
          <w:szCs w:val="20"/>
        </w:rPr>
        <w:t> </w:t>
      </w:r>
    </w:p>
    <w:p w14:paraId="5F6F0CAF" w14:textId="77777777" w:rsidR="000C1324" w:rsidRDefault="00291700">
      <w:pPr>
        <w:ind w:left="144" w:right="144"/>
        <w:rPr>
          <w:sz w:val="20"/>
          <w:szCs w:val="20"/>
        </w:rPr>
      </w:pPr>
      <w:r>
        <w:rPr>
          <w:sz w:val="20"/>
          <w:szCs w:val="20"/>
        </w:rPr>
        <w:t>We also have audited, in accordance with the standards of the Public Company Accounting Oversight Board (United States) (PCAOB), the 2020 consolidated financial statements of the Company, and our report dated February 12, 2021 expressed an unqualified opinion thereon.</w:t>
      </w:r>
    </w:p>
    <w:p w14:paraId="42468E49" w14:textId="77777777" w:rsidR="000C1324" w:rsidRDefault="00291700">
      <w:pPr>
        <w:ind w:left="144" w:right="144"/>
        <w:rPr>
          <w:sz w:val="20"/>
          <w:szCs w:val="20"/>
        </w:rPr>
      </w:pPr>
      <w:r>
        <w:rPr>
          <w:sz w:val="20"/>
          <w:szCs w:val="20"/>
        </w:rPr>
        <w:t> </w:t>
      </w:r>
    </w:p>
    <w:p w14:paraId="27CD5F89" w14:textId="77777777" w:rsidR="000C1324" w:rsidRDefault="00291700">
      <w:pPr>
        <w:ind w:left="144" w:right="144"/>
        <w:rPr>
          <w:sz w:val="20"/>
          <w:szCs w:val="20"/>
        </w:rPr>
      </w:pPr>
      <w:r>
        <w:rPr>
          <w:b/>
          <w:bCs/>
          <w:sz w:val="20"/>
          <w:szCs w:val="20"/>
        </w:rPr>
        <w:t xml:space="preserve">Basis for Opinion </w:t>
      </w:r>
    </w:p>
    <w:p w14:paraId="0CD6DC85" w14:textId="77777777" w:rsidR="000C1324" w:rsidRDefault="00291700">
      <w:pPr>
        <w:ind w:left="144" w:right="144"/>
        <w:rPr>
          <w:sz w:val="20"/>
          <w:szCs w:val="20"/>
        </w:rPr>
      </w:pPr>
      <w:r>
        <w:rPr>
          <w:sz w:val="20"/>
          <w:szCs w:val="20"/>
        </w:rPr>
        <w:t> </w:t>
      </w:r>
    </w:p>
    <w:p w14:paraId="29D69450" w14:textId="77777777" w:rsidR="000C1324" w:rsidRDefault="00291700">
      <w:pPr>
        <w:ind w:left="144" w:right="144"/>
        <w:rPr>
          <w:sz w:val="20"/>
          <w:szCs w:val="20"/>
        </w:rPr>
      </w:pPr>
      <w:r>
        <w:rPr>
          <w:sz w:val="20"/>
          <w:szCs w:val="20"/>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28048B2B" w14:textId="77777777" w:rsidR="000C1324" w:rsidRDefault="00291700">
      <w:pPr>
        <w:ind w:left="144" w:right="144"/>
        <w:rPr>
          <w:sz w:val="20"/>
          <w:szCs w:val="20"/>
        </w:rPr>
      </w:pPr>
      <w:r>
        <w:rPr>
          <w:sz w:val="20"/>
          <w:szCs w:val="20"/>
        </w:rPr>
        <w:t> </w:t>
      </w:r>
    </w:p>
    <w:p w14:paraId="515BBCBF" w14:textId="77777777" w:rsidR="000C1324" w:rsidRDefault="00291700">
      <w:pPr>
        <w:ind w:left="144" w:right="144"/>
        <w:rPr>
          <w:sz w:val="20"/>
          <w:szCs w:val="20"/>
        </w:rPr>
      </w:pPr>
      <w:r>
        <w:rPr>
          <w:sz w:val="20"/>
          <w:szCs w:val="20"/>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14:paraId="4764DA35" w14:textId="77777777" w:rsidR="000C1324" w:rsidRDefault="00291700">
      <w:pPr>
        <w:ind w:left="144" w:right="144"/>
        <w:rPr>
          <w:sz w:val="20"/>
          <w:szCs w:val="20"/>
        </w:rPr>
      </w:pPr>
      <w:r>
        <w:rPr>
          <w:sz w:val="20"/>
          <w:szCs w:val="20"/>
        </w:rPr>
        <w:t> </w:t>
      </w:r>
    </w:p>
    <w:p w14:paraId="0313EF89" w14:textId="77777777" w:rsidR="000C1324" w:rsidRDefault="00291700">
      <w:pPr>
        <w:ind w:left="144" w:right="144"/>
        <w:rPr>
          <w:sz w:val="20"/>
          <w:szCs w:val="20"/>
        </w:rPr>
      </w:pPr>
      <w:r>
        <w:rPr>
          <w:sz w:val="20"/>
          <w:szCs w:val="20"/>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2ED90ACD" w14:textId="77777777" w:rsidR="000C1324" w:rsidRDefault="00291700">
      <w:pPr>
        <w:ind w:left="144" w:right="144"/>
        <w:rPr>
          <w:sz w:val="20"/>
          <w:szCs w:val="20"/>
        </w:rPr>
      </w:pPr>
      <w:r>
        <w:rPr>
          <w:sz w:val="20"/>
          <w:szCs w:val="20"/>
        </w:rPr>
        <w:t> </w:t>
      </w:r>
    </w:p>
    <w:p w14:paraId="57801E82" w14:textId="77777777" w:rsidR="000C1324" w:rsidRDefault="00291700">
      <w:pPr>
        <w:ind w:left="144" w:right="144"/>
        <w:rPr>
          <w:sz w:val="20"/>
          <w:szCs w:val="20"/>
        </w:rPr>
      </w:pPr>
      <w:r>
        <w:rPr>
          <w:b/>
          <w:bCs/>
          <w:sz w:val="20"/>
          <w:szCs w:val="20"/>
        </w:rPr>
        <w:t xml:space="preserve">Definition and Limitations of Internal Control Over Financial Reporting </w:t>
      </w:r>
    </w:p>
    <w:p w14:paraId="691F4F5E" w14:textId="77777777" w:rsidR="000C1324" w:rsidRDefault="00291700">
      <w:pPr>
        <w:ind w:left="144" w:right="144"/>
        <w:rPr>
          <w:sz w:val="20"/>
          <w:szCs w:val="20"/>
        </w:rPr>
      </w:pPr>
      <w:r>
        <w:rPr>
          <w:sz w:val="20"/>
          <w:szCs w:val="20"/>
        </w:rPr>
        <w:t> </w:t>
      </w:r>
    </w:p>
    <w:p w14:paraId="7134C9CC" w14:textId="77777777" w:rsidR="000C1324" w:rsidRDefault="00291700">
      <w:pPr>
        <w:ind w:left="144" w:right="144"/>
        <w:rPr>
          <w:sz w:val="20"/>
          <w:szCs w:val="20"/>
        </w:rPr>
      </w:pPr>
      <w:r>
        <w:rPr>
          <w:sz w:val="20"/>
          <w:szCs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112E9298" w14:textId="77777777" w:rsidR="000C1324" w:rsidRDefault="00291700">
      <w:pPr>
        <w:ind w:left="144" w:right="144"/>
        <w:rPr>
          <w:sz w:val="20"/>
          <w:szCs w:val="20"/>
        </w:rPr>
      </w:pPr>
      <w:r>
        <w:rPr>
          <w:sz w:val="20"/>
          <w:szCs w:val="20"/>
        </w:rPr>
        <w:t> </w:t>
      </w:r>
    </w:p>
    <w:p w14:paraId="42BA91E2" w14:textId="77777777" w:rsidR="000C1324" w:rsidRDefault="00291700">
      <w:pPr>
        <w:ind w:left="144" w:right="144"/>
        <w:rPr>
          <w:sz w:val="20"/>
          <w:szCs w:val="20"/>
        </w:rPr>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0A7B5B94" w14:textId="77777777" w:rsidR="000C1324" w:rsidRDefault="00291700">
      <w:pPr>
        <w:ind w:left="144" w:right="144"/>
        <w:rPr>
          <w:sz w:val="20"/>
          <w:szCs w:val="20"/>
        </w:rPr>
      </w:pPr>
      <w:r>
        <w:rPr>
          <w:sz w:val="20"/>
          <w:szCs w:val="20"/>
        </w:rPr>
        <w:t> </w:t>
      </w:r>
    </w:p>
    <w:p w14:paraId="3974F364" w14:textId="77777777" w:rsidR="000C1324" w:rsidRDefault="00291700">
      <w:pPr>
        <w:ind w:left="144" w:right="144"/>
        <w:rPr>
          <w:sz w:val="20"/>
          <w:szCs w:val="20"/>
        </w:rPr>
      </w:pPr>
      <w:r>
        <w:rPr>
          <w:sz w:val="20"/>
          <w:szCs w:val="20"/>
        </w:rPr>
        <w:t>/s/ Ernst &amp; Young LLP</w:t>
      </w:r>
    </w:p>
    <w:p w14:paraId="56AA06C3" w14:textId="77777777" w:rsidR="000C1324" w:rsidRDefault="00291700">
      <w:pPr>
        <w:ind w:left="144" w:right="144"/>
        <w:rPr>
          <w:sz w:val="20"/>
          <w:szCs w:val="20"/>
        </w:rPr>
      </w:pPr>
      <w:r>
        <w:rPr>
          <w:sz w:val="20"/>
          <w:szCs w:val="20"/>
        </w:rPr>
        <w:t> </w:t>
      </w:r>
    </w:p>
    <w:p w14:paraId="53D252F6" w14:textId="77777777" w:rsidR="000C1324" w:rsidRDefault="00291700">
      <w:pPr>
        <w:ind w:left="144" w:right="144"/>
        <w:rPr>
          <w:sz w:val="20"/>
          <w:szCs w:val="20"/>
        </w:rPr>
      </w:pPr>
      <w:r>
        <w:rPr>
          <w:sz w:val="20"/>
          <w:szCs w:val="20"/>
        </w:rPr>
        <w:t>Houston, Texas</w:t>
      </w:r>
    </w:p>
    <w:p w14:paraId="46C58554" w14:textId="77777777" w:rsidR="000C1324" w:rsidRDefault="00291700">
      <w:pPr>
        <w:ind w:left="144" w:right="144"/>
        <w:rPr>
          <w:sz w:val="20"/>
          <w:szCs w:val="20"/>
        </w:rPr>
      </w:pPr>
      <w:r>
        <w:rPr>
          <w:sz w:val="20"/>
          <w:szCs w:val="20"/>
        </w:rPr>
        <w:t>February 12, 2021</w:t>
      </w:r>
    </w:p>
    <w:p w14:paraId="2298B8D1" w14:textId="77777777" w:rsidR="000C1324" w:rsidRDefault="00291700">
      <w:pPr>
        <w:ind w:left="144" w:right="144"/>
        <w:rPr>
          <w:sz w:val="20"/>
          <w:szCs w:val="20"/>
        </w:rPr>
      </w:pPr>
      <w:r>
        <w:rPr>
          <w:sz w:val="20"/>
          <w:szCs w:val="20"/>
        </w:rPr>
        <w:t> </w:t>
      </w:r>
    </w:p>
    <w:p w14:paraId="57F6E079" w14:textId="77777777" w:rsidR="000C1324" w:rsidRDefault="00291700">
      <w:pPr>
        <w:ind w:left="144" w:right="144"/>
        <w:jc w:val="center"/>
        <w:rPr>
          <w:sz w:val="20"/>
          <w:szCs w:val="20"/>
        </w:rPr>
      </w:pPr>
      <w:r>
        <w:rPr>
          <w:sz w:val="20"/>
          <w:szCs w:val="20"/>
        </w:rPr>
        <w:t>F-2</w:t>
      </w:r>
    </w:p>
    <w:p w14:paraId="350E64CA"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43D6344" w14:textId="77777777" w:rsidR="000C1324" w:rsidRDefault="00291700">
      <w:pPr>
        <w:ind w:left="144" w:right="144"/>
        <w:rPr>
          <w:sz w:val="20"/>
          <w:szCs w:val="20"/>
        </w:rPr>
      </w:pPr>
      <w:r>
        <w:rPr>
          <w:sz w:val="20"/>
          <w:szCs w:val="20"/>
        </w:rPr>
        <w:t> </w:t>
      </w:r>
    </w:p>
    <w:p w14:paraId="4215DEED" w14:textId="77777777" w:rsidR="000C1324" w:rsidRDefault="00291700">
      <w:pPr>
        <w:ind w:left="144" w:right="144"/>
        <w:rPr>
          <w:sz w:val="20"/>
          <w:szCs w:val="20"/>
        </w:rPr>
      </w:pPr>
      <w:r>
        <w:rPr>
          <w:b/>
          <w:bCs/>
          <w:sz w:val="20"/>
          <w:szCs w:val="20"/>
        </w:rPr>
        <w:t>REPORT OF INDEPENDENT REGISTERED PUBLIC ACCOUNTING FIRM</w:t>
      </w:r>
    </w:p>
    <w:p w14:paraId="5C15FEEA" w14:textId="77777777" w:rsidR="000C1324" w:rsidRDefault="00291700">
      <w:pPr>
        <w:ind w:left="144" w:right="144"/>
        <w:rPr>
          <w:sz w:val="20"/>
          <w:szCs w:val="20"/>
        </w:rPr>
      </w:pPr>
      <w:r>
        <w:rPr>
          <w:sz w:val="20"/>
          <w:szCs w:val="20"/>
        </w:rPr>
        <w:t> </w:t>
      </w:r>
    </w:p>
    <w:p w14:paraId="52E14886" w14:textId="77777777" w:rsidR="000C1324" w:rsidRDefault="00291700">
      <w:pPr>
        <w:ind w:left="144" w:right="144"/>
        <w:rPr>
          <w:sz w:val="20"/>
          <w:szCs w:val="20"/>
        </w:rPr>
      </w:pPr>
      <w:r>
        <w:rPr>
          <w:sz w:val="20"/>
          <w:szCs w:val="20"/>
        </w:rPr>
        <w:t>To the Stockholders and the Board of Directors of MRC Global Inc.</w:t>
      </w:r>
    </w:p>
    <w:p w14:paraId="27A81DA4" w14:textId="77777777" w:rsidR="000C1324" w:rsidRDefault="00291700">
      <w:pPr>
        <w:ind w:left="144" w:right="144"/>
        <w:rPr>
          <w:sz w:val="20"/>
          <w:szCs w:val="20"/>
        </w:rPr>
      </w:pPr>
      <w:r>
        <w:rPr>
          <w:sz w:val="20"/>
          <w:szCs w:val="20"/>
        </w:rPr>
        <w:t> </w:t>
      </w:r>
    </w:p>
    <w:p w14:paraId="7785D1B3" w14:textId="77777777" w:rsidR="000C1324" w:rsidRDefault="00291700">
      <w:pPr>
        <w:ind w:left="144" w:right="144"/>
        <w:rPr>
          <w:sz w:val="20"/>
          <w:szCs w:val="20"/>
        </w:rPr>
      </w:pPr>
      <w:r>
        <w:rPr>
          <w:b/>
          <w:bCs/>
          <w:sz w:val="20"/>
          <w:szCs w:val="20"/>
        </w:rPr>
        <w:t xml:space="preserve">Opinion on the Financial Statements </w:t>
      </w:r>
    </w:p>
    <w:p w14:paraId="63CAB7E9" w14:textId="77777777" w:rsidR="000C1324" w:rsidRDefault="00291700">
      <w:pPr>
        <w:ind w:left="144" w:right="144"/>
        <w:rPr>
          <w:sz w:val="20"/>
          <w:szCs w:val="20"/>
        </w:rPr>
      </w:pPr>
      <w:r>
        <w:rPr>
          <w:sz w:val="20"/>
          <w:szCs w:val="20"/>
        </w:rPr>
        <w:t> </w:t>
      </w:r>
    </w:p>
    <w:p w14:paraId="72FE5775" w14:textId="77777777" w:rsidR="000C1324" w:rsidRDefault="00291700">
      <w:pPr>
        <w:ind w:left="144" w:right="144"/>
        <w:rPr>
          <w:sz w:val="20"/>
          <w:szCs w:val="20"/>
        </w:rPr>
      </w:pPr>
      <w:r>
        <w:rPr>
          <w:sz w:val="20"/>
          <w:szCs w:val="20"/>
        </w:rPr>
        <w:t>We have audited the accompanying consolidated balance sheets of MRC Global Inc. (the Company) as of December 31, 2020 and 2019, and the related consolidated statements of operations, comprehensive income (loss)</w:t>
      </w:r>
      <w:r>
        <w:rPr>
          <w:b/>
          <w:bCs/>
          <w:sz w:val="20"/>
          <w:szCs w:val="20"/>
        </w:rPr>
        <w:t xml:space="preserve">, </w:t>
      </w:r>
      <w:r>
        <w:rPr>
          <w:sz w:val="20"/>
          <w:szCs w:val="20"/>
        </w:rPr>
        <w:t>stockholders' equity and cash flows for each of the three years in the period ended December 31, 2020, and the related notes (collectively referred to as the “financial statements”). In our opinion, the financial statements present fairly, in all material respects, the consolidated financial position of the Company at December 31, 2020 and 2019, and the consolidated results of its operations and its cash flows for each of the three years in the period ended December 31, 2020, in conformity with U.S. generally accepted accounting principles.</w:t>
      </w:r>
    </w:p>
    <w:p w14:paraId="226E2056" w14:textId="77777777" w:rsidR="000C1324" w:rsidRDefault="00291700">
      <w:pPr>
        <w:ind w:left="144" w:right="144"/>
        <w:rPr>
          <w:sz w:val="20"/>
          <w:szCs w:val="20"/>
        </w:rPr>
      </w:pPr>
      <w:r>
        <w:rPr>
          <w:sz w:val="20"/>
          <w:szCs w:val="20"/>
        </w:rPr>
        <w:t> </w:t>
      </w:r>
    </w:p>
    <w:p w14:paraId="75DB4E64" w14:textId="77777777" w:rsidR="000C1324" w:rsidRDefault="00291700">
      <w:pPr>
        <w:ind w:left="144" w:right="144"/>
        <w:rPr>
          <w:sz w:val="20"/>
          <w:szCs w:val="20"/>
        </w:rPr>
      </w:pPr>
      <w:r>
        <w:rPr>
          <w:sz w:val="20"/>
          <w:szCs w:val="20"/>
        </w:rPr>
        <w:t>We also have audited, in accordance with the standards of the Public Company Accounting Oversight Board (United States) (PCAOB), the Company's internal control over financial reporting as of December 31, 2020, based on criteria established in Internal Control-Integrated Framework issued by the Committee of Sponsoring Organizations of the Treadway Commission 2013 framework and our report dated February 12, 2021 expressed an unqualified opinion thereon.</w:t>
      </w:r>
    </w:p>
    <w:p w14:paraId="795B59A5" w14:textId="77777777" w:rsidR="000C1324" w:rsidRDefault="00291700">
      <w:pPr>
        <w:ind w:left="144" w:right="144"/>
        <w:rPr>
          <w:sz w:val="20"/>
          <w:szCs w:val="20"/>
        </w:rPr>
      </w:pPr>
      <w:r>
        <w:rPr>
          <w:sz w:val="20"/>
          <w:szCs w:val="20"/>
        </w:rPr>
        <w:t> </w:t>
      </w:r>
    </w:p>
    <w:p w14:paraId="408B10F1" w14:textId="77777777" w:rsidR="000C1324" w:rsidRDefault="00291700">
      <w:pPr>
        <w:ind w:left="144" w:right="144"/>
        <w:rPr>
          <w:sz w:val="20"/>
          <w:szCs w:val="20"/>
        </w:rPr>
      </w:pPr>
      <w:r>
        <w:rPr>
          <w:b/>
          <w:bCs/>
          <w:sz w:val="20"/>
          <w:szCs w:val="20"/>
        </w:rPr>
        <w:t xml:space="preserve">Basis for Opinion </w:t>
      </w:r>
    </w:p>
    <w:p w14:paraId="3215CD16" w14:textId="77777777" w:rsidR="000C1324" w:rsidRDefault="00291700">
      <w:pPr>
        <w:ind w:left="144" w:right="144"/>
        <w:rPr>
          <w:sz w:val="20"/>
          <w:szCs w:val="20"/>
        </w:rPr>
      </w:pPr>
      <w:r>
        <w:rPr>
          <w:sz w:val="20"/>
          <w:szCs w:val="20"/>
        </w:rPr>
        <w:t> </w:t>
      </w:r>
    </w:p>
    <w:p w14:paraId="09698F2D" w14:textId="77777777" w:rsidR="000C1324" w:rsidRDefault="00291700">
      <w:pPr>
        <w:ind w:left="144" w:right="144"/>
        <w:rPr>
          <w:sz w:val="20"/>
          <w:szCs w:val="20"/>
        </w:rPr>
      </w:pPr>
      <w:r>
        <w:rPr>
          <w:sz w:val="20"/>
          <w:szCs w:val="20"/>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31A65E15" w14:textId="77777777" w:rsidR="000C1324" w:rsidRDefault="00291700">
      <w:pPr>
        <w:ind w:left="144" w:right="144"/>
        <w:rPr>
          <w:sz w:val="20"/>
          <w:szCs w:val="20"/>
        </w:rPr>
      </w:pPr>
      <w:r>
        <w:rPr>
          <w:sz w:val="20"/>
          <w:szCs w:val="20"/>
        </w:rPr>
        <w:t> </w:t>
      </w:r>
    </w:p>
    <w:p w14:paraId="56740FF6" w14:textId="77777777" w:rsidR="000C1324" w:rsidRDefault="00291700">
      <w:pPr>
        <w:ind w:left="144" w:right="144"/>
        <w:rPr>
          <w:sz w:val="20"/>
          <w:szCs w:val="20"/>
        </w:rPr>
      </w:pPr>
      <w:r>
        <w:rPr>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3D954362" w14:textId="77777777" w:rsidR="000C1324" w:rsidRDefault="00291700">
      <w:pPr>
        <w:ind w:left="144" w:right="144"/>
        <w:rPr>
          <w:sz w:val="20"/>
          <w:szCs w:val="20"/>
        </w:rPr>
      </w:pPr>
      <w:r>
        <w:rPr>
          <w:sz w:val="20"/>
          <w:szCs w:val="20"/>
        </w:rPr>
        <w:t> </w:t>
      </w:r>
    </w:p>
    <w:p w14:paraId="2246D979" w14:textId="77777777" w:rsidR="000C1324" w:rsidRDefault="00291700">
      <w:pPr>
        <w:ind w:left="144" w:right="144"/>
        <w:rPr>
          <w:sz w:val="20"/>
          <w:szCs w:val="20"/>
        </w:rPr>
      </w:pPr>
      <w:r>
        <w:rPr>
          <w:b/>
          <w:bCs/>
          <w:sz w:val="20"/>
          <w:szCs w:val="20"/>
        </w:rPr>
        <w:t xml:space="preserve">Critical Audit Matter </w:t>
      </w:r>
    </w:p>
    <w:p w14:paraId="1311CCC1" w14:textId="77777777" w:rsidR="000C1324" w:rsidRDefault="00291700">
      <w:pPr>
        <w:ind w:left="144" w:right="144"/>
        <w:rPr>
          <w:sz w:val="20"/>
          <w:szCs w:val="20"/>
        </w:rPr>
      </w:pPr>
      <w:r>
        <w:rPr>
          <w:sz w:val="20"/>
          <w:szCs w:val="20"/>
        </w:rPr>
        <w:t> </w:t>
      </w:r>
    </w:p>
    <w:p w14:paraId="2CE8BAC4" w14:textId="77777777" w:rsidR="000C1324" w:rsidRDefault="00291700">
      <w:pPr>
        <w:ind w:left="144" w:right="144"/>
        <w:rPr>
          <w:sz w:val="20"/>
          <w:szCs w:val="20"/>
        </w:rPr>
      </w:pPr>
      <w:r>
        <w:rPr>
          <w:sz w:val="20"/>
          <w:szCs w:val="20"/>
        </w:rPr>
        <w:t>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especially challenging, subjective or complex judgments. The communication of the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they relate.</w:t>
      </w:r>
    </w:p>
    <w:p w14:paraId="7751C2F2"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0B4BB4A9" w14:textId="77777777">
        <w:tc>
          <w:tcPr>
            <w:tcW w:w="750" w:type="pct"/>
            <w:tcMar>
              <w:top w:w="5" w:type="dxa"/>
              <w:left w:w="5" w:type="dxa"/>
              <w:bottom w:w="5" w:type="dxa"/>
              <w:right w:w="5" w:type="dxa"/>
            </w:tcMar>
            <w:hideMark/>
          </w:tcPr>
          <w:p w14:paraId="16B0C4A3"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16746B79" w14:textId="77777777" w:rsidR="000C1324" w:rsidRDefault="00291700">
            <w:pPr>
              <w:rPr>
                <w:color w:val="000000"/>
                <w:sz w:val="20"/>
                <w:szCs w:val="20"/>
              </w:rPr>
            </w:pPr>
            <w:r>
              <w:rPr>
                <w:b/>
                <w:bCs/>
                <w:i/>
                <w:iCs/>
                <w:color w:val="000000"/>
                <w:sz w:val="20"/>
                <w:szCs w:val="20"/>
              </w:rPr>
              <w:t>Goodwill and Indefinite-lived Intangible Asset Impairment Assessment</w:t>
            </w:r>
          </w:p>
        </w:tc>
      </w:tr>
      <w:tr w:rsidR="000C1324" w14:paraId="29006A61" w14:textId="77777777">
        <w:tc>
          <w:tcPr>
            <w:tcW w:w="750" w:type="pct"/>
            <w:tcMar>
              <w:top w:w="5" w:type="dxa"/>
              <w:left w:w="5" w:type="dxa"/>
              <w:bottom w:w="5" w:type="dxa"/>
              <w:right w:w="5" w:type="dxa"/>
            </w:tcMar>
            <w:hideMark/>
          </w:tcPr>
          <w:p w14:paraId="725E779B" w14:textId="77777777" w:rsidR="000C1324" w:rsidRDefault="00291700">
            <w:pPr>
              <w:rPr>
                <w:color w:val="000000"/>
                <w:sz w:val="20"/>
                <w:szCs w:val="20"/>
              </w:rPr>
            </w:pPr>
            <w:r>
              <w:rPr>
                <w:color w:val="000000"/>
                <w:sz w:val="20"/>
                <w:szCs w:val="20"/>
              </w:rPr>
              <w:t> </w:t>
            </w:r>
          </w:p>
        </w:tc>
        <w:tc>
          <w:tcPr>
            <w:tcW w:w="4250" w:type="pct"/>
            <w:tcMar>
              <w:top w:w="5" w:type="dxa"/>
              <w:left w:w="5" w:type="dxa"/>
              <w:bottom w:w="5" w:type="dxa"/>
              <w:right w:w="5" w:type="dxa"/>
            </w:tcMar>
            <w:hideMark/>
          </w:tcPr>
          <w:p w14:paraId="2D1F68B3" w14:textId="77777777" w:rsidR="000C1324" w:rsidRDefault="00291700">
            <w:pPr>
              <w:rPr>
                <w:color w:val="000000"/>
                <w:sz w:val="20"/>
                <w:szCs w:val="20"/>
              </w:rPr>
            </w:pPr>
            <w:r>
              <w:rPr>
                <w:color w:val="000000"/>
                <w:sz w:val="20"/>
                <w:szCs w:val="20"/>
              </w:rPr>
              <w:t> </w:t>
            </w:r>
          </w:p>
        </w:tc>
      </w:tr>
      <w:tr w:rsidR="000C1324" w14:paraId="03834249" w14:textId="77777777">
        <w:tc>
          <w:tcPr>
            <w:tcW w:w="750" w:type="pct"/>
            <w:tcMar>
              <w:top w:w="5" w:type="dxa"/>
              <w:left w:w="5" w:type="dxa"/>
              <w:bottom w:w="5" w:type="dxa"/>
              <w:right w:w="5" w:type="dxa"/>
            </w:tcMar>
            <w:hideMark/>
          </w:tcPr>
          <w:p w14:paraId="0FFDCC6E" w14:textId="77777777" w:rsidR="000C1324" w:rsidRDefault="00291700">
            <w:pPr>
              <w:rPr>
                <w:color w:val="000000"/>
                <w:sz w:val="20"/>
                <w:szCs w:val="20"/>
              </w:rPr>
            </w:pPr>
            <w:r>
              <w:rPr>
                <w:i/>
                <w:iCs/>
                <w:color w:val="000000"/>
                <w:sz w:val="20"/>
                <w:szCs w:val="20"/>
              </w:rPr>
              <w:t>Description of the Matter</w:t>
            </w:r>
          </w:p>
        </w:tc>
        <w:tc>
          <w:tcPr>
            <w:tcW w:w="4250" w:type="pct"/>
            <w:tcMar>
              <w:top w:w="5" w:type="dxa"/>
              <w:left w:w="5" w:type="dxa"/>
              <w:bottom w:w="5" w:type="dxa"/>
              <w:right w:w="5" w:type="dxa"/>
            </w:tcMar>
            <w:hideMark/>
          </w:tcPr>
          <w:p w14:paraId="16984C7D" w14:textId="77777777" w:rsidR="000C1324" w:rsidRDefault="00291700">
            <w:pPr>
              <w:rPr>
                <w:color w:val="000000"/>
                <w:sz w:val="20"/>
                <w:szCs w:val="20"/>
              </w:rPr>
            </w:pPr>
            <w:r>
              <w:rPr>
                <w:color w:val="000000"/>
                <w:sz w:val="20"/>
                <w:szCs w:val="20"/>
              </w:rPr>
              <w:t>At December 31, 2020 the Company’s goodwill and indefinite-lived intangible asset, which consists of the Company’s U.S. tradename, were $264 million and $107 million, respectively. Goodwill and indefinite lived intangible assets are tested for impairment at least annually or when events occur that indicate impairment could exist. As more fully described in Note 6 to the consolidated financial statements, during the second quarter of fiscal 2020, the Company identified the market effects of the COVID-19 pandemic as an economic indicator that an interim assessment was required. As a result of this assessment, the Company recognized impairments of $242 million during the year ended December 31, 2020.</w:t>
            </w:r>
          </w:p>
          <w:p w14:paraId="6BBB178C" w14:textId="77777777" w:rsidR="000C1324" w:rsidRDefault="00291700">
            <w:pPr>
              <w:rPr>
                <w:color w:val="000000"/>
                <w:sz w:val="20"/>
                <w:szCs w:val="20"/>
              </w:rPr>
            </w:pPr>
            <w:r>
              <w:rPr>
                <w:color w:val="000000"/>
                <w:sz w:val="20"/>
                <w:szCs w:val="20"/>
              </w:rPr>
              <w:br/>
              <w:t>Auditing management’s impairment tests for goodwill and indefinite-lived intangible assets was complex and judgmental due to the estimation required in determining the fair value of the reporting units and U.S. tradename. In particular, the estimates of the fair value of the reporting units are sensitive to significant assumptions such as the revenue growth rates, discount rates and projected EBITDA margins. The estimate of fair value of the U.S. tradename intangible asset is sensitive to significant assumptions including the revenue growth rates, royalty rates, and discount rates. These assumptions are affected by expectations about future economic and industry factors.</w:t>
            </w:r>
          </w:p>
        </w:tc>
      </w:tr>
    </w:tbl>
    <w:p w14:paraId="5D9297B3" w14:textId="77777777" w:rsidR="000C1324" w:rsidRDefault="00291700">
      <w:pPr>
        <w:ind w:left="144" w:right="144"/>
        <w:jc w:val="center"/>
        <w:rPr>
          <w:sz w:val="20"/>
          <w:szCs w:val="20"/>
        </w:rPr>
      </w:pPr>
      <w:r>
        <w:rPr>
          <w:sz w:val="20"/>
          <w:szCs w:val="20"/>
        </w:rPr>
        <w:t> </w:t>
      </w:r>
    </w:p>
    <w:p w14:paraId="5BD29C2C" w14:textId="77777777" w:rsidR="000C1324" w:rsidRDefault="00291700">
      <w:pPr>
        <w:ind w:left="144" w:right="144"/>
        <w:jc w:val="center"/>
        <w:rPr>
          <w:sz w:val="20"/>
          <w:szCs w:val="20"/>
        </w:rPr>
      </w:pPr>
      <w:r>
        <w:rPr>
          <w:sz w:val="20"/>
          <w:szCs w:val="20"/>
        </w:rPr>
        <w:t>F-3</w:t>
      </w:r>
    </w:p>
    <w:p w14:paraId="39BE1E46"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D9C388C"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762"/>
        <w:gridCol w:w="9988"/>
      </w:tblGrid>
      <w:tr w:rsidR="000C1324" w14:paraId="2947B690" w14:textId="77777777">
        <w:tc>
          <w:tcPr>
            <w:tcW w:w="750" w:type="pct"/>
            <w:tcMar>
              <w:top w:w="5" w:type="dxa"/>
              <w:left w:w="5" w:type="dxa"/>
              <w:bottom w:w="5" w:type="dxa"/>
              <w:right w:w="5" w:type="dxa"/>
            </w:tcMar>
            <w:hideMark/>
          </w:tcPr>
          <w:p w14:paraId="7D3239E2" w14:textId="77777777" w:rsidR="000C1324" w:rsidRDefault="00291700">
            <w:pPr>
              <w:rPr>
                <w:color w:val="000000"/>
                <w:sz w:val="20"/>
                <w:szCs w:val="20"/>
              </w:rPr>
            </w:pPr>
            <w:r>
              <w:rPr>
                <w:i/>
                <w:iCs/>
                <w:color w:val="000000"/>
                <w:sz w:val="20"/>
                <w:szCs w:val="20"/>
              </w:rPr>
              <w:t>How We Addressed the Matter in Our Audit</w:t>
            </w:r>
          </w:p>
        </w:tc>
        <w:tc>
          <w:tcPr>
            <w:tcW w:w="4250" w:type="pct"/>
            <w:tcMar>
              <w:top w:w="5" w:type="dxa"/>
              <w:left w:w="5" w:type="dxa"/>
              <w:bottom w:w="5" w:type="dxa"/>
              <w:right w:w="5" w:type="dxa"/>
            </w:tcMar>
            <w:hideMark/>
          </w:tcPr>
          <w:p w14:paraId="0AE389F1" w14:textId="77777777" w:rsidR="000C1324" w:rsidRDefault="00291700">
            <w:pPr>
              <w:rPr>
                <w:color w:val="000000"/>
                <w:sz w:val="20"/>
                <w:szCs w:val="20"/>
              </w:rPr>
            </w:pPr>
            <w:r>
              <w:rPr>
                <w:color w:val="000000"/>
                <w:sz w:val="20"/>
                <w:szCs w:val="20"/>
              </w:rPr>
              <w:t>We obtained an understanding, evaluated the design and tested the operating effectiveness of controls over the Company’s goodwill and indefinite-lived intangible asset impairment assessment process. For example, we tested management’s review controls over the significant assumptions described above as well as over the underlying data used in the valuation analyses.</w:t>
            </w:r>
          </w:p>
          <w:p w14:paraId="562F9953" w14:textId="77777777" w:rsidR="000C1324" w:rsidRDefault="00291700">
            <w:pPr>
              <w:rPr>
                <w:color w:val="000000"/>
                <w:sz w:val="20"/>
                <w:szCs w:val="20"/>
              </w:rPr>
            </w:pPr>
            <w:r>
              <w:rPr>
                <w:color w:val="000000"/>
                <w:sz w:val="20"/>
                <w:szCs w:val="20"/>
              </w:rPr>
              <w:t> </w:t>
            </w:r>
          </w:p>
          <w:p w14:paraId="7B19D685" w14:textId="77777777" w:rsidR="000C1324" w:rsidRDefault="00291700">
            <w:pPr>
              <w:rPr>
                <w:color w:val="000000"/>
                <w:sz w:val="20"/>
                <w:szCs w:val="20"/>
              </w:rPr>
            </w:pPr>
            <w:r>
              <w:rPr>
                <w:color w:val="000000"/>
                <w:sz w:val="20"/>
                <w:szCs w:val="20"/>
              </w:rPr>
              <w:t>To test the estimated fair value of the Company’s reporting units and U.S. tradename, we performed audit procedures that included, among others, assessing the valuation methodologies used, testing the significant assumptions described above and testing the completeness and accuracy of the underlying data the Company used in its analyses. For example, we compared the revenue growth rates and projected EBITDA margins used in the valuations to current industry and economic trends and assessed the historical accuracy of management’s estimates. With the assistance of our internal valuation specialists, we also developed an independent range of the discount rate and royalty rate assumptions and compared them to the rates determined by management. We performed sensitivity analyses of the significant assumptions to evaluate the changes in the fair value of the reporting units and the U.S. tradename intangible asset that would result from changes in the assumptions. In addition, we tested management’s reconciliation of the fair value of the reporting units to the market capitalization of the Company.</w:t>
            </w:r>
          </w:p>
        </w:tc>
      </w:tr>
    </w:tbl>
    <w:p w14:paraId="3F336ABC" w14:textId="77777777" w:rsidR="000C1324" w:rsidRDefault="00291700">
      <w:pPr>
        <w:ind w:left="144" w:right="144"/>
        <w:rPr>
          <w:sz w:val="20"/>
          <w:szCs w:val="20"/>
        </w:rPr>
      </w:pPr>
      <w:r>
        <w:rPr>
          <w:sz w:val="20"/>
          <w:szCs w:val="20"/>
        </w:rPr>
        <w:t> </w:t>
      </w:r>
    </w:p>
    <w:p w14:paraId="32927F85" w14:textId="77777777" w:rsidR="000C1324" w:rsidRDefault="00291700">
      <w:pPr>
        <w:ind w:left="144" w:right="144"/>
        <w:rPr>
          <w:sz w:val="20"/>
          <w:szCs w:val="20"/>
        </w:rPr>
      </w:pPr>
      <w:r>
        <w:rPr>
          <w:sz w:val="20"/>
          <w:szCs w:val="20"/>
        </w:rPr>
        <w:t> </w:t>
      </w:r>
    </w:p>
    <w:p w14:paraId="3932E743" w14:textId="77777777" w:rsidR="000C1324" w:rsidRDefault="00291700">
      <w:pPr>
        <w:ind w:left="144" w:right="144"/>
        <w:rPr>
          <w:sz w:val="20"/>
          <w:szCs w:val="20"/>
        </w:rPr>
      </w:pPr>
      <w:r>
        <w:rPr>
          <w:sz w:val="20"/>
          <w:szCs w:val="20"/>
        </w:rPr>
        <w:t>/s/ Ernst &amp; Young LLP</w:t>
      </w:r>
    </w:p>
    <w:p w14:paraId="70DEB5ED" w14:textId="77777777" w:rsidR="000C1324" w:rsidRDefault="00291700">
      <w:pPr>
        <w:ind w:left="144" w:right="144"/>
        <w:rPr>
          <w:sz w:val="20"/>
          <w:szCs w:val="20"/>
        </w:rPr>
      </w:pPr>
      <w:r>
        <w:rPr>
          <w:sz w:val="20"/>
          <w:szCs w:val="20"/>
        </w:rPr>
        <w:t> </w:t>
      </w:r>
    </w:p>
    <w:p w14:paraId="2AF634F8" w14:textId="77777777" w:rsidR="000C1324" w:rsidRDefault="00291700">
      <w:pPr>
        <w:ind w:left="144" w:right="144"/>
        <w:rPr>
          <w:sz w:val="20"/>
          <w:szCs w:val="20"/>
        </w:rPr>
      </w:pPr>
      <w:r>
        <w:rPr>
          <w:sz w:val="20"/>
          <w:szCs w:val="20"/>
        </w:rPr>
        <w:t>We have served as the Company’s auditor since 2007.</w:t>
      </w:r>
    </w:p>
    <w:p w14:paraId="425AC8EA" w14:textId="77777777" w:rsidR="000C1324" w:rsidRDefault="00291700">
      <w:pPr>
        <w:ind w:left="144" w:right="144"/>
        <w:rPr>
          <w:sz w:val="20"/>
          <w:szCs w:val="20"/>
        </w:rPr>
      </w:pPr>
      <w:r>
        <w:rPr>
          <w:sz w:val="20"/>
          <w:szCs w:val="20"/>
        </w:rPr>
        <w:t> </w:t>
      </w:r>
    </w:p>
    <w:p w14:paraId="2FDA830A" w14:textId="77777777" w:rsidR="000C1324" w:rsidRDefault="00291700">
      <w:pPr>
        <w:ind w:left="144" w:right="144"/>
        <w:rPr>
          <w:sz w:val="20"/>
          <w:szCs w:val="20"/>
        </w:rPr>
      </w:pPr>
      <w:r>
        <w:rPr>
          <w:sz w:val="20"/>
          <w:szCs w:val="20"/>
        </w:rPr>
        <w:t>Houston, Texas</w:t>
      </w:r>
    </w:p>
    <w:p w14:paraId="6CE1DBCA" w14:textId="77777777" w:rsidR="000C1324" w:rsidRDefault="00291700">
      <w:pPr>
        <w:ind w:left="144" w:right="144"/>
        <w:rPr>
          <w:sz w:val="20"/>
          <w:szCs w:val="20"/>
        </w:rPr>
      </w:pPr>
      <w:r>
        <w:rPr>
          <w:sz w:val="20"/>
          <w:szCs w:val="20"/>
        </w:rPr>
        <w:t>February 12, 2021</w:t>
      </w:r>
    </w:p>
    <w:p w14:paraId="2FB9C753" w14:textId="77777777" w:rsidR="000C1324" w:rsidRDefault="00291700">
      <w:pPr>
        <w:ind w:left="144" w:right="144"/>
        <w:rPr>
          <w:sz w:val="20"/>
          <w:szCs w:val="20"/>
        </w:rPr>
      </w:pPr>
      <w:r>
        <w:rPr>
          <w:sz w:val="20"/>
          <w:szCs w:val="20"/>
        </w:rPr>
        <w:t> </w:t>
      </w:r>
    </w:p>
    <w:p w14:paraId="05208735" w14:textId="77777777" w:rsidR="000C1324" w:rsidRDefault="00291700">
      <w:pPr>
        <w:ind w:left="144" w:right="144"/>
        <w:jc w:val="center"/>
        <w:rPr>
          <w:sz w:val="20"/>
          <w:szCs w:val="20"/>
        </w:rPr>
      </w:pPr>
      <w:r>
        <w:rPr>
          <w:sz w:val="20"/>
          <w:szCs w:val="20"/>
        </w:rPr>
        <w:t>F-4</w:t>
      </w:r>
    </w:p>
    <w:p w14:paraId="4BEFBDBE"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74EF26C" w14:textId="77777777" w:rsidR="000C1324" w:rsidRDefault="00291700">
      <w:pPr>
        <w:ind w:left="144" w:right="144"/>
        <w:rPr>
          <w:sz w:val="20"/>
          <w:szCs w:val="20"/>
        </w:rPr>
      </w:pPr>
      <w:r>
        <w:rPr>
          <w:sz w:val="20"/>
          <w:szCs w:val="20"/>
        </w:rPr>
        <w:t> </w:t>
      </w:r>
    </w:p>
    <w:p w14:paraId="3AB6EF41" w14:textId="77777777" w:rsidR="000C1324" w:rsidRDefault="00291700">
      <w:pPr>
        <w:ind w:left="144" w:right="144"/>
        <w:rPr>
          <w:sz w:val="20"/>
          <w:szCs w:val="20"/>
        </w:rPr>
      </w:pPr>
      <w:r>
        <w:rPr>
          <w:sz w:val="20"/>
          <w:szCs w:val="20"/>
        </w:rPr>
        <w:t> </w:t>
      </w:r>
    </w:p>
    <w:p w14:paraId="1705582C" w14:textId="77777777" w:rsidR="000C1324" w:rsidRDefault="00291700">
      <w:pPr>
        <w:ind w:left="144" w:right="144"/>
        <w:rPr>
          <w:sz w:val="20"/>
          <w:szCs w:val="20"/>
        </w:rPr>
      </w:pPr>
      <w:r>
        <w:rPr>
          <w:sz w:val="20"/>
          <w:szCs w:val="20"/>
        </w:rPr>
        <w:t> </w:t>
      </w:r>
    </w:p>
    <w:p w14:paraId="4314555E" w14:textId="77777777" w:rsidR="000C1324" w:rsidRDefault="00291700">
      <w:pPr>
        <w:ind w:left="144" w:right="144"/>
        <w:rPr>
          <w:sz w:val="20"/>
          <w:szCs w:val="20"/>
        </w:rPr>
      </w:pPr>
      <w:bookmarkStart w:id="119" w:name="bs"/>
      <w:bookmarkEnd w:id="119"/>
      <w:r>
        <w:rPr>
          <w:sz w:val="20"/>
          <w:szCs w:val="20"/>
        </w:rPr>
        <w:t>CONSOLIDATED BALANCE SHEETS</w:t>
      </w:r>
      <w:r>
        <w:rPr>
          <w:b/>
          <w:bCs/>
          <w:sz w:val="20"/>
          <w:szCs w:val="20"/>
        </w:rPr>
        <w:t> </w:t>
      </w:r>
    </w:p>
    <w:p w14:paraId="7E1BD8A0" w14:textId="77777777" w:rsidR="000C1324" w:rsidRDefault="00291700">
      <w:pPr>
        <w:ind w:left="144" w:right="144"/>
        <w:rPr>
          <w:sz w:val="20"/>
          <w:szCs w:val="20"/>
        </w:rPr>
      </w:pPr>
      <w:r>
        <w:rPr>
          <w:sz w:val="20"/>
          <w:szCs w:val="20"/>
        </w:rPr>
        <w:t>MRC GLOBAL INC.</w:t>
      </w:r>
    </w:p>
    <w:p w14:paraId="0D527E65" w14:textId="77777777" w:rsidR="000C1324" w:rsidRDefault="00291700">
      <w:pPr>
        <w:ind w:left="144" w:right="144"/>
        <w:rPr>
          <w:sz w:val="20"/>
          <w:szCs w:val="20"/>
        </w:rPr>
      </w:pPr>
      <w:r>
        <w:rPr>
          <w:i/>
          <w:iCs/>
          <w:sz w:val="20"/>
          <w:szCs w:val="20"/>
        </w:rPr>
        <w:t>(in millions, except shares)</w:t>
      </w:r>
    </w:p>
    <w:p w14:paraId="30C79D5E"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21BBB536" w14:textId="77777777">
        <w:tc>
          <w:tcPr>
            <w:tcW w:w="0" w:type="auto"/>
            <w:tcMar>
              <w:top w:w="5" w:type="dxa"/>
              <w:left w:w="5" w:type="dxa"/>
              <w:bottom w:w="5" w:type="dxa"/>
              <w:right w:w="5" w:type="dxa"/>
            </w:tcMar>
            <w:vAlign w:val="bottom"/>
            <w:hideMark/>
          </w:tcPr>
          <w:p w14:paraId="74ECED3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5587E3"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C4AE3C3"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50107094" w14:textId="77777777" w:rsidR="000C1324" w:rsidRDefault="00291700">
            <w:pPr>
              <w:rPr>
                <w:color w:val="000000"/>
                <w:sz w:val="20"/>
                <w:szCs w:val="20"/>
              </w:rPr>
            </w:pPr>
            <w:r>
              <w:rPr>
                <w:color w:val="000000"/>
                <w:sz w:val="20"/>
                <w:szCs w:val="20"/>
              </w:rPr>
              <w:t> </w:t>
            </w:r>
          </w:p>
        </w:tc>
      </w:tr>
      <w:tr w:rsidR="000C1324" w14:paraId="164A4B61" w14:textId="77777777">
        <w:tc>
          <w:tcPr>
            <w:tcW w:w="0" w:type="auto"/>
            <w:tcMar>
              <w:top w:w="5" w:type="dxa"/>
              <w:left w:w="5" w:type="dxa"/>
              <w:bottom w:w="5" w:type="dxa"/>
              <w:right w:w="5" w:type="dxa"/>
            </w:tcMar>
            <w:vAlign w:val="bottom"/>
            <w:hideMark/>
          </w:tcPr>
          <w:p w14:paraId="39238B1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9CE81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57FE323"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639A5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8C668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144E172"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A897495" w14:textId="77777777" w:rsidR="000C1324" w:rsidRDefault="00291700">
            <w:pPr>
              <w:rPr>
                <w:color w:val="000000"/>
                <w:sz w:val="20"/>
                <w:szCs w:val="20"/>
              </w:rPr>
            </w:pPr>
            <w:r>
              <w:rPr>
                <w:color w:val="000000"/>
                <w:sz w:val="20"/>
                <w:szCs w:val="20"/>
              </w:rPr>
              <w:t> </w:t>
            </w:r>
          </w:p>
        </w:tc>
      </w:tr>
      <w:tr w:rsidR="000C1324" w14:paraId="74E3EDC0" w14:textId="77777777">
        <w:tc>
          <w:tcPr>
            <w:tcW w:w="3500" w:type="pct"/>
            <w:tcMar>
              <w:top w:w="5" w:type="dxa"/>
              <w:left w:w="5" w:type="dxa"/>
              <w:bottom w:w="5" w:type="dxa"/>
              <w:right w:w="5" w:type="dxa"/>
            </w:tcMar>
            <w:vAlign w:val="bottom"/>
            <w:hideMark/>
          </w:tcPr>
          <w:p w14:paraId="3B3A7F9C" w14:textId="77777777" w:rsidR="000C1324" w:rsidRDefault="00291700">
            <w:pPr>
              <w:rPr>
                <w:color w:val="000000"/>
                <w:sz w:val="20"/>
                <w:szCs w:val="20"/>
              </w:rPr>
            </w:pPr>
            <w:r>
              <w:rPr>
                <w:b/>
                <w:bCs/>
                <w:color w:val="000000"/>
                <w:sz w:val="20"/>
                <w:szCs w:val="20"/>
              </w:rPr>
              <w:t>Assets</w:t>
            </w:r>
          </w:p>
        </w:tc>
        <w:tc>
          <w:tcPr>
            <w:tcW w:w="0" w:type="auto"/>
            <w:tcMar>
              <w:top w:w="5" w:type="dxa"/>
              <w:left w:w="5" w:type="dxa"/>
              <w:bottom w:w="5" w:type="dxa"/>
              <w:right w:w="5" w:type="dxa"/>
            </w:tcMar>
            <w:vAlign w:val="bottom"/>
            <w:hideMark/>
          </w:tcPr>
          <w:p w14:paraId="4E3E666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EC4C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4DE8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E5AF4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78278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57D5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98EC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B2A801" w14:textId="77777777" w:rsidR="000C1324" w:rsidRDefault="00291700">
            <w:pPr>
              <w:rPr>
                <w:color w:val="000000"/>
                <w:sz w:val="20"/>
                <w:szCs w:val="20"/>
              </w:rPr>
            </w:pPr>
            <w:r>
              <w:rPr>
                <w:b/>
                <w:bCs/>
                <w:color w:val="000000"/>
                <w:sz w:val="20"/>
                <w:szCs w:val="20"/>
              </w:rPr>
              <w:t> </w:t>
            </w:r>
          </w:p>
        </w:tc>
      </w:tr>
      <w:tr w:rsidR="000C1324" w14:paraId="5498DCB5" w14:textId="77777777">
        <w:tc>
          <w:tcPr>
            <w:tcW w:w="0" w:type="auto"/>
            <w:tcMar>
              <w:top w:w="5" w:type="dxa"/>
              <w:left w:w="5" w:type="dxa"/>
              <w:bottom w:w="5" w:type="dxa"/>
              <w:right w:w="5" w:type="dxa"/>
            </w:tcMar>
            <w:vAlign w:val="bottom"/>
            <w:hideMark/>
          </w:tcPr>
          <w:p w14:paraId="6724D236" w14:textId="77777777" w:rsidR="000C1324" w:rsidRDefault="00291700">
            <w:pPr>
              <w:rPr>
                <w:color w:val="000000"/>
                <w:sz w:val="20"/>
                <w:szCs w:val="20"/>
              </w:rPr>
            </w:pPr>
            <w:r>
              <w:rPr>
                <w:color w:val="000000"/>
                <w:sz w:val="20"/>
                <w:szCs w:val="20"/>
              </w:rPr>
              <w:t>Current assets:</w:t>
            </w:r>
          </w:p>
        </w:tc>
        <w:tc>
          <w:tcPr>
            <w:tcW w:w="0" w:type="auto"/>
            <w:tcMar>
              <w:top w:w="5" w:type="dxa"/>
              <w:left w:w="5" w:type="dxa"/>
              <w:bottom w:w="5" w:type="dxa"/>
              <w:right w:w="5" w:type="dxa"/>
            </w:tcMar>
            <w:vAlign w:val="bottom"/>
            <w:hideMark/>
          </w:tcPr>
          <w:p w14:paraId="0AA15E6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AE4CE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C95DC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1FCB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CCD6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3C209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BC0D3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54ADB6" w14:textId="77777777" w:rsidR="000C1324" w:rsidRDefault="00291700">
            <w:pPr>
              <w:rPr>
                <w:color w:val="000000"/>
                <w:sz w:val="20"/>
                <w:szCs w:val="20"/>
              </w:rPr>
            </w:pPr>
            <w:r>
              <w:rPr>
                <w:color w:val="000000"/>
                <w:sz w:val="20"/>
                <w:szCs w:val="20"/>
              </w:rPr>
              <w:t> </w:t>
            </w:r>
          </w:p>
        </w:tc>
      </w:tr>
      <w:tr w:rsidR="000C1324" w14:paraId="7D8BE302" w14:textId="77777777">
        <w:tc>
          <w:tcPr>
            <w:tcW w:w="0" w:type="auto"/>
            <w:tcMar>
              <w:top w:w="5" w:type="dxa"/>
              <w:left w:w="5" w:type="dxa"/>
              <w:bottom w:w="5" w:type="dxa"/>
              <w:right w:w="5" w:type="dxa"/>
            </w:tcMar>
            <w:vAlign w:val="bottom"/>
            <w:hideMark/>
          </w:tcPr>
          <w:p w14:paraId="0757F16F" w14:textId="77777777" w:rsidR="000C1324" w:rsidRDefault="00291700">
            <w:pPr>
              <w:ind w:left="180"/>
              <w:rPr>
                <w:color w:val="000000"/>
                <w:sz w:val="20"/>
                <w:szCs w:val="20"/>
              </w:rPr>
            </w:pPr>
            <w:r>
              <w:rPr>
                <w:color w:val="000000"/>
                <w:sz w:val="20"/>
                <w:szCs w:val="20"/>
              </w:rPr>
              <w:t>Cash</w:t>
            </w:r>
          </w:p>
        </w:tc>
        <w:tc>
          <w:tcPr>
            <w:tcW w:w="50" w:type="pct"/>
            <w:tcMar>
              <w:top w:w="5" w:type="dxa"/>
              <w:left w:w="5" w:type="dxa"/>
              <w:bottom w:w="5" w:type="dxa"/>
              <w:right w:w="5" w:type="dxa"/>
            </w:tcMar>
            <w:vAlign w:val="bottom"/>
            <w:hideMark/>
          </w:tcPr>
          <w:p w14:paraId="53D5F5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3663F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BA4F79C" w14:textId="77777777" w:rsidR="000C1324" w:rsidRDefault="00291700">
            <w:pPr>
              <w:jc w:val="right"/>
              <w:rPr>
                <w:color w:val="000000"/>
                <w:sz w:val="20"/>
                <w:szCs w:val="20"/>
              </w:rPr>
            </w:pPr>
            <w:r>
              <w:rPr>
                <w:b/>
                <w:bCs/>
                <w:color w:val="000000"/>
                <w:sz w:val="20"/>
                <w:szCs w:val="20"/>
              </w:rPr>
              <w:t>119</w:t>
            </w:r>
          </w:p>
        </w:tc>
        <w:tc>
          <w:tcPr>
            <w:tcW w:w="50" w:type="pct"/>
            <w:noWrap/>
            <w:tcMar>
              <w:top w:w="5" w:type="dxa"/>
              <w:left w:w="5" w:type="dxa"/>
              <w:bottom w:w="5" w:type="dxa"/>
              <w:right w:w="5" w:type="dxa"/>
            </w:tcMar>
            <w:vAlign w:val="bottom"/>
            <w:hideMark/>
          </w:tcPr>
          <w:p w14:paraId="52BBD4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C46D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BA8C7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BACA4BA" w14:textId="77777777" w:rsidR="000C1324" w:rsidRDefault="00291700">
            <w:pPr>
              <w:jc w:val="right"/>
              <w:rPr>
                <w:color w:val="000000"/>
                <w:sz w:val="20"/>
                <w:szCs w:val="20"/>
              </w:rPr>
            </w:pPr>
            <w:r>
              <w:rPr>
                <w:color w:val="000000"/>
                <w:sz w:val="20"/>
                <w:szCs w:val="20"/>
              </w:rPr>
              <w:t>32</w:t>
            </w:r>
          </w:p>
        </w:tc>
        <w:tc>
          <w:tcPr>
            <w:tcW w:w="50" w:type="pct"/>
            <w:noWrap/>
            <w:tcMar>
              <w:top w:w="5" w:type="dxa"/>
              <w:left w:w="5" w:type="dxa"/>
              <w:bottom w:w="5" w:type="dxa"/>
              <w:right w:w="5" w:type="dxa"/>
            </w:tcMar>
            <w:vAlign w:val="bottom"/>
            <w:hideMark/>
          </w:tcPr>
          <w:p w14:paraId="79383D12" w14:textId="77777777" w:rsidR="000C1324" w:rsidRDefault="00291700">
            <w:pPr>
              <w:rPr>
                <w:color w:val="000000"/>
                <w:sz w:val="20"/>
                <w:szCs w:val="20"/>
              </w:rPr>
            </w:pPr>
            <w:r>
              <w:rPr>
                <w:color w:val="000000"/>
                <w:sz w:val="20"/>
                <w:szCs w:val="20"/>
              </w:rPr>
              <w:t> </w:t>
            </w:r>
          </w:p>
        </w:tc>
      </w:tr>
      <w:tr w:rsidR="000C1324" w14:paraId="2BE7E974" w14:textId="77777777">
        <w:tc>
          <w:tcPr>
            <w:tcW w:w="0" w:type="auto"/>
            <w:tcMar>
              <w:top w:w="5" w:type="dxa"/>
              <w:left w:w="5" w:type="dxa"/>
              <w:bottom w:w="5" w:type="dxa"/>
              <w:right w:w="5" w:type="dxa"/>
            </w:tcMar>
            <w:vAlign w:val="bottom"/>
            <w:hideMark/>
          </w:tcPr>
          <w:p w14:paraId="7A90AD26" w14:textId="77777777" w:rsidR="000C1324" w:rsidRDefault="00291700">
            <w:pPr>
              <w:ind w:left="180"/>
              <w:rPr>
                <w:color w:val="000000"/>
                <w:sz w:val="20"/>
                <w:szCs w:val="20"/>
              </w:rPr>
            </w:pPr>
            <w:r>
              <w:rPr>
                <w:color w:val="000000"/>
                <w:sz w:val="20"/>
                <w:szCs w:val="20"/>
              </w:rPr>
              <w:t>Accounts receivable, net</w:t>
            </w:r>
          </w:p>
        </w:tc>
        <w:tc>
          <w:tcPr>
            <w:tcW w:w="50" w:type="pct"/>
            <w:tcMar>
              <w:top w:w="5" w:type="dxa"/>
              <w:left w:w="5" w:type="dxa"/>
              <w:bottom w:w="5" w:type="dxa"/>
              <w:right w:w="5" w:type="dxa"/>
            </w:tcMar>
            <w:vAlign w:val="bottom"/>
            <w:hideMark/>
          </w:tcPr>
          <w:p w14:paraId="1B4F7A8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C39E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E70B5E" w14:textId="77777777" w:rsidR="000C1324" w:rsidRDefault="00291700">
            <w:pPr>
              <w:jc w:val="right"/>
              <w:rPr>
                <w:color w:val="000000"/>
                <w:sz w:val="20"/>
                <w:szCs w:val="20"/>
              </w:rPr>
            </w:pPr>
            <w:r>
              <w:rPr>
                <w:b/>
                <w:bCs/>
                <w:color w:val="000000"/>
                <w:sz w:val="20"/>
                <w:szCs w:val="20"/>
              </w:rPr>
              <w:t>319</w:t>
            </w:r>
          </w:p>
        </w:tc>
        <w:tc>
          <w:tcPr>
            <w:tcW w:w="50" w:type="pct"/>
            <w:noWrap/>
            <w:tcMar>
              <w:top w:w="5" w:type="dxa"/>
              <w:left w:w="5" w:type="dxa"/>
              <w:bottom w:w="5" w:type="dxa"/>
              <w:right w:w="5" w:type="dxa"/>
            </w:tcMar>
            <w:vAlign w:val="bottom"/>
            <w:hideMark/>
          </w:tcPr>
          <w:p w14:paraId="46ABFF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85D4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3355A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86AC642" w14:textId="77777777" w:rsidR="000C1324" w:rsidRDefault="00291700">
            <w:pPr>
              <w:jc w:val="right"/>
              <w:rPr>
                <w:color w:val="000000"/>
                <w:sz w:val="20"/>
                <w:szCs w:val="20"/>
              </w:rPr>
            </w:pPr>
            <w:r>
              <w:rPr>
                <w:color w:val="000000"/>
                <w:sz w:val="20"/>
                <w:szCs w:val="20"/>
              </w:rPr>
              <w:t>459</w:t>
            </w:r>
          </w:p>
        </w:tc>
        <w:tc>
          <w:tcPr>
            <w:tcW w:w="50" w:type="pct"/>
            <w:noWrap/>
            <w:tcMar>
              <w:top w:w="5" w:type="dxa"/>
              <w:left w:w="5" w:type="dxa"/>
              <w:bottom w:w="5" w:type="dxa"/>
              <w:right w:w="5" w:type="dxa"/>
            </w:tcMar>
            <w:vAlign w:val="bottom"/>
            <w:hideMark/>
          </w:tcPr>
          <w:p w14:paraId="7344A7D7" w14:textId="77777777" w:rsidR="000C1324" w:rsidRDefault="00291700">
            <w:pPr>
              <w:rPr>
                <w:color w:val="000000"/>
                <w:sz w:val="20"/>
                <w:szCs w:val="20"/>
              </w:rPr>
            </w:pPr>
            <w:r>
              <w:rPr>
                <w:color w:val="000000"/>
                <w:sz w:val="20"/>
                <w:szCs w:val="20"/>
              </w:rPr>
              <w:t> </w:t>
            </w:r>
          </w:p>
        </w:tc>
      </w:tr>
      <w:tr w:rsidR="000C1324" w14:paraId="18CE9260" w14:textId="77777777">
        <w:tc>
          <w:tcPr>
            <w:tcW w:w="0" w:type="auto"/>
            <w:tcMar>
              <w:top w:w="5" w:type="dxa"/>
              <w:left w:w="5" w:type="dxa"/>
              <w:bottom w:w="5" w:type="dxa"/>
              <w:right w:w="5" w:type="dxa"/>
            </w:tcMar>
            <w:vAlign w:val="bottom"/>
            <w:hideMark/>
          </w:tcPr>
          <w:p w14:paraId="7AF3D4D7" w14:textId="77777777" w:rsidR="000C1324" w:rsidRDefault="00291700">
            <w:pPr>
              <w:ind w:left="180"/>
              <w:rPr>
                <w:color w:val="000000"/>
                <w:sz w:val="20"/>
                <w:szCs w:val="20"/>
              </w:rPr>
            </w:pPr>
            <w:r>
              <w:rPr>
                <w:color w:val="000000"/>
                <w:sz w:val="20"/>
                <w:szCs w:val="20"/>
              </w:rPr>
              <w:t>Inventories, net</w:t>
            </w:r>
          </w:p>
        </w:tc>
        <w:tc>
          <w:tcPr>
            <w:tcW w:w="50" w:type="pct"/>
            <w:tcMar>
              <w:top w:w="5" w:type="dxa"/>
              <w:left w:w="5" w:type="dxa"/>
              <w:bottom w:w="5" w:type="dxa"/>
              <w:right w:w="5" w:type="dxa"/>
            </w:tcMar>
            <w:vAlign w:val="bottom"/>
            <w:hideMark/>
          </w:tcPr>
          <w:p w14:paraId="773923C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1F7EA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4AF7BA" w14:textId="77777777" w:rsidR="000C1324" w:rsidRDefault="00291700">
            <w:pPr>
              <w:jc w:val="right"/>
              <w:rPr>
                <w:color w:val="000000"/>
                <w:sz w:val="20"/>
                <w:szCs w:val="20"/>
              </w:rPr>
            </w:pPr>
            <w:r>
              <w:rPr>
                <w:b/>
                <w:bCs/>
                <w:color w:val="000000"/>
                <w:sz w:val="20"/>
                <w:szCs w:val="20"/>
              </w:rPr>
              <w:t>509</w:t>
            </w:r>
          </w:p>
        </w:tc>
        <w:tc>
          <w:tcPr>
            <w:tcW w:w="50" w:type="pct"/>
            <w:noWrap/>
            <w:tcMar>
              <w:top w:w="5" w:type="dxa"/>
              <w:left w:w="5" w:type="dxa"/>
              <w:bottom w:w="5" w:type="dxa"/>
              <w:right w:w="5" w:type="dxa"/>
            </w:tcMar>
            <w:vAlign w:val="bottom"/>
            <w:hideMark/>
          </w:tcPr>
          <w:p w14:paraId="140E8E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85A4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01A7F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99480D2" w14:textId="77777777" w:rsidR="000C1324" w:rsidRDefault="00291700">
            <w:pPr>
              <w:jc w:val="right"/>
              <w:rPr>
                <w:color w:val="000000"/>
                <w:sz w:val="20"/>
                <w:szCs w:val="20"/>
              </w:rPr>
            </w:pPr>
            <w:r>
              <w:rPr>
                <w:color w:val="000000"/>
                <w:sz w:val="20"/>
                <w:szCs w:val="20"/>
              </w:rPr>
              <w:t>701</w:t>
            </w:r>
          </w:p>
        </w:tc>
        <w:tc>
          <w:tcPr>
            <w:tcW w:w="50" w:type="pct"/>
            <w:noWrap/>
            <w:tcMar>
              <w:top w:w="5" w:type="dxa"/>
              <w:left w:w="5" w:type="dxa"/>
              <w:bottom w:w="5" w:type="dxa"/>
              <w:right w:w="5" w:type="dxa"/>
            </w:tcMar>
            <w:vAlign w:val="bottom"/>
            <w:hideMark/>
          </w:tcPr>
          <w:p w14:paraId="011EE1F1" w14:textId="77777777" w:rsidR="000C1324" w:rsidRDefault="00291700">
            <w:pPr>
              <w:rPr>
                <w:color w:val="000000"/>
                <w:sz w:val="20"/>
                <w:szCs w:val="20"/>
              </w:rPr>
            </w:pPr>
            <w:r>
              <w:rPr>
                <w:color w:val="000000"/>
                <w:sz w:val="20"/>
                <w:szCs w:val="20"/>
              </w:rPr>
              <w:t> </w:t>
            </w:r>
          </w:p>
        </w:tc>
      </w:tr>
      <w:tr w:rsidR="000C1324" w14:paraId="5231FB7E" w14:textId="77777777">
        <w:tc>
          <w:tcPr>
            <w:tcW w:w="0" w:type="auto"/>
            <w:tcMar>
              <w:top w:w="5" w:type="dxa"/>
              <w:left w:w="5" w:type="dxa"/>
              <w:bottom w:w="5" w:type="dxa"/>
              <w:right w:w="5" w:type="dxa"/>
            </w:tcMar>
            <w:vAlign w:val="bottom"/>
            <w:hideMark/>
          </w:tcPr>
          <w:p w14:paraId="47D22CB7" w14:textId="77777777" w:rsidR="000C1324" w:rsidRDefault="00291700">
            <w:pPr>
              <w:ind w:left="18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650A448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F3E1A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825CCF8"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2D350A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D26B2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164B45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F676842" w14:textId="77777777" w:rsidR="000C1324" w:rsidRDefault="00291700">
            <w:pPr>
              <w:jc w:val="right"/>
              <w:rPr>
                <w:color w:val="000000"/>
                <w:sz w:val="20"/>
                <w:szCs w:val="20"/>
              </w:rPr>
            </w:pPr>
            <w:r>
              <w:rPr>
                <w:color w:val="000000"/>
                <w:sz w:val="20"/>
                <w:szCs w:val="20"/>
              </w:rPr>
              <w:t>26</w:t>
            </w:r>
          </w:p>
        </w:tc>
        <w:tc>
          <w:tcPr>
            <w:tcW w:w="50" w:type="pct"/>
            <w:noWrap/>
            <w:tcMar>
              <w:top w:w="5" w:type="dxa"/>
              <w:left w:w="5" w:type="dxa"/>
              <w:bottom w:w="20" w:type="dxa"/>
              <w:right w:w="5" w:type="dxa"/>
            </w:tcMar>
            <w:vAlign w:val="bottom"/>
            <w:hideMark/>
          </w:tcPr>
          <w:p w14:paraId="3D17B971" w14:textId="77777777" w:rsidR="000C1324" w:rsidRDefault="00291700">
            <w:pPr>
              <w:rPr>
                <w:color w:val="000000"/>
                <w:sz w:val="20"/>
                <w:szCs w:val="20"/>
              </w:rPr>
            </w:pPr>
            <w:r>
              <w:rPr>
                <w:color w:val="000000"/>
                <w:sz w:val="20"/>
                <w:szCs w:val="20"/>
              </w:rPr>
              <w:t> </w:t>
            </w:r>
          </w:p>
        </w:tc>
      </w:tr>
      <w:tr w:rsidR="000C1324" w14:paraId="5C18B927" w14:textId="77777777">
        <w:tc>
          <w:tcPr>
            <w:tcW w:w="0" w:type="auto"/>
            <w:tcMar>
              <w:top w:w="5" w:type="dxa"/>
              <w:left w:w="5" w:type="dxa"/>
              <w:bottom w:w="5" w:type="dxa"/>
              <w:right w:w="5" w:type="dxa"/>
            </w:tcMar>
            <w:vAlign w:val="bottom"/>
            <w:hideMark/>
          </w:tcPr>
          <w:p w14:paraId="6289E9A3" w14:textId="77777777" w:rsidR="000C1324" w:rsidRDefault="00291700">
            <w:pPr>
              <w:rPr>
                <w:color w:val="000000"/>
                <w:sz w:val="20"/>
                <w:szCs w:val="20"/>
              </w:rPr>
            </w:pPr>
            <w:r>
              <w:rPr>
                <w:color w:val="000000"/>
                <w:sz w:val="20"/>
                <w:szCs w:val="20"/>
              </w:rPr>
              <w:t>Total current assets</w:t>
            </w:r>
          </w:p>
        </w:tc>
        <w:tc>
          <w:tcPr>
            <w:tcW w:w="50" w:type="pct"/>
            <w:tcMar>
              <w:top w:w="5" w:type="dxa"/>
              <w:left w:w="5" w:type="dxa"/>
              <w:bottom w:w="5" w:type="dxa"/>
              <w:right w:w="5" w:type="dxa"/>
            </w:tcMar>
            <w:vAlign w:val="bottom"/>
            <w:hideMark/>
          </w:tcPr>
          <w:p w14:paraId="5FD4FC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E34A9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2B06609" w14:textId="77777777" w:rsidR="000C1324" w:rsidRDefault="00291700">
            <w:pPr>
              <w:jc w:val="right"/>
              <w:rPr>
                <w:color w:val="000000"/>
                <w:sz w:val="20"/>
                <w:szCs w:val="20"/>
              </w:rPr>
            </w:pPr>
            <w:r>
              <w:rPr>
                <w:b/>
                <w:bCs/>
                <w:color w:val="000000"/>
                <w:sz w:val="20"/>
                <w:szCs w:val="20"/>
              </w:rPr>
              <w:t>966</w:t>
            </w:r>
          </w:p>
        </w:tc>
        <w:tc>
          <w:tcPr>
            <w:tcW w:w="50" w:type="pct"/>
            <w:noWrap/>
            <w:tcMar>
              <w:top w:w="5" w:type="dxa"/>
              <w:left w:w="5" w:type="dxa"/>
              <w:bottom w:w="5" w:type="dxa"/>
              <w:right w:w="5" w:type="dxa"/>
            </w:tcMar>
            <w:vAlign w:val="bottom"/>
            <w:hideMark/>
          </w:tcPr>
          <w:p w14:paraId="144714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DA0E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6DBF9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5B1749" w14:textId="77777777" w:rsidR="000C1324" w:rsidRDefault="00291700">
            <w:pPr>
              <w:jc w:val="right"/>
              <w:rPr>
                <w:color w:val="000000"/>
                <w:sz w:val="20"/>
                <w:szCs w:val="20"/>
              </w:rPr>
            </w:pPr>
            <w:r>
              <w:rPr>
                <w:color w:val="000000"/>
                <w:sz w:val="20"/>
                <w:szCs w:val="20"/>
              </w:rPr>
              <w:t>1,218</w:t>
            </w:r>
          </w:p>
        </w:tc>
        <w:tc>
          <w:tcPr>
            <w:tcW w:w="50" w:type="pct"/>
            <w:noWrap/>
            <w:tcMar>
              <w:top w:w="5" w:type="dxa"/>
              <w:left w:w="5" w:type="dxa"/>
              <w:bottom w:w="5" w:type="dxa"/>
              <w:right w:w="5" w:type="dxa"/>
            </w:tcMar>
            <w:vAlign w:val="bottom"/>
            <w:hideMark/>
          </w:tcPr>
          <w:p w14:paraId="1B991DCB" w14:textId="77777777" w:rsidR="000C1324" w:rsidRDefault="00291700">
            <w:pPr>
              <w:rPr>
                <w:color w:val="000000"/>
                <w:sz w:val="20"/>
                <w:szCs w:val="20"/>
              </w:rPr>
            </w:pPr>
            <w:r>
              <w:rPr>
                <w:color w:val="000000"/>
                <w:sz w:val="20"/>
                <w:szCs w:val="20"/>
              </w:rPr>
              <w:t> </w:t>
            </w:r>
          </w:p>
        </w:tc>
      </w:tr>
      <w:tr w:rsidR="000C1324" w14:paraId="49E748CE" w14:textId="77777777">
        <w:tc>
          <w:tcPr>
            <w:tcW w:w="0" w:type="auto"/>
            <w:tcMar>
              <w:top w:w="5" w:type="dxa"/>
              <w:left w:w="5" w:type="dxa"/>
              <w:bottom w:w="5" w:type="dxa"/>
              <w:right w:w="5" w:type="dxa"/>
            </w:tcMar>
            <w:vAlign w:val="bottom"/>
            <w:hideMark/>
          </w:tcPr>
          <w:p w14:paraId="3B8407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1331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6EDA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C2B5A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BE9EA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D868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3639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53667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8E3DD7" w14:textId="77777777" w:rsidR="000C1324" w:rsidRDefault="00291700">
            <w:pPr>
              <w:rPr>
                <w:color w:val="000000"/>
                <w:sz w:val="20"/>
                <w:szCs w:val="20"/>
              </w:rPr>
            </w:pPr>
            <w:r>
              <w:rPr>
                <w:color w:val="000000"/>
                <w:sz w:val="20"/>
                <w:szCs w:val="20"/>
              </w:rPr>
              <w:t> </w:t>
            </w:r>
          </w:p>
        </w:tc>
      </w:tr>
      <w:tr w:rsidR="000C1324" w14:paraId="799A90A9" w14:textId="77777777">
        <w:tc>
          <w:tcPr>
            <w:tcW w:w="0" w:type="auto"/>
            <w:tcMar>
              <w:top w:w="5" w:type="dxa"/>
              <w:left w:w="5" w:type="dxa"/>
              <w:bottom w:w="5" w:type="dxa"/>
              <w:right w:w="5" w:type="dxa"/>
            </w:tcMar>
            <w:vAlign w:val="bottom"/>
            <w:hideMark/>
          </w:tcPr>
          <w:p w14:paraId="48E0EFA9" w14:textId="77777777" w:rsidR="000C1324" w:rsidRDefault="00291700">
            <w:pPr>
              <w:rPr>
                <w:color w:val="000000"/>
                <w:sz w:val="20"/>
                <w:szCs w:val="20"/>
              </w:rPr>
            </w:pPr>
            <w:r>
              <w:rPr>
                <w:color w:val="000000"/>
                <w:sz w:val="20"/>
                <w:szCs w:val="20"/>
              </w:rPr>
              <w:t>Long-term assets:</w:t>
            </w:r>
          </w:p>
        </w:tc>
        <w:tc>
          <w:tcPr>
            <w:tcW w:w="0" w:type="auto"/>
            <w:tcMar>
              <w:top w:w="5" w:type="dxa"/>
              <w:left w:w="5" w:type="dxa"/>
              <w:bottom w:w="5" w:type="dxa"/>
              <w:right w:w="5" w:type="dxa"/>
            </w:tcMar>
            <w:vAlign w:val="bottom"/>
            <w:hideMark/>
          </w:tcPr>
          <w:p w14:paraId="785704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5A67D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4E6F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1C78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4BB0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B8F8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1ACE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6F3D96" w14:textId="77777777" w:rsidR="000C1324" w:rsidRDefault="00291700">
            <w:pPr>
              <w:rPr>
                <w:color w:val="000000"/>
                <w:sz w:val="20"/>
                <w:szCs w:val="20"/>
              </w:rPr>
            </w:pPr>
            <w:r>
              <w:rPr>
                <w:color w:val="000000"/>
                <w:sz w:val="20"/>
                <w:szCs w:val="20"/>
              </w:rPr>
              <w:t> </w:t>
            </w:r>
          </w:p>
        </w:tc>
      </w:tr>
      <w:tr w:rsidR="000C1324" w14:paraId="6DBFC8EF" w14:textId="77777777">
        <w:tc>
          <w:tcPr>
            <w:tcW w:w="0" w:type="auto"/>
            <w:tcMar>
              <w:top w:w="5" w:type="dxa"/>
              <w:left w:w="5" w:type="dxa"/>
              <w:bottom w:w="5" w:type="dxa"/>
              <w:right w:w="5" w:type="dxa"/>
            </w:tcMar>
            <w:vAlign w:val="bottom"/>
            <w:hideMark/>
          </w:tcPr>
          <w:p w14:paraId="39AC962F" w14:textId="77777777" w:rsidR="000C1324" w:rsidRDefault="00291700">
            <w:pPr>
              <w:ind w:left="180"/>
              <w:rPr>
                <w:color w:val="000000"/>
                <w:sz w:val="20"/>
                <w:szCs w:val="20"/>
              </w:rPr>
            </w:pPr>
            <w:r>
              <w:rPr>
                <w:color w:val="000000"/>
                <w:sz w:val="20"/>
                <w:szCs w:val="20"/>
              </w:rPr>
              <w:t>Operating lease assets</w:t>
            </w:r>
          </w:p>
        </w:tc>
        <w:tc>
          <w:tcPr>
            <w:tcW w:w="50" w:type="pct"/>
            <w:tcMar>
              <w:top w:w="5" w:type="dxa"/>
              <w:left w:w="5" w:type="dxa"/>
              <w:bottom w:w="5" w:type="dxa"/>
              <w:right w:w="5" w:type="dxa"/>
            </w:tcMar>
            <w:vAlign w:val="bottom"/>
            <w:hideMark/>
          </w:tcPr>
          <w:p w14:paraId="2D0A6D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13EA9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1AE14C" w14:textId="77777777" w:rsidR="000C1324" w:rsidRDefault="00291700">
            <w:pPr>
              <w:jc w:val="right"/>
              <w:rPr>
                <w:color w:val="000000"/>
                <w:sz w:val="20"/>
                <w:szCs w:val="20"/>
              </w:rPr>
            </w:pPr>
            <w:r>
              <w:rPr>
                <w:b/>
                <w:bCs/>
                <w:color w:val="000000"/>
                <w:sz w:val="20"/>
                <w:szCs w:val="20"/>
              </w:rPr>
              <w:t>200</w:t>
            </w:r>
          </w:p>
        </w:tc>
        <w:tc>
          <w:tcPr>
            <w:tcW w:w="50" w:type="pct"/>
            <w:noWrap/>
            <w:tcMar>
              <w:top w:w="5" w:type="dxa"/>
              <w:left w:w="5" w:type="dxa"/>
              <w:bottom w:w="5" w:type="dxa"/>
              <w:right w:w="5" w:type="dxa"/>
            </w:tcMar>
            <w:vAlign w:val="bottom"/>
            <w:hideMark/>
          </w:tcPr>
          <w:p w14:paraId="2141D68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D0FD6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95F68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1FE6DF" w14:textId="77777777" w:rsidR="000C1324" w:rsidRDefault="00291700">
            <w:pPr>
              <w:jc w:val="right"/>
              <w:rPr>
                <w:color w:val="000000"/>
                <w:sz w:val="20"/>
                <w:szCs w:val="20"/>
              </w:rPr>
            </w:pPr>
            <w:r>
              <w:rPr>
                <w:color w:val="000000"/>
                <w:sz w:val="20"/>
                <w:szCs w:val="20"/>
              </w:rPr>
              <w:t>186</w:t>
            </w:r>
          </w:p>
        </w:tc>
        <w:tc>
          <w:tcPr>
            <w:tcW w:w="50" w:type="pct"/>
            <w:noWrap/>
            <w:tcMar>
              <w:top w:w="5" w:type="dxa"/>
              <w:left w:w="5" w:type="dxa"/>
              <w:bottom w:w="5" w:type="dxa"/>
              <w:right w:w="5" w:type="dxa"/>
            </w:tcMar>
            <w:vAlign w:val="bottom"/>
            <w:hideMark/>
          </w:tcPr>
          <w:p w14:paraId="3BE8D1A7" w14:textId="77777777" w:rsidR="000C1324" w:rsidRDefault="00291700">
            <w:pPr>
              <w:rPr>
                <w:color w:val="000000"/>
                <w:sz w:val="20"/>
                <w:szCs w:val="20"/>
              </w:rPr>
            </w:pPr>
            <w:r>
              <w:rPr>
                <w:color w:val="000000"/>
                <w:sz w:val="20"/>
                <w:szCs w:val="20"/>
              </w:rPr>
              <w:t> </w:t>
            </w:r>
          </w:p>
        </w:tc>
      </w:tr>
      <w:tr w:rsidR="000C1324" w14:paraId="6FC15893" w14:textId="77777777">
        <w:tc>
          <w:tcPr>
            <w:tcW w:w="0" w:type="auto"/>
            <w:tcMar>
              <w:top w:w="5" w:type="dxa"/>
              <w:left w:w="5" w:type="dxa"/>
              <w:bottom w:w="5" w:type="dxa"/>
              <w:right w:w="5" w:type="dxa"/>
            </w:tcMar>
            <w:vAlign w:val="bottom"/>
            <w:hideMark/>
          </w:tcPr>
          <w:p w14:paraId="718C6DC9" w14:textId="77777777" w:rsidR="000C1324" w:rsidRDefault="00291700">
            <w:pPr>
              <w:ind w:left="180"/>
              <w:rPr>
                <w:color w:val="000000"/>
                <w:sz w:val="20"/>
                <w:szCs w:val="20"/>
              </w:rPr>
            </w:pPr>
            <w:r>
              <w:rPr>
                <w:color w:val="000000"/>
                <w:sz w:val="20"/>
                <w:szCs w:val="20"/>
              </w:rPr>
              <w:t>Property, plant and equipment, net</w:t>
            </w:r>
          </w:p>
        </w:tc>
        <w:tc>
          <w:tcPr>
            <w:tcW w:w="50" w:type="pct"/>
            <w:tcMar>
              <w:top w:w="5" w:type="dxa"/>
              <w:left w:w="5" w:type="dxa"/>
              <w:bottom w:w="5" w:type="dxa"/>
              <w:right w:w="5" w:type="dxa"/>
            </w:tcMar>
            <w:vAlign w:val="bottom"/>
            <w:hideMark/>
          </w:tcPr>
          <w:p w14:paraId="335CA6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7392B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D05C15" w14:textId="77777777" w:rsidR="000C1324" w:rsidRDefault="00291700">
            <w:pPr>
              <w:jc w:val="right"/>
              <w:rPr>
                <w:color w:val="000000"/>
                <w:sz w:val="20"/>
                <w:szCs w:val="20"/>
              </w:rPr>
            </w:pPr>
            <w:r>
              <w:rPr>
                <w:b/>
                <w:bCs/>
                <w:color w:val="000000"/>
                <w:sz w:val="20"/>
                <w:szCs w:val="20"/>
              </w:rPr>
              <w:t>103</w:t>
            </w:r>
          </w:p>
        </w:tc>
        <w:tc>
          <w:tcPr>
            <w:tcW w:w="50" w:type="pct"/>
            <w:noWrap/>
            <w:tcMar>
              <w:top w:w="5" w:type="dxa"/>
              <w:left w:w="5" w:type="dxa"/>
              <w:bottom w:w="5" w:type="dxa"/>
              <w:right w:w="5" w:type="dxa"/>
            </w:tcMar>
            <w:vAlign w:val="bottom"/>
            <w:hideMark/>
          </w:tcPr>
          <w:p w14:paraId="346977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0D18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620D0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9AF493" w14:textId="77777777" w:rsidR="000C1324" w:rsidRDefault="00291700">
            <w:pPr>
              <w:jc w:val="right"/>
              <w:rPr>
                <w:color w:val="000000"/>
                <w:sz w:val="20"/>
                <w:szCs w:val="20"/>
              </w:rPr>
            </w:pPr>
            <w:r>
              <w:rPr>
                <w:color w:val="000000"/>
                <w:sz w:val="20"/>
                <w:szCs w:val="20"/>
              </w:rPr>
              <w:t>138</w:t>
            </w:r>
          </w:p>
        </w:tc>
        <w:tc>
          <w:tcPr>
            <w:tcW w:w="50" w:type="pct"/>
            <w:noWrap/>
            <w:tcMar>
              <w:top w:w="5" w:type="dxa"/>
              <w:left w:w="5" w:type="dxa"/>
              <w:bottom w:w="5" w:type="dxa"/>
              <w:right w:w="5" w:type="dxa"/>
            </w:tcMar>
            <w:vAlign w:val="bottom"/>
            <w:hideMark/>
          </w:tcPr>
          <w:p w14:paraId="49A5913B" w14:textId="77777777" w:rsidR="000C1324" w:rsidRDefault="00291700">
            <w:pPr>
              <w:rPr>
                <w:color w:val="000000"/>
                <w:sz w:val="20"/>
                <w:szCs w:val="20"/>
              </w:rPr>
            </w:pPr>
            <w:r>
              <w:rPr>
                <w:color w:val="000000"/>
                <w:sz w:val="20"/>
                <w:szCs w:val="20"/>
              </w:rPr>
              <w:t> </w:t>
            </w:r>
          </w:p>
        </w:tc>
      </w:tr>
      <w:tr w:rsidR="000C1324" w14:paraId="2D079A76" w14:textId="77777777">
        <w:tc>
          <w:tcPr>
            <w:tcW w:w="0" w:type="auto"/>
            <w:tcMar>
              <w:top w:w="5" w:type="dxa"/>
              <w:left w:w="5" w:type="dxa"/>
              <w:bottom w:w="5" w:type="dxa"/>
              <w:right w:w="5" w:type="dxa"/>
            </w:tcMar>
            <w:vAlign w:val="bottom"/>
            <w:hideMark/>
          </w:tcPr>
          <w:p w14:paraId="676FFEEE" w14:textId="77777777" w:rsidR="000C1324" w:rsidRDefault="00291700">
            <w:pPr>
              <w:ind w:left="180"/>
              <w:rPr>
                <w:color w:val="000000"/>
                <w:sz w:val="20"/>
                <w:szCs w:val="20"/>
              </w:rPr>
            </w:pPr>
            <w:r>
              <w:rPr>
                <w:color w:val="000000"/>
                <w:sz w:val="20"/>
                <w:szCs w:val="20"/>
              </w:rPr>
              <w:t>Other assets</w:t>
            </w:r>
          </w:p>
        </w:tc>
        <w:tc>
          <w:tcPr>
            <w:tcW w:w="50" w:type="pct"/>
            <w:tcMar>
              <w:top w:w="5" w:type="dxa"/>
              <w:left w:w="5" w:type="dxa"/>
              <w:bottom w:w="5" w:type="dxa"/>
              <w:right w:w="5" w:type="dxa"/>
            </w:tcMar>
            <w:vAlign w:val="bottom"/>
            <w:hideMark/>
          </w:tcPr>
          <w:p w14:paraId="4E93D0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AAB34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AAD5396"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366C67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4C0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09B2C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1D6645" w14:textId="77777777" w:rsidR="000C1324" w:rsidRDefault="00291700">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57E95250" w14:textId="77777777" w:rsidR="000C1324" w:rsidRDefault="00291700">
            <w:pPr>
              <w:rPr>
                <w:color w:val="000000"/>
                <w:sz w:val="20"/>
                <w:szCs w:val="20"/>
              </w:rPr>
            </w:pPr>
            <w:r>
              <w:rPr>
                <w:color w:val="000000"/>
                <w:sz w:val="20"/>
                <w:szCs w:val="20"/>
              </w:rPr>
              <w:t> </w:t>
            </w:r>
          </w:p>
        </w:tc>
      </w:tr>
      <w:tr w:rsidR="000C1324" w14:paraId="1167A80F" w14:textId="77777777">
        <w:tc>
          <w:tcPr>
            <w:tcW w:w="0" w:type="auto"/>
            <w:tcMar>
              <w:top w:w="5" w:type="dxa"/>
              <w:left w:w="5" w:type="dxa"/>
              <w:bottom w:w="5" w:type="dxa"/>
              <w:right w:w="5" w:type="dxa"/>
            </w:tcMar>
            <w:vAlign w:val="bottom"/>
            <w:hideMark/>
          </w:tcPr>
          <w:p w14:paraId="17BD5A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4DDA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C9E6A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A342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3D14E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57E1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7391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B3AB1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B75C96" w14:textId="77777777" w:rsidR="000C1324" w:rsidRDefault="00291700">
            <w:pPr>
              <w:rPr>
                <w:color w:val="000000"/>
                <w:sz w:val="20"/>
                <w:szCs w:val="20"/>
              </w:rPr>
            </w:pPr>
            <w:r>
              <w:rPr>
                <w:color w:val="000000"/>
                <w:sz w:val="20"/>
                <w:szCs w:val="20"/>
              </w:rPr>
              <w:t> </w:t>
            </w:r>
          </w:p>
        </w:tc>
      </w:tr>
      <w:tr w:rsidR="000C1324" w14:paraId="543D36B6" w14:textId="77777777">
        <w:tc>
          <w:tcPr>
            <w:tcW w:w="0" w:type="auto"/>
            <w:tcMar>
              <w:top w:w="5" w:type="dxa"/>
              <w:left w:w="5" w:type="dxa"/>
              <w:bottom w:w="5" w:type="dxa"/>
              <w:right w:w="5" w:type="dxa"/>
            </w:tcMar>
            <w:vAlign w:val="bottom"/>
            <w:hideMark/>
          </w:tcPr>
          <w:p w14:paraId="50A6F874" w14:textId="77777777" w:rsidR="000C1324" w:rsidRDefault="00291700">
            <w:pPr>
              <w:rPr>
                <w:color w:val="000000"/>
                <w:sz w:val="20"/>
                <w:szCs w:val="20"/>
              </w:rPr>
            </w:pPr>
            <w:r>
              <w:rPr>
                <w:color w:val="000000"/>
                <w:sz w:val="20"/>
                <w:szCs w:val="20"/>
              </w:rPr>
              <w:t>Intangible assets:</w:t>
            </w:r>
          </w:p>
        </w:tc>
        <w:tc>
          <w:tcPr>
            <w:tcW w:w="0" w:type="auto"/>
            <w:tcMar>
              <w:top w:w="5" w:type="dxa"/>
              <w:left w:w="5" w:type="dxa"/>
              <w:bottom w:w="5" w:type="dxa"/>
              <w:right w:w="5" w:type="dxa"/>
            </w:tcMar>
            <w:vAlign w:val="bottom"/>
            <w:hideMark/>
          </w:tcPr>
          <w:p w14:paraId="30964C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EFE3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9F3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00C2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1FAE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76544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8C9B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31EC25" w14:textId="77777777" w:rsidR="000C1324" w:rsidRDefault="00291700">
            <w:pPr>
              <w:rPr>
                <w:color w:val="000000"/>
                <w:sz w:val="20"/>
                <w:szCs w:val="20"/>
              </w:rPr>
            </w:pPr>
            <w:r>
              <w:rPr>
                <w:color w:val="000000"/>
                <w:sz w:val="20"/>
                <w:szCs w:val="20"/>
              </w:rPr>
              <w:t> </w:t>
            </w:r>
          </w:p>
        </w:tc>
      </w:tr>
      <w:tr w:rsidR="000C1324" w14:paraId="766AB91F" w14:textId="77777777">
        <w:tc>
          <w:tcPr>
            <w:tcW w:w="0" w:type="auto"/>
            <w:tcMar>
              <w:top w:w="5" w:type="dxa"/>
              <w:left w:w="5" w:type="dxa"/>
              <w:bottom w:w="5" w:type="dxa"/>
              <w:right w:w="5" w:type="dxa"/>
            </w:tcMar>
            <w:vAlign w:val="bottom"/>
            <w:hideMark/>
          </w:tcPr>
          <w:p w14:paraId="4B68B3D7" w14:textId="77777777" w:rsidR="000C1324" w:rsidRDefault="00291700">
            <w:pPr>
              <w:ind w:left="180"/>
              <w:rPr>
                <w:color w:val="000000"/>
                <w:sz w:val="20"/>
                <w:szCs w:val="20"/>
              </w:rPr>
            </w:pPr>
            <w:r>
              <w:rPr>
                <w:color w:val="000000"/>
                <w:sz w:val="20"/>
                <w:szCs w:val="20"/>
              </w:rPr>
              <w:t>Goodwill, net</w:t>
            </w:r>
          </w:p>
        </w:tc>
        <w:tc>
          <w:tcPr>
            <w:tcW w:w="50" w:type="pct"/>
            <w:tcMar>
              <w:top w:w="5" w:type="dxa"/>
              <w:left w:w="5" w:type="dxa"/>
              <w:bottom w:w="5" w:type="dxa"/>
              <w:right w:w="5" w:type="dxa"/>
            </w:tcMar>
            <w:vAlign w:val="bottom"/>
            <w:hideMark/>
          </w:tcPr>
          <w:p w14:paraId="0AC823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F8BC0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510E02"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079363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6C74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BC505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622CE2" w14:textId="77777777" w:rsidR="000C1324" w:rsidRDefault="00291700">
            <w:pPr>
              <w:jc w:val="right"/>
              <w:rPr>
                <w:color w:val="000000"/>
                <w:sz w:val="20"/>
                <w:szCs w:val="20"/>
              </w:rPr>
            </w:pPr>
            <w:r>
              <w:rPr>
                <w:color w:val="000000"/>
                <w:sz w:val="20"/>
                <w:szCs w:val="20"/>
              </w:rPr>
              <w:t>483</w:t>
            </w:r>
          </w:p>
        </w:tc>
        <w:tc>
          <w:tcPr>
            <w:tcW w:w="50" w:type="pct"/>
            <w:noWrap/>
            <w:tcMar>
              <w:top w:w="5" w:type="dxa"/>
              <w:left w:w="5" w:type="dxa"/>
              <w:bottom w:w="5" w:type="dxa"/>
              <w:right w:w="5" w:type="dxa"/>
            </w:tcMar>
            <w:vAlign w:val="bottom"/>
            <w:hideMark/>
          </w:tcPr>
          <w:p w14:paraId="1760C4CD" w14:textId="77777777" w:rsidR="000C1324" w:rsidRDefault="00291700">
            <w:pPr>
              <w:rPr>
                <w:color w:val="000000"/>
                <w:sz w:val="20"/>
                <w:szCs w:val="20"/>
              </w:rPr>
            </w:pPr>
            <w:r>
              <w:rPr>
                <w:color w:val="000000"/>
                <w:sz w:val="20"/>
                <w:szCs w:val="20"/>
              </w:rPr>
              <w:t> </w:t>
            </w:r>
          </w:p>
        </w:tc>
      </w:tr>
      <w:tr w:rsidR="000C1324" w14:paraId="0E729909" w14:textId="77777777">
        <w:tc>
          <w:tcPr>
            <w:tcW w:w="0" w:type="auto"/>
            <w:tcMar>
              <w:top w:w="5" w:type="dxa"/>
              <w:left w:w="5" w:type="dxa"/>
              <w:bottom w:w="5" w:type="dxa"/>
              <w:right w:w="5" w:type="dxa"/>
            </w:tcMar>
            <w:vAlign w:val="bottom"/>
            <w:hideMark/>
          </w:tcPr>
          <w:p w14:paraId="774CD37E" w14:textId="77777777" w:rsidR="000C1324" w:rsidRDefault="00291700">
            <w:pPr>
              <w:ind w:left="180"/>
              <w:rPr>
                <w:color w:val="000000"/>
                <w:sz w:val="20"/>
                <w:szCs w:val="20"/>
              </w:rPr>
            </w:pPr>
            <w:r>
              <w:rPr>
                <w:color w:val="000000"/>
                <w:sz w:val="20"/>
                <w:szCs w:val="20"/>
              </w:rPr>
              <w:t>Other intangible assets, net</w:t>
            </w:r>
          </w:p>
        </w:tc>
        <w:tc>
          <w:tcPr>
            <w:tcW w:w="50" w:type="pct"/>
            <w:tcMar>
              <w:top w:w="5" w:type="dxa"/>
              <w:left w:w="5" w:type="dxa"/>
              <w:bottom w:w="5" w:type="dxa"/>
              <w:right w:w="5" w:type="dxa"/>
            </w:tcMar>
            <w:vAlign w:val="bottom"/>
            <w:hideMark/>
          </w:tcPr>
          <w:p w14:paraId="595A851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0B0374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34608B9" w14:textId="77777777" w:rsidR="000C1324" w:rsidRDefault="00291700">
            <w:pPr>
              <w:jc w:val="right"/>
              <w:rPr>
                <w:color w:val="000000"/>
                <w:sz w:val="20"/>
                <w:szCs w:val="20"/>
              </w:rPr>
            </w:pPr>
            <w:r>
              <w:rPr>
                <w:b/>
                <w:bCs/>
                <w:color w:val="000000"/>
                <w:sz w:val="20"/>
                <w:szCs w:val="20"/>
              </w:rPr>
              <w:t>229</w:t>
            </w:r>
          </w:p>
        </w:tc>
        <w:tc>
          <w:tcPr>
            <w:tcW w:w="50" w:type="pct"/>
            <w:noWrap/>
            <w:tcMar>
              <w:top w:w="5" w:type="dxa"/>
              <w:left w:w="5" w:type="dxa"/>
              <w:bottom w:w="20" w:type="dxa"/>
              <w:right w:w="5" w:type="dxa"/>
            </w:tcMar>
            <w:vAlign w:val="bottom"/>
            <w:hideMark/>
          </w:tcPr>
          <w:p w14:paraId="30C957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3B555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44C1D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ACCC96B" w14:textId="77777777" w:rsidR="000C1324" w:rsidRDefault="00291700">
            <w:pPr>
              <w:jc w:val="right"/>
              <w:rPr>
                <w:color w:val="000000"/>
                <w:sz w:val="20"/>
                <w:szCs w:val="20"/>
              </w:rPr>
            </w:pPr>
            <w:r>
              <w:rPr>
                <w:color w:val="000000"/>
                <w:sz w:val="20"/>
                <w:szCs w:val="20"/>
              </w:rPr>
              <w:t>281</w:t>
            </w:r>
          </w:p>
        </w:tc>
        <w:tc>
          <w:tcPr>
            <w:tcW w:w="50" w:type="pct"/>
            <w:noWrap/>
            <w:tcMar>
              <w:top w:w="5" w:type="dxa"/>
              <w:left w:w="5" w:type="dxa"/>
              <w:bottom w:w="20" w:type="dxa"/>
              <w:right w:w="5" w:type="dxa"/>
            </w:tcMar>
            <w:vAlign w:val="bottom"/>
            <w:hideMark/>
          </w:tcPr>
          <w:p w14:paraId="5D57DAD2" w14:textId="77777777" w:rsidR="000C1324" w:rsidRDefault="00291700">
            <w:pPr>
              <w:rPr>
                <w:color w:val="000000"/>
                <w:sz w:val="20"/>
                <w:szCs w:val="20"/>
              </w:rPr>
            </w:pPr>
            <w:r>
              <w:rPr>
                <w:color w:val="000000"/>
                <w:sz w:val="20"/>
                <w:szCs w:val="20"/>
              </w:rPr>
              <w:t> </w:t>
            </w:r>
          </w:p>
        </w:tc>
      </w:tr>
      <w:tr w:rsidR="000C1324" w14:paraId="4094D016" w14:textId="77777777">
        <w:tc>
          <w:tcPr>
            <w:tcW w:w="0" w:type="auto"/>
            <w:tcMar>
              <w:top w:w="5" w:type="dxa"/>
              <w:left w:w="5" w:type="dxa"/>
              <w:bottom w:w="5" w:type="dxa"/>
              <w:right w:w="5" w:type="dxa"/>
            </w:tcMar>
            <w:vAlign w:val="bottom"/>
            <w:hideMark/>
          </w:tcPr>
          <w:p w14:paraId="5D65B3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A70F4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0200D2"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4E62C96" w14:textId="77777777" w:rsidR="000C1324" w:rsidRDefault="00291700">
            <w:pPr>
              <w:jc w:val="right"/>
              <w:rPr>
                <w:color w:val="000000"/>
                <w:sz w:val="20"/>
                <w:szCs w:val="20"/>
              </w:rPr>
            </w:pPr>
            <w:r>
              <w:rPr>
                <w:b/>
                <w:bCs/>
                <w:color w:val="000000"/>
                <w:sz w:val="20"/>
                <w:szCs w:val="20"/>
              </w:rPr>
              <w:t>1,781</w:t>
            </w:r>
          </w:p>
        </w:tc>
        <w:tc>
          <w:tcPr>
            <w:tcW w:w="50" w:type="pct"/>
            <w:noWrap/>
            <w:tcMar>
              <w:top w:w="5" w:type="dxa"/>
              <w:left w:w="5" w:type="dxa"/>
              <w:bottom w:w="50" w:type="dxa"/>
              <w:right w:w="5" w:type="dxa"/>
            </w:tcMar>
            <w:vAlign w:val="bottom"/>
            <w:hideMark/>
          </w:tcPr>
          <w:p w14:paraId="6D496E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1F2A9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7B0A8A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F4326C6" w14:textId="77777777" w:rsidR="000C1324" w:rsidRDefault="00291700">
            <w:pPr>
              <w:jc w:val="right"/>
              <w:rPr>
                <w:color w:val="000000"/>
                <w:sz w:val="20"/>
                <w:szCs w:val="20"/>
              </w:rPr>
            </w:pPr>
            <w:r>
              <w:rPr>
                <w:color w:val="000000"/>
                <w:sz w:val="20"/>
                <w:szCs w:val="20"/>
              </w:rPr>
              <w:t>2,325</w:t>
            </w:r>
          </w:p>
        </w:tc>
        <w:tc>
          <w:tcPr>
            <w:tcW w:w="50" w:type="pct"/>
            <w:noWrap/>
            <w:tcMar>
              <w:top w:w="5" w:type="dxa"/>
              <w:left w:w="5" w:type="dxa"/>
              <w:bottom w:w="50" w:type="dxa"/>
              <w:right w:w="5" w:type="dxa"/>
            </w:tcMar>
            <w:vAlign w:val="bottom"/>
            <w:hideMark/>
          </w:tcPr>
          <w:p w14:paraId="6E33496D" w14:textId="77777777" w:rsidR="000C1324" w:rsidRDefault="00291700">
            <w:pPr>
              <w:rPr>
                <w:color w:val="000000"/>
                <w:sz w:val="20"/>
                <w:szCs w:val="20"/>
              </w:rPr>
            </w:pPr>
            <w:r>
              <w:rPr>
                <w:color w:val="000000"/>
                <w:sz w:val="20"/>
                <w:szCs w:val="20"/>
              </w:rPr>
              <w:t> </w:t>
            </w:r>
          </w:p>
        </w:tc>
      </w:tr>
      <w:tr w:rsidR="000C1324" w14:paraId="28EF1671" w14:textId="77777777">
        <w:tc>
          <w:tcPr>
            <w:tcW w:w="0" w:type="auto"/>
            <w:tcMar>
              <w:top w:w="5" w:type="dxa"/>
              <w:left w:w="5" w:type="dxa"/>
              <w:bottom w:w="5" w:type="dxa"/>
              <w:right w:w="5" w:type="dxa"/>
            </w:tcMar>
            <w:vAlign w:val="bottom"/>
            <w:hideMark/>
          </w:tcPr>
          <w:p w14:paraId="27FFAE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DB8A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5BDC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2B1D4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0FB1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0CA0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69E2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1872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EFA738" w14:textId="77777777" w:rsidR="000C1324" w:rsidRDefault="00291700">
            <w:pPr>
              <w:rPr>
                <w:color w:val="000000"/>
                <w:sz w:val="20"/>
                <w:szCs w:val="20"/>
              </w:rPr>
            </w:pPr>
            <w:r>
              <w:rPr>
                <w:color w:val="000000"/>
                <w:sz w:val="20"/>
                <w:szCs w:val="20"/>
              </w:rPr>
              <w:t> </w:t>
            </w:r>
          </w:p>
        </w:tc>
      </w:tr>
      <w:tr w:rsidR="000C1324" w14:paraId="3A58210A" w14:textId="77777777">
        <w:tc>
          <w:tcPr>
            <w:tcW w:w="0" w:type="auto"/>
            <w:tcMar>
              <w:top w:w="5" w:type="dxa"/>
              <w:left w:w="5" w:type="dxa"/>
              <w:bottom w:w="5" w:type="dxa"/>
              <w:right w:w="5" w:type="dxa"/>
            </w:tcMar>
            <w:vAlign w:val="bottom"/>
            <w:hideMark/>
          </w:tcPr>
          <w:p w14:paraId="773CB3B5" w14:textId="77777777" w:rsidR="000C1324" w:rsidRDefault="00291700">
            <w:pPr>
              <w:rPr>
                <w:color w:val="000000"/>
                <w:sz w:val="20"/>
                <w:szCs w:val="20"/>
              </w:rPr>
            </w:pPr>
            <w:r>
              <w:rPr>
                <w:b/>
                <w:bCs/>
                <w:color w:val="000000"/>
                <w:sz w:val="20"/>
                <w:szCs w:val="20"/>
              </w:rPr>
              <w:t>Liabilities and stockholders' equity</w:t>
            </w:r>
          </w:p>
        </w:tc>
        <w:tc>
          <w:tcPr>
            <w:tcW w:w="0" w:type="auto"/>
            <w:tcMar>
              <w:top w:w="5" w:type="dxa"/>
              <w:left w:w="5" w:type="dxa"/>
              <w:bottom w:w="5" w:type="dxa"/>
              <w:right w:w="5" w:type="dxa"/>
            </w:tcMar>
            <w:vAlign w:val="bottom"/>
            <w:hideMark/>
          </w:tcPr>
          <w:p w14:paraId="6EC70B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15260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60C9F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30C00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443A87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A34B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9A1E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9AD131" w14:textId="77777777" w:rsidR="000C1324" w:rsidRDefault="00291700">
            <w:pPr>
              <w:rPr>
                <w:color w:val="000000"/>
                <w:sz w:val="20"/>
                <w:szCs w:val="20"/>
              </w:rPr>
            </w:pPr>
            <w:r>
              <w:rPr>
                <w:b/>
                <w:bCs/>
                <w:color w:val="000000"/>
                <w:sz w:val="20"/>
                <w:szCs w:val="20"/>
              </w:rPr>
              <w:t> </w:t>
            </w:r>
          </w:p>
        </w:tc>
      </w:tr>
      <w:tr w:rsidR="000C1324" w14:paraId="43A8A84C" w14:textId="77777777">
        <w:tc>
          <w:tcPr>
            <w:tcW w:w="0" w:type="auto"/>
            <w:tcMar>
              <w:top w:w="5" w:type="dxa"/>
              <w:left w:w="5" w:type="dxa"/>
              <w:bottom w:w="5" w:type="dxa"/>
              <w:right w:w="5" w:type="dxa"/>
            </w:tcMar>
            <w:vAlign w:val="bottom"/>
            <w:hideMark/>
          </w:tcPr>
          <w:p w14:paraId="61F8471C" w14:textId="77777777" w:rsidR="000C1324" w:rsidRDefault="00291700">
            <w:pPr>
              <w:rPr>
                <w:color w:val="000000"/>
                <w:sz w:val="20"/>
                <w:szCs w:val="20"/>
              </w:rPr>
            </w:pPr>
            <w:r>
              <w:rPr>
                <w:color w:val="000000"/>
                <w:sz w:val="20"/>
                <w:szCs w:val="20"/>
              </w:rPr>
              <w:t>Current liabilities:</w:t>
            </w:r>
          </w:p>
        </w:tc>
        <w:tc>
          <w:tcPr>
            <w:tcW w:w="0" w:type="auto"/>
            <w:tcMar>
              <w:top w:w="5" w:type="dxa"/>
              <w:left w:w="5" w:type="dxa"/>
              <w:bottom w:w="5" w:type="dxa"/>
              <w:right w:w="5" w:type="dxa"/>
            </w:tcMar>
            <w:vAlign w:val="bottom"/>
            <w:hideMark/>
          </w:tcPr>
          <w:p w14:paraId="0CCCEC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8BFB4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343A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B11FD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1F4B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94EA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F1231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DC39F8" w14:textId="77777777" w:rsidR="000C1324" w:rsidRDefault="00291700">
            <w:pPr>
              <w:rPr>
                <w:color w:val="000000"/>
                <w:sz w:val="20"/>
                <w:szCs w:val="20"/>
              </w:rPr>
            </w:pPr>
            <w:r>
              <w:rPr>
                <w:color w:val="000000"/>
                <w:sz w:val="20"/>
                <w:szCs w:val="20"/>
              </w:rPr>
              <w:t> </w:t>
            </w:r>
          </w:p>
        </w:tc>
      </w:tr>
      <w:tr w:rsidR="000C1324" w14:paraId="0BFB50C2" w14:textId="77777777">
        <w:tc>
          <w:tcPr>
            <w:tcW w:w="0" w:type="auto"/>
            <w:tcMar>
              <w:top w:w="5" w:type="dxa"/>
              <w:left w:w="5" w:type="dxa"/>
              <w:bottom w:w="5" w:type="dxa"/>
              <w:right w:w="5" w:type="dxa"/>
            </w:tcMar>
            <w:vAlign w:val="bottom"/>
            <w:hideMark/>
          </w:tcPr>
          <w:p w14:paraId="384D5735" w14:textId="77777777" w:rsidR="000C1324" w:rsidRDefault="00291700">
            <w:pPr>
              <w:ind w:left="180"/>
              <w:rPr>
                <w:color w:val="000000"/>
                <w:sz w:val="20"/>
                <w:szCs w:val="20"/>
              </w:rPr>
            </w:pPr>
            <w:r>
              <w:rPr>
                <w:color w:val="000000"/>
                <w:sz w:val="20"/>
                <w:szCs w:val="20"/>
              </w:rPr>
              <w:t>Trade accounts payable</w:t>
            </w:r>
          </w:p>
        </w:tc>
        <w:tc>
          <w:tcPr>
            <w:tcW w:w="50" w:type="pct"/>
            <w:tcMar>
              <w:top w:w="5" w:type="dxa"/>
              <w:left w:w="5" w:type="dxa"/>
              <w:bottom w:w="5" w:type="dxa"/>
              <w:right w:w="5" w:type="dxa"/>
            </w:tcMar>
            <w:vAlign w:val="bottom"/>
            <w:hideMark/>
          </w:tcPr>
          <w:p w14:paraId="0A175F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C3034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D60AEE6"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0122A90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BBA5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C1251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2B87F1D" w14:textId="77777777" w:rsidR="000C1324" w:rsidRDefault="00291700">
            <w:pPr>
              <w:jc w:val="right"/>
              <w:rPr>
                <w:color w:val="000000"/>
                <w:sz w:val="20"/>
                <w:szCs w:val="20"/>
              </w:rPr>
            </w:pPr>
            <w:r>
              <w:rPr>
                <w:color w:val="000000"/>
                <w:sz w:val="20"/>
                <w:szCs w:val="20"/>
              </w:rPr>
              <w:t>357</w:t>
            </w:r>
          </w:p>
        </w:tc>
        <w:tc>
          <w:tcPr>
            <w:tcW w:w="50" w:type="pct"/>
            <w:noWrap/>
            <w:tcMar>
              <w:top w:w="5" w:type="dxa"/>
              <w:left w:w="5" w:type="dxa"/>
              <w:bottom w:w="5" w:type="dxa"/>
              <w:right w:w="5" w:type="dxa"/>
            </w:tcMar>
            <w:vAlign w:val="bottom"/>
            <w:hideMark/>
          </w:tcPr>
          <w:p w14:paraId="2AF173FC" w14:textId="77777777" w:rsidR="000C1324" w:rsidRDefault="00291700">
            <w:pPr>
              <w:rPr>
                <w:color w:val="000000"/>
                <w:sz w:val="20"/>
                <w:szCs w:val="20"/>
              </w:rPr>
            </w:pPr>
            <w:r>
              <w:rPr>
                <w:color w:val="000000"/>
                <w:sz w:val="20"/>
                <w:szCs w:val="20"/>
              </w:rPr>
              <w:t> </w:t>
            </w:r>
          </w:p>
        </w:tc>
      </w:tr>
      <w:tr w:rsidR="000C1324" w14:paraId="70AA9BBD" w14:textId="77777777">
        <w:tc>
          <w:tcPr>
            <w:tcW w:w="0" w:type="auto"/>
            <w:tcMar>
              <w:top w:w="5" w:type="dxa"/>
              <w:left w:w="5" w:type="dxa"/>
              <w:bottom w:w="5" w:type="dxa"/>
              <w:right w:w="5" w:type="dxa"/>
            </w:tcMar>
            <w:vAlign w:val="bottom"/>
            <w:hideMark/>
          </w:tcPr>
          <w:p w14:paraId="4355DD85" w14:textId="77777777" w:rsidR="000C1324" w:rsidRDefault="00291700">
            <w:pPr>
              <w:ind w:left="180"/>
              <w:rPr>
                <w:color w:val="000000"/>
                <w:sz w:val="20"/>
                <w:szCs w:val="20"/>
              </w:rPr>
            </w:pPr>
            <w:r>
              <w:rPr>
                <w:color w:val="000000"/>
                <w:sz w:val="20"/>
                <w:szCs w:val="20"/>
              </w:rPr>
              <w:t>Accrued expenses and other current liabilities</w:t>
            </w:r>
          </w:p>
        </w:tc>
        <w:tc>
          <w:tcPr>
            <w:tcW w:w="50" w:type="pct"/>
            <w:tcMar>
              <w:top w:w="5" w:type="dxa"/>
              <w:left w:w="5" w:type="dxa"/>
              <w:bottom w:w="5" w:type="dxa"/>
              <w:right w:w="5" w:type="dxa"/>
            </w:tcMar>
            <w:vAlign w:val="bottom"/>
            <w:hideMark/>
          </w:tcPr>
          <w:p w14:paraId="502016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02746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38ADD8" w14:textId="77777777" w:rsidR="000C1324" w:rsidRDefault="00291700">
            <w:pPr>
              <w:jc w:val="right"/>
              <w:rPr>
                <w:color w:val="000000"/>
                <w:sz w:val="20"/>
                <w:szCs w:val="20"/>
              </w:rPr>
            </w:pPr>
            <w:r>
              <w:rPr>
                <w:b/>
                <w:bCs/>
                <w:color w:val="000000"/>
                <w:sz w:val="20"/>
                <w:szCs w:val="20"/>
              </w:rPr>
              <w:t>94</w:t>
            </w:r>
          </w:p>
        </w:tc>
        <w:tc>
          <w:tcPr>
            <w:tcW w:w="50" w:type="pct"/>
            <w:noWrap/>
            <w:tcMar>
              <w:top w:w="5" w:type="dxa"/>
              <w:left w:w="5" w:type="dxa"/>
              <w:bottom w:w="5" w:type="dxa"/>
              <w:right w:w="5" w:type="dxa"/>
            </w:tcMar>
            <w:vAlign w:val="bottom"/>
            <w:hideMark/>
          </w:tcPr>
          <w:p w14:paraId="58721F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257D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45669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7C8FDC" w14:textId="77777777" w:rsidR="000C1324" w:rsidRDefault="00291700">
            <w:pPr>
              <w:jc w:val="right"/>
              <w:rPr>
                <w:color w:val="000000"/>
                <w:sz w:val="20"/>
                <w:szCs w:val="20"/>
              </w:rPr>
            </w:pPr>
            <w:r>
              <w:rPr>
                <w:color w:val="000000"/>
                <w:sz w:val="20"/>
                <w:szCs w:val="20"/>
              </w:rPr>
              <w:t>91</w:t>
            </w:r>
          </w:p>
        </w:tc>
        <w:tc>
          <w:tcPr>
            <w:tcW w:w="50" w:type="pct"/>
            <w:noWrap/>
            <w:tcMar>
              <w:top w:w="5" w:type="dxa"/>
              <w:left w:w="5" w:type="dxa"/>
              <w:bottom w:w="5" w:type="dxa"/>
              <w:right w:w="5" w:type="dxa"/>
            </w:tcMar>
            <w:vAlign w:val="bottom"/>
            <w:hideMark/>
          </w:tcPr>
          <w:p w14:paraId="44A7B3D4" w14:textId="77777777" w:rsidR="000C1324" w:rsidRDefault="00291700">
            <w:pPr>
              <w:rPr>
                <w:color w:val="000000"/>
                <w:sz w:val="20"/>
                <w:szCs w:val="20"/>
              </w:rPr>
            </w:pPr>
            <w:r>
              <w:rPr>
                <w:color w:val="000000"/>
                <w:sz w:val="20"/>
                <w:szCs w:val="20"/>
              </w:rPr>
              <w:t> </w:t>
            </w:r>
          </w:p>
        </w:tc>
      </w:tr>
      <w:tr w:rsidR="000C1324" w14:paraId="01640881" w14:textId="77777777">
        <w:tc>
          <w:tcPr>
            <w:tcW w:w="0" w:type="auto"/>
            <w:tcMar>
              <w:top w:w="5" w:type="dxa"/>
              <w:left w:w="5" w:type="dxa"/>
              <w:bottom w:w="5" w:type="dxa"/>
              <w:right w:w="5" w:type="dxa"/>
            </w:tcMar>
            <w:vAlign w:val="bottom"/>
            <w:hideMark/>
          </w:tcPr>
          <w:p w14:paraId="5C2585B0" w14:textId="77777777" w:rsidR="000C1324" w:rsidRDefault="00291700">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26869D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5B256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4B5AA91" w14:textId="77777777" w:rsidR="000C1324" w:rsidRDefault="00291700">
            <w:pPr>
              <w:jc w:val="right"/>
              <w:rPr>
                <w:color w:val="000000"/>
                <w:sz w:val="20"/>
                <w:szCs w:val="20"/>
              </w:rPr>
            </w:pPr>
            <w:r>
              <w:rPr>
                <w:b/>
                <w:bCs/>
                <w:color w:val="000000"/>
                <w:sz w:val="20"/>
                <w:szCs w:val="20"/>
              </w:rPr>
              <w:t>37</w:t>
            </w:r>
          </w:p>
        </w:tc>
        <w:tc>
          <w:tcPr>
            <w:tcW w:w="50" w:type="pct"/>
            <w:noWrap/>
            <w:tcMar>
              <w:top w:w="5" w:type="dxa"/>
              <w:left w:w="5" w:type="dxa"/>
              <w:bottom w:w="5" w:type="dxa"/>
              <w:right w:w="5" w:type="dxa"/>
            </w:tcMar>
            <w:vAlign w:val="bottom"/>
            <w:hideMark/>
          </w:tcPr>
          <w:p w14:paraId="285D5C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B5AD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C06FA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886C9B"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2DBB316E" w14:textId="77777777" w:rsidR="000C1324" w:rsidRDefault="00291700">
            <w:pPr>
              <w:rPr>
                <w:color w:val="000000"/>
                <w:sz w:val="20"/>
                <w:szCs w:val="20"/>
              </w:rPr>
            </w:pPr>
            <w:r>
              <w:rPr>
                <w:color w:val="000000"/>
                <w:sz w:val="20"/>
                <w:szCs w:val="20"/>
              </w:rPr>
              <w:t> </w:t>
            </w:r>
          </w:p>
        </w:tc>
      </w:tr>
      <w:tr w:rsidR="000C1324" w14:paraId="226A4C7F" w14:textId="77777777">
        <w:tc>
          <w:tcPr>
            <w:tcW w:w="0" w:type="auto"/>
            <w:tcMar>
              <w:top w:w="5" w:type="dxa"/>
              <w:left w:w="5" w:type="dxa"/>
              <w:bottom w:w="5" w:type="dxa"/>
              <w:right w:w="5" w:type="dxa"/>
            </w:tcMar>
            <w:vAlign w:val="bottom"/>
            <w:hideMark/>
          </w:tcPr>
          <w:p w14:paraId="75A6F189" w14:textId="77777777" w:rsidR="000C1324" w:rsidRDefault="00291700">
            <w:pPr>
              <w:ind w:left="180"/>
              <w:rPr>
                <w:color w:val="000000"/>
                <w:sz w:val="20"/>
                <w:szCs w:val="20"/>
              </w:rPr>
            </w:pPr>
            <w:r>
              <w:rPr>
                <w:color w:val="000000"/>
                <w:sz w:val="20"/>
                <w:szCs w:val="20"/>
              </w:rPr>
              <w:t>Current portion of long-term debt</w:t>
            </w:r>
          </w:p>
        </w:tc>
        <w:tc>
          <w:tcPr>
            <w:tcW w:w="50" w:type="pct"/>
            <w:tcMar>
              <w:top w:w="5" w:type="dxa"/>
              <w:left w:w="5" w:type="dxa"/>
              <w:bottom w:w="5" w:type="dxa"/>
              <w:right w:w="5" w:type="dxa"/>
            </w:tcMar>
            <w:vAlign w:val="bottom"/>
            <w:hideMark/>
          </w:tcPr>
          <w:p w14:paraId="208D093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DA725F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06894A0"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771AAF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D6C75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BAAA1F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C1515AA"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5FED01C8" w14:textId="77777777" w:rsidR="000C1324" w:rsidRDefault="00291700">
            <w:pPr>
              <w:rPr>
                <w:color w:val="000000"/>
                <w:sz w:val="20"/>
                <w:szCs w:val="20"/>
              </w:rPr>
            </w:pPr>
            <w:r>
              <w:rPr>
                <w:color w:val="000000"/>
                <w:sz w:val="20"/>
                <w:szCs w:val="20"/>
              </w:rPr>
              <w:t> </w:t>
            </w:r>
          </w:p>
        </w:tc>
      </w:tr>
      <w:tr w:rsidR="000C1324" w14:paraId="044DEBC5" w14:textId="77777777">
        <w:tc>
          <w:tcPr>
            <w:tcW w:w="0" w:type="auto"/>
            <w:tcMar>
              <w:top w:w="5" w:type="dxa"/>
              <w:left w:w="5" w:type="dxa"/>
              <w:bottom w:w="5" w:type="dxa"/>
              <w:right w:w="5" w:type="dxa"/>
            </w:tcMar>
            <w:vAlign w:val="bottom"/>
            <w:hideMark/>
          </w:tcPr>
          <w:p w14:paraId="63055AC2" w14:textId="77777777" w:rsidR="000C1324" w:rsidRDefault="00291700">
            <w:pPr>
              <w:rPr>
                <w:color w:val="000000"/>
                <w:sz w:val="20"/>
                <w:szCs w:val="20"/>
              </w:rPr>
            </w:pPr>
            <w:r>
              <w:rPr>
                <w:color w:val="000000"/>
                <w:sz w:val="20"/>
                <w:szCs w:val="20"/>
              </w:rPr>
              <w:t>Total current liabilities</w:t>
            </w:r>
          </w:p>
        </w:tc>
        <w:tc>
          <w:tcPr>
            <w:tcW w:w="50" w:type="pct"/>
            <w:tcMar>
              <w:top w:w="5" w:type="dxa"/>
              <w:left w:w="5" w:type="dxa"/>
              <w:bottom w:w="5" w:type="dxa"/>
              <w:right w:w="5" w:type="dxa"/>
            </w:tcMar>
            <w:vAlign w:val="bottom"/>
            <w:hideMark/>
          </w:tcPr>
          <w:p w14:paraId="5F77AE4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659F8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A6C230" w14:textId="77777777" w:rsidR="000C1324" w:rsidRDefault="00291700">
            <w:pPr>
              <w:jc w:val="right"/>
              <w:rPr>
                <w:color w:val="000000"/>
                <w:sz w:val="20"/>
                <w:szCs w:val="20"/>
              </w:rPr>
            </w:pPr>
            <w:r>
              <w:rPr>
                <w:b/>
                <w:bCs/>
                <w:color w:val="000000"/>
                <w:sz w:val="20"/>
                <w:szCs w:val="20"/>
              </w:rPr>
              <w:t>399</w:t>
            </w:r>
          </w:p>
        </w:tc>
        <w:tc>
          <w:tcPr>
            <w:tcW w:w="50" w:type="pct"/>
            <w:noWrap/>
            <w:tcMar>
              <w:top w:w="5" w:type="dxa"/>
              <w:left w:w="5" w:type="dxa"/>
              <w:bottom w:w="5" w:type="dxa"/>
              <w:right w:w="5" w:type="dxa"/>
            </w:tcMar>
            <w:vAlign w:val="bottom"/>
            <w:hideMark/>
          </w:tcPr>
          <w:p w14:paraId="2E7456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2257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80AD1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37C2F0E" w14:textId="77777777" w:rsidR="000C1324" w:rsidRDefault="00291700">
            <w:pPr>
              <w:jc w:val="right"/>
              <w:rPr>
                <w:color w:val="000000"/>
                <w:sz w:val="20"/>
                <w:szCs w:val="20"/>
              </w:rPr>
            </w:pPr>
            <w:r>
              <w:rPr>
                <w:color w:val="000000"/>
                <w:sz w:val="20"/>
                <w:szCs w:val="20"/>
              </w:rPr>
              <w:t>486</w:t>
            </w:r>
          </w:p>
        </w:tc>
        <w:tc>
          <w:tcPr>
            <w:tcW w:w="50" w:type="pct"/>
            <w:noWrap/>
            <w:tcMar>
              <w:top w:w="5" w:type="dxa"/>
              <w:left w:w="5" w:type="dxa"/>
              <w:bottom w:w="5" w:type="dxa"/>
              <w:right w:w="5" w:type="dxa"/>
            </w:tcMar>
            <w:vAlign w:val="bottom"/>
            <w:hideMark/>
          </w:tcPr>
          <w:p w14:paraId="2E2609AD" w14:textId="77777777" w:rsidR="000C1324" w:rsidRDefault="00291700">
            <w:pPr>
              <w:rPr>
                <w:color w:val="000000"/>
                <w:sz w:val="20"/>
                <w:szCs w:val="20"/>
              </w:rPr>
            </w:pPr>
            <w:r>
              <w:rPr>
                <w:color w:val="000000"/>
                <w:sz w:val="20"/>
                <w:szCs w:val="20"/>
              </w:rPr>
              <w:t> </w:t>
            </w:r>
          </w:p>
        </w:tc>
      </w:tr>
      <w:tr w:rsidR="000C1324" w14:paraId="30F86997" w14:textId="77777777">
        <w:tc>
          <w:tcPr>
            <w:tcW w:w="0" w:type="auto"/>
            <w:tcMar>
              <w:top w:w="5" w:type="dxa"/>
              <w:left w:w="5" w:type="dxa"/>
              <w:bottom w:w="5" w:type="dxa"/>
              <w:right w:w="5" w:type="dxa"/>
            </w:tcMar>
            <w:vAlign w:val="bottom"/>
            <w:hideMark/>
          </w:tcPr>
          <w:p w14:paraId="3C5AA7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E074A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E77FA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19465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AC70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663E6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7552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D7E6F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C4CCF9" w14:textId="77777777" w:rsidR="000C1324" w:rsidRDefault="00291700">
            <w:pPr>
              <w:rPr>
                <w:color w:val="000000"/>
                <w:sz w:val="20"/>
                <w:szCs w:val="20"/>
              </w:rPr>
            </w:pPr>
            <w:r>
              <w:rPr>
                <w:color w:val="000000"/>
                <w:sz w:val="20"/>
                <w:szCs w:val="20"/>
              </w:rPr>
              <w:t> </w:t>
            </w:r>
          </w:p>
        </w:tc>
      </w:tr>
      <w:tr w:rsidR="000C1324" w14:paraId="15829EDB" w14:textId="77777777">
        <w:tc>
          <w:tcPr>
            <w:tcW w:w="0" w:type="auto"/>
            <w:tcMar>
              <w:top w:w="5" w:type="dxa"/>
              <w:left w:w="5" w:type="dxa"/>
              <w:bottom w:w="5" w:type="dxa"/>
              <w:right w:w="5" w:type="dxa"/>
            </w:tcMar>
            <w:vAlign w:val="bottom"/>
            <w:hideMark/>
          </w:tcPr>
          <w:p w14:paraId="44F78685" w14:textId="77777777" w:rsidR="000C1324" w:rsidRDefault="00291700">
            <w:pPr>
              <w:rPr>
                <w:color w:val="000000"/>
                <w:sz w:val="20"/>
                <w:szCs w:val="20"/>
              </w:rPr>
            </w:pPr>
            <w:r>
              <w:rPr>
                <w:color w:val="000000"/>
                <w:sz w:val="20"/>
                <w:szCs w:val="20"/>
              </w:rPr>
              <w:t>Long-term obligations:</w:t>
            </w:r>
          </w:p>
        </w:tc>
        <w:tc>
          <w:tcPr>
            <w:tcW w:w="0" w:type="auto"/>
            <w:tcMar>
              <w:top w:w="5" w:type="dxa"/>
              <w:left w:w="5" w:type="dxa"/>
              <w:bottom w:w="5" w:type="dxa"/>
              <w:right w:w="5" w:type="dxa"/>
            </w:tcMar>
            <w:vAlign w:val="bottom"/>
            <w:hideMark/>
          </w:tcPr>
          <w:p w14:paraId="66F06CC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8A5E5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5325F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E3A10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A5B43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000C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F53ED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78C74C" w14:textId="77777777" w:rsidR="000C1324" w:rsidRDefault="00291700">
            <w:pPr>
              <w:rPr>
                <w:color w:val="000000"/>
                <w:sz w:val="20"/>
                <w:szCs w:val="20"/>
              </w:rPr>
            </w:pPr>
            <w:r>
              <w:rPr>
                <w:color w:val="000000"/>
                <w:sz w:val="20"/>
                <w:szCs w:val="20"/>
              </w:rPr>
              <w:t> </w:t>
            </w:r>
          </w:p>
        </w:tc>
      </w:tr>
      <w:tr w:rsidR="000C1324" w14:paraId="50F2914D" w14:textId="77777777">
        <w:tc>
          <w:tcPr>
            <w:tcW w:w="0" w:type="auto"/>
            <w:tcMar>
              <w:top w:w="5" w:type="dxa"/>
              <w:left w:w="5" w:type="dxa"/>
              <w:bottom w:w="5" w:type="dxa"/>
              <w:right w:w="5" w:type="dxa"/>
            </w:tcMar>
            <w:vAlign w:val="bottom"/>
            <w:hideMark/>
          </w:tcPr>
          <w:p w14:paraId="4F14EEC8" w14:textId="77777777" w:rsidR="000C1324" w:rsidRDefault="00291700">
            <w:pPr>
              <w:ind w:left="180"/>
              <w:rPr>
                <w:color w:val="000000"/>
                <w:sz w:val="20"/>
                <w:szCs w:val="20"/>
              </w:rPr>
            </w:pPr>
            <w:r>
              <w:rPr>
                <w:color w:val="000000"/>
                <w:sz w:val="20"/>
                <w:szCs w:val="20"/>
              </w:rPr>
              <w:t>Long-term debt, net</w:t>
            </w:r>
          </w:p>
        </w:tc>
        <w:tc>
          <w:tcPr>
            <w:tcW w:w="50" w:type="pct"/>
            <w:tcMar>
              <w:top w:w="5" w:type="dxa"/>
              <w:left w:w="5" w:type="dxa"/>
              <w:bottom w:w="5" w:type="dxa"/>
              <w:right w:w="5" w:type="dxa"/>
            </w:tcMar>
            <w:vAlign w:val="bottom"/>
            <w:hideMark/>
          </w:tcPr>
          <w:p w14:paraId="711943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3E6A7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28784FE" w14:textId="77777777" w:rsidR="000C1324" w:rsidRDefault="00291700">
            <w:pPr>
              <w:jc w:val="right"/>
              <w:rPr>
                <w:color w:val="000000"/>
                <w:sz w:val="20"/>
                <w:szCs w:val="20"/>
              </w:rPr>
            </w:pPr>
            <w:r>
              <w:rPr>
                <w:b/>
                <w:bCs/>
                <w:color w:val="000000"/>
                <w:sz w:val="20"/>
                <w:szCs w:val="20"/>
              </w:rPr>
              <w:t>379</w:t>
            </w:r>
          </w:p>
        </w:tc>
        <w:tc>
          <w:tcPr>
            <w:tcW w:w="50" w:type="pct"/>
            <w:noWrap/>
            <w:tcMar>
              <w:top w:w="5" w:type="dxa"/>
              <w:left w:w="5" w:type="dxa"/>
              <w:bottom w:w="5" w:type="dxa"/>
              <w:right w:w="5" w:type="dxa"/>
            </w:tcMar>
            <w:vAlign w:val="bottom"/>
            <w:hideMark/>
          </w:tcPr>
          <w:p w14:paraId="2405C0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B483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22A4F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71EA22A" w14:textId="77777777" w:rsidR="000C1324" w:rsidRDefault="00291700">
            <w:pPr>
              <w:jc w:val="right"/>
              <w:rPr>
                <w:color w:val="000000"/>
                <w:sz w:val="20"/>
                <w:szCs w:val="20"/>
              </w:rPr>
            </w:pPr>
            <w:r>
              <w:rPr>
                <w:color w:val="000000"/>
                <w:sz w:val="20"/>
                <w:szCs w:val="20"/>
              </w:rPr>
              <w:t>547</w:t>
            </w:r>
          </w:p>
        </w:tc>
        <w:tc>
          <w:tcPr>
            <w:tcW w:w="50" w:type="pct"/>
            <w:noWrap/>
            <w:tcMar>
              <w:top w:w="5" w:type="dxa"/>
              <w:left w:w="5" w:type="dxa"/>
              <w:bottom w:w="5" w:type="dxa"/>
              <w:right w:w="5" w:type="dxa"/>
            </w:tcMar>
            <w:vAlign w:val="bottom"/>
            <w:hideMark/>
          </w:tcPr>
          <w:p w14:paraId="6D4025AF" w14:textId="77777777" w:rsidR="000C1324" w:rsidRDefault="00291700">
            <w:pPr>
              <w:rPr>
                <w:color w:val="000000"/>
                <w:sz w:val="20"/>
                <w:szCs w:val="20"/>
              </w:rPr>
            </w:pPr>
            <w:r>
              <w:rPr>
                <w:color w:val="000000"/>
                <w:sz w:val="20"/>
                <w:szCs w:val="20"/>
              </w:rPr>
              <w:t> </w:t>
            </w:r>
          </w:p>
        </w:tc>
      </w:tr>
      <w:tr w:rsidR="000C1324" w14:paraId="2D0AB93C" w14:textId="77777777">
        <w:tc>
          <w:tcPr>
            <w:tcW w:w="0" w:type="auto"/>
            <w:tcMar>
              <w:top w:w="5" w:type="dxa"/>
              <w:left w:w="5" w:type="dxa"/>
              <w:bottom w:w="5" w:type="dxa"/>
              <w:right w:w="5" w:type="dxa"/>
            </w:tcMar>
            <w:vAlign w:val="bottom"/>
            <w:hideMark/>
          </w:tcPr>
          <w:p w14:paraId="04BD1204" w14:textId="77777777" w:rsidR="000C1324" w:rsidRDefault="00291700">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6468CB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46EE7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3612E7" w14:textId="77777777" w:rsidR="000C1324" w:rsidRDefault="00291700">
            <w:pPr>
              <w:jc w:val="right"/>
              <w:rPr>
                <w:color w:val="000000"/>
                <w:sz w:val="20"/>
                <w:szCs w:val="20"/>
              </w:rPr>
            </w:pPr>
            <w:r>
              <w:rPr>
                <w:b/>
                <w:bCs/>
                <w:color w:val="000000"/>
                <w:sz w:val="20"/>
                <w:szCs w:val="20"/>
              </w:rPr>
              <w:t>187</w:t>
            </w:r>
          </w:p>
        </w:tc>
        <w:tc>
          <w:tcPr>
            <w:tcW w:w="50" w:type="pct"/>
            <w:noWrap/>
            <w:tcMar>
              <w:top w:w="5" w:type="dxa"/>
              <w:left w:w="5" w:type="dxa"/>
              <w:bottom w:w="5" w:type="dxa"/>
              <w:right w:w="5" w:type="dxa"/>
            </w:tcMar>
            <w:vAlign w:val="bottom"/>
            <w:hideMark/>
          </w:tcPr>
          <w:p w14:paraId="7C802E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81742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518EF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E6D6FF" w14:textId="77777777" w:rsidR="000C1324" w:rsidRDefault="00291700">
            <w:pPr>
              <w:jc w:val="right"/>
              <w:rPr>
                <w:color w:val="000000"/>
                <w:sz w:val="20"/>
                <w:szCs w:val="20"/>
              </w:rPr>
            </w:pPr>
            <w:r>
              <w:rPr>
                <w:color w:val="000000"/>
                <w:sz w:val="20"/>
                <w:szCs w:val="20"/>
              </w:rPr>
              <w:t>167</w:t>
            </w:r>
          </w:p>
        </w:tc>
        <w:tc>
          <w:tcPr>
            <w:tcW w:w="50" w:type="pct"/>
            <w:noWrap/>
            <w:tcMar>
              <w:top w:w="5" w:type="dxa"/>
              <w:left w:w="5" w:type="dxa"/>
              <w:bottom w:w="5" w:type="dxa"/>
              <w:right w:w="5" w:type="dxa"/>
            </w:tcMar>
            <w:vAlign w:val="bottom"/>
            <w:hideMark/>
          </w:tcPr>
          <w:p w14:paraId="6ED2EE3E" w14:textId="77777777" w:rsidR="000C1324" w:rsidRDefault="00291700">
            <w:pPr>
              <w:rPr>
                <w:color w:val="000000"/>
                <w:sz w:val="20"/>
                <w:szCs w:val="20"/>
              </w:rPr>
            </w:pPr>
            <w:r>
              <w:rPr>
                <w:color w:val="000000"/>
                <w:sz w:val="20"/>
                <w:szCs w:val="20"/>
              </w:rPr>
              <w:t> </w:t>
            </w:r>
          </w:p>
        </w:tc>
      </w:tr>
      <w:tr w:rsidR="000C1324" w14:paraId="419AFD58" w14:textId="77777777">
        <w:tc>
          <w:tcPr>
            <w:tcW w:w="0" w:type="auto"/>
            <w:tcMar>
              <w:top w:w="5" w:type="dxa"/>
              <w:left w:w="5" w:type="dxa"/>
              <w:bottom w:w="5" w:type="dxa"/>
              <w:right w:w="5" w:type="dxa"/>
            </w:tcMar>
            <w:vAlign w:val="bottom"/>
            <w:hideMark/>
          </w:tcPr>
          <w:p w14:paraId="0F70FE41" w14:textId="77777777" w:rsidR="000C1324" w:rsidRDefault="00291700">
            <w:pPr>
              <w:ind w:left="180"/>
              <w:rPr>
                <w:color w:val="000000"/>
                <w:sz w:val="20"/>
                <w:szCs w:val="20"/>
              </w:rPr>
            </w:pPr>
            <w:r>
              <w:rPr>
                <w:color w:val="000000"/>
                <w:sz w:val="20"/>
                <w:szCs w:val="20"/>
              </w:rPr>
              <w:t>Deferred income taxes</w:t>
            </w:r>
          </w:p>
        </w:tc>
        <w:tc>
          <w:tcPr>
            <w:tcW w:w="50" w:type="pct"/>
            <w:tcMar>
              <w:top w:w="5" w:type="dxa"/>
              <w:left w:w="5" w:type="dxa"/>
              <w:bottom w:w="5" w:type="dxa"/>
              <w:right w:w="5" w:type="dxa"/>
            </w:tcMar>
            <w:vAlign w:val="bottom"/>
            <w:hideMark/>
          </w:tcPr>
          <w:p w14:paraId="7CD6B3B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B964D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A5EABEE" w14:textId="77777777" w:rsidR="000C1324" w:rsidRDefault="00291700">
            <w:pPr>
              <w:jc w:val="right"/>
              <w:rPr>
                <w:color w:val="000000"/>
                <w:sz w:val="20"/>
                <w:szCs w:val="20"/>
              </w:rPr>
            </w:pPr>
            <w:r>
              <w:rPr>
                <w:b/>
                <w:bCs/>
                <w:color w:val="000000"/>
                <w:sz w:val="20"/>
                <w:szCs w:val="20"/>
              </w:rPr>
              <w:t>70</w:t>
            </w:r>
          </w:p>
        </w:tc>
        <w:tc>
          <w:tcPr>
            <w:tcW w:w="50" w:type="pct"/>
            <w:noWrap/>
            <w:tcMar>
              <w:top w:w="5" w:type="dxa"/>
              <w:left w:w="5" w:type="dxa"/>
              <w:bottom w:w="5" w:type="dxa"/>
              <w:right w:w="5" w:type="dxa"/>
            </w:tcMar>
            <w:vAlign w:val="bottom"/>
            <w:hideMark/>
          </w:tcPr>
          <w:p w14:paraId="6CF68D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AA97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8CE6C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7E89C8" w14:textId="77777777" w:rsidR="000C1324" w:rsidRDefault="00291700">
            <w:pPr>
              <w:jc w:val="right"/>
              <w:rPr>
                <w:color w:val="000000"/>
                <w:sz w:val="20"/>
                <w:szCs w:val="20"/>
              </w:rPr>
            </w:pPr>
            <w:r>
              <w:rPr>
                <w:color w:val="000000"/>
                <w:sz w:val="20"/>
                <w:szCs w:val="20"/>
              </w:rPr>
              <w:t>91</w:t>
            </w:r>
          </w:p>
        </w:tc>
        <w:tc>
          <w:tcPr>
            <w:tcW w:w="50" w:type="pct"/>
            <w:noWrap/>
            <w:tcMar>
              <w:top w:w="5" w:type="dxa"/>
              <w:left w:w="5" w:type="dxa"/>
              <w:bottom w:w="5" w:type="dxa"/>
              <w:right w:w="5" w:type="dxa"/>
            </w:tcMar>
            <w:vAlign w:val="bottom"/>
            <w:hideMark/>
          </w:tcPr>
          <w:p w14:paraId="1978928D" w14:textId="77777777" w:rsidR="000C1324" w:rsidRDefault="00291700">
            <w:pPr>
              <w:rPr>
                <w:color w:val="000000"/>
                <w:sz w:val="20"/>
                <w:szCs w:val="20"/>
              </w:rPr>
            </w:pPr>
            <w:r>
              <w:rPr>
                <w:color w:val="000000"/>
                <w:sz w:val="20"/>
                <w:szCs w:val="20"/>
              </w:rPr>
              <w:t> </w:t>
            </w:r>
          </w:p>
        </w:tc>
      </w:tr>
      <w:tr w:rsidR="000C1324" w14:paraId="2CFD18B0" w14:textId="77777777">
        <w:tc>
          <w:tcPr>
            <w:tcW w:w="0" w:type="auto"/>
            <w:tcMar>
              <w:top w:w="5" w:type="dxa"/>
              <w:left w:w="5" w:type="dxa"/>
              <w:bottom w:w="5" w:type="dxa"/>
              <w:right w:w="5" w:type="dxa"/>
            </w:tcMar>
            <w:vAlign w:val="bottom"/>
            <w:hideMark/>
          </w:tcPr>
          <w:p w14:paraId="71F5F5CD" w14:textId="77777777" w:rsidR="000C1324" w:rsidRDefault="00291700">
            <w:pPr>
              <w:ind w:left="180"/>
              <w:rPr>
                <w:color w:val="000000"/>
                <w:sz w:val="20"/>
                <w:szCs w:val="20"/>
              </w:rPr>
            </w:pPr>
            <w:r>
              <w:rPr>
                <w:color w:val="000000"/>
                <w:sz w:val="20"/>
                <w:szCs w:val="20"/>
              </w:rPr>
              <w:t>Other liabilities</w:t>
            </w:r>
          </w:p>
        </w:tc>
        <w:tc>
          <w:tcPr>
            <w:tcW w:w="50" w:type="pct"/>
            <w:tcMar>
              <w:top w:w="5" w:type="dxa"/>
              <w:left w:w="5" w:type="dxa"/>
              <w:bottom w:w="5" w:type="dxa"/>
              <w:right w:w="5" w:type="dxa"/>
            </w:tcMar>
            <w:vAlign w:val="bottom"/>
            <w:hideMark/>
          </w:tcPr>
          <w:p w14:paraId="03E3BBB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A4902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3BF980" w14:textId="77777777" w:rsidR="000C1324" w:rsidRDefault="00291700">
            <w:pPr>
              <w:jc w:val="right"/>
              <w:rPr>
                <w:color w:val="000000"/>
                <w:sz w:val="20"/>
                <w:szCs w:val="20"/>
              </w:rPr>
            </w:pPr>
            <w:r>
              <w:rPr>
                <w:b/>
                <w:bCs/>
                <w:color w:val="000000"/>
                <w:sz w:val="20"/>
                <w:szCs w:val="20"/>
              </w:rPr>
              <w:t>41</w:t>
            </w:r>
          </w:p>
        </w:tc>
        <w:tc>
          <w:tcPr>
            <w:tcW w:w="50" w:type="pct"/>
            <w:noWrap/>
            <w:tcMar>
              <w:top w:w="5" w:type="dxa"/>
              <w:left w:w="5" w:type="dxa"/>
              <w:bottom w:w="5" w:type="dxa"/>
              <w:right w:w="5" w:type="dxa"/>
            </w:tcMar>
            <w:vAlign w:val="bottom"/>
            <w:hideMark/>
          </w:tcPr>
          <w:p w14:paraId="2DDF4D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A2D7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2AA36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CA841F" w14:textId="77777777" w:rsidR="000C1324" w:rsidRDefault="00291700">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5E3B88D4" w14:textId="77777777" w:rsidR="000C1324" w:rsidRDefault="00291700">
            <w:pPr>
              <w:rPr>
                <w:color w:val="000000"/>
                <w:sz w:val="20"/>
                <w:szCs w:val="20"/>
              </w:rPr>
            </w:pPr>
            <w:r>
              <w:rPr>
                <w:color w:val="000000"/>
                <w:sz w:val="20"/>
                <w:szCs w:val="20"/>
              </w:rPr>
              <w:t> </w:t>
            </w:r>
          </w:p>
        </w:tc>
      </w:tr>
      <w:tr w:rsidR="000C1324" w14:paraId="0EB1BB20" w14:textId="77777777">
        <w:tc>
          <w:tcPr>
            <w:tcW w:w="0" w:type="auto"/>
            <w:tcMar>
              <w:top w:w="5" w:type="dxa"/>
              <w:left w:w="5" w:type="dxa"/>
              <w:bottom w:w="5" w:type="dxa"/>
              <w:right w:w="5" w:type="dxa"/>
            </w:tcMar>
            <w:vAlign w:val="bottom"/>
            <w:hideMark/>
          </w:tcPr>
          <w:p w14:paraId="04A8F2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6A0FC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ED062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113E5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90557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2C48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E216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7580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BDCEC1" w14:textId="77777777" w:rsidR="000C1324" w:rsidRDefault="00291700">
            <w:pPr>
              <w:rPr>
                <w:color w:val="000000"/>
                <w:sz w:val="20"/>
                <w:szCs w:val="20"/>
              </w:rPr>
            </w:pPr>
            <w:r>
              <w:rPr>
                <w:color w:val="000000"/>
                <w:sz w:val="20"/>
                <w:szCs w:val="20"/>
              </w:rPr>
              <w:t> </w:t>
            </w:r>
          </w:p>
        </w:tc>
      </w:tr>
      <w:tr w:rsidR="000C1324" w14:paraId="67A4EB7A" w14:textId="77777777">
        <w:tc>
          <w:tcPr>
            <w:tcW w:w="0" w:type="auto"/>
            <w:tcMar>
              <w:top w:w="5" w:type="dxa"/>
              <w:left w:w="5" w:type="dxa"/>
              <w:bottom w:w="5" w:type="dxa"/>
              <w:right w:w="5" w:type="dxa"/>
            </w:tcMar>
            <w:vAlign w:val="bottom"/>
            <w:hideMark/>
          </w:tcPr>
          <w:p w14:paraId="53647B83" w14:textId="77777777" w:rsidR="000C1324" w:rsidRDefault="00291700">
            <w:pPr>
              <w:rPr>
                <w:color w:val="000000"/>
                <w:sz w:val="20"/>
                <w:szCs w:val="20"/>
              </w:rPr>
            </w:pPr>
            <w:r>
              <w:rPr>
                <w:color w:val="000000"/>
                <w:sz w:val="20"/>
                <w:szCs w:val="20"/>
              </w:rPr>
              <w:t>Commitments and contingencies</w:t>
            </w:r>
          </w:p>
        </w:tc>
        <w:tc>
          <w:tcPr>
            <w:tcW w:w="0" w:type="auto"/>
            <w:tcMar>
              <w:top w:w="5" w:type="dxa"/>
              <w:left w:w="5" w:type="dxa"/>
              <w:bottom w:w="5" w:type="dxa"/>
              <w:right w:w="5" w:type="dxa"/>
            </w:tcMar>
            <w:vAlign w:val="bottom"/>
            <w:hideMark/>
          </w:tcPr>
          <w:p w14:paraId="50E335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9A3BB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F1C6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553E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5DC35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1B44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1D332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4087C2" w14:textId="77777777" w:rsidR="000C1324" w:rsidRDefault="00291700">
            <w:pPr>
              <w:rPr>
                <w:color w:val="000000"/>
                <w:sz w:val="20"/>
                <w:szCs w:val="20"/>
              </w:rPr>
            </w:pPr>
            <w:r>
              <w:rPr>
                <w:color w:val="000000"/>
                <w:sz w:val="20"/>
                <w:szCs w:val="20"/>
              </w:rPr>
              <w:t> </w:t>
            </w:r>
          </w:p>
        </w:tc>
      </w:tr>
      <w:tr w:rsidR="000C1324" w14:paraId="06C1FF4C" w14:textId="77777777">
        <w:tc>
          <w:tcPr>
            <w:tcW w:w="0" w:type="auto"/>
            <w:tcMar>
              <w:top w:w="5" w:type="dxa"/>
              <w:left w:w="5" w:type="dxa"/>
              <w:bottom w:w="5" w:type="dxa"/>
              <w:right w:w="5" w:type="dxa"/>
            </w:tcMar>
            <w:vAlign w:val="bottom"/>
            <w:hideMark/>
          </w:tcPr>
          <w:p w14:paraId="3CEA848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EB2D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46D8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DEE2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A51BC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2766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9DBC4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4CB2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5C6601" w14:textId="77777777" w:rsidR="000C1324" w:rsidRDefault="00291700">
            <w:pPr>
              <w:rPr>
                <w:color w:val="000000"/>
                <w:sz w:val="20"/>
                <w:szCs w:val="20"/>
              </w:rPr>
            </w:pPr>
            <w:r>
              <w:rPr>
                <w:color w:val="000000"/>
                <w:sz w:val="20"/>
                <w:szCs w:val="20"/>
              </w:rPr>
              <w:t> </w:t>
            </w:r>
          </w:p>
        </w:tc>
      </w:tr>
      <w:tr w:rsidR="000C1324" w14:paraId="77AC49F0" w14:textId="77777777">
        <w:tc>
          <w:tcPr>
            <w:tcW w:w="0" w:type="auto"/>
            <w:tcMar>
              <w:top w:w="5" w:type="dxa"/>
              <w:left w:w="5" w:type="dxa"/>
              <w:bottom w:w="5" w:type="dxa"/>
              <w:right w:w="5" w:type="dxa"/>
            </w:tcMar>
            <w:vAlign w:val="bottom"/>
            <w:hideMark/>
          </w:tcPr>
          <w:p w14:paraId="5B6BAC4C" w14:textId="77777777" w:rsidR="000C1324" w:rsidRDefault="00291700">
            <w:pPr>
              <w:rPr>
                <w:color w:val="000000"/>
                <w:sz w:val="20"/>
                <w:szCs w:val="20"/>
              </w:rPr>
            </w:pPr>
            <w:r>
              <w:rPr>
                <w:color w:val="000000"/>
                <w:sz w:val="20"/>
                <w:szCs w:val="20"/>
              </w:rPr>
              <w:t>6.5% Series A Convertible Perpetual Preferred Stock, $0.01 par value; authorized 363,000 shares; 363,000 shares issued and outstanding</w:t>
            </w:r>
          </w:p>
        </w:tc>
        <w:tc>
          <w:tcPr>
            <w:tcW w:w="50" w:type="pct"/>
            <w:tcMar>
              <w:top w:w="5" w:type="dxa"/>
              <w:left w:w="5" w:type="dxa"/>
              <w:bottom w:w="5" w:type="dxa"/>
              <w:right w:w="5" w:type="dxa"/>
            </w:tcMar>
            <w:vAlign w:val="bottom"/>
            <w:hideMark/>
          </w:tcPr>
          <w:p w14:paraId="4CBDC7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99CA4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1F168B8" w14:textId="77777777" w:rsidR="000C1324" w:rsidRDefault="00291700">
            <w:pPr>
              <w:jc w:val="right"/>
              <w:rPr>
                <w:color w:val="000000"/>
                <w:sz w:val="20"/>
                <w:szCs w:val="20"/>
              </w:rPr>
            </w:pPr>
            <w:r>
              <w:rPr>
                <w:b/>
                <w:bCs/>
                <w:color w:val="000000"/>
                <w:sz w:val="20"/>
                <w:szCs w:val="20"/>
              </w:rPr>
              <w:t>355</w:t>
            </w:r>
          </w:p>
        </w:tc>
        <w:tc>
          <w:tcPr>
            <w:tcW w:w="50" w:type="pct"/>
            <w:noWrap/>
            <w:tcMar>
              <w:top w:w="5" w:type="dxa"/>
              <w:left w:w="5" w:type="dxa"/>
              <w:bottom w:w="5" w:type="dxa"/>
              <w:right w:w="5" w:type="dxa"/>
            </w:tcMar>
            <w:vAlign w:val="bottom"/>
            <w:hideMark/>
          </w:tcPr>
          <w:p w14:paraId="354B48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334C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0DF7F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EEF15C"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2AAE3176" w14:textId="77777777" w:rsidR="000C1324" w:rsidRDefault="00291700">
            <w:pPr>
              <w:rPr>
                <w:color w:val="000000"/>
                <w:sz w:val="20"/>
                <w:szCs w:val="20"/>
              </w:rPr>
            </w:pPr>
            <w:r>
              <w:rPr>
                <w:color w:val="000000"/>
                <w:sz w:val="20"/>
                <w:szCs w:val="20"/>
              </w:rPr>
              <w:t> </w:t>
            </w:r>
          </w:p>
        </w:tc>
      </w:tr>
      <w:tr w:rsidR="000C1324" w14:paraId="5C0770C7" w14:textId="77777777">
        <w:tc>
          <w:tcPr>
            <w:tcW w:w="0" w:type="auto"/>
            <w:tcMar>
              <w:top w:w="5" w:type="dxa"/>
              <w:left w:w="5" w:type="dxa"/>
              <w:bottom w:w="5" w:type="dxa"/>
              <w:right w:w="5" w:type="dxa"/>
            </w:tcMar>
            <w:vAlign w:val="bottom"/>
            <w:hideMark/>
          </w:tcPr>
          <w:p w14:paraId="279D86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4688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E500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446F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7381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3A760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CF463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C6352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F1EC6B" w14:textId="77777777" w:rsidR="000C1324" w:rsidRDefault="00291700">
            <w:pPr>
              <w:rPr>
                <w:color w:val="000000"/>
                <w:sz w:val="20"/>
                <w:szCs w:val="20"/>
              </w:rPr>
            </w:pPr>
            <w:r>
              <w:rPr>
                <w:color w:val="000000"/>
                <w:sz w:val="20"/>
                <w:szCs w:val="20"/>
              </w:rPr>
              <w:t> </w:t>
            </w:r>
          </w:p>
        </w:tc>
      </w:tr>
      <w:tr w:rsidR="000C1324" w14:paraId="5F0B5BC9" w14:textId="77777777">
        <w:tc>
          <w:tcPr>
            <w:tcW w:w="0" w:type="auto"/>
            <w:tcMar>
              <w:top w:w="5" w:type="dxa"/>
              <w:left w:w="5" w:type="dxa"/>
              <w:bottom w:w="5" w:type="dxa"/>
              <w:right w:w="5" w:type="dxa"/>
            </w:tcMar>
            <w:vAlign w:val="bottom"/>
            <w:hideMark/>
          </w:tcPr>
          <w:p w14:paraId="247E6D12" w14:textId="77777777" w:rsidR="000C1324" w:rsidRDefault="00291700">
            <w:pPr>
              <w:rPr>
                <w:color w:val="000000"/>
                <w:sz w:val="20"/>
                <w:szCs w:val="20"/>
              </w:rPr>
            </w:pPr>
            <w:r>
              <w:rPr>
                <w:color w:val="000000"/>
                <w:sz w:val="20"/>
                <w:szCs w:val="20"/>
              </w:rPr>
              <w:t>Stockholders' equity:</w:t>
            </w:r>
          </w:p>
        </w:tc>
        <w:tc>
          <w:tcPr>
            <w:tcW w:w="0" w:type="auto"/>
            <w:tcMar>
              <w:top w:w="5" w:type="dxa"/>
              <w:left w:w="5" w:type="dxa"/>
              <w:bottom w:w="5" w:type="dxa"/>
              <w:right w:w="5" w:type="dxa"/>
            </w:tcMar>
            <w:vAlign w:val="bottom"/>
            <w:hideMark/>
          </w:tcPr>
          <w:p w14:paraId="212B044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4F45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19AF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944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8400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1F472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F9BA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729D5B" w14:textId="77777777" w:rsidR="000C1324" w:rsidRDefault="00291700">
            <w:pPr>
              <w:rPr>
                <w:color w:val="000000"/>
                <w:sz w:val="20"/>
                <w:szCs w:val="20"/>
              </w:rPr>
            </w:pPr>
            <w:r>
              <w:rPr>
                <w:color w:val="000000"/>
                <w:sz w:val="20"/>
                <w:szCs w:val="20"/>
              </w:rPr>
              <w:t> </w:t>
            </w:r>
          </w:p>
        </w:tc>
      </w:tr>
      <w:tr w:rsidR="000C1324" w14:paraId="00D9F682" w14:textId="77777777">
        <w:tc>
          <w:tcPr>
            <w:tcW w:w="0" w:type="auto"/>
            <w:tcMar>
              <w:top w:w="5" w:type="dxa"/>
              <w:left w:w="5" w:type="dxa"/>
              <w:bottom w:w="5" w:type="dxa"/>
              <w:right w:w="5" w:type="dxa"/>
            </w:tcMar>
            <w:vAlign w:val="bottom"/>
            <w:hideMark/>
          </w:tcPr>
          <w:p w14:paraId="51CD22E8" w14:textId="77777777" w:rsidR="000C1324" w:rsidRDefault="00291700">
            <w:pPr>
              <w:ind w:left="180"/>
              <w:rPr>
                <w:color w:val="000000"/>
                <w:sz w:val="20"/>
                <w:szCs w:val="20"/>
              </w:rPr>
            </w:pPr>
            <w:r>
              <w:rPr>
                <w:color w:val="000000"/>
                <w:sz w:val="20"/>
                <w:szCs w:val="20"/>
              </w:rPr>
              <w:t>Common stock, $0.01 par value per share: 500 million shares authorized, 106,315,296 and 105,624,750 issued, respectively</w:t>
            </w:r>
          </w:p>
        </w:tc>
        <w:tc>
          <w:tcPr>
            <w:tcW w:w="50" w:type="pct"/>
            <w:tcMar>
              <w:top w:w="5" w:type="dxa"/>
              <w:left w:w="5" w:type="dxa"/>
              <w:bottom w:w="5" w:type="dxa"/>
              <w:right w:w="5" w:type="dxa"/>
            </w:tcMar>
            <w:vAlign w:val="bottom"/>
            <w:hideMark/>
          </w:tcPr>
          <w:p w14:paraId="45C105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0C772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435C19"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4930F1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AE24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CA847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498FD7"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1920228B" w14:textId="77777777" w:rsidR="000C1324" w:rsidRDefault="00291700">
            <w:pPr>
              <w:rPr>
                <w:color w:val="000000"/>
                <w:sz w:val="20"/>
                <w:szCs w:val="20"/>
              </w:rPr>
            </w:pPr>
            <w:r>
              <w:rPr>
                <w:color w:val="000000"/>
                <w:sz w:val="20"/>
                <w:szCs w:val="20"/>
              </w:rPr>
              <w:t> </w:t>
            </w:r>
          </w:p>
        </w:tc>
      </w:tr>
      <w:tr w:rsidR="000C1324" w14:paraId="03ABF1E3" w14:textId="77777777">
        <w:tc>
          <w:tcPr>
            <w:tcW w:w="0" w:type="auto"/>
            <w:tcMar>
              <w:top w:w="5" w:type="dxa"/>
              <w:left w:w="5" w:type="dxa"/>
              <w:bottom w:w="5" w:type="dxa"/>
              <w:right w:w="5" w:type="dxa"/>
            </w:tcMar>
            <w:vAlign w:val="bottom"/>
            <w:hideMark/>
          </w:tcPr>
          <w:p w14:paraId="44D27BB2" w14:textId="77777777" w:rsidR="000C1324" w:rsidRDefault="00291700">
            <w:pPr>
              <w:ind w:left="180"/>
              <w:rPr>
                <w:color w:val="000000"/>
                <w:sz w:val="20"/>
                <w:szCs w:val="20"/>
              </w:rPr>
            </w:pPr>
            <w:r>
              <w:rPr>
                <w:color w:val="000000"/>
                <w:sz w:val="20"/>
                <w:szCs w:val="20"/>
              </w:rPr>
              <w:t>Additional paid-in capital</w:t>
            </w:r>
          </w:p>
        </w:tc>
        <w:tc>
          <w:tcPr>
            <w:tcW w:w="50" w:type="pct"/>
            <w:tcMar>
              <w:top w:w="5" w:type="dxa"/>
              <w:left w:w="5" w:type="dxa"/>
              <w:bottom w:w="5" w:type="dxa"/>
              <w:right w:w="5" w:type="dxa"/>
            </w:tcMar>
            <w:vAlign w:val="bottom"/>
            <w:hideMark/>
          </w:tcPr>
          <w:p w14:paraId="59E024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E2107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99F494D" w14:textId="77777777" w:rsidR="000C1324" w:rsidRDefault="00291700">
            <w:pPr>
              <w:jc w:val="right"/>
              <w:rPr>
                <w:color w:val="000000"/>
                <w:sz w:val="20"/>
                <w:szCs w:val="20"/>
              </w:rPr>
            </w:pPr>
            <w:r>
              <w:rPr>
                <w:b/>
                <w:bCs/>
                <w:color w:val="000000"/>
                <w:sz w:val="20"/>
                <w:szCs w:val="20"/>
              </w:rPr>
              <w:t>1,739</w:t>
            </w:r>
          </w:p>
        </w:tc>
        <w:tc>
          <w:tcPr>
            <w:tcW w:w="50" w:type="pct"/>
            <w:noWrap/>
            <w:tcMar>
              <w:top w:w="5" w:type="dxa"/>
              <w:left w:w="5" w:type="dxa"/>
              <w:bottom w:w="5" w:type="dxa"/>
              <w:right w:w="5" w:type="dxa"/>
            </w:tcMar>
            <w:vAlign w:val="bottom"/>
            <w:hideMark/>
          </w:tcPr>
          <w:p w14:paraId="5ECBEA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E302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F35A3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CD8EB50" w14:textId="77777777" w:rsidR="000C1324" w:rsidRDefault="00291700">
            <w:pPr>
              <w:jc w:val="right"/>
              <w:rPr>
                <w:color w:val="000000"/>
                <w:sz w:val="20"/>
                <w:szCs w:val="20"/>
              </w:rPr>
            </w:pPr>
            <w:r>
              <w:rPr>
                <w:color w:val="000000"/>
                <w:sz w:val="20"/>
                <w:szCs w:val="20"/>
              </w:rPr>
              <w:t>1,731</w:t>
            </w:r>
          </w:p>
        </w:tc>
        <w:tc>
          <w:tcPr>
            <w:tcW w:w="50" w:type="pct"/>
            <w:noWrap/>
            <w:tcMar>
              <w:top w:w="5" w:type="dxa"/>
              <w:left w:w="5" w:type="dxa"/>
              <w:bottom w:w="5" w:type="dxa"/>
              <w:right w:w="5" w:type="dxa"/>
            </w:tcMar>
            <w:vAlign w:val="bottom"/>
            <w:hideMark/>
          </w:tcPr>
          <w:p w14:paraId="08C83528" w14:textId="77777777" w:rsidR="000C1324" w:rsidRDefault="00291700">
            <w:pPr>
              <w:rPr>
                <w:color w:val="000000"/>
                <w:sz w:val="20"/>
                <w:szCs w:val="20"/>
              </w:rPr>
            </w:pPr>
            <w:r>
              <w:rPr>
                <w:color w:val="000000"/>
                <w:sz w:val="20"/>
                <w:szCs w:val="20"/>
              </w:rPr>
              <w:t> </w:t>
            </w:r>
          </w:p>
        </w:tc>
      </w:tr>
      <w:tr w:rsidR="000C1324" w14:paraId="2E8F5C98" w14:textId="77777777">
        <w:tc>
          <w:tcPr>
            <w:tcW w:w="0" w:type="auto"/>
            <w:tcMar>
              <w:top w:w="5" w:type="dxa"/>
              <w:left w:w="5" w:type="dxa"/>
              <w:bottom w:w="5" w:type="dxa"/>
              <w:right w:w="5" w:type="dxa"/>
            </w:tcMar>
            <w:vAlign w:val="bottom"/>
            <w:hideMark/>
          </w:tcPr>
          <w:p w14:paraId="766B4756" w14:textId="77777777" w:rsidR="000C1324" w:rsidRDefault="00291700">
            <w:pPr>
              <w:ind w:left="180"/>
              <w:rPr>
                <w:color w:val="000000"/>
                <w:sz w:val="20"/>
                <w:szCs w:val="20"/>
              </w:rPr>
            </w:pPr>
            <w:r>
              <w:rPr>
                <w:color w:val="000000"/>
                <w:sz w:val="20"/>
                <w:szCs w:val="20"/>
              </w:rPr>
              <w:t>Retained deficit</w:t>
            </w:r>
          </w:p>
        </w:tc>
        <w:tc>
          <w:tcPr>
            <w:tcW w:w="50" w:type="pct"/>
            <w:tcMar>
              <w:top w:w="5" w:type="dxa"/>
              <w:left w:w="5" w:type="dxa"/>
              <w:bottom w:w="5" w:type="dxa"/>
              <w:right w:w="5" w:type="dxa"/>
            </w:tcMar>
            <w:vAlign w:val="bottom"/>
            <w:hideMark/>
          </w:tcPr>
          <w:p w14:paraId="0C9C9F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8FD7B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54A289" w14:textId="77777777" w:rsidR="000C1324" w:rsidRDefault="00291700">
            <w:pPr>
              <w:jc w:val="right"/>
              <w:rPr>
                <w:color w:val="000000"/>
                <w:sz w:val="20"/>
                <w:szCs w:val="20"/>
              </w:rPr>
            </w:pPr>
            <w:r>
              <w:rPr>
                <w:b/>
                <w:bCs/>
                <w:color w:val="000000"/>
                <w:sz w:val="20"/>
                <w:szCs w:val="20"/>
              </w:rPr>
              <w:t>(781</w:t>
            </w:r>
          </w:p>
        </w:tc>
        <w:tc>
          <w:tcPr>
            <w:tcW w:w="50" w:type="pct"/>
            <w:noWrap/>
            <w:tcMar>
              <w:top w:w="5" w:type="dxa"/>
              <w:left w:w="5" w:type="dxa"/>
              <w:bottom w:w="5" w:type="dxa"/>
              <w:right w:w="5" w:type="dxa"/>
            </w:tcMar>
            <w:vAlign w:val="bottom"/>
            <w:hideMark/>
          </w:tcPr>
          <w:p w14:paraId="55EC4E3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58081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EEFB1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2461D3" w14:textId="77777777" w:rsidR="000C1324" w:rsidRDefault="00291700">
            <w:pPr>
              <w:jc w:val="right"/>
              <w:rPr>
                <w:color w:val="000000"/>
                <w:sz w:val="20"/>
                <w:szCs w:val="20"/>
              </w:rPr>
            </w:pPr>
            <w:r>
              <w:rPr>
                <w:color w:val="000000"/>
                <w:sz w:val="20"/>
                <w:szCs w:val="20"/>
              </w:rPr>
              <w:t>(483</w:t>
            </w:r>
          </w:p>
        </w:tc>
        <w:tc>
          <w:tcPr>
            <w:tcW w:w="50" w:type="pct"/>
            <w:noWrap/>
            <w:tcMar>
              <w:top w:w="5" w:type="dxa"/>
              <w:left w:w="5" w:type="dxa"/>
              <w:bottom w:w="5" w:type="dxa"/>
              <w:right w:w="5" w:type="dxa"/>
            </w:tcMar>
            <w:vAlign w:val="bottom"/>
            <w:hideMark/>
          </w:tcPr>
          <w:p w14:paraId="22C9B0C6" w14:textId="77777777" w:rsidR="000C1324" w:rsidRDefault="00291700">
            <w:pPr>
              <w:rPr>
                <w:color w:val="000000"/>
                <w:sz w:val="20"/>
                <w:szCs w:val="20"/>
              </w:rPr>
            </w:pPr>
            <w:r>
              <w:rPr>
                <w:color w:val="000000"/>
                <w:sz w:val="20"/>
                <w:szCs w:val="20"/>
              </w:rPr>
              <w:t>)</w:t>
            </w:r>
          </w:p>
        </w:tc>
      </w:tr>
      <w:tr w:rsidR="000C1324" w14:paraId="6ED7C592" w14:textId="77777777">
        <w:tc>
          <w:tcPr>
            <w:tcW w:w="0" w:type="auto"/>
            <w:tcMar>
              <w:top w:w="5" w:type="dxa"/>
              <w:left w:w="5" w:type="dxa"/>
              <w:bottom w:w="5" w:type="dxa"/>
              <w:right w:w="5" w:type="dxa"/>
            </w:tcMar>
            <w:vAlign w:val="bottom"/>
            <w:hideMark/>
          </w:tcPr>
          <w:p w14:paraId="4CE003B1" w14:textId="77777777" w:rsidR="000C1324" w:rsidRDefault="00291700">
            <w:pPr>
              <w:ind w:left="180"/>
              <w:rPr>
                <w:color w:val="000000"/>
                <w:sz w:val="20"/>
                <w:szCs w:val="20"/>
              </w:rPr>
            </w:pPr>
            <w:r>
              <w:rPr>
                <w:color w:val="000000"/>
                <w:sz w:val="20"/>
                <w:szCs w:val="20"/>
              </w:rPr>
              <w:t>Treasury stock at cost: 24,216,330 shares</w:t>
            </w:r>
          </w:p>
        </w:tc>
        <w:tc>
          <w:tcPr>
            <w:tcW w:w="50" w:type="pct"/>
            <w:tcMar>
              <w:top w:w="5" w:type="dxa"/>
              <w:left w:w="5" w:type="dxa"/>
              <w:bottom w:w="5" w:type="dxa"/>
              <w:right w:w="5" w:type="dxa"/>
            </w:tcMar>
            <w:vAlign w:val="bottom"/>
            <w:hideMark/>
          </w:tcPr>
          <w:p w14:paraId="48FA7A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322C5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BDB0B8C" w14:textId="77777777" w:rsidR="000C1324" w:rsidRDefault="00291700">
            <w:pPr>
              <w:jc w:val="right"/>
              <w:rPr>
                <w:color w:val="000000"/>
                <w:sz w:val="20"/>
                <w:szCs w:val="20"/>
              </w:rPr>
            </w:pPr>
            <w:r>
              <w:rPr>
                <w:b/>
                <w:bCs/>
                <w:color w:val="000000"/>
                <w:sz w:val="20"/>
                <w:szCs w:val="20"/>
              </w:rPr>
              <w:t>(375</w:t>
            </w:r>
          </w:p>
        </w:tc>
        <w:tc>
          <w:tcPr>
            <w:tcW w:w="50" w:type="pct"/>
            <w:noWrap/>
            <w:tcMar>
              <w:top w:w="5" w:type="dxa"/>
              <w:left w:w="5" w:type="dxa"/>
              <w:bottom w:w="5" w:type="dxa"/>
              <w:right w:w="5" w:type="dxa"/>
            </w:tcMar>
            <w:vAlign w:val="bottom"/>
            <w:hideMark/>
          </w:tcPr>
          <w:p w14:paraId="5D56D7D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7A264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F9AB6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317140" w14:textId="77777777" w:rsidR="000C1324" w:rsidRDefault="00291700">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47D26E21" w14:textId="77777777" w:rsidR="000C1324" w:rsidRDefault="00291700">
            <w:pPr>
              <w:rPr>
                <w:color w:val="000000"/>
                <w:sz w:val="20"/>
                <w:szCs w:val="20"/>
              </w:rPr>
            </w:pPr>
            <w:r>
              <w:rPr>
                <w:color w:val="000000"/>
                <w:sz w:val="20"/>
                <w:szCs w:val="20"/>
              </w:rPr>
              <w:t>)</w:t>
            </w:r>
          </w:p>
        </w:tc>
      </w:tr>
      <w:tr w:rsidR="000C1324" w14:paraId="602EE967" w14:textId="77777777">
        <w:tc>
          <w:tcPr>
            <w:tcW w:w="0" w:type="auto"/>
            <w:tcMar>
              <w:top w:w="5" w:type="dxa"/>
              <w:left w:w="5" w:type="dxa"/>
              <w:bottom w:w="5" w:type="dxa"/>
              <w:right w:w="5" w:type="dxa"/>
            </w:tcMar>
            <w:vAlign w:val="bottom"/>
            <w:hideMark/>
          </w:tcPr>
          <w:p w14:paraId="66C36D38" w14:textId="77777777" w:rsidR="000C1324" w:rsidRDefault="00291700">
            <w:pPr>
              <w:ind w:left="180"/>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7241EED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6754EE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D5FE960" w14:textId="77777777" w:rsidR="000C1324" w:rsidRDefault="00291700">
            <w:pPr>
              <w:jc w:val="right"/>
              <w:rPr>
                <w:color w:val="000000"/>
                <w:sz w:val="20"/>
                <w:szCs w:val="20"/>
              </w:rPr>
            </w:pPr>
            <w:r>
              <w:rPr>
                <w:b/>
                <w:bCs/>
                <w:color w:val="000000"/>
                <w:sz w:val="20"/>
                <w:szCs w:val="20"/>
              </w:rPr>
              <w:t>(234</w:t>
            </w:r>
          </w:p>
        </w:tc>
        <w:tc>
          <w:tcPr>
            <w:tcW w:w="50" w:type="pct"/>
            <w:noWrap/>
            <w:tcMar>
              <w:top w:w="5" w:type="dxa"/>
              <w:left w:w="5" w:type="dxa"/>
              <w:bottom w:w="20" w:type="dxa"/>
              <w:right w:w="5" w:type="dxa"/>
            </w:tcMar>
            <w:vAlign w:val="bottom"/>
            <w:hideMark/>
          </w:tcPr>
          <w:p w14:paraId="2388E75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61F917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1BE65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D611B63" w14:textId="77777777" w:rsidR="000C1324" w:rsidRDefault="00291700">
            <w:pPr>
              <w:jc w:val="right"/>
              <w:rPr>
                <w:color w:val="000000"/>
                <w:sz w:val="20"/>
                <w:szCs w:val="20"/>
              </w:rPr>
            </w:pPr>
            <w:r>
              <w:rPr>
                <w:color w:val="000000"/>
                <w:sz w:val="20"/>
                <w:szCs w:val="20"/>
              </w:rPr>
              <w:t>(232</w:t>
            </w:r>
          </w:p>
        </w:tc>
        <w:tc>
          <w:tcPr>
            <w:tcW w:w="50" w:type="pct"/>
            <w:noWrap/>
            <w:tcMar>
              <w:top w:w="5" w:type="dxa"/>
              <w:left w:w="5" w:type="dxa"/>
              <w:bottom w:w="20" w:type="dxa"/>
              <w:right w:w="5" w:type="dxa"/>
            </w:tcMar>
            <w:vAlign w:val="bottom"/>
            <w:hideMark/>
          </w:tcPr>
          <w:p w14:paraId="61644EC6" w14:textId="77777777" w:rsidR="000C1324" w:rsidRDefault="00291700">
            <w:pPr>
              <w:rPr>
                <w:color w:val="000000"/>
                <w:sz w:val="20"/>
                <w:szCs w:val="20"/>
              </w:rPr>
            </w:pPr>
            <w:r>
              <w:rPr>
                <w:color w:val="000000"/>
                <w:sz w:val="20"/>
                <w:szCs w:val="20"/>
              </w:rPr>
              <w:t>)</w:t>
            </w:r>
          </w:p>
        </w:tc>
      </w:tr>
      <w:tr w:rsidR="000C1324" w14:paraId="12D32440" w14:textId="77777777">
        <w:tc>
          <w:tcPr>
            <w:tcW w:w="0" w:type="auto"/>
            <w:tcMar>
              <w:top w:w="5" w:type="dxa"/>
              <w:left w:w="5" w:type="dxa"/>
              <w:bottom w:w="5" w:type="dxa"/>
              <w:right w:w="5" w:type="dxa"/>
            </w:tcMar>
            <w:vAlign w:val="bottom"/>
            <w:hideMark/>
          </w:tcPr>
          <w:p w14:paraId="02BD0EB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E9D3A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69735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A7B31B2" w14:textId="77777777" w:rsidR="000C1324" w:rsidRDefault="00291700">
            <w:pPr>
              <w:jc w:val="right"/>
              <w:rPr>
                <w:color w:val="000000"/>
                <w:sz w:val="20"/>
                <w:szCs w:val="20"/>
              </w:rPr>
            </w:pPr>
            <w:r>
              <w:rPr>
                <w:b/>
                <w:bCs/>
                <w:color w:val="000000"/>
                <w:sz w:val="20"/>
                <w:szCs w:val="20"/>
              </w:rPr>
              <w:t>350</w:t>
            </w:r>
          </w:p>
        </w:tc>
        <w:tc>
          <w:tcPr>
            <w:tcW w:w="50" w:type="pct"/>
            <w:noWrap/>
            <w:tcMar>
              <w:top w:w="5" w:type="dxa"/>
              <w:left w:w="5" w:type="dxa"/>
              <w:bottom w:w="20" w:type="dxa"/>
              <w:right w:w="5" w:type="dxa"/>
            </w:tcMar>
            <w:vAlign w:val="bottom"/>
            <w:hideMark/>
          </w:tcPr>
          <w:p w14:paraId="332E1F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81270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C31DD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C5BD8CD" w14:textId="77777777" w:rsidR="000C1324" w:rsidRDefault="00291700">
            <w:pPr>
              <w:jc w:val="right"/>
              <w:rPr>
                <w:color w:val="000000"/>
                <w:sz w:val="20"/>
                <w:szCs w:val="20"/>
              </w:rPr>
            </w:pPr>
            <w:r>
              <w:rPr>
                <w:color w:val="000000"/>
                <w:sz w:val="20"/>
                <w:szCs w:val="20"/>
              </w:rPr>
              <w:t>642</w:t>
            </w:r>
          </w:p>
        </w:tc>
        <w:tc>
          <w:tcPr>
            <w:tcW w:w="50" w:type="pct"/>
            <w:noWrap/>
            <w:tcMar>
              <w:top w:w="5" w:type="dxa"/>
              <w:left w:w="5" w:type="dxa"/>
              <w:bottom w:w="20" w:type="dxa"/>
              <w:right w:w="5" w:type="dxa"/>
            </w:tcMar>
            <w:vAlign w:val="bottom"/>
            <w:hideMark/>
          </w:tcPr>
          <w:p w14:paraId="6A9936AB" w14:textId="77777777" w:rsidR="000C1324" w:rsidRDefault="00291700">
            <w:pPr>
              <w:rPr>
                <w:color w:val="000000"/>
                <w:sz w:val="20"/>
                <w:szCs w:val="20"/>
              </w:rPr>
            </w:pPr>
            <w:r>
              <w:rPr>
                <w:color w:val="000000"/>
                <w:sz w:val="20"/>
                <w:szCs w:val="20"/>
              </w:rPr>
              <w:t> </w:t>
            </w:r>
          </w:p>
        </w:tc>
      </w:tr>
      <w:tr w:rsidR="000C1324" w14:paraId="29380173" w14:textId="77777777">
        <w:tc>
          <w:tcPr>
            <w:tcW w:w="0" w:type="auto"/>
            <w:tcMar>
              <w:top w:w="5" w:type="dxa"/>
              <w:left w:w="5" w:type="dxa"/>
              <w:bottom w:w="5" w:type="dxa"/>
              <w:right w:w="5" w:type="dxa"/>
            </w:tcMar>
            <w:vAlign w:val="bottom"/>
            <w:hideMark/>
          </w:tcPr>
          <w:p w14:paraId="492274D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E8D11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3AA44A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618D10D" w14:textId="77777777" w:rsidR="000C1324" w:rsidRDefault="00291700">
            <w:pPr>
              <w:jc w:val="right"/>
              <w:rPr>
                <w:color w:val="000000"/>
                <w:sz w:val="20"/>
                <w:szCs w:val="20"/>
              </w:rPr>
            </w:pPr>
            <w:r>
              <w:rPr>
                <w:b/>
                <w:bCs/>
                <w:color w:val="000000"/>
                <w:sz w:val="20"/>
                <w:szCs w:val="20"/>
              </w:rPr>
              <w:t>1,781</w:t>
            </w:r>
          </w:p>
        </w:tc>
        <w:tc>
          <w:tcPr>
            <w:tcW w:w="50" w:type="pct"/>
            <w:noWrap/>
            <w:tcMar>
              <w:top w:w="5" w:type="dxa"/>
              <w:left w:w="5" w:type="dxa"/>
              <w:bottom w:w="50" w:type="dxa"/>
              <w:right w:w="5" w:type="dxa"/>
            </w:tcMar>
            <w:vAlign w:val="bottom"/>
            <w:hideMark/>
          </w:tcPr>
          <w:p w14:paraId="7118A8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01589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0B0D60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B107CDA" w14:textId="77777777" w:rsidR="000C1324" w:rsidRDefault="00291700">
            <w:pPr>
              <w:jc w:val="right"/>
              <w:rPr>
                <w:color w:val="000000"/>
                <w:sz w:val="20"/>
                <w:szCs w:val="20"/>
              </w:rPr>
            </w:pPr>
            <w:r>
              <w:rPr>
                <w:color w:val="000000"/>
                <w:sz w:val="20"/>
                <w:szCs w:val="20"/>
              </w:rPr>
              <w:t>2,325</w:t>
            </w:r>
          </w:p>
        </w:tc>
        <w:tc>
          <w:tcPr>
            <w:tcW w:w="50" w:type="pct"/>
            <w:noWrap/>
            <w:tcMar>
              <w:top w:w="5" w:type="dxa"/>
              <w:left w:w="5" w:type="dxa"/>
              <w:bottom w:w="50" w:type="dxa"/>
              <w:right w:w="5" w:type="dxa"/>
            </w:tcMar>
            <w:vAlign w:val="bottom"/>
            <w:hideMark/>
          </w:tcPr>
          <w:p w14:paraId="62927FA6" w14:textId="77777777" w:rsidR="000C1324" w:rsidRDefault="00291700">
            <w:pPr>
              <w:rPr>
                <w:color w:val="000000"/>
                <w:sz w:val="20"/>
                <w:szCs w:val="20"/>
              </w:rPr>
            </w:pPr>
            <w:r>
              <w:rPr>
                <w:color w:val="000000"/>
                <w:sz w:val="20"/>
                <w:szCs w:val="20"/>
              </w:rPr>
              <w:t> </w:t>
            </w:r>
          </w:p>
        </w:tc>
      </w:tr>
    </w:tbl>
    <w:p w14:paraId="649C576A" w14:textId="77777777" w:rsidR="000C1324" w:rsidRDefault="00291700">
      <w:pPr>
        <w:ind w:left="144" w:right="144"/>
        <w:rPr>
          <w:sz w:val="20"/>
          <w:szCs w:val="20"/>
        </w:rPr>
      </w:pPr>
      <w:r>
        <w:rPr>
          <w:sz w:val="20"/>
          <w:szCs w:val="20"/>
        </w:rPr>
        <w:t> </w:t>
      </w:r>
    </w:p>
    <w:p w14:paraId="5CD27804" w14:textId="77777777" w:rsidR="000C1324" w:rsidRDefault="00291700">
      <w:pPr>
        <w:ind w:left="144" w:right="144"/>
        <w:rPr>
          <w:sz w:val="20"/>
          <w:szCs w:val="20"/>
        </w:rPr>
      </w:pPr>
      <w:r>
        <w:rPr>
          <w:i/>
          <w:iCs/>
          <w:sz w:val="20"/>
          <w:szCs w:val="20"/>
        </w:rPr>
        <w:t>See notes to consolidated financial statements.</w:t>
      </w:r>
    </w:p>
    <w:p w14:paraId="11530A9F" w14:textId="77777777" w:rsidR="000C1324" w:rsidRDefault="00291700">
      <w:pPr>
        <w:ind w:left="144" w:right="144"/>
        <w:rPr>
          <w:sz w:val="20"/>
          <w:szCs w:val="20"/>
        </w:rPr>
      </w:pPr>
      <w:r>
        <w:rPr>
          <w:sz w:val="20"/>
          <w:szCs w:val="20"/>
        </w:rPr>
        <w:t> </w:t>
      </w:r>
    </w:p>
    <w:p w14:paraId="39CB2F15" w14:textId="77777777" w:rsidR="000C1324" w:rsidRDefault="00291700">
      <w:pPr>
        <w:ind w:left="144" w:right="144"/>
        <w:jc w:val="center"/>
        <w:rPr>
          <w:sz w:val="20"/>
          <w:szCs w:val="20"/>
        </w:rPr>
      </w:pPr>
      <w:r>
        <w:rPr>
          <w:sz w:val="20"/>
          <w:szCs w:val="20"/>
        </w:rPr>
        <w:t>F-5</w:t>
      </w:r>
    </w:p>
    <w:p w14:paraId="42DA10BF"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2C13A3E" w14:textId="77777777" w:rsidR="000C1324" w:rsidRDefault="00291700">
      <w:pPr>
        <w:ind w:left="144" w:right="144"/>
        <w:rPr>
          <w:sz w:val="20"/>
          <w:szCs w:val="20"/>
        </w:rPr>
      </w:pPr>
      <w:r>
        <w:rPr>
          <w:sz w:val="20"/>
          <w:szCs w:val="20"/>
        </w:rPr>
        <w:t> </w:t>
      </w:r>
    </w:p>
    <w:p w14:paraId="09E4219C" w14:textId="77777777" w:rsidR="000C1324" w:rsidRDefault="00291700">
      <w:pPr>
        <w:ind w:left="144" w:right="144"/>
        <w:rPr>
          <w:sz w:val="20"/>
          <w:szCs w:val="20"/>
        </w:rPr>
      </w:pPr>
      <w:r>
        <w:rPr>
          <w:sz w:val="20"/>
          <w:szCs w:val="20"/>
        </w:rPr>
        <w:t> </w:t>
      </w:r>
    </w:p>
    <w:p w14:paraId="0FEA2349" w14:textId="77777777" w:rsidR="000C1324" w:rsidRDefault="00291700">
      <w:pPr>
        <w:ind w:left="144" w:right="144"/>
        <w:rPr>
          <w:sz w:val="20"/>
          <w:szCs w:val="20"/>
        </w:rPr>
      </w:pPr>
      <w:bookmarkStart w:id="120" w:name="income"/>
      <w:bookmarkEnd w:id="120"/>
      <w:r>
        <w:rPr>
          <w:sz w:val="20"/>
          <w:szCs w:val="20"/>
        </w:rPr>
        <w:t>CONSOLIDATED STATEMENTS OF OPERATIONS</w:t>
      </w:r>
    </w:p>
    <w:p w14:paraId="2458512F" w14:textId="77777777" w:rsidR="000C1324" w:rsidRDefault="00291700">
      <w:pPr>
        <w:ind w:left="144" w:right="144"/>
        <w:rPr>
          <w:sz w:val="20"/>
          <w:szCs w:val="20"/>
        </w:rPr>
      </w:pPr>
      <w:r>
        <w:rPr>
          <w:sz w:val="20"/>
          <w:szCs w:val="20"/>
        </w:rPr>
        <w:t>MRC GLOBAL INC.</w:t>
      </w:r>
    </w:p>
    <w:p w14:paraId="6B2F2B3F" w14:textId="77777777" w:rsidR="000C1324" w:rsidRDefault="00291700">
      <w:pPr>
        <w:ind w:left="144" w:right="144"/>
        <w:rPr>
          <w:sz w:val="20"/>
          <w:szCs w:val="20"/>
        </w:rPr>
      </w:pPr>
      <w:r>
        <w:rPr>
          <w:i/>
          <w:iCs/>
          <w:sz w:val="20"/>
          <w:szCs w:val="20"/>
        </w:rPr>
        <w:t>(in millions, except per share amounts)</w:t>
      </w:r>
    </w:p>
    <w:p w14:paraId="0B9B126A"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14008723" w14:textId="77777777">
        <w:tc>
          <w:tcPr>
            <w:tcW w:w="0" w:type="auto"/>
            <w:tcMar>
              <w:top w:w="5" w:type="dxa"/>
              <w:left w:w="5" w:type="dxa"/>
              <w:bottom w:w="5" w:type="dxa"/>
              <w:right w:w="5" w:type="dxa"/>
            </w:tcMar>
            <w:vAlign w:val="bottom"/>
            <w:hideMark/>
          </w:tcPr>
          <w:p w14:paraId="571E30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2ABC49"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4E860E1E"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07D86753" w14:textId="77777777" w:rsidR="000C1324" w:rsidRDefault="00291700">
            <w:pPr>
              <w:rPr>
                <w:color w:val="000000"/>
                <w:sz w:val="20"/>
                <w:szCs w:val="20"/>
              </w:rPr>
            </w:pPr>
            <w:r>
              <w:rPr>
                <w:color w:val="000000"/>
                <w:sz w:val="20"/>
                <w:szCs w:val="20"/>
              </w:rPr>
              <w:t> </w:t>
            </w:r>
          </w:p>
        </w:tc>
      </w:tr>
      <w:tr w:rsidR="000C1324" w14:paraId="4F21E2C5" w14:textId="77777777">
        <w:tc>
          <w:tcPr>
            <w:tcW w:w="0" w:type="auto"/>
            <w:tcMar>
              <w:top w:w="5" w:type="dxa"/>
              <w:left w:w="5" w:type="dxa"/>
              <w:bottom w:w="5" w:type="dxa"/>
              <w:right w:w="5" w:type="dxa"/>
            </w:tcMar>
            <w:vAlign w:val="bottom"/>
            <w:hideMark/>
          </w:tcPr>
          <w:p w14:paraId="734D151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2F093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A81788A"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3FA46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63633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6E3507C"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99394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BEF65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1FE8C2F"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1D54893E" w14:textId="77777777" w:rsidR="000C1324" w:rsidRDefault="00291700">
            <w:pPr>
              <w:rPr>
                <w:color w:val="000000"/>
                <w:sz w:val="20"/>
                <w:szCs w:val="20"/>
              </w:rPr>
            </w:pPr>
            <w:r>
              <w:rPr>
                <w:color w:val="000000"/>
                <w:sz w:val="20"/>
                <w:szCs w:val="20"/>
              </w:rPr>
              <w:t> </w:t>
            </w:r>
          </w:p>
        </w:tc>
      </w:tr>
      <w:tr w:rsidR="000C1324" w14:paraId="52FEE265" w14:textId="77777777">
        <w:tc>
          <w:tcPr>
            <w:tcW w:w="2750" w:type="pct"/>
            <w:tcMar>
              <w:top w:w="5" w:type="dxa"/>
              <w:left w:w="5" w:type="dxa"/>
              <w:bottom w:w="5" w:type="dxa"/>
              <w:right w:w="5" w:type="dxa"/>
            </w:tcMar>
            <w:vAlign w:val="bottom"/>
            <w:hideMark/>
          </w:tcPr>
          <w:p w14:paraId="620588D7" w14:textId="77777777" w:rsidR="000C1324" w:rsidRDefault="00291700">
            <w:pPr>
              <w:rPr>
                <w:color w:val="000000"/>
                <w:sz w:val="20"/>
                <w:szCs w:val="20"/>
              </w:rPr>
            </w:pPr>
            <w:r>
              <w:rPr>
                <w:color w:val="000000"/>
                <w:sz w:val="20"/>
                <w:szCs w:val="20"/>
              </w:rPr>
              <w:t>Sales</w:t>
            </w:r>
          </w:p>
        </w:tc>
        <w:tc>
          <w:tcPr>
            <w:tcW w:w="50" w:type="pct"/>
            <w:tcMar>
              <w:top w:w="5" w:type="dxa"/>
              <w:left w:w="5" w:type="dxa"/>
              <w:bottom w:w="5" w:type="dxa"/>
              <w:right w:w="5" w:type="dxa"/>
            </w:tcMar>
            <w:vAlign w:val="bottom"/>
            <w:hideMark/>
          </w:tcPr>
          <w:p w14:paraId="095F81D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03DD0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F426467"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 w:type="dxa"/>
              <w:right w:w="5" w:type="dxa"/>
            </w:tcMar>
            <w:vAlign w:val="bottom"/>
            <w:hideMark/>
          </w:tcPr>
          <w:p w14:paraId="511292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8F91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BB033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7776118"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 w:type="dxa"/>
              <w:right w:w="5" w:type="dxa"/>
            </w:tcMar>
            <w:vAlign w:val="bottom"/>
            <w:hideMark/>
          </w:tcPr>
          <w:p w14:paraId="19D4C9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6E66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316DC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F4C86BD" w14:textId="77777777" w:rsidR="000C1324" w:rsidRDefault="00291700">
            <w:pPr>
              <w:jc w:val="right"/>
              <w:rPr>
                <w:color w:val="000000"/>
                <w:sz w:val="20"/>
                <w:szCs w:val="20"/>
              </w:rPr>
            </w:pPr>
            <w:r>
              <w:rPr>
                <w:color w:val="000000"/>
                <w:sz w:val="20"/>
                <w:szCs w:val="20"/>
              </w:rPr>
              <w:t>4,172</w:t>
            </w:r>
          </w:p>
        </w:tc>
        <w:tc>
          <w:tcPr>
            <w:tcW w:w="50" w:type="pct"/>
            <w:noWrap/>
            <w:tcMar>
              <w:top w:w="5" w:type="dxa"/>
              <w:left w:w="5" w:type="dxa"/>
              <w:bottom w:w="5" w:type="dxa"/>
              <w:right w:w="5" w:type="dxa"/>
            </w:tcMar>
            <w:vAlign w:val="bottom"/>
            <w:hideMark/>
          </w:tcPr>
          <w:p w14:paraId="45D9E3A4" w14:textId="77777777" w:rsidR="000C1324" w:rsidRDefault="00291700">
            <w:pPr>
              <w:rPr>
                <w:color w:val="000000"/>
                <w:sz w:val="20"/>
                <w:szCs w:val="20"/>
              </w:rPr>
            </w:pPr>
            <w:r>
              <w:rPr>
                <w:color w:val="000000"/>
                <w:sz w:val="20"/>
                <w:szCs w:val="20"/>
              </w:rPr>
              <w:t> </w:t>
            </w:r>
          </w:p>
        </w:tc>
      </w:tr>
      <w:tr w:rsidR="000C1324" w14:paraId="22DBB2B1" w14:textId="77777777">
        <w:tc>
          <w:tcPr>
            <w:tcW w:w="0" w:type="auto"/>
            <w:tcMar>
              <w:top w:w="5" w:type="dxa"/>
              <w:left w:w="5" w:type="dxa"/>
              <w:bottom w:w="5" w:type="dxa"/>
              <w:right w:w="5" w:type="dxa"/>
            </w:tcMar>
            <w:vAlign w:val="bottom"/>
            <w:hideMark/>
          </w:tcPr>
          <w:p w14:paraId="1740120A" w14:textId="77777777" w:rsidR="000C1324" w:rsidRDefault="00291700">
            <w:pPr>
              <w:rPr>
                <w:color w:val="000000"/>
                <w:sz w:val="20"/>
                <w:szCs w:val="20"/>
              </w:rPr>
            </w:pPr>
            <w:r>
              <w:rPr>
                <w:color w:val="000000"/>
                <w:sz w:val="20"/>
                <w:szCs w:val="20"/>
              </w:rPr>
              <w:t>Cost of sales</w:t>
            </w:r>
          </w:p>
        </w:tc>
        <w:tc>
          <w:tcPr>
            <w:tcW w:w="50" w:type="pct"/>
            <w:tcMar>
              <w:top w:w="5" w:type="dxa"/>
              <w:left w:w="5" w:type="dxa"/>
              <w:bottom w:w="5" w:type="dxa"/>
              <w:right w:w="5" w:type="dxa"/>
            </w:tcMar>
            <w:vAlign w:val="bottom"/>
            <w:hideMark/>
          </w:tcPr>
          <w:p w14:paraId="1000B8D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BFD43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83D2018" w14:textId="77777777" w:rsidR="000C1324" w:rsidRDefault="00291700">
            <w:pPr>
              <w:jc w:val="right"/>
              <w:rPr>
                <w:color w:val="000000"/>
                <w:sz w:val="20"/>
                <w:szCs w:val="20"/>
              </w:rPr>
            </w:pPr>
            <w:r>
              <w:rPr>
                <w:b/>
                <w:bCs/>
                <w:color w:val="000000"/>
                <w:sz w:val="20"/>
                <w:szCs w:val="20"/>
              </w:rPr>
              <w:t>2,129</w:t>
            </w:r>
          </w:p>
        </w:tc>
        <w:tc>
          <w:tcPr>
            <w:tcW w:w="50" w:type="pct"/>
            <w:noWrap/>
            <w:tcMar>
              <w:top w:w="5" w:type="dxa"/>
              <w:left w:w="5" w:type="dxa"/>
              <w:bottom w:w="20" w:type="dxa"/>
              <w:right w:w="5" w:type="dxa"/>
            </w:tcMar>
            <w:vAlign w:val="bottom"/>
            <w:hideMark/>
          </w:tcPr>
          <w:p w14:paraId="2C04F1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B5028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2EB242"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D79772C" w14:textId="77777777" w:rsidR="000C1324" w:rsidRDefault="00291700">
            <w:pPr>
              <w:jc w:val="right"/>
              <w:rPr>
                <w:color w:val="000000"/>
                <w:sz w:val="20"/>
                <w:szCs w:val="20"/>
              </w:rPr>
            </w:pPr>
            <w:r>
              <w:rPr>
                <w:color w:val="000000"/>
                <w:sz w:val="20"/>
                <w:szCs w:val="20"/>
              </w:rPr>
              <w:t>3,009</w:t>
            </w:r>
          </w:p>
        </w:tc>
        <w:tc>
          <w:tcPr>
            <w:tcW w:w="50" w:type="pct"/>
            <w:noWrap/>
            <w:tcMar>
              <w:top w:w="5" w:type="dxa"/>
              <w:left w:w="5" w:type="dxa"/>
              <w:bottom w:w="20" w:type="dxa"/>
              <w:right w:w="5" w:type="dxa"/>
            </w:tcMar>
            <w:vAlign w:val="bottom"/>
            <w:hideMark/>
          </w:tcPr>
          <w:p w14:paraId="37DDD4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1E28A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09A41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0EA07DD" w14:textId="77777777" w:rsidR="000C1324" w:rsidRDefault="00291700">
            <w:pPr>
              <w:jc w:val="right"/>
              <w:rPr>
                <w:color w:val="000000"/>
                <w:sz w:val="20"/>
                <w:szCs w:val="20"/>
              </w:rPr>
            </w:pPr>
            <w:r>
              <w:rPr>
                <w:color w:val="000000"/>
                <w:sz w:val="20"/>
                <w:szCs w:val="20"/>
              </w:rPr>
              <w:t>3,483</w:t>
            </w:r>
          </w:p>
        </w:tc>
        <w:tc>
          <w:tcPr>
            <w:tcW w:w="50" w:type="pct"/>
            <w:noWrap/>
            <w:tcMar>
              <w:top w:w="5" w:type="dxa"/>
              <w:left w:w="5" w:type="dxa"/>
              <w:bottom w:w="20" w:type="dxa"/>
              <w:right w:w="5" w:type="dxa"/>
            </w:tcMar>
            <w:vAlign w:val="bottom"/>
            <w:hideMark/>
          </w:tcPr>
          <w:p w14:paraId="4D3C7184" w14:textId="77777777" w:rsidR="000C1324" w:rsidRDefault="00291700">
            <w:pPr>
              <w:rPr>
                <w:color w:val="000000"/>
                <w:sz w:val="20"/>
                <w:szCs w:val="20"/>
              </w:rPr>
            </w:pPr>
            <w:r>
              <w:rPr>
                <w:color w:val="000000"/>
                <w:sz w:val="20"/>
                <w:szCs w:val="20"/>
              </w:rPr>
              <w:t> </w:t>
            </w:r>
          </w:p>
        </w:tc>
      </w:tr>
      <w:tr w:rsidR="000C1324" w14:paraId="28A1DEE0" w14:textId="77777777">
        <w:tc>
          <w:tcPr>
            <w:tcW w:w="0" w:type="auto"/>
            <w:tcMar>
              <w:top w:w="5" w:type="dxa"/>
              <w:left w:w="5" w:type="dxa"/>
              <w:bottom w:w="5" w:type="dxa"/>
              <w:right w:w="5" w:type="dxa"/>
            </w:tcMar>
            <w:vAlign w:val="bottom"/>
            <w:hideMark/>
          </w:tcPr>
          <w:p w14:paraId="6162ECB1" w14:textId="77777777" w:rsidR="000C1324" w:rsidRDefault="00291700">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2B1F2B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D7881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88D6E9E" w14:textId="77777777" w:rsidR="000C1324" w:rsidRDefault="00291700">
            <w:pPr>
              <w:jc w:val="right"/>
              <w:rPr>
                <w:color w:val="000000"/>
                <w:sz w:val="20"/>
                <w:szCs w:val="20"/>
              </w:rPr>
            </w:pPr>
            <w:r>
              <w:rPr>
                <w:b/>
                <w:bCs/>
                <w:color w:val="000000"/>
                <w:sz w:val="20"/>
                <w:szCs w:val="20"/>
              </w:rPr>
              <w:t>431</w:t>
            </w:r>
          </w:p>
        </w:tc>
        <w:tc>
          <w:tcPr>
            <w:tcW w:w="50" w:type="pct"/>
            <w:noWrap/>
            <w:tcMar>
              <w:top w:w="5" w:type="dxa"/>
              <w:left w:w="5" w:type="dxa"/>
              <w:bottom w:w="5" w:type="dxa"/>
              <w:right w:w="5" w:type="dxa"/>
            </w:tcMar>
            <w:vAlign w:val="bottom"/>
            <w:hideMark/>
          </w:tcPr>
          <w:p w14:paraId="04D972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FA12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95491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220A795" w14:textId="77777777" w:rsidR="000C1324" w:rsidRDefault="00291700">
            <w:pPr>
              <w:jc w:val="right"/>
              <w:rPr>
                <w:color w:val="000000"/>
                <w:sz w:val="20"/>
                <w:szCs w:val="20"/>
              </w:rPr>
            </w:pPr>
            <w:r>
              <w:rPr>
                <w:color w:val="000000"/>
                <w:sz w:val="20"/>
                <w:szCs w:val="20"/>
              </w:rPr>
              <w:t>653</w:t>
            </w:r>
          </w:p>
        </w:tc>
        <w:tc>
          <w:tcPr>
            <w:tcW w:w="50" w:type="pct"/>
            <w:noWrap/>
            <w:tcMar>
              <w:top w:w="5" w:type="dxa"/>
              <w:left w:w="5" w:type="dxa"/>
              <w:bottom w:w="5" w:type="dxa"/>
              <w:right w:w="5" w:type="dxa"/>
            </w:tcMar>
            <w:vAlign w:val="bottom"/>
            <w:hideMark/>
          </w:tcPr>
          <w:p w14:paraId="39C9BE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9EC1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6F133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40192B" w14:textId="77777777" w:rsidR="000C1324" w:rsidRDefault="00291700">
            <w:pPr>
              <w:jc w:val="right"/>
              <w:rPr>
                <w:color w:val="000000"/>
                <w:sz w:val="20"/>
                <w:szCs w:val="20"/>
              </w:rPr>
            </w:pPr>
            <w:r>
              <w:rPr>
                <w:color w:val="000000"/>
                <w:sz w:val="20"/>
                <w:szCs w:val="20"/>
              </w:rPr>
              <w:t>689</w:t>
            </w:r>
          </w:p>
        </w:tc>
        <w:tc>
          <w:tcPr>
            <w:tcW w:w="50" w:type="pct"/>
            <w:noWrap/>
            <w:tcMar>
              <w:top w:w="5" w:type="dxa"/>
              <w:left w:w="5" w:type="dxa"/>
              <w:bottom w:w="5" w:type="dxa"/>
              <w:right w:w="5" w:type="dxa"/>
            </w:tcMar>
            <w:vAlign w:val="bottom"/>
            <w:hideMark/>
          </w:tcPr>
          <w:p w14:paraId="7A123C57" w14:textId="77777777" w:rsidR="000C1324" w:rsidRDefault="00291700">
            <w:pPr>
              <w:rPr>
                <w:color w:val="000000"/>
                <w:sz w:val="20"/>
                <w:szCs w:val="20"/>
              </w:rPr>
            </w:pPr>
            <w:r>
              <w:rPr>
                <w:color w:val="000000"/>
                <w:sz w:val="20"/>
                <w:szCs w:val="20"/>
              </w:rPr>
              <w:t> </w:t>
            </w:r>
          </w:p>
        </w:tc>
      </w:tr>
      <w:tr w:rsidR="000C1324" w14:paraId="5D9E4B64" w14:textId="77777777">
        <w:tc>
          <w:tcPr>
            <w:tcW w:w="0" w:type="auto"/>
            <w:tcMar>
              <w:top w:w="5" w:type="dxa"/>
              <w:left w:w="5" w:type="dxa"/>
              <w:bottom w:w="5" w:type="dxa"/>
              <w:right w:w="5" w:type="dxa"/>
            </w:tcMar>
            <w:vAlign w:val="bottom"/>
            <w:hideMark/>
          </w:tcPr>
          <w:p w14:paraId="64F008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784C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0F09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DFF15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3A89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B2EC2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1A543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1E40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AC1C0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BD2BF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4C654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D5C6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3D8184" w14:textId="77777777" w:rsidR="000C1324" w:rsidRDefault="00291700">
            <w:pPr>
              <w:rPr>
                <w:color w:val="000000"/>
                <w:sz w:val="20"/>
                <w:szCs w:val="20"/>
              </w:rPr>
            </w:pPr>
            <w:r>
              <w:rPr>
                <w:color w:val="000000"/>
                <w:sz w:val="20"/>
                <w:szCs w:val="20"/>
              </w:rPr>
              <w:t> </w:t>
            </w:r>
          </w:p>
        </w:tc>
      </w:tr>
      <w:tr w:rsidR="000C1324" w14:paraId="5DF7211F" w14:textId="77777777">
        <w:tc>
          <w:tcPr>
            <w:tcW w:w="0" w:type="auto"/>
            <w:tcMar>
              <w:top w:w="5" w:type="dxa"/>
              <w:left w:w="5" w:type="dxa"/>
              <w:bottom w:w="5" w:type="dxa"/>
              <w:right w:w="5" w:type="dxa"/>
            </w:tcMar>
            <w:vAlign w:val="bottom"/>
            <w:hideMark/>
          </w:tcPr>
          <w:p w14:paraId="1CBF1C23" w14:textId="77777777" w:rsidR="000C1324" w:rsidRDefault="00291700">
            <w:pPr>
              <w:rPr>
                <w:color w:val="000000"/>
                <w:sz w:val="20"/>
                <w:szCs w:val="20"/>
              </w:rPr>
            </w:pPr>
            <w:r>
              <w:rPr>
                <w:color w:val="000000"/>
                <w:sz w:val="20"/>
                <w:szCs w:val="20"/>
              </w:rPr>
              <w:t>Selling, general and administrative expenses</w:t>
            </w:r>
          </w:p>
        </w:tc>
        <w:tc>
          <w:tcPr>
            <w:tcW w:w="50" w:type="pct"/>
            <w:tcMar>
              <w:top w:w="5" w:type="dxa"/>
              <w:left w:w="5" w:type="dxa"/>
              <w:bottom w:w="5" w:type="dxa"/>
              <w:right w:w="5" w:type="dxa"/>
            </w:tcMar>
            <w:vAlign w:val="bottom"/>
            <w:hideMark/>
          </w:tcPr>
          <w:p w14:paraId="6AA7384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26627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79C604C" w14:textId="77777777" w:rsidR="000C1324" w:rsidRDefault="00291700">
            <w:pPr>
              <w:jc w:val="right"/>
              <w:rPr>
                <w:color w:val="000000"/>
                <w:sz w:val="20"/>
                <w:szCs w:val="20"/>
              </w:rPr>
            </w:pPr>
            <w:r>
              <w:rPr>
                <w:b/>
                <w:bCs/>
                <w:color w:val="000000"/>
                <w:sz w:val="20"/>
                <w:szCs w:val="20"/>
              </w:rPr>
              <w:t>449</w:t>
            </w:r>
          </w:p>
        </w:tc>
        <w:tc>
          <w:tcPr>
            <w:tcW w:w="50" w:type="pct"/>
            <w:noWrap/>
            <w:tcMar>
              <w:top w:w="5" w:type="dxa"/>
              <w:left w:w="5" w:type="dxa"/>
              <w:bottom w:w="5" w:type="dxa"/>
              <w:right w:w="5" w:type="dxa"/>
            </w:tcMar>
            <w:vAlign w:val="bottom"/>
            <w:hideMark/>
          </w:tcPr>
          <w:p w14:paraId="252721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2E70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8FD7C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5700C8" w14:textId="77777777" w:rsidR="000C1324" w:rsidRDefault="00291700">
            <w:pPr>
              <w:jc w:val="right"/>
              <w:rPr>
                <w:color w:val="000000"/>
                <w:sz w:val="20"/>
                <w:szCs w:val="20"/>
              </w:rPr>
            </w:pPr>
            <w:r>
              <w:rPr>
                <w:color w:val="000000"/>
                <w:sz w:val="20"/>
                <w:szCs w:val="20"/>
              </w:rPr>
              <w:t>550</w:t>
            </w:r>
          </w:p>
        </w:tc>
        <w:tc>
          <w:tcPr>
            <w:tcW w:w="50" w:type="pct"/>
            <w:noWrap/>
            <w:tcMar>
              <w:top w:w="5" w:type="dxa"/>
              <w:left w:w="5" w:type="dxa"/>
              <w:bottom w:w="5" w:type="dxa"/>
              <w:right w:w="5" w:type="dxa"/>
            </w:tcMar>
            <w:vAlign w:val="bottom"/>
            <w:hideMark/>
          </w:tcPr>
          <w:p w14:paraId="26C5D7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EF7A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4A200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BC2E11" w14:textId="77777777" w:rsidR="000C1324" w:rsidRDefault="00291700">
            <w:pPr>
              <w:jc w:val="right"/>
              <w:rPr>
                <w:color w:val="000000"/>
                <w:sz w:val="20"/>
                <w:szCs w:val="20"/>
              </w:rPr>
            </w:pPr>
            <w:r>
              <w:rPr>
                <w:color w:val="000000"/>
                <w:sz w:val="20"/>
                <w:szCs w:val="20"/>
              </w:rPr>
              <w:t>562</w:t>
            </w:r>
          </w:p>
        </w:tc>
        <w:tc>
          <w:tcPr>
            <w:tcW w:w="50" w:type="pct"/>
            <w:noWrap/>
            <w:tcMar>
              <w:top w:w="5" w:type="dxa"/>
              <w:left w:w="5" w:type="dxa"/>
              <w:bottom w:w="5" w:type="dxa"/>
              <w:right w:w="5" w:type="dxa"/>
            </w:tcMar>
            <w:vAlign w:val="bottom"/>
            <w:hideMark/>
          </w:tcPr>
          <w:p w14:paraId="20404DD8" w14:textId="77777777" w:rsidR="000C1324" w:rsidRDefault="00291700">
            <w:pPr>
              <w:rPr>
                <w:color w:val="000000"/>
                <w:sz w:val="20"/>
                <w:szCs w:val="20"/>
              </w:rPr>
            </w:pPr>
            <w:r>
              <w:rPr>
                <w:color w:val="000000"/>
                <w:sz w:val="20"/>
                <w:szCs w:val="20"/>
              </w:rPr>
              <w:t> </w:t>
            </w:r>
          </w:p>
        </w:tc>
      </w:tr>
      <w:tr w:rsidR="000C1324" w14:paraId="0187775B" w14:textId="77777777">
        <w:tc>
          <w:tcPr>
            <w:tcW w:w="0" w:type="auto"/>
            <w:tcMar>
              <w:top w:w="5" w:type="dxa"/>
              <w:left w:w="5" w:type="dxa"/>
              <w:bottom w:w="5" w:type="dxa"/>
              <w:right w:w="5" w:type="dxa"/>
            </w:tcMar>
            <w:vAlign w:val="bottom"/>
            <w:hideMark/>
          </w:tcPr>
          <w:p w14:paraId="6CBE914E" w14:textId="77777777" w:rsidR="000C1324" w:rsidRDefault="00291700">
            <w:pPr>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65D93E8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A403E6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DA7815C" w14:textId="77777777" w:rsidR="000C1324" w:rsidRDefault="00291700">
            <w:pPr>
              <w:jc w:val="right"/>
              <w:rPr>
                <w:color w:val="000000"/>
                <w:sz w:val="20"/>
                <w:szCs w:val="20"/>
              </w:rPr>
            </w:pPr>
            <w:r>
              <w:rPr>
                <w:b/>
                <w:bCs/>
                <w:color w:val="000000"/>
                <w:sz w:val="20"/>
                <w:szCs w:val="20"/>
              </w:rPr>
              <w:t>242</w:t>
            </w:r>
          </w:p>
        </w:tc>
        <w:tc>
          <w:tcPr>
            <w:tcW w:w="50" w:type="pct"/>
            <w:noWrap/>
            <w:tcMar>
              <w:top w:w="5" w:type="dxa"/>
              <w:left w:w="5" w:type="dxa"/>
              <w:bottom w:w="20" w:type="dxa"/>
              <w:right w:w="5" w:type="dxa"/>
            </w:tcMar>
            <w:vAlign w:val="bottom"/>
            <w:hideMark/>
          </w:tcPr>
          <w:p w14:paraId="4E1A95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C37D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5869B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5DD37B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2AF99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A6C02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925CD1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A39C50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5492119" w14:textId="77777777" w:rsidR="000C1324" w:rsidRDefault="00291700">
            <w:pPr>
              <w:rPr>
                <w:color w:val="000000"/>
                <w:sz w:val="20"/>
                <w:szCs w:val="20"/>
              </w:rPr>
            </w:pPr>
            <w:r>
              <w:rPr>
                <w:color w:val="000000"/>
                <w:sz w:val="20"/>
                <w:szCs w:val="20"/>
              </w:rPr>
              <w:t> </w:t>
            </w:r>
          </w:p>
        </w:tc>
      </w:tr>
      <w:tr w:rsidR="000C1324" w14:paraId="100E86FB" w14:textId="77777777">
        <w:tc>
          <w:tcPr>
            <w:tcW w:w="0" w:type="auto"/>
            <w:tcMar>
              <w:top w:w="5" w:type="dxa"/>
              <w:left w:w="5" w:type="dxa"/>
              <w:bottom w:w="5" w:type="dxa"/>
              <w:right w:w="5" w:type="dxa"/>
            </w:tcMar>
            <w:vAlign w:val="bottom"/>
            <w:hideMark/>
          </w:tcPr>
          <w:p w14:paraId="44FA852C" w14:textId="77777777" w:rsidR="000C1324" w:rsidRDefault="00291700">
            <w:pPr>
              <w:rPr>
                <w:color w:val="000000"/>
                <w:sz w:val="20"/>
                <w:szCs w:val="20"/>
              </w:rPr>
            </w:pPr>
            <w:r>
              <w:rPr>
                <w:color w:val="000000"/>
                <w:sz w:val="20"/>
                <w:szCs w:val="20"/>
              </w:rPr>
              <w:t>Operating (loss) income</w:t>
            </w:r>
          </w:p>
        </w:tc>
        <w:tc>
          <w:tcPr>
            <w:tcW w:w="50" w:type="pct"/>
            <w:tcMar>
              <w:top w:w="5" w:type="dxa"/>
              <w:left w:w="5" w:type="dxa"/>
              <w:bottom w:w="5" w:type="dxa"/>
              <w:right w:w="5" w:type="dxa"/>
            </w:tcMar>
            <w:vAlign w:val="bottom"/>
            <w:hideMark/>
          </w:tcPr>
          <w:p w14:paraId="59D3BB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D7C1F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383609" w14:textId="77777777" w:rsidR="000C1324" w:rsidRDefault="00291700">
            <w:pPr>
              <w:jc w:val="right"/>
              <w:rPr>
                <w:color w:val="000000"/>
                <w:sz w:val="20"/>
                <w:szCs w:val="20"/>
              </w:rPr>
            </w:pPr>
            <w:r>
              <w:rPr>
                <w:b/>
                <w:bCs/>
                <w:color w:val="000000"/>
                <w:sz w:val="20"/>
                <w:szCs w:val="20"/>
              </w:rPr>
              <w:t>(260</w:t>
            </w:r>
          </w:p>
        </w:tc>
        <w:tc>
          <w:tcPr>
            <w:tcW w:w="50" w:type="pct"/>
            <w:noWrap/>
            <w:tcMar>
              <w:top w:w="5" w:type="dxa"/>
              <w:left w:w="5" w:type="dxa"/>
              <w:bottom w:w="5" w:type="dxa"/>
              <w:right w:w="5" w:type="dxa"/>
            </w:tcMar>
            <w:vAlign w:val="bottom"/>
            <w:hideMark/>
          </w:tcPr>
          <w:p w14:paraId="317DB7E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F061C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786C9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EAED04" w14:textId="77777777" w:rsidR="000C1324" w:rsidRDefault="00291700">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45939E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374B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55DFF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7D6C6F" w14:textId="77777777" w:rsidR="000C1324" w:rsidRDefault="00291700">
            <w:pPr>
              <w:jc w:val="right"/>
              <w:rPr>
                <w:color w:val="000000"/>
                <w:sz w:val="20"/>
                <w:szCs w:val="20"/>
              </w:rPr>
            </w:pPr>
            <w:r>
              <w:rPr>
                <w:color w:val="000000"/>
                <w:sz w:val="20"/>
                <w:szCs w:val="20"/>
              </w:rPr>
              <w:t>127</w:t>
            </w:r>
          </w:p>
        </w:tc>
        <w:tc>
          <w:tcPr>
            <w:tcW w:w="50" w:type="pct"/>
            <w:noWrap/>
            <w:tcMar>
              <w:top w:w="5" w:type="dxa"/>
              <w:left w:w="5" w:type="dxa"/>
              <w:bottom w:w="5" w:type="dxa"/>
              <w:right w:w="5" w:type="dxa"/>
            </w:tcMar>
            <w:vAlign w:val="bottom"/>
            <w:hideMark/>
          </w:tcPr>
          <w:p w14:paraId="56B59B2A" w14:textId="77777777" w:rsidR="000C1324" w:rsidRDefault="00291700">
            <w:pPr>
              <w:rPr>
                <w:color w:val="000000"/>
                <w:sz w:val="20"/>
                <w:szCs w:val="20"/>
              </w:rPr>
            </w:pPr>
            <w:r>
              <w:rPr>
                <w:color w:val="000000"/>
                <w:sz w:val="20"/>
                <w:szCs w:val="20"/>
              </w:rPr>
              <w:t> </w:t>
            </w:r>
          </w:p>
        </w:tc>
      </w:tr>
      <w:tr w:rsidR="000C1324" w14:paraId="7AD860FA" w14:textId="77777777">
        <w:tc>
          <w:tcPr>
            <w:tcW w:w="0" w:type="auto"/>
            <w:tcMar>
              <w:top w:w="5" w:type="dxa"/>
              <w:left w:w="5" w:type="dxa"/>
              <w:bottom w:w="5" w:type="dxa"/>
              <w:right w:w="5" w:type="dxa"/>
            </w:tcMar>
            <w:vAlign w:val="bottom"/>
            <w:hideMark/>
          </w:tcPr>
          <w:p w14:paraId="185D14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DB65F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E2FB3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CB271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A7A89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FAD5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E762D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C6E8F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E4C51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69F0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3777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F907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93D17D" w14:textId="77777777" w:rsidR="000C1324" w:rsidRDefault="00291700">
            <w:pPr>
              <w:rPr>
                <w:color w:val="000000"/>
                <w:sz w:val="20"/>
                <w:szCs w:val="20"/>
              </w:rPr>
            </w:pPr>
            <w:r>
              <w:rPr>
                <w:color w:val="000000"/>
                <w:sz w:val="20"/>
                <w:szCs w:val="20"/>
              </w:rPr>
              <w:t> </w:t>
            </w:r>
          </w:p>
        </w:tc>
      </w:tr>
      <w:tr w:rsidR="000C1324" w14:paraId="03A4B2CC" w14:textId="77777777">
        <w:tc>
          <w:tcPr>
            <w:tcW w:w="0" w:type="auto"/>
            <w:tcMar>
              <w:top w:w="5" w:type="dxa"/>
              <w:left w:w="5" w:type="dxa"/>
              <w:bottom w:w="5" w:type="dxa"/>
              <w:right w:w="5" w:type="dxa"/>
            </w:tcMar>
            <w:vAlign w:val="bottom"/>
            <w:hideMark/>
          </w:tcPr>
          <w:p w14:paraId="5A0D5C57" w14:textId="77777777" w:rsidR="000C1324" w:rsidRDefault="00291700">
            <w:pPr>
              <w:rPr>
                <w:color w:val="000000"/>
                <w:sz w:val="20"/>
                <w:szCs w:val="20"/>
              </w:rPr>
            </w:pPr>
            <w:r>
              <w:rPr>
                <w:color w:val="000000"/>
                <w:sz w:val="20"/>
                <w:szCs w:val="20"/>
              </w:rPr>
              <w:t>Other (expense) income:</w:t>
            </w:r>
          </w:p>
        </w:tc>
        <w:tc>
          <w:tcPr>
            <w:tcW w:w="0" w:type="auto"/>
            <w:tcMar>
              <w:top w:w="5" w:type="dxa"/>
              <w:left w:w="5" w:type="dxa"/>
              <w:bottom w:w="5" w:type="dxa"/>
              <w:right w:w="5" w:type="dxa"/>
            </w:tcMar>
            <w:vAlign w:val="bottom"/>
            <w:hideMark/>
          </w:tcPr>
          <w:p w14:paraId="4D9C69D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46C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15B0E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3020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502A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8138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65A0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D4A4C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C1C3D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82609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BFC8F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8D4BE0" w14:textId="77777777" w:rsidR="000C1324" w:rsidRDefault="00291700">
            <w:pPr>
              <w:rPr>
                <w:color w:val="000000"/>
                <w:sz w:val="20"/>
                <w:szCs w:val="20"/>
              </w:rPr>
            </w:pPr>
            <w:r>
              <w:rPr>
                <w:color w:val="000000"/>
                <w:sz w:val="20"/>
                <w:szCs w:val="20"/>
              </w:rPr>
              <w:t> </w:t>
            </w:r>
          </w:p>
        </w:tc>
      </w:tr>
      <w:tr w:rsidR="000C1324" w14:paraId="0091355B" w14:textId="77777777">
        <w:tc>
          <w:tcPr>
            <w:tcW w:w="0" w:type="auto"/>
            <w:tcMar>
              <w:top w:w="5" w:type="dxa"/>
              <w:left w:w="5" w:type="dxa"/>
              <w:bottom w:w="5" w:type="dxa"/>
              <w:right w:w="5" w:type="dxa"/>
            </w:tcMar>
            <w:vAlign w:val="bottom"/>
            <w:hideMark/>
          </w:tcPr>
          <w:p w14:paraId="606BF2E1" w14:textId="77777777" w:rsidR="000C1324" w:rsidRDefault="00291700">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285199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799AD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D35E274" w14:textId="77777777" w:rsidR="000C1324" w:rsidRDefault="00291700">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373D466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4C26A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8654B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6BD754" w14:textId="77777777" w:rsidR="000C1324" w:rsidRDefault="00291700">
            <w:pPr>
              <w:jc w:val="right"/>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493080DD"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4CC85D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373DA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3442FFF" w14:textId="77777777" w:rsidR="000C1324" w:rsidRDefault="00291700">
            <w:pPr>
              <w:jc w:val="right"/>
              <w:rPr>
                <w:color w:val="000000"/>
                <w:sz w:val="20"/>
                <w:szCs w:val="20"/>
              </w:rPr>
            </w:pPr>
            <w:r>
              <w:rPr>
                <w:color w:val="000000"/>
                <w:sz w:val="20"/>
                <w:szCs w:val="20"/>
              </w:rPr>
              <w:t>(38</w:t>
            </w:r>
          </w:p>
        </w:tc>
        <w:tc>
          <w:tcPr>
            <w:tcW w:w="50" w:type="pct"/>
            <w:noWrap/>
            <w:tcMar>
              <w:top w:w="5" w:type="dxa"/>
              <w:left w:w="5" w:type="dxa"/>
              <w:bottom w:w="5" w:type="dxa"/>
              <w:right w:w="5" w:type="dxa"/>
            </w:tcMar>
            <w:vAlign w:val="bottom"/>
            <w:hideMark/>
          </w:tcPr>
          <w:p w14:paraId="69F1E954" w14:textId="77777777" w:rsidR="000C1324" w:rsidRDefault="00291700">
            <w:pPr>
              <w:rPr>
                <w:color w:val="000000"/>
                <w:sz w:val="20"/>
                <w:szCs w:val="20"/>
              </w:rPr>
            </w:pPr>
            <w:r>
              <w:rPr>
                <w:color w:val="000000"/>
                <w:sz w:val="20"/>
                <w:szCs w:val="20"/>
              </w:rPr>
              <w:t>)</w:t>
            </w:r>
          </w:p>
        </w:tc>
      </w:tr>
      <w:tr w:rsidR="000C1324" w14:paraId="1D2AA162" w14:textId="77777777">
        <w:tc>
          <w:tcPr>
            <w:tcW w:w="0" w:type="auto"/>
            <w:tcMar>
              <w:top w:w="5" w:type="dxa"/>
              <w:left w:w="5" w:type="dxa"/>
              <w:bottom w:w="5" w:type="dxa"/>
              <w:right w:w="5" w:type="dxa"/>
            </w:tcMar>
            <w:vAlign w:val="bottom"/>
            <w:hideMark/>
          </w:tcPr>
          <w:p w14:paraId="5DB89583" w14:textId="77777777" w:rsidR="000C1324" w:rsidRDefault="00291700">
            <w:pPr>
              <w:rPr>
                <w:color w:val="000000"/>
                <w:sz w:val="20"/>
                <w:szCs w:val="20"/>
              </w:rPr>
            </w:pPr>
            <w:r>
              <w:rPr>
                <w:color w:val="000000"/>
                <w:sz w:val="20"/>
                <w:szCs w:val="20"/>
              </w:rPr>
              <w:t>Write off of debt issuance costs</w:t>
            </w:r>
          </w:p>
        </w:tc>
        <w:tc>
          <w:tcPr>
            <w:tcW w:w="50" w:type="pct"/>
            <w:tcMar>
              <w:top w:w="5" w:type="dxa"/>
              <w:left w:w="5" w:type="dxa"/>
              <w:bottom w:w="5" w:type="dxa"/>
              <w:right w:w="5" w:type="dxa"/>
            </w:tcMar>
            <w:vAlign w:val="bottom"/>
            <w:hideMark/>
          </w:tcPr>
          <w:p w14:paraId="0D4C97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6D8CD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BC19003"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BBEB6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79BB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1697E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CEA26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23944A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0C72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A370E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303653"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13A0DC28" w14:textId="77777777" w:rsidR="000C1324" w:rsidRDefault="00291700">
            <w:pPr>
              <w:rPr>
                <w:color w:val="000000"/>
                <w:sz w:val="20"/>
                <w:szCs w:val="20"/>
              </w:rPr>
            </w:pPr>
            <w:r>
              <w:rPr>
                <w:color w:val="000000"/>
                <w:sz w:val="20"/>
                <w:szCs w:val="20"/>
              </w:rPr>
              <w:t>)</w:t>
            </w:r>
          </w:p>
        </w:tc>
      </w:tr>
      <w:tr w:rsidR="000C1324" w14:paraId="1F13D0BC" w14:textId="77777777">
        <w:tc>
          <w:tcPr>
            <w:tcW w:w="0" w:type="auto"/>
            <w:tcMar>
              <w:top w:w="5" w:type="dxa"/>
              <w:left w:w="5" w:type="dxa"/>
              <w:bottom w:w="5" w:type="dxa"/>
              <w:right w:w="5" w:type="dxa"/>
            </w:tcMar>
            <w:vAlign w:val="bottom"/>
            <w:hideMark/>
          </w:tcPr>
          <w:p w14:paraId="077DDE95" w14:textId="77777777" w:rsidR="000C1324" w:rsidRDefault="00291700">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02D0B38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B83FAC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137F7F0"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20" w:type="dxa"/>
              <w:right w:w="5" w:type="dxa"/>
            </w:tcMar>
            <w:vAlign w:val="bottom"/>
            <w:hideMark/>
          </w:tcPr>
          <w:p w14:paraId="4B2F8EA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8055A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64238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4B466D6"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37D9E3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F2E13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CB6AA5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6B1774B" w14:textId="77777777" w:rsidR="000C1324" w:rsidRDefault="00291700">
            <w:pPr>
              <w:jc w:val="right"/>
              <w:rPr>
                <w:color w:val="000000"/>
                <w:sz w:val="20"/>
                <w:szCs w:val="20"/>
              </w:rPr>
            </w:pPr>
            <w:r>
              <w:rPr>
                <w:color w:val="000000"/>
                <w:sz w:val="20"/>
                <w:szCs w:val="20"/>
              </w:rPr>
              <w:t>7</w:t>
            </w:r>
          </w:p>
        </w:tc>
        <w:tc>
          <w:tcPr>
            <w:tcW w:w="50" w:type="pct"/>
            <w:noWrap/>
            <w:tcMar>
              <w:top w:w="5" w:type="dxa"/>
              <w:left w:w="5" w:type="dxa"/>
              <w:bottom w:w="20" w:type="dxa"/>
              <w:right w:w="5" w:type="dxa"/>
            </w:tcMar>
            <w:vAlign w:val="bottom"/>
            <w:hideMark/>
          </w:tcPr>
          <w:p w14:paraId="313A27C0" w14:textId="77777777" w:rsidR="000C1324" w:rsidRDefault="00291700">
            <w:pPr>
              <w:rPr>
                <w:color w:val="000000"/>
                <w:sz w:val="20"/>
                <w:szCs w:val="20"/>
              </w:rPr>
            </w:pPr>
            <w:r>
              <w:rPr>
                <w:color w:val="000000"/>
                <w:sz w:val="20"/>
                <w:szCs w:val="20"/>
              </w:rPr>
              <w:t> </w:t>
            </w:r>
          </w:p>
        </w:tc>
      </w:tr>
      <w:tr w:rsidR="000C1324" w14:paraId="4A5049BA" w14:textId="77777777">
        <w:tc>
          <w:tcPr>
            <w:tcW w:w="0" w:type="auto"/>
            <w:tcMar>
              <w:top w:w="5" w:type="dxa"/>
              <w:left w:w="5" w:type="dxa"/>
              <w:bottom w:w="5" w:type="dxa"/>
              <w:right w:w="5" w:type="dxa"/>
            </w:tcMar>
            <w:vAlign w:val="bottom"/>
            <w:hideMark/>
          </w:tcPr>
          <w:p w14:paraId="563B89E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2703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BCD9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E4713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D8D52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750DA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99C87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AD30D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3667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293A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AD6C3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1C68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E946DD" w14:textId="77777777" w:rsidR="000C1324" w:rsidRDefault="00291700">
            <w:pPr>
              <w:rPr>
                <w:color w:val="000000"/>
                <w:sz w:val="20"/>
                <w:szCs w:val="20"/>
              </w:rPr>
            </w:pPr>
            <w:r>
              <w:rPr>
                <w:color w:val="000000"/>
                <w:sz w:val="20"/>
                <w:szCs w:val="20"/>
              </w:rPr>
              <w:t> </w:t>
            </w:r>
          </w:p>
        </w:tc>
      </w:tr>
      <w:tr w:rsidR="000C1324" w14:paraId="046D6428" w14:textId="77777777">
        <w:tc>
          <w:tcPr>
            <w:tcW w:w="0" w:type="auto"/>
            <w:tcMar>
              <w:top w:w="5" w:type="dxa"/>
              <w:left w:w="5" w:type="dxa"/>
              <w:bottom w:w="5" w:type="dxa"/>
              <w:right w:w="5" w:type="dxa"/>
            </w:tcMar>
            <w:vAlign w:val="bottom"/>
            <w:hideMark/>
          </w:tcPr>
          <w:p w14:paraId="05293C51" w14:textId="77777777" w:rsidR="000C1324" w:rsidRDefault="00291700">
            <w:pPr>
              <w:rPr>
                <w:color w:val="000000"/>
                <w:sz w:val="20"/>
                <w:szCs w:val="20"/>
              </w:rPr>
            </w:pPr>
            <w:r>
              <w:rPr>
                <w:color w:val="000000"/>
                <w:sz w:val="20"/>
                <w:szCs w:val="20"/>
              </w:rPr>
              <w:t>(Loss) income before income taxes</w:t>
            </w:r>
          </w:p>
        </w:tc>
        <w:tc>
          <w:tcPr>
            <w:tcW w:w="50" w:type="pct"/>
            <w:tcMar>
              <w:top w:w="5" w:type="dxa"/>
              <w:left w:w="5" w:type="dxa"/>
              <w:bottom w:w="5" w:type="dxa"/>
              <w:right w:w="5" w:type="dxa"/>
            </w:tcMar>
            <w:vAlign w:val="bottom"/>
            <w:hideMark/>
          </w:tcPr>
          <w:p w14:paraId="19FBAE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5FF5A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760B268" w14:textId="77777777" w:rsidR="000C1324" w:rsidRDefault="00291700">
            <w:pPr>
              <w:jc w:val="right"/>
              <w:rPr>
                <w:color w:val="000000"/>
                <w:sz w:val="20"/>
                <w:szCs w:val="20"/>
              </w:rPr>
            </w:pPr>
            <w:r>
              <w:rPr>
                <w:b/>
                <w:bCs/>
                <w:color w:val="000000"/>
                <w:sz w:val="20"/>
                <w:szCs w:val="20"/>
              </w:rPr>
              <w:t>(283</w:t>
            </w:r>
          </w:p>
        </w:tc>
        <w:tc>
          <w:tcPr>
            <w:tcW w:w="50" w:type="pct"/>
            <w:noWrap/>
            <w:tcMar>
              <w:top w:w="5" w:type="dxa"/>
              <w:left w:w="5" w:type="dxa"/>
              <w:bottom w:w="5" w:type="dxa"/>
              <w:right w:w="5" w:type="dxa"/>
            </w:tcMar>
            <w:vAlign w:val="bottom"/>
            <w:hideMark/>
          </w:tcPr>
          <w:p w14:paraId="03A9215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A70CD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79A87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403897" w14:textId="77777777" w:rsidR="000C1324" w:rsidRDefault="00291700">
            <w:pPr>
              <w:jc w:val="right"/>
              <w:rPr>
                <w:color w:val="000000"/>
                <w:sz w:val="20"/>
                <w:szCs w:val="20"/>
              </w:rPr>
            </w:pPr>
            <w:r>
              <w:rPr>
                <w:color w:val="000000"/>
                <w:sz w:val="20"/>
                <w:szCs w:val="20"/>
              </w:rPr>
              <w:t>66</w:t>
            </w:r>
          </w:p>
        </w:tc>
        <w:tc>
          <w:tcPr>
            <w:tcW w:w="50" w:type="pct"/>
            <w:noWrap/>
            <w:tcMar>
              <w:top w:w="5" w:type="dxa"/>
              <w:left w:w="5" w:type="dxa"/>
              <w:bottom w:w="5" w:type="dxa"/>
              <w:right w:w="5" w:type="dxa"/>
            </w:tcMar>
            <w:vAlign w:val="bottom"/>
            <w:hideMark/>
          </w:tcPr>
          <w:p w14:paraId="3CC7D9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F05C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1C08A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F85EB87"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 w:type="dxa"/>
              <w:right w:w="5" w:type="dxa"/>
            </w:tcMar>
            <w:vAlign w:val="bottom"/>
            <w:hideMark/>
          </w:tcPr>
          <w:p w14:paraId="5FA97EAC" w14:textId="77777777" w:rsidR="000C1324" w:rsidRDefault="00291700">
            <w:pPr>
              <w:rPr>
                <w:color w:val="000000"/>
                <w:sz w:val="20"/>
                <w:szCs w:val="20"/>
              </w:rPr>
            </w:pPr>
            <w:r>
              <w:rPr>
                <w:color w:val="000000"/>
                <w:sz w:val="20"/>
                <w:szCs w:val="20"/>
              </w:rPr>
              <w:t> </w:t>
            </w:r>
          </w:p>
        </w:tc>
      </w:tr>
      <w:tr w:rsidR="000C1324" w14:paraId="5B9C6168" w14:textId="77777777">
        <w:tc>
          <w:tcPr>
            <w:tcW w:w="0" w:type="auto"/>
            <w:tcMar>
              <w:top w:w="5" w:type="dxa"/>
              <w:left w:w="5" w:type="dxa"/>
              <w:bottom w:w="5" w:type="dxa"/>
              <w:right w:w="5" w:type="dxa"/>
            </w:tcMar>
            <w:vAlign w:val="bottom"/>
            <w:hideMark/>
          </w:tcPr>
          <w:p w14:paraId="73A7F392" w14:textId="77777777" w:rsidR="000C1324" w:rsidRDefault="00291700">
            <w:pPr>
              <w:rPr>
                <w:color w:val="000000"/>
                <w:sz w:val="20"/>
                <w:szCs w:val="20"/>
              </w:rPr>
            </w:pPr>
            <w:r>
              <w:rPr>
                <w:color w:val="000000"/>
                <w:sz w:val="20"/>
                <w:szCs w:val="20"/>
              </w:rPr>
              <w:t>Income tax (benefit) expense</w:t>
            </w:r>
          </w:p>
        </w:tc>
        <w:tc>
          <w:tcPr>
            <w:tcW w:w="50" w:type="pct"/>
            <w:tcMar>
              <w:top w:w="5" w:type="dxa"/>
              <w:left w:w="5" w:type="dxa"/>
              <w:bottom w:w="5" w:type="dxa"/>
              <w:right w:w="5" w:type="dxa"/>
            </w:tcMar>
            <w:vAlign w:val="bottom"/>
            <w:hideMark/>
          </w:tcPr>
          <w:p w14:paraId="0D382C3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04FD5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D77D7C2"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20" w:type="dxa"/>
              <w:right w:w="5" w:type="dxa"/>
            </w:tcMar>
            <w:vAlign w:val="bottom"/>
            <w:hideMark/>
          </w:tcPr>
          <w:p w14:paraId="399D0F8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96AB1D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36987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2831E7C"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20" w:type="dxa"/>
              <w:right w:w="5" w:type="dxa"/>
            </w:tcMar>
            <w:vAlign w:val="bottom"/>
            <w:hideMark/>
          </w:tcPr>
          <w:p w14:paraId="5B3569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1FB67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A6F3E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1E8B3FF"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20" w:type="dxa"/>
              <w:right w:w="5" w:type="dxa"/>
            </w:tcMar>
            <w:vAlign w:val="bottom"/>
            <w:hideMark/>
          </w:tcPr>
          <w:p w14:paraId="074E22DE" w14:textId="77777777" w:rsidR="000C1324" w:rsidRDefault="00291700">
            <w:pPr>
              <w:rPr>
                <w:color w:val="000000"/>
                <w:sz w:val="20"/>
                <w:szCs w:val="20"/>
              </w:rPr>
            </w:pPr>
            <w:r>
              <w:rPr>
                <w:color w:val="000000"/>
                <w:sz w:val="20"/>
                <w:szCs w:val="20"/>
              </w:rPr>
              <w:t> </w:t>
            </w:r>
          </w:p>
        </w:tc>
      </w:tr>
      <w:tr w:rsidR="000C1324" w14:paraId="2E0B2A04" w14:textId="77777777">
        <w:tc>
          <w:tcPr>
            <w:tcW w:w="0" w:type="auto"/>
            <w:tcMar>
              <w:top w:w="5" w:type="dxa"/>
              <w:left w:w="5" w:type="dxa"/>
              <w:bottom w:w="5" w:type="dxa"/>
              <w:right w:w="5" w:type="dxa"/>
            </w:tcMar>
            <w:vAlign w:val="bottom"/>
            <w:hideMark/>
          </w:tcPr>
          <w:p w14:paraId="1951CCEB" w14:textId="77777777" w:rsidR="000C1324" w:rsidRDefault="00291700">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722F09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93BF9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29DA18"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1CA0CD8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FFA2D0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9E561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595D17"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1354FF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E1F5F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A5648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D0DCB62"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254047B1" w14:textId="77777777" w:rsidR="000C1324" w:rsidRDefault="00291700">
            <w:pPr>
              <w:rPr>
                <w:color w:val="000000"/>
                <w:sz w:val="20"/>
                <w:szCs w:val="20"/>
              </w:rPr>
            </w:pPr>
            <w:r>
              <w:rPr>
                <w:color w:val="000000"/>
                <w:sz w:val="20"/>
                <w:szCs w:val="20"/>
              </w:rPr>
              <w:t> </w:t>
            </w:r>
          </w:p>
        </w:tc>
      </w:tr>
      <w:tr w:rsidR="000C1324" w14:paraId="022D5316" w14:textId="77777777">
        <w:tc>
          <w:tcPr>
            <w:tcW w:w="0" w:type="auto"/>
            <w:tcMar>
              <w:top w:w="5" w:type="dxa"/>
              <w:left w:w="5" w:type="dxa"/>
              <w:bottom w:w="5" w:type="dxa"/>
              <w:right w:w="5" w:type="dxa"/>
            </w:tcMar>
            <w:vAlign w:val="bottom"/>
            <w:hideMark/>
          </w:tcPr>
          <w:p w14:paraId="7D57B7B0" w14:textId="77777777" w:rsidR="000C1324" w:rsidRDefault="00291700">
            <w:pPr>
              <w:rPr>
                <w:color w:val="000000"/>
                <w:sz w:val="20"/>
                <w:szCs w:val="20"/>
              </w:rPr>
            </w:pPr>
            <w:r>
              <w:rPr>
                <w:color w:val="000000"/>
                <w:sz w:val="20"/>
                <w:szCs w:val="20"/>
              </w:rPr>
              <w:t>Series A preferred stock dividends</w:t>
            </w:r>
          </w:p>
        </w:tc>
        <w:tc>
          <w:tcPr>
            <w:tcW w:w="50" w:type="pct"/>
            <w:tcMar>
              <w:top w:w="5" w:type="dxa"/>
              <w:left w:w="5" w:type="dxa"/>
              <w:bottom w:w="5" w:type="dxa"/>
              <w:right w:w="5" w:type="dxa"/>
            </w:tcMar>
            <w:vAlign w:val="bottom"/>
            <w:hideMark/>
          </w:tcPr>
          <w:p w14:paraId="292ECBC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34C806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8E7244C"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46683D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0CF3D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3F3D88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CC75159"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558878A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8A91A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201FFA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1BA1ADE"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2BA55EA9" w14:textId="77777777" w:rsidR="000C1324" w:rsidRDefault="00291700">
            <w:pPr>
              <w:rPr>
                <w:color w:val="000000"/>
                <w:sz w:val="20"/>
                <w:szCs w:val="20"/>
              </w:rPr>
            </w:pPr>
            <w:r>
              <w:rPr>
                <w:color w:val="000000"/>
                <w:sz w:val="20"/>
                <w:szCs w:val="20"/>
              </w:rPr>
              <w:t> </w:t>
            </w:r>
          </w:p>
        </w:tc>
      </w:tr>
      <w:tr w:rsidR="000C1324" w14:paraId="4611B670" w14:textId="77777777">
        <w:tc>
          <w:tcPr>
            <w:tcW w:w="0" w:type="auto"/>
            <w:tcMar>
              <w:top w:w="5" w:type="dxa"/>
              <w:left w:w="5" w:type="dxa"/>
              <w:bottom w:w="5" w:type="dxa"/>
              <w:right w:w="5" w:type="dxa"/>
            </w:tcMar>
            <w:vAlign w:val="bottom"/>
            <w:hideMark/>
          </w:tcPr>
          <w:p w14:paraId="1FD936BB" w14:textId="77777777" w:rsidR="000C1324" w:rsidRDefault="00291700">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6B155F3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DF2325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F833051" w14:textId="77777777" w:rsidR="000C1324" w:rsidRDefault="00291700">
            <w:pPr>
              <w:jc w:val="right"/>
              <w:rPr>
                <w:color w:val="000000"/>
                <w:sz w:val="20"/>
                <w:szCs w:val="20"/>
              </w:rPr>
            </w:pPr>
            <w:r>
              <w:rPr>
                <w:b/>
                <w:bCs/>
                <w:color w:val="000000"/>
                <w:sz w:val="20"/>
                <w:szCs w:val="20"/>
              </w:rPr>
              <w:t>(298</w:t>
            </w:r>
          </w:p>
        </w:tc>
        <w:tc>
          <w:tcPr>
            <w:tcW w:w="50" w:type="pct"/>
            <w:noWrap/>
            <w:tcMar>
              <w:top w:w="5" w:type="dxa"/>
              <w:left w:w="5" w:type="dxa"/>
              <w:bottom w:w="50" w:type="dxa"/>
              <w:right w:w="5" w:type="dxa"/>
            </w:tcMar>
            <w:vAlign w:val="bottom"/>
            <w:hideMark/>
          </w:tcPr>
          <w:p w14:paraId="26E16A0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0AE00F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E66C1F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72C0535"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0" w:type="dxa"/>
              <w:right w:w="5" w:type="dxa"/>
            </w:tcMar>
            <w:vAlign w:val="bottom"/>
            <w:hideMark/>
          </w:tcPr>
          <w:p w14:paraId="1ED0B2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56CFF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875AD3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584144B" w14:textId="77777777" w:rsidR="000C1324" w:rsidRDefault="00291700">
            <w:pPr>
              <w:jc w:val="right"/>
              <w:rPr>
                <w:color w:val="000000"/>
                <w:sz w:val="20"/>
                <w:szCs w:val="20"/>
              </w:rPr>
            </w:pPr>
            <w:r>
              <w:rPr>
                <w:color w:val="000000"/>
                <w:sz w:val="20"/>
                <w:szCs w:val="20"/>
              </w:rPr>
              <w:t>50</w:t>
            </w:r>
          </w:p>
        </w:tc>
        <w:tc>
          <w:tcPr>
            <w:tcW w:w="50" w:type="pct"/>
            <w:noWrap/>
            <w:tcMar>
              <w:top w:w="5" w:type="dxa"/>
              <w:left w:w="5" w:type="dxa"/>
              <w:bottom w:w="50" w:type="dxa"/>
              <w:right w:w="5" w:type="dxa"/>
            </w:tcMar>
            <w:vAlign w:val="bottom"/>
            <w:hideMark/>
          </w:tcPr>
          <w:p w14:paraId="370B42E2" w14:textId="77777777" w:rsidR="000C1324" w:rsidRDefault="00291700">
            <w:pPr>
              <w:rPr>
                <w:color w:val="000000"/>
                <w:sz w:val="20"/>
                <w:szCs w:val="20"/>
              </w:rPr>
            </w:pPr>
            <w:r>
              <w:rPr>
                <w:color w:val="000000"/>
                <w:sz w:val="20"/>
                <w:szCs w:val="20"/>
              </w:rPr>
              <w:t> </w:t>
            </w:r>
          </w:p>
        </w:tc>
      </w:tr>
      <w:tr w:rsidR="000C1324" w14:paraId="29F4830E" w14:textId="77777777">
        <w:tc>
          <w:tcPr>
            <w:tcW w:w="0" w:type="auto"/>
            <w:tcMar>
              <w:top w:w="5" w:type="dxa"/>
              <w:left w:w="5" w:type="dxa"/>
              <w:bottom w:w="5" w:type="dxa"/>
              <w:right w:w="5" w:type="dxa"/>
            </w:tcMar>
            <w:vAlign w:val="bottom"/>
            <w:hideMark/>
          </w:tcPr>
          <w:p w14:paraId="3090B4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6801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0FC97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B1059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305B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33420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79AC9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DDE0D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083B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EDE60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9F6D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2DD7C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BBF6B6" w14:textId="77777777" w:rsidR="000C1324" w:rsidRDefault="00291700">
            <w:pPr>
              <w:rPr>
                <w:color w:val="000000"/>
                <w:sz w:val="20"/>
                <w:szCs w:val="20"/>
              </w:rPr>
            </w:pPr>
            <w:r>
              <w:rPr>
                <w:color w:val="000000"/>
                <w:sz w:val="20"/>
                <w:szCs w:val="20"/>
              </w:rPr>
              <w:t> </w:t>
            </w:r>
          </w:p>
        </w:tc>
      </w:tr>
      <w:tr w:rsidR="000C1324" w14:paraId="6AFCAF9B" w14:textId="77777777">
        <w:tc>
          <w:tcPr>
            <w:tcW w:w="0" w:type="auto"/>
            <w:tcMar>
              <w:top w:w="5" w:type="dxa"/>
              <w:left w:w="5" w:type="dxa"/>
              <w:bottom w:w="5" w:type="dxa"/>
              <w:right w:w="5" w:type="dxa"/>
            </w:tcMar>
            <w:vAlign w:val="bottom"/>
            <w:hideMark/>
          </w:tcPr>
          <w:p w14:paraId="245468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4873C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8F672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75EBC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E4427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D66F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870C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EEBD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F29DA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9627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7F80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6B34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D12EC9" w14:textId="77777777" w:rsidR="000C1324" w:rsidRDefault="00291700">
            <w:pPr>
              <w:rPr>
                <w:color w:val="000000"/>
                <w:sz w:val="20"/>
                <w:szCs w:val="20"/>
              </w:rPr>
            </w:pPr>
            <w:r>
              <w:rPr>
                <w:color w:val="000000"/>
                <w:sz w:val="20"/>
                <w:szCs w:val="20"/>
              </w:rPr>
              <w:t> </w:t>
            </w:r>
          </w:p>
        </w:tc>
      </w:tr>
      <w:tr w:rsidR="000C1324" w14:paraId="2D3480DF" w14:textId="77777777">
        <w:tc>
          <w:tcPr>
            <w:tcW w:w="0" w:type="auto"/>
            <w:tcMar>
              <w:top w:w="5" w:type="dxa"/>
              <w:left w:w="5" w:type="dxa"/>
              <w:bottom w:w="5" w:type="dxa"/>
              <w:right w:w="5" w:type="dxa"/>
            </w:tcMar>
            <w:vAlign w:val="bottom"/>
            <w:hideMark/>
          </w:tcPr>
          <w:p w14:paraId="7AE9BE4C" w14:textId="77777777" w:rsidR="000C1324" w:rsidRDefault="00291700">
            <w:pPr>
              <w:rPr>
                <w:color w:val="000000"/>
                <w:sz w:val="20"/>
                <w:szCs w:val="20"/>
              </w:rPr>
            </w:pPr>
            <w:r>
              <w:rPr>
                <w:color w:val="000000"/>
                <w:sz w:val="20"/>
                <w:szCs w:val="20"/>
              </w:rPr>
              <w:t>Basic (loss) earnings per common share</w:t>
            </w:r>
          </w:p>
        </w:tc>
        <w:tc>
          <w:tcPr>
            <w:tcW w:w="50" w:type="pct"/>
            <w:tcMar>
              <w:top w:w="5" w:type="dxa"/>
              <w:left w:w="5" w:type="dxa"/>
              <w:bottom w:w="5" w:type="dxa"/>
              <w:right w:w="5" w:type="dxa"/>
            </w:tcMar>
            <w:vAlign w:val="bottom"/>
            <w:hideMark/>
          </w:tcPr>
          <w:p w14:paraId="743666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07A7F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EC4DDF1"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71834D80"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54117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2A525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BA550E9"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301DBFC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540E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B9C46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8B0CA0F" w14:textId="77777777" w:rsidR="000C1324" w:rsidRDefault="00291700">
            <w:pPr>
              <w:jc w:val="right"/>
              <w:rPr>
                <w:color w:val="000000"/>
                <w:sz w:val="20"/>
                <w:szCs w:val="20"/>
              </w:rPr>
            </w:pPr>
            <w:r>
              <w:rPr>
                <w:color w:val="000000"/>
                <w:sz w:val="20"/>
                <w:szCs w:val="20"/>
              </w:rPr>
              <w:t>0.55</w:t>
            </w:r>
          </w:p>
        </w:tc>
        <w:tc>
          <w:tcPr>
            <w:tcW w:w="50" w:type="pct"/>
            <w:noWrap/>
            <w:tcMar>
              <w:top w:w="5" w:type="dxa"/>
              <w:left w:w="5" w:type="dxa"/>
              <w:bottom w:w="5" w:type="dxa"/>
              <w:right w:w="5" w:type="dxa"/>
            </w:tcMar>
            <w:vAlign w:val="bottom"/>
            <w:hideMark/>
          </w:tcPr>
          <w:p w14:paraId="3144887A" w14:textId="77777777" w:rsidR="000C1324" w:rsidRDefault="00291700">
            <w:pPr>
              <w:rPr>
                <w:color w:val="000000"/>
                <w:sz w:val="20"/>
                <w:szCs w:val="20"/>
              </w:rPr>
            </w:pPr>
            <w:r>
              <w:rPr>
                <w:color w:val="000000"/>
                <w:sz w:val="20"/>
                <w:szCs w:val="20"/>
              </w:rPr>
              <w:t> </w:t>
            </w:r>
          </w:p>
        </w:tc>
      </w:tr>
      <w:tr w:rsidR="000C1324" w14:paraId="4BE64E15" w14:textId="77777777">
        <w:tc>
          <w:tcPr>
            <w:tcW w:w="0" w:type="auto"/>
            <w:tcMar>
              <w:top w:w="5" w:type="dxa"/>
              <w:left w:w="5" w:type="dxa"/>
              <w:bottom w:w="5" w:type="dxa"/>
              <w:right w:w="5" w:type="dxa"/>
            </w:tcMar>
            <w:vAlign w:val="bottom"/>
            <w:hideMark/>
          </w:tcPr>
          <w:p w14:paraId="5240A89A" w14:textId="77777777" w:rsidR="000C1324" w:rsidRDefault="00291700">
            <w:pPr>
              <w:rPr>
                <w:color w:val="000000"/>
                <w:sz w:val="20"/>
                <w:szCs w:val="20"/>
              </w:rPr>
            </w:pPr>
            <w:r>
              <w:rPr>
                <w:color w:val="000000"/>
                <w:sz w:val="20"/>
                <w:szCs w:val="20"/>
              </w:rPr>
              <w:t>Diluted (loss) earnings per common share</w:t>
            </w:r>
          </w:p>
        </w:tc>
        <w:tc>
          <w:tcPr>
            <w:tcW w:w="50" w:type="pct"/>
            <w:tcMar>
              <w:top w:w="5" w:type="dxa"/>
              <w:left w:w="5" w:type="dxa"/>
              <w:bottom w:w="5" w:type="dxa"/>
              <w:right w:w="5" w:type="dxa"/>
            </w:tcMar>
            <w:vAlign w:val="bottom"/>
            <w:hideMark/>
          </w:tcPr>
          <w:p w14:paraId="159101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F81D4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787476B"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0BCB90A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B78A2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10D13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636417B"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4A7AEF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3406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F5A31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7E812B" w14:textId="77777777" w:rsidR="000C1324" w:rsidRDefault="00291700">
            <w:pPr>
              <w:jc w:val="right"/>
              <w:rPr>
                <w:color w:val="000000"/>
                <w:sz w:val="20"/>
                <w:szCs w:val="20"/>
              </w:rPr>
            </w:pPr>
            <w:r>
              <w:rPr>
                <w:color w:val="000000"/>
                <w:sz w:val="20"/>
                <w:szCs w:val="20"/>
              </w:rPr>
              <w:t>0.54</w:t>
            </w:r>
          </w:p>
        </w:tc>
        <w:tc>
          <w:tcPr>
            <w:tcW w:w="50" w:type="pct"/>
            <w:noWrap/>
            <w:tcMar>
              <w:top w:w="5" w:type="dxa"/>
              <w:left w:w="5" w:type="dxa"/>
              <w:bottom w:w="5" w:type="dxa"/>
              <w:right w:w="5" w:type="dxa"/>
            </w:tcMar>
            <w:vAlign w:val="bottom"/>
            <w:hideMark/>
          </w:tcPr>
          <w:p w14:paraId="352E4A54" w14:textId="77777777" w:rsidR="000C1324" w:rsidRDefault="00291700">
            <w:pPr>
              <w:rPr>
                <w:color w:val="000000"/>
                <w:sz w:val="20"/>
                <w:szCs w:val="20"/>
              </w:rPr>
            </w:pPr>
            <w:r>
              <w:rPr>
                <w:color w:val="000000"/>
                <w:sz w:val="20"/>
                <w:szCs w:val="20"/>
              </w:rPr>
              <w:t> </w:t>
            </w:r>
          </w:p>
        </w:tc>
      </w:tr>
      <w:tr w:rsidR="000C1324" w14:paraId="60C625F3" w14:textId="77777777">
        <w:tc>
          <w:tcPr>
            <w:tcW w:w="0" w:type="auto"/>
            <w:tcMar>
              <w:top w:w="5" w:type="dxa"/>
              <w:left w:w="5" w:type="dxa"/>
              <w:bottom w:w="5" w:type="dxa"/>
              <w:right w:w="5" w:type="dxa"/>
            </w:tcMar>
            <w:vAlign w:val="bottom"/>
            <w:hideMark/>
          </w:tcPr>
          <w:p w14:paraId="5D4E661A" w14:textId="77777777" w:rsidR="000C1324" w:rsidRDefault="00291700">
            <w:pPr>
              <w:rPr>
                <w:color w:val="000000"/>
                <w:sz w:val="20"/>
                <w:szCs w:val="20"/>
              </w:rPr>
            </w:pPr>
            <w:r>
              <w:rPr>
                <w:color w:val="000000"/>
                <w:sz w:val="20"/>
                <w:szCs w:val="20"/>
              </w:rPr>
              <w:t>Weighted-average common shares, basic</w:t>
            </w:r>
          </w:p>
        </w:tc>
        <w:tc>
          <w:tcPr>
            <w:tcW w:w="50" w:type="pct"/>
            <w:tcMar>
              <w:top w:w="5" w:type="dxa"/>
              <w:left w:w="5" w:type="dxa"/>
              <w:bottom w:w="5" w:type="dxa"/>
              <w:right w:w="5" w:type="dxa"/>
            </w:tcMar>
            <w:vAlign w:val="bottom"/>
            <w:hideMark/>
          </w:tcPr>
          <w:p w14:paraId="23AFD18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0713D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9033F5"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 w:type="dxa"/>
              <w:right w:w="5" w:type="dxa"/>
            </w:tcMar>
            <w:vAlign w:val="bottom"/>
            <w:hideMark/>
          </w:tcPr>
          <w:p w14:paraId="3C2621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E33A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41834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9552D2E" w14:textId="77777777" w:rsidR="000C1324" w:rsidRDefault="00291700">
            <w:pPr>
              <w:jc w:val="right"/>
              <w:rPr>
                <w:color w:val="000000"/>
                <w:sz w:val="20"/>
                <w:szCs w:val="20"/>
              </w:rPr>
            </w:pPr>
            <w:r>
              <w:rPr>
                <w:color w:val="000000"/>
                <w:sz w:val="20"/>
                <w:szCs w:val="20"/>
              </w:rPr>
              <w:t>83.0</w:t>
            </w:r>
          </w:p>
        </w:tc>
        <w:tc>
          <w:tcPr>
            <w:tcW w:w="50" w:type="pct"/>
            <w:noWrap/>
            <w:tcMar>
              <w:top w:w="5" w:type="dxa"/>
              <w:left w:w="5" w:type="dxa"/>
              <w:bottom w:w="5" w:type="dxa"/>
              <w:right w:w="5" w:type="dxa"/>
            </w:tcMar>
            <w:vAlign w:val="bottom"/>
            <w:hideMark/>
          </w:tcPr>
          <w:p w14:paraId="13B30C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E0A1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AC706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619A21" w14:textId="77777777" w:rsidR="000C1324" w:rsidRDefault="00291700">
            <w:pPr>
              <w:jc w:val="right"/>
              <w:rPr>
                <w:color w:val="000000"/>
                <w:sz w:val="20"/>
                <w:szCs w:val="20"/>
              </w:rPr>
            </w:pPr>
            <w:r>
              <w:rPr>
                <w:color w:val="000000"/>
                <w:sz w:val="20"/>
                <w:szCs w:val="20"/>
              </w:rPr>
              <w:t>90.1</w:t>
            </w:r>
          </w:p>
        </w:tc>
        <w:tc>
          <w:tcPr>
            <w:tcW w:w="50" w:type="pct"/>
            <w:noWrap/>
            <w:tcMar>
              <w:top w:w="5" w:type="dxa"/>
              <w:left w:w="5" w:type="dxa"/>
              <w:bottom w:w="5" w:type="dxa"/>
              <w:right w:w="5" w:type="dxa"/>
            </w:tcMar>
            <w:vAlign w:val="bottom"/>
            <w:hideMark/>
          </w:tcPr>
          <w:p w14:paraId="3762B4FD" w14:textId="77777777" w:rsidR="000C1324" w:rsidRDefault="00291700">
            <w:pPr>
              <w:rPr>
                <w:color w:val="000000"/>
                <w:sz w:val="20"/>
                <w:szCs w:val="20"/>
              </w:rPr>
            </w:pPr>
            <w:r>
              <w:rPr>
                <w:color w:val="000000"/>
                <w:sz w:val="20"/>
                <w:szCs w:val="20"/>
              </w:rPr>
              <w:t> </w:t>
            </w:r>
          </w:p>
        </w:tc>
      </w:tr>
      <w:tr w:rsidR="000C1324" w14:paraId="7642C78F" w14:textId="77777777">
        <w:tc>
          <w:tcPr>
            <w:tcW w:w="0" w:type="auto"/>
            <w:tcMar>
              <w:top w:w="5" w:type="dxa"/>
              <w:left w:w="5" w:type="dxa"/>
              <w:bottom w:w="5" w:type="dxa"/>
              <w:right w:w="5" w:type="dxa"/>
            </w:tcMar>
            <w:vAlign w:val="bottom"/>
            <w:hideMark/>
          </w:tcPr>
          <w:p w14:paraId="2CAAC587" w14:textId="77777777" w:rsidR="000C1324" w:rsidRDefault="00291700">
            <w:pPr>
              <w:rPr>
                <w:color w:val="000000"/>
                <w:sz w:val="20"/>
                <w:szCs w:val="20"/>
              </w:rPr>
            </w:pPr>
            <w:r>
              <w:rPr>
                <w:color w:val="000000"/>
                <w:sz w:val="20"/>
                <w:szCs w:val="20"/>
              </w:rPr>
              <w:t>Weighted-average common shares, diluted</w:t>
            </w:r>
          </w:p>
        </w:tc>
        <w:tc>
          <w:tcPr>
            <w:tcW w:w="50" w:type="pct"/>
            <w:tcMar>
              <w:top w:w="5" w:type="dxa"/>
              <w:left w:w="5" w:type="dxa"/>
              <w:bottom w:w="5" w:type="dxa"/>
              <w:right w:w="5" w:type="dxa"/>
            </w:tcMar>
            <w:vAlign w:val="bottom"/>
            <w:hideMark/>
          </w:tcPr>
          <w:p w14:paraId="2E6895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327D7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04D198"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 w:type="dxa"/>
              <w:right w:w="5" w:type="dxa"/>
            </w:tcMar>
            <w:vAlign w:val="bottom"/>
            <w:hideMark/>
          </w:tcPr>
          <w:p w14:paraId="74E97C1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49C6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43E40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9048F8" w14:textId="77777777" w:rsidR="000C1324" w:rsidRDefault="00291700">
            <w:pPr>
              <w:jc w:val="right"/>
              <w:rPr>
                <w:color w:val="000000"/>
                <w:sz w:val="20"/>
                <w:szCs w:val="20"/>
              </w:rPr>
            </w:pPr>
            <w:r>
              <w:rPr>
                <w:color w:val="000000"/>
                <w:sz w:val="20"/>
                <w:szCs w:val="20"/>
              </w:rPr>
              <w:t>83.9</w:t>
            </w:r>
          </w:p>
        </w:tc>
        <w:tc>
          <w:tcPr>
            <w:tcW w:w="50" w:type="pct"/>
            <w:noWrap/>
            <w:tcMar>
              <w:top w:w="5" w:type="dxa"/>
              <w:left w:w="5" w:type="dxa"/>
              <w:bottom w:w="5" w:type="dxa"/>
              <w:right w:w="5" w:type="dxa"/>
            </w:tcMar>
            <w:vAlign w:val="bottom"/>
            <w:hideMark/>
          </w:tcPr>
          <w:p w14:paraId="624C3D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D923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33752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227E50" w14:textId="77777777" w:rsidR="000C1324" w:rsidRDefault="00291700">
            <w:pPr>
              <w:jc w:val="right"/>
              <w:rPr>
                <w:color w:val="000000"/>
                <w:sz w:val="20"/>
                <w:szCs w:val="20"/>
              </w:rPr>
            </w:pPr>
            <w:r>
              <w:rPr>
                <w:color w:val="000000"/>
                <w:sz w:val="20"/>
                <w:szCs w:val="20"/>
              </w:rPr>
              <w:t>91.8</w:t>
            </w:r>
          </w:p>
        </w:tc>
        <w:tc>
          <w:tcPr>
            <w:tcW w:w="50" w:type="pct"/>
            <w:noWrap/>
            <w:tcMar>
              <w:top w:w="5" w:type="dxa"/>
              <w:left w:w="5" w:type="dxa"/>
              <w:bottom w:w="5" w:type="dxa"/>
              <w:right w:w="5" w:type="dxa"/>
            </w:tcMar>
            <w:vAlign w:val="bottom"/>
            <w:hideMark/>
          </w:tcPr>
          <w:p w14:paraId="6554836D" w14:textId="77777777" w:rsidR="000C1324" w:rsidRDefault="00291700">
            <w:pPr>
              <w:rPr>
                <w:color w:val="000000"/>
                <w:sz w:val="20"/>
                <w:szCs w:val="20"/>
              </w:rPr>
            </w:pPr>
            <w:r>
              <w:rPr>
                <w:color w:val="000000"/>
                <w:sz w:val="20"/>
                <w:szCs w:val="20"/>
              </w:rPr>
              <w:t> </w:t>
            </w:r>
          </w:p>
        </w:tc>
      </w:tr>
    </w:tbl>
    <w:p w14:paraId="7AEEA66B" w14:textId="77777777" w:rsidR="000C1324" w:rsidRDefault="00291700">
      <w:pPr>
        <w:ind w:left="144" w:right="144"/>
        <w:rPr>
          <w:sz w:val="20"/>
          <w:szCs w:val="20"/>
        </w:rPr>
      </w:pPr>
      <w:r>
        <w:rPr>
          <w:sz w:val="20"/>
          <w:szCs w:val="20"/>
        </w:rPr>
        <w:t> </w:t>
      </w:r>
    </w:p>
    <w:p w14:paraId="30733F3F" w14:textId="77777777" w:rsidR="000C1324" w:rsidRDefault="00291700">
      <w:pPr>
        <w:ind w:left="144" w:right="144"/>
        <w:rPr>
          <w:sz w:val="20"/>
          <w:szCs w:val="20"/>
        </w:rPr>
      </w:pPr>
      <w:r>
        <w:rPr>
          <w:i/>
          <w:iCs/>
          <w:sz w:val="20"/>
          <w:szCs w:val="20"/>
        </w:rPr>
        <w:t xml:space="preserve">See notes to consolidated financial statements. </w:t>
      </w:r>
    </w:p>
    <w:p w14:paraId="504E2EC6" w14:textId="77777777" w:rsidR="000C1324" w:rsidRDefault="00291700">
      <w:pPr>
        <w:ind w:left="144" w:right="144"/>
        <w:rPr>
          <w:sz w:val="20"/>
          <w:szCs w:val="20"/>
        </w:rPr>
      </w:pPr>
      <w:r>
        <w:rPr>
          <w:sz w:val="20"/>
          <w:szCs w:val="20"/>
        </w:rPr>
        <w:t> </w:t>
      </w:r>
    </w:p>
    <w:p w14:paraId="6265486E" w14:textId="77777777" w:rsidR="000C1324" w:rsidRDefault="00291700">
      <w:pPr>
        <w:ind w:left="144" w:right="144"/>
        <w:jc w:val="center"/>
        <w:rPr>
          <w:sz w:val="20"/>
          <w:szCs w:val="20"/>
        </w:rPr>
      </w:pPr>
      <w:r>
        <w:rPr>
          <w:sz w:val="20"/>
          <w:szCs w:val="20"/>
        </w:rPr>
        <w:t>F-6</w:t>
      </w:r>
    </w:p>
    <w:p w14:paraId="6298906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1E7D313" w14:textId="77777777" w:rsidR="000C1324" w:rsidRDefault="00291700">
      <w:pPr>
        <w:ind w:left="144" w:right="144"/>
        <w:rPr>
          <w:sz w:val="20"/>
          <w:szCs w:val="20"/>
        </w:rPr>
      </w:pPr>
      <w:r>
        <w:rPr>
          <w:sz w:val="20"/>
          <w:szCs w:val="20"/>
        </w:rPr>
        <w:t> </w:t>
      </w:r>
    </w:p>
    <w:p w14:paraId="059940B8" w14:textId="77777777" w:rsidR="000C1324" w:rsidRDefault="00291700">
      <w:pPr>
        <w:ind w:left="144" w:right="144"/>
        <w:rPr>
          <w:sz w:val="20"/>
          <w:szCs w:val="20"/>
        </w:rPr>
      </w:pPr>
      <w:r>
        <w:rPr>
          <w:sz w:val="20"/>
          <w:szCs w:val="20"/>
        </w:rPr>
        <w:t> </w:t>
      </w:r>
    </w:p>
    <w:p w14:paraId="63548AE3" w14:textId="77777777" w:rsidR="000C1324" w:rsidRDefault="00291700">
      <w:pPr>
        <w:ind w:left="144" w:right="144"/>
        <w:rPr>
          <w:sz w:val="20"/>
          <w:szCs w:val="20"/>
        </w:rPr>
      </w:pPr>
      <w:bookmarkStart w:id="121" w:name="compinc"/>
      <w:bookmarkEnd w:id="121"/>
      <w:r>
        <w:rPr>
          <w:sz w:val="20"/>
          <w:szCs w:val="20"/>
        </w:rPr>
        <w:t>CONSOLIDATED STATEMENTS OF COMPREHENSIVE INCOME (LOSS)</w:t>
      </w:r>
    </w:p>
    <w:p w14:paraId="3D612193" w14:textId="77777777" w:rsidR="000C1324" w:rsidRDefault="00291700">
      <w:pPr>
        <w:ind w:left="144" w:right="144"/>
        <w:rPr>
          <w:sz w:val="20"/>
          <w:szCs w:val="20"/>
        </w:rPr>
      </w:pPr>
      <w:r>
        <w:rPr>
          <w:sz w:val="20"/>
          <w:szCs w:val="20"/>
        </w:rPr>
        <w:t>MRC GLOBAL INC.</w:t>
      </w:r>
    </w:p>
    <w:p w14:paraId="5251C896" w14:textId="77777777" w:rsidR="000C1324" w:rsidRDefault="00291700">
      <w:pPr>
        <w:ind w:left="144" w:right="144"/>
        <w:rPr>
          <w:sz w:val="20"/>
          <w:szCs w:val="20"/>
        </w:rPr>
      </w:pPr>
      <w:r>
        <w:rPr>
          <w:i/>
          <w:iCs/>
          <w:sz w:val="20"/>
          <w:szCs w:val="20"/>
        </w:rPr>
        <w:t>(in millions) </w:t>
      </w:r>
    </w:p>
    <w:p w14:paraId="26890793"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1473998F" w14:textId="77777777">
        <w:tc>
          <w:tcPr>
            <w:tcW w:w="0" w:type="auto"/>
            <w:tcMar>
              <w:top w:w="5" w:type="dxa"/>
              <w:left w:w="5" w:type="dxa"/>
              <w:bottom w:w="5" w:type="dxa"/>
              <w:right w:w="5" w:type="dxa"/>
            </w:tcMar>
            <w:vAlign w:val="bottom"/>
            <w:hideMark/>
          </w:tcPr>
          <w:p w14:paraId="71F4472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5A7836"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00C28FC1"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43119450" w14:textId="77777777" w:rsidR="000C1324" w:rsidRDefault="00291700">
            <w:pPr>
              <w:rPr>
                <w:color w:val="000000"/>
                <w:sz w:val="20"/>
                <w:szCs w:val="20"/>
              </w:rPr>
            </w:pPr>
            <w:r>
              <w:rPr>
                <w:color w:val="000000"/>
                <w:sz w:val="20"/>
                <w:szCs w:val="20"/>
              </w:rPr>
              <w:t> </w:t>
            </w:r>
          </w:p>
        </w:tc>
      </w:tr>
      <w:tr w:rsidR="000C1324" w14:paraId="5A9D3EE1" w14:textId="77777777">
        <w:tc>
          <w:tcPr>
            <w:tcW w:w="0" w:type="auto"/>
            <w:tcMar>
              <w:top w:w="5" w:type="dxa"/>
              <w:left w:w="5" w:type="dxa"/>
              <w:bottom w:w="5" w:type="dxa"/>
              <w:right w:w="5" w:type="dxa"/>
            </w:tcMar>
            <w:vAlign w:val="bottom"/>
            <w:hideMark/>
          </w:tcPr>
          <w:p w14:paraId="31D6AF6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13116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A905FBC"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FB580A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16040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4A452B6"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F05DA5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97540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E7FE245"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2B18345B" w14:textId="77777777" w:rsidR="000C1324" w:rsidRDefault="00291700">
            <w:pPr>
              <w:rPr>
                <w:color w:val="000000"/>
                <w:sz w:val="20"/>
                <w:szCs w:val="20"/>
              </w:rPr>
            </w:pPr>
            <w:r>
              <w:rPr>
                <w:color w:val="000000"/>
                <w:sz w:val="20"/>
                <w:szCs w:val="20"/>
              </w:rPr>
              <w:t> </w:t>
            </w:r>
          </w:p>
        </w:tc>
      </w:tr>
      <w:tr w:rsidR="000C1324" w14:paraId="22E7284B" w14:textId="77777777">
        <w:tc>
          <w:tcPr>
            <w:tcW w:w="2750" w:type="pct"/>
            <w:tcMar>
              <w:top w:w="5" w:type="dxa"/>
              <w:left w:w="5" w:type="dxa"/>
              <w:bottom w:w="5" w:type="dxa"/>
              <w:right w:w="5" w:type="dxa"/>
            </w:tcMar>
            <w:vAlign w:val="bottom"/>
            <w:hideMark/>
          </w:tcPr>
          <w:p w14:paraId="5D8223F0" w14:textId="77777777" w:rsidR="000C1324" w:rsidRDefault="00291700">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64A9A5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2F940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B4F02F2"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3130EA69"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C9D98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F36F3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9FD3CDD"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5314952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AA82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58D08E"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145A117"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2741D077" w14:textId="77777777" w:rsidR="000C1324" w:rsidRDefault="00291700">
            <w:pPr>
              <w:rPr>
                <w:color w:val="000000"/>
                <w:sz w:val="20"/>
                <w:szCs w:val="20"/>
              </w:rPr>
            </w:pPr>
            <w:r>
              <w:rPr>
                <w:color w:val="000000"/>
                <w:sz w:val="20"/>
                <w:szCs w:val="20"/>
              </w:rPr>
              <w:t> </w:t>
            </w:r>
          </w:p>
        </w:tc>
      </w:tr>
      <w:tr w:rsidR="000C1324" w14:paraId="1152A137" w14:textId="77777777">
        <w:tc>
          <w:tcPr>
            <w:tcW w:w="0" w:type="auto"/>
            <w:tcMar>
              <w:top w:w="5" w:type="dxa"/>
              <w:left w:w="5" w:type="dxa"/>
              <w:bottom w:w="5" w:type="dxa"/>
              <w:right w:w="5" w:type="dxa"/>
            </w:tcMar>
            <w:vAlign w:val="bottom"/>
            <w:hideMark/>
          </w:tcPr>
          <w:p w14:paraId="19018E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C59D3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2E495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BF4A3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8F1D1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5CA20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C18F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A49C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0749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A3477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F8BE1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A0BA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26DF54" w14:textId="77777777" w:rsidR="000C1324" w:rsidRDefault="00291700">
            <w:pPr>
              <w:rPr>
                <w:color w:val="000000"/>
                <w:sz w:val="20"/>
                <w:szCs w:val="20"/>
              </w:rPr>
            </w:pPr>
            <w:r>
              <w:rPr>
                <w:color w:val="000000"/>
                <w:sz w:val="20"/>
                <w:szCs w:val="20"/>
              </w:rPr>
              <w:t> </w:t>
            </w:r>
          </w:p>
        </w:tc>
      </w:tr>
      <w:tr w:rsidR="000C1324" w14:paraId="607B0892" w14:textId="77777777">
        <w:tc>
          <w:tcPr>
            <w:tcW w:w="0" w:type="auto"/>
            <w:tcMar>
              <w:top w:w="5" w:type="dxa"/>
              <w:left w:w="5" w:type="dxa"/>
              <w:bottom w:w="5" w:type="dxa"/>
              <w:right w:w="5" w:type="dxa"/>
            </w:tcMar>
            <w:vAlign w:val="bottom"/>
            <w:hideMark/>
          </w:tcPr>
          <w:p w14:paraId="29FF6CA9" w14:textId="77777777" w:rsidR="000C1324" w:rsidRDefault="00291700">
            <w:pPr>
              <w:rPr>
                <w:color w:val="000000"/>
                <w:sz w:val="20"/>
                <w:szCs w:val="20"/>
              </w:rPr>
            </w:pPr>
            <w:r>
              <w:rPr>
                <w:color w:val="000000"/>
                <w:sz w:val="20"/>
                <w:szCs w:val="20"/>
              </w:rPr>
              <w:t>Other comprehensive income (loss):</w:t>
            </w:r>
          </w:p>
        </w:tc>
        <w:tc>
          <w:tcPr>
            <w:tcW w:w="0" w:type="auto"/>
            <w:tcMar>
              <w:top w:w="5" w:type="dxa"/>
              <w:left w:w="5" w:type="dxa"/>
              <w:bottom w:w="5" w:type="dxa"/>
              <w:right w:w="5" w:type="dxa"/>
            </w:tcMar>
            <w:vAlign w:val="bottom"/>
            <w:hideMark/>
          </w:tcPr>
          <w:p w14:paraId="46F853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9FBA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BD470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5A5E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E2DD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5DBDD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488B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25B91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3967C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4E929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5A49C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CE17FD" w14:textId="77777777" w:rsidR="000C1324" w:rsidRDefault="00291700">
            <w:pPr>
              <w:rPr>
                <w:color w:val="000000"/>
                <w:sz w:val="20"/>
                <w:szCs w:val="20"/>
              </w:rPr>
            </w:pPr>
            <w:r>
              <w:rPr>
                <w:color w:val="000000"/>
                <w:sz w:val="20"/>
                <w:szCs w:val="20"/>
              </w:rPr>
              <w:t> </w:t>
            </w:r>
          </w:p>
        </w:tc>
      </w:tr>
      <w:tr w:rsidR="000C1324" w14:paraId="46BFE84D" w14:textId="77777777">
        <w:tc>
          <w:tcPr>
            <w:tcW w:w="0" w:type="auto"/>
            <w:tcMar>
              <w:top w:w="5" w:type="dxa"/>
              <w:left w:w="5" w:type="dxa"/>
              <w:bottom w:w="5" w:type="dxa"/>
              <w:right w:w="5" w:type="dxa"/>
            </w:tcMar>
            <w:vAlign w:val="bottom"/>
            <w:hideMark/>
          </w:tcPr>
          <w:p w14:paraId="6B04A3B3" w14:textId="77777777" w:rsidR="000C1324" w:rsidRDefault="00291700">
            <w:pPr>
              <w:ind w:left="180"/>
              <w:rPr>
                <w:color w:val="000000"/>
                <w:sz w:val="20"/>
                <w:szCs w:val="20"/>
              </w:rPr>
            </w:pPr>
            <w:r>
              <w:rPr>
                <w:color w:val="000000"/>
                <w:sz w:val="20"/>
                <w:szCs w:val="20"/>
              </w:rPr>
              <w:t>Foreign currency translation adjustments</w:t>
            </w:r>
          </w:p>
        </w:tc>
        <w:tc>
          <w:tcPr>
            <w:tcW w:w="50" w:type="pct"/>
            <w:tcMar>
              <w:top w:w="5" w:type="dxa"/>
              <w:left w:w="5" w:type="dxa"/>
              <w:bottom w:w="5" w:type="dxa"/>
              <w:right w:w="5" w:type="dxa"/>
            </w:tcMar>
            <w:vAlign w:val="bottom"/>
            <w:hideMark/>
          </w:tcPr>
          <w:p w14:paraId="2C0901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9E196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418418"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78757A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E32B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0AB93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70F3AE"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D4165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F112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595F3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EA658A9"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0EA40E29" w14:textId="77777777" w:rsidR="000C1324" w:rsidRDefault="00291700">
            <w:pPr>
              <w:rPr>
                <w:color w:val="000000"/>
                <w:sz w:val="20"/>
                <w:szCs w:val="20"/>
              </w:rPr>
            </w:pPr>
            <w:r>
              <w:rPr>
                <w:color w:val="000000"/>
                <w:sz w:val="20"/>
                <w:szCs w:val="20"/>
              </w:rPr>
              <w:t>)</w:t>
            </w:r>
          </w:p>
        </w:tc>
      </w:tr>
      <w:tr w:rsidR="000C1324" w14:paraId="14F000D4" w14:textId="77777777">
        <w:tc>
          <w:tcPr>
            <w:tcW w:w="0" w:type="auto"/>
            <w:tcMar>
              <w:top w:w="5" w:type="dxa"/>
              <w:left w:w="5" w:type="dxa"/>
              <w:bottom w:w="5" w:type="dxa"/>
              <w:right w:w="5" w:type="dxa"/>
            </w:tcMar>
            <w:vAlign w:val="bottom"/>
            <w:hideMark/>
          </w:tcPr>
          <w:p w14:paraId="4B3FAEA9" w14:textId="77777777" w:rsidR="000C1324" w:rsidRDefault="00291700">
            <w:pPr>
              <w:ind w:left="180"/>
              <w:rPr>
                <w:color w:val="000000"/>
                <w:sz w:val="20"/>
                <w:szCs w:val="20"/>
              </w:rPr>
            </w:pPr>
            <w:r>
              <w:rPr>
                <w:color w:val="000000"/>
                <w:sz w:val="20"/>
                <w:szCs w:val="20"/>
              </w:rPr>
              <w:t>Hedge accounting adjustments, net of tax</w:t>
            </w:r>
          </w:p>
        </w:tc>
        <w:tc>
          <w:tcPr>
            <w:tcW w:w="50" w:type="pct"/>
            <w:tcMar>
              <w:top w:w="5" w:type="dxa"/>
              <w:left w:w="5" w:type="dxa"/>
              <w:bottom w:w="5" w:type="dxa"/>
              <w:right w:w="5" w:type="dxa"/>
            </w:tcMar>
            <w:vAlign w:val="bottom"/>
            <w:hideMark/>
          </w:tcPr>
          <w:p w14:paraId="651C575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4EBB0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669FE5E"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0B503B89"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008B30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C8556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882208D"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03276E8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AC9134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F6696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E35C179"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2F4C15E0" w14:textId="77777777" w:rsidR="000C1324" w:rsidRDefault="00291700">
            <w:pPr>
              <w:rPr>
                <w:color w:val="000000"/>
                <w:sz w:val="20"/>
                <w:szCs w:val="20"/>
              </w:rPr>
            </w:pPr>
            <w:r>
              <w:rPr>
                <w:color w:val="000000"/>
                <w:sz w:val="20"/>
                <w:szCs w:val="20"/>
              </w:rPr>
              <w:t>)</w:t>
            </w:r>
          </w:p>
        </w:tc>
      </w:tr>
      <w:tr w:rsidR="000C1324" w14:paraId="3B48B5D9" w14:textId="77777777">
        <w:tc>
          <w:tcPr>
            <w:tcW w:w="0" w:type="auto"/>
            <w:tcMar>
              <w:top w:w="5" w:type="dxa"/>
              <w:left w:w="5" w:type="dxa"/>
              <w:bottom w:w="5" w:type="dxa"/>
              <w:right w:w="5" w:type="dxa"/>
            </w:tcMar>
            <w:vAlign w:val="bottom"/>
            <w:hideMark/>
          </w:tcPr>
          <w:p w14:paraId="565C7F4F" w14:textId="77777777" w:rsidR="000C1324" w:rsidRDefault="00291700">
            <w:pPr>
              <w:rPr>
                <w:color w:val="000000"/>
                <w:sz w:val="20"/>
                <w:szCs w:val="20"/>
              </w:rPr>
            </w:pPr>
            <w:r>
              <w:rPr>
                <w:color w:val="000000"/>
                <w:sz w:val="20"/>
                <w:szCs w:val="20"/>
              </w:rPr>
              <w:t>Total other comprehensive loss, net of tax</w:t>
            </w:r>
          </w:p>
        </w:tc>
        <w:tc>
          <w:tcPr>
            <w:tcW w:w="50" w:type="pct"/>
            <w:tcMar>
              <w:top w:w="5" w:type="dxa"/>
              <w:left w:w="5" w:type="dxa"/>
              <w:bottom w:w="5" w:type="dxa"/>
              <w:right w:w="5" w:type="dxa"/>
            </w:tcMar>
            <w:vAlign w:val="bottom"/>
            <w:hideMark/>
          </w:tcPr>
          <w:p w14:paraId="358CDFA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86DD1D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8188884"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5039EE3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974B20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DDE47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793B9F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95162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41EC5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15B43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9B00C5B" w14:textId="77777777" w:rsidR="000C1324" w:rsidRDefault="00291700">
            <w:pPr>
              <w:jc w:val="right"/>
              <w:rPr>
                <w:color w:val="000000"/>
                <w:sz w:val="20"/>
                <w:szCs w:val="20"/>
              </w:rPr>
            </w:pPr>
            <w:r>
              <w:rPr>
                <w:color w:val="000000"/>
                <w:sz w:val="20"/>
                <w:szCs w:val="20"/>
              </w:rPr>
              <w:t>(22</w:t>
            </w:r>
          </w:p>
        </w:tc>
        <w:tc>
          <w:tcPr>
            <w:tcW w:w="50" w:type="pct"/>
            <w:noWrap/>
            <w:tcMar>
              <w:top w:w="5" w:type="dxa"/>
              <w:left w:w="5" w:type="dxa"/>
              <w:bottom w:w="20" w:type="dxa"/>
              <w:right w:w="5" w:type="dxa"/>
            </w:tcMar>
            <w:vAlign w:val="bottom"/>
            <w:hideMark/>
          </w:tcPr>
          <w:p w14:paraId="51D6DF7E" w14:textId="77777777" w:rsidR="000C1324" w:rsidRDefault="00291700">
            <w:pPr>
              <w:rPr>
                <w:color w:val="000000"/>
                <w:sz w:val="20"/>
                <w:szCs w:val="20"/>
              </w:rPr>
            </w:pPr>
            <w:r>
              <w:rPr>
                <w:color w:val="000000"/>
                <w:sz w:val="20"/>
                <w:szCs w:val="20"/>
              </w:rPr>
              <w:t>)</w:t>
            </w:r>
          </w:p>
        </w:tc>
      </w:tr>
      <w:tr w:rsidR="000C1324" w14:paraId="28228BAA" w14:textId="77777777">
        <w:tc>
          <w:tcPr>
            <w:tcW w:w="0" w:type="auto"/>
            <w:tcMar>
              <w:top w:w="5" w:type="dxa"/>
              <w:left w:w="5" w:type="dxa"/>
              <w:bottom w:w="5" w:type="dxa"/>
              <w:right w:w="5" w:type="dxa"/>
            </w:tcMar>
            <w:vAlign w:val="bottom"/>
            <w:hideMark/>
          </w:tcPr>
          <w:p w14:paraId="6F750DD6" w14:textId="77777777" w:rsidR="000C1324" w:rsidRDefault="00291700">
            <w:pPr>
              <w:rPr>
                <w:color w:val="000000"/>
                <w:sz w:val="20"/>
                <w:szCs w:val="20"/>
              </w:rPr>
            </w:pPr>
            <w:r>
              <w:rPr>
                <w:color w:val="000000"/>
                <w:sz w:val="20"/>
                <w:szCs w:val="20"/>
              </w:rPr>
              <w:t>Comprehensive (loss) income</w:t>
            </w:r>
          </w:p>
        </w:tc>
        <w:tc>
          <w:tcPr>
            <w:tcW w:w="50" w:type="pct"/>
            <w:tcMar>
              <w:top w:w="5" w:type="dxa"/>
              <w:left w:w="5" w:type="dxa"/>
              <w:bottom w:w="5" w:type="dxa"/>
              <w:right w:w="5" w:type="dxa"/>
            </w:tcMar>
            <w:vAlign w:val="bottom"/>
            <w:hideMark/>
          </w:tcPr>
          <w:p w14:paraId="78A0B9E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909F4F1"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E06A9C7" w14:textId="77777777" w:rsidR="000C1324" w:rsidRDefault="00291700">
            <w:pPr>
              <w:jc w:val="right"/>
              <w:rPr>
                <w:color w:val="000000"/>
                <w:sz w:val="20"/>
                <w:szCs w:val="20"/>
              </w:rPr>
            </w:pPr>
            <w:r>
              <w:rPr>
                <w:b/>
                <w:bCs/>
                <w:color w:val="000000"/>
                <w:sz w:val="20"/>
                <w:szCs w:val="20"/>
              </w:rPr>
              <w:t>(276</w:t>
            </w:r>
          </w:p>
        </w:tc>
        <w:tc>
          <w:tcPr>
            <w:tcW w:w="50" w:type="pct"/>
            <w:noWrap/>
            <w:tcMar>
              <w:top w:w="5" w:type="dxa"/>
              <w:left w:w="5" w:type="dxa"/>
              <w:bottom w:w="50" w:type="dxa"/>
              <w:right w:w="5" w:type="dxa"/>
            </w:tcMar>
            <w:vAlign w:val="bottom"/>
            <w:hideMark/>
          </w:tcPr>
          <w:p w14:paraId="00AC042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228CD6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25C8B7C"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35FF9A6"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0" w:type="dxa"/>
              <w:right w:w="5" w:type="dxa"/>
            </w:tcMar>
            <w:vAlign w:val="bottom"/>
            <w:hideMark/>
          </w:tcPr>
          <w:p w14:paraId="53F93A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52DBF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4CC68D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0DFEEF4" w14:textId="77777777" w:rsidR="000C1324" w:rsidRDefault="00291700">
            <w:pPr>
              <w:jc w:val="right"/>
              <w:rPr>
                <w:color w:val="000000"/>
                <w:sz w:val="20"/>
                <w:szCs w:val="20"/>
              </w:rPr>
            </w:pPr>
            <w:r>
              <w:rPr>
                <w:color w:val="000000"/>
                <w:sz w:val="20"/>
                <w:szCs w:val="20"/>
              </w:rPr>
              <w:t>52</w:t>
            </w:r>
          </w:p>
        </w:tc>
        <w:tc>
          <w:tcPr>
            <w:tcW w:w="50" w:type="pct"/>
            <w:noWrap/>
            <w:tcMar>
              <w:top w:w="5" w:type="dxa"/>
              <w:left w:w="5" w:type="dxa"/>
              <w:bottom w:w="50" w:type="dxa"/>
              <w:right w:w="5" w:type="dxa"/>
            </w:tcMar>
            <w:vAlign w:val="bottom"/>
            <w:hideMark/>
          </w:tcPr>
          <w:p w14:paraId="69DEEC77" w14:textId="77777777" w:rsidR="000C1324" w:rsidRDefault="00291700">
            <w:pPr>
              <w:rPr>
                <w:color w:val="000000"/>
                <w:sz w:val="20"/>
                <w:szCs w:val="20"/>
              </w:rPr>
            </w:pPr>
            <w:r>
              <w:rPr>
                <w:color w:val="000000"/>
                <w:sz w:val="20"/>
                <w:szCs w:val="20"/>
              </w:rPr>
              <w:t> </w:t>
            </w:r>
          </w:p>
        </w:tc>
      </w:tr>
    </w:tbl>
    <w:p w14:paraId="5054CAF4" w14:textId="77777777" w:rsidR="000C1324" w:rsidRDefault="00291700">
      <w:pPr>
        <w:ind w:left="144" w:right="144"/>
        <w:rPr>
          <w:sz w:val="20"/>
          <w:szCs w:val="20"/>
        </w:rPr>
      </w:pPr>
      <w:r>
        <w:rPr>
          <w:sz w:val="20"/>
          <w:szCs w:val="20"/>
        </w:rPr>
        <w:t> </w:t>
      </w:r>
    </w:p>
    <w:p w14:paraId="5FFAD672" w14:textId="77777777" w:rsidR="000C1324" w:rsidRDefault="00291700">
      <w:pPr>
        <w:ind w:left="144" w:right="144"/>
        <w:rPr>
          <w:sz w:val="20"/>
          <w:szCs w:val="20"/>
        </w:rPr>
      </w:pPr>
      <w:r>
        <w:rPr>
          <w:i/>
          <w:iCs/>
          <w:sz w:val="20"/>
          <w:szCs w:val="20"/>
        </w:rPr>
        <w:t xml:space="preserve">See notes to consolidated financial statements. </w:t>
      </w:r>
    </w:p>
    <w:p w14:paraId="3501AB28" w14:textId="77777777" w:rsidR="000C1324" w:rsidRDefault="00291700">
      <w:pPr>
        <w:ind w:left="144" w:right="144"/>
        <w:rPr>
          <w:sz w:val="20"/>
          <w:szCs w:val="20"/>
        </w:rPr>
      </w:pPr>
      <w:r>
        <w:rPr>
          <w:sz w:val="20"/>
          <w:szCs w:val="20"/>
        </w:rPr>
        <w:t> </w:t>
      </w:r>
    </w:p>
    <w:p w14:paraId="1C0FEBE9" w14:textId="77777777" w:rsidR="000C1324" w:rsidRDefault="00291700">
      <w:pPr>
        <w:ind w:left="144" w:right="144"/>
        <w:jc w:val="center"/>
        <w:rPr>
          <w:sz w:val="20"/>
          <w:szCs w:val="20"/>
        </w:rPr>
      </w:pPr>
      <w:r>
        <w:rPr>
          <w:sz w:val="20"/>
          <w:szCs w:val="20"/>
        </w:rPr>
        <w:t>F-7</w:t>
      </w:r>
    </w:p>
    <w:p w14:paraId="29D9FCF9"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ACAA032" w14:textId="77777777" w:rsidR="000C1324" w:rsidRDefault="00291700">
      <w:pPr>
        <w:ind w:left="144" w:right="144"/>
        <w:rPr>
          <w:sz w:val="20"/>
          <w:szCs w:val="20"/>
        </w:rPr>
      </w:pPr>
      <w:r>
        <w:rPr>
          <w:sz w:val="20"/>
          <w:szCs w:val="20"/>
        </w:rPr>
        <w:t> </w:t>
      </w:r>
    </w:p>
    <w:p w14:paraId="3A70596F" w14:textId="77777777" w:rsidR="000C1324" w:rsidRDefault="00291700">
      <w:pPr>
        <w:ind w:left="144" w:right="144"/>
        <w:rPr>
          <w:sz w:val="20"/>
          <w:szCs w:val="20"/>
        </w:rPr>
      </w:pPr>
      <w:r>
        <w:rPr>
          <w:sz w:val="20"/>
          <w:szCs w:val="20"/>
        </w:rPr>
        <w:t> </w:t>
      </w:r>
    </w:p>
    <w:p w14:paraId="0323C4CE" w14:textId="77777777" w:rsidR="000C1324" w:rsidRDefault="00291700">
      <w:pPr>
        <w:ind w:left="144" w:right="144"/>
        <w:rPr>
          <w:sz w:val="20"/>
          <w:szCs w:val="20"/>
        </w:rPr>
      </w:pPr>
      <w:bookmarkStart w:id="122" w:name="she"/>
      <w:bookmarkEnd w:id="122"/>
      <w:r>
        <w:rPr>
          <w:sz w:val="20"/>
          <w:szCs w:val="20"/>
        </w:rPr>
        <w:t>CONSOLIDATED STATEMENTS OF STOCKHOLDERS’ EQUITY</w:t>
      </w:r>
    </w:p>
    <w:p w14:paraId="0E41BF46" w14:textId="77777777" w:rsidR="000C1324" w:rsidRDefault="00291700">
      <w:pPr>
        <w:ind w:left="144" w:right="144"/>
        <w:rPr>
          <w:sz w:val="20"/>
          <w:szCs w:val="20"/>
        </w:rPr>
      </w:pPr>
      <w:r>
        <w:rPr>
          <w:sz w:val="20"/>
          <w:szCs w:val="20"/>
        </w:rPr>
        <w:t>MRC GLOBAL INC.</w:t>
      </w:r>
    </w:p>
    <w:p w14:paraId="0B5388E6" w14:textId="77777777" w:rsidR="000C1324" w:rsidRDefault="00291700">
      <w:pPr>
        <w:ind w:left="144" w:right="144"/>
        <w:rPr>
          <w:sz w:val="20"/>
          <w:szCs w:val="20"/>
        </w:rPr>
      </w:pPr>
      <w:r>
        <w:rPr>
          <w:i/>
          <w:iCs/>
          <w:sz w:val="20"/>
          <w:szCs w:val="20"/>
        </w:rPr>
        <w:t>(in millions)</w:t>
      </w:r>
    </w:p>
    <w:p w14:paraId="1EB786F8"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3253"/>
        <w:gridCol w:w="81"/>
        <w:gridCol w:w="84"/>
        <w:gridCol w:w="665"/>
        <w:gridCol w:w="81"/>
        <w:gridCol w:w="81"/>
        <w:gridCol w:w="111"/>
        <w:gridCol w:w="638"/>
        <w:gridCol w:w="81"/>
        <w:gridCol w:w="81"/>
        <w:gridCol w:w="132"/>
        <w:gridCol w:w="790"/>
        <w:gridCol w:w="81"/>
        <w:gridCol w:w="81"/>
        <w:gridCol w:w="111"/>
        <w:gridCol w:w="666"/>
        <w:gridCol w:w="77"/>
        <w:gridCol w:w="60"/>
        <w:gridCol w:w="84"/>
        <w:gridCol w:w="666"/>
        <w:gridCol w:w="82"/>
        <w:gridCol w:w="82"/>
        <w:gridCol w:w="111"/>
        <w:gridCol w:w="640"/>
        <w:gridCol w:w="82"/>
        <w:gridCol w:w="82"/>
        <w:gridCol w:w="192"/>
        <w:gridCol w:w="1152"/>
        <w:gridCol w:w="82"/>
        <w:gridCol w:w="82"/>
        <w:gridCol w:w="169"/>
        <w:gridCol w:w="1008"/>
        <w:gridCol w:w="82"/>
      </w:tblGrid>
      <w:tr w:rsidR="000C1324" w14:paraId="4E76941E" w14:textId="77777777">
        <w:tc>
          <w:tcPr>
            <w:tcW w:w="1400" w:type="pct"/>
            <w:tcMar>
              <w:top w:w="5" w:type="dxa"/>
              <w:left w:w="5" w:type="dxa"/>
              <w:bottom w:w="5" w:type="dxa"/>
              <w:right w:w="5" w:type="dxa"/>
            </w:tcMar>
            <w:vAlign w:val="bottom"/>
            <w:hideMark/>
          </w:tcPr>
          <w:p w14:paraId="01C1A0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334D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3AEA1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A3434D4"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DB57C6"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6CC307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0722B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9CABD6F"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D2430F"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0A637A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58C73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9DFC653"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C83837"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34217C8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B4470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616940A"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3A2711"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20F96C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B3F7E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23970EA"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ADBCB7"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342D8E0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AF4CD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A23657E"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F94BA5"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38D7CD9C"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49F7BD40" w14:textId="77777777" w:rsidR="000C1324" w:rsidRDefault="00291700">
            <w:pPr>
              <w:jc w:val="center"/>
              <w:rPr>
                <w:color w:val="000000"/>
                <w:sz w:val="20"/>
                <w:szCs w:val="20"/>
              </w:rPr>
            </w:pPr>
            <w:r>
              <w:rPr>
                <w:b/>
                <w:bCs/>
                <w:color w:val="000000"/>
                <w:sz w:val="20"/>
                <w:szCs w:val="20"/>
              </w:rPr>
              <w:t>Accumulated</w:t>
            </w:r>
          </w:p>
        </w:tc>
        <w:tc>
          <w:tcPr>
            <w:tcW w:w="50" w:type="pct"/>
            <w:tcMar>
              <w:top w:w="5" w:type="dxa"/>
              <w:left w:w="5" w:type="dxa"/>
              <w:bottom w:w="5" w:type="dxa"/>
              <w:right w:w="5" w:type="dxa"/>
            </w:tcMar>
            <w:vAlign w:val="bottom"/>
            <w:hideMark/>
          </w:tcPr>
          <w:p w14:paraId="402429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56FB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FBCF8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54EF9F"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79531E" w14:textId="77777777" w:rsidR="000C1324" w:rsidRDefault="00291700">
            <w:pPr>
              <w:rPr>
                <w:color w:val="000000"/>
                <w:sz w:val="20"/>
                <w:szCs w:val="20"/>
              </w:rPr>
            </w:pPr>
            <w:r>
              <w:rPr>
                <w:b/>
                <w:bCs/>
                <w:color w:val="000000"/>
                <w:sz w:val="20"/>
                <w:szCs w:val="20"/>
              </w:rPr>
              <w:t> </w:t>
            </w:r>
          </w:p>
        </w:tc>
      </w:tr>
      <w:tr w:rsidR="000C1324" w14:paraId="5DB693A7" w14:textId="77777777">
        <w:tc>
          <w:tcPr>
            <w:tcW w:w="1400" w:type="pct"/>
            <w:tcMar>
              <w:top w:w="5" w:type="dxa"/>
              <w:left w:w="5" w:type="dxa"/>
              <w:bottom w:w="5" w:type="dxa"/>
              <w:right w:w="5" w:type="dxa"/>
            </w:tcMar>
            <w:vAlign w:val="bottom"/>
            <w:hideMark/>
          </w:tcPr>
          <w:p w14:paraId="361D24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00E3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25997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57C775D"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FC1988"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5C6C3B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4175B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D4E8F14"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D3CDAD"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2D8656C4"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15BB6CC8" w14:textId="77777777" w:rsidR="000C1324" w:rsidRDefault="00291700">
            <w:pPr>
              <w:jc w:val="center"/>
              <w:rPr>
                <w:color w:val="000000"/>
                <w:sz w:val="20"/>
                <w:szCs w:val="20"/>
              </w:rPr>
            </w:pPr>
            <w:r>
              <w:rPr>
                <w:b/>
                <w:bCs/>
                <w:color w:val="000000"/>
                <w:sz w:val="20"/>
                <w:szCs w:val="20"/>
              </w:rPr>
              <w:t>Additional</w:t>
            </w:r>
          </w:p>
        </w:tc>
        <w:tc>
          <w:tcPr>
            <w:tcW w:w="50" w:type="pct"/>
            <w:tcMar>
              <w:top w:w="5" w:type="dxa"/>
              <w:left w:w="5" w:type="dxa"/>
              <w:bottom w:w="5" w:type="dxa"/>
              <w:right w:w="5" w:type="dxa"/>
            </w:tcMar>
            <w:vAlign w:val="bottom"/>
            <w:hideMark/>
          </w:tcPr>
          <w:p w14:paraId="5248E4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6E78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13B0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E12AA21"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157002"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5A76C3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29CBD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37DF009"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6E8FEA"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4993ED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0E445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D60CE4A" w14:textId="77777777" w:rsidR="000C1324" w:rsidRDefault="00291700">
            <w:pPr>
              <w:jc w:val="cente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D6E36C"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1FDF6780"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589254FE" w14:textId="77777777" w:rsidR="000C1324" w:rsidRDefault="00291700">
            <w:pPr>
              <w:jc w:val="center"/>
              <w:rPr>
                <w:color w:val="000000"/>
                <w:sz w:val="20"/>
                <w:szCs w:val="20"/>
              </w:rPr>
            </w:pPr>
            <w:r>
              <w:rPr>
                <w:b/>
                <w:bCs/>
                <w:color w:val="000000"/>
                <w:sz w:val="20"/>
                <w:szCs w:val="20"/>
              </w:rPr>
              <w:t>Other</w:t>
            </w:r>
          </w:p>
        </w:tc>
        <w:tc>
          <w:tcPr>
            <w:tcW w:w="50" w:type="pct"/>
            <w:tcMar>
              <w:top w:w="5" w:type="dxa"/>
              <w:left w:w="5" w:type="dxa"/>
              <w:bottom w:w="5" w:type="dxa"/>
              <w:right w:w="5" w:type="dxa"/>
            </w:tcMar>
            <w:vAlign w:val="bottom"/>
            <w:hideMark/>
          </w:tcPr>
          <w:p w14:paraId="00D376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7BD177"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681F922E" w14:textId="77777777" w:rsidR="000C1324" w:rsidRDefault="00291700">
            <w:pPr>
              <w:jc w:val="center"/>
              <w:rPr>
                <w:color w:val="000000"/>
                <w:sz w:val="20"/>
                <w:szCs w:val="20"/>
              </w:rPr>
            </w:pPr>
            <w:r>
              <w:rPr>
                <w:b/>
                <w:bCs/>
                <w:color w:val="000000"/>
                <w:sz w:val="20"/>
                <w:szCs w:val="20"/>
              </w:rPr>
              <w:t>Total</w:t>
            </w:r>
          </w:p>
        </w:tc>
        <w:tc>
          <w:tcPr>
            <w:tcW w:w="50" w:type="pct"/>
            <w:tcMar>
              <w:top w:w="5" w:type="dxa"/>
              <w:left w:w="5" w:type="dxa"/>
              <w:bottom w:w="5" w:type="dxa"/>
              <w:right w:w="5" w:type="dxa"/>
            </w:tcMar>
            <w:vAlign w:val="bottom"/>
            <w:hideMark/>
          </w:tcPr>
          <w:p w14:paraId="1E37CCC0" w14:textId="77777777" w:rsidR="000C1324" w:rsidRDefault="00291700">
            <w:pPr>
              <w:rPr>
                <w:color w:val="000000"/>
                <w:sz w:val="20"/>
                <w:szCs w:val="20"/>
              </w:rPr>
            </w:pPr>
            <w:r>
              <w:rPr>
                <w:color w:val="000000"/>
                <w:sz w:val="20"/>
                <w:szCs w:val="20"/>
              </w:rPr>
              <w:t> </w:t>
            </w:r>
          </w:p>
        </w:tc>
      </w:tr>
      <w:tr w:rsidR="000C1324" w14:paraId="55993ECC" w14:textId="77777777">
        <w:tc>
          <w:tcPr>
            <w:tcW w:w="1400" w:type="pct"/>
            <w:tcMar>
              <w:top w:w="5" w:type="dxa"/>
              <w:left w:w="5" w:type="dxa"/>
              <w:bottom w:w="5" w:type="dxa"/>
              <w:right w:w="5" w:type="dxa"/>
            </w:tcMar>
            <w:vAlign w:val="bottom"/>
            <w:hideMark/>
          </w:tcPr>
          <w:p w14:paraId="404B46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DAD9B6" w14:textId="77777777" w:rsidR="000C1324" w:rsidRDefault="00291700">
            <w:pPr>
              <w:rPr>
                <w:color w:val="000000"/>
                <w:sz w:val="20"/>
                <w:szCs w:val="20"/>
              </w:rPr>
            </w:pPr>
            <w:r>
              <w:rPr>
                <w:color w:val="000000"/>
                <w:sz w:val="20"/>
                <w:szCs w:val="20"/>
              </w:rPr>
              <w:t> </w:t>
            </w:r>
          </w:p>
        </w:tc>
        <w:tc>
          <w:tcPr>
            <w:tcW w:w="500" w:type="pct"/>
            <w:gridSpan w:val="6"/>
            <w:tcBorders>
              <w:bottom w:val="single" w:sz="12" w:space="0" w:color="000000"/>
            </w:tcBorders>
            <w:tcMar>
              <w:top w:w="5" w:type="dxa"/>
              <w:left w:w="5" w:type="dxa"/>
              <w:bottom w:w="15" w:type="dxa"/>
              <w:right w:w="5" w:type="dxa"/>
            </w:tcMar>
            <w:vAlign w:val="bottom"/>
            <w:hideMark/>
          </w:tcPr>
          <w:p w14:paraId="40DEE17A" w14:textId="77777777" w:rsidR="000C1324" w:rsidRDefault="00291700">
            <w:pPr>
              <w:jc w:val="center"/>
              <w:rPr>
                <w:color w:val="000000"/>
                <w:sz w:val="20"/>
                <w:szCs w:val="20"/>
              </w:rPr>
            </w:pPr>
            <w:r>
              <w:rPr>
                <w:b/>
                <w:bCs/>
                <w:color w:val="000000"/>
                <w:sz w:val="20"/>
                <w:szCs w:val="20"/>
              </w:rPr>
              <w:t>Common Stock</w:t>
            </w:r>
          </w:p>
        </w:tc>
        <w:tc>
          <w:tcPr>
            <w:tcW w:w="50" w:type="pct"/>
            <w:tcMar>
              <w:top w:w="5" w:type="dxa"/>
              <w:left w:w="5" w:type="dxa"/>
              <w:bottom w:w="5" w:type="dxa"/>
              <w:right w:w="5" w:type="dxa"/>
            </w:tcMar>
            <w:vAlign w:val="bottom"/>
            <w:hideMark/>
          </w:tcPr>
          <w:p w14:paraId="417CCE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0336AA"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5254F7AA" w14:textId="77777777" w:rsidR="000C1324" w:rsidRDefault="00291700">
            <w:pPr>
              <w:jc w:val="center"/>
              <w:rPr>
                <w:color w:val="000000"/>
                <w:sz w:val="20"/>
                <w:szCs w:val="20"/>
              </w:rPr>
            </w:pPr>
            <w:r>
              <w:rPr>
                <w:b/>
                <w:bCs/>
                <w:color w:val="000000"/>
                <w:sz w:val="20"/>
                <w:szCs w:val="20"/>
              </w:rPr>
              <w:t>Paid-in</w:t>
            </w:r>
          </w:p>
        </w:tc>
        <w:tc>
          <w:tcPr>
            <w:tcW w:w="50" w:type="pct"/>
            <w:tcMar>
              <w:top w:w="5" w:type="dxa"/>
              <w:left w:w="5" w:type="dxa"/>
              <w:bottom w:w="5" w:type="dxa"/>
              <w:right w:w="5" w:type="dxa"/>
            </w:tcMar>
            <w:vAlign w:val="bottom"/>
            <w:hideMark/>
          </w:tcPr>
          <w:p w14:paraId="20AE21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52B425"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26D5DC04" w14:textId="77777777" w:rsidR="000C1324" w:rsidRDefault="00291700">
            <w:pPr>
              <w:jc w:val="center"/>
              <w:rPr>
                <w:color w:val="000000"/>
                <w:sz w:val="20"/>
                <w:szCs w:val="20"/>
              </w:rPr>
            </w:pPr>
            <w:r>
              <w:rPr>
                <w:b/>
                <w:bCs/>
                <w:color w:val="000000"/>
                <w:sz w:val="20"/>
                <w:szCs w:val="20"/>
              </w:rPr>
              <w:t>Retained</w:t>
            </w:r>
          </w:p>
        </w:tc>
        <w:tc>
          <w:tcPr>
            <w:tcW w:w="50" w:type="pct"/>
            <w:tcMar>
              <w:top w:w="5" w:type="dxa"/>
              <w:left w:w="5" w:type="dxa"/>
              <w:bottom w:w="5" w:type="dxa"/>
              <w:right w:w="5" w:type="dxa"/>
            </w:tcMar>
            <w:vAlign w:val="bottom"/>
            <w:hideMark/>
          </w:tcPr>
          <w:p w14:paraId="756640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C52711" w14:textId="77777777" w:rsidR="000C1324" w:rsidRDefault="00291700">
            <w:pPr>
              <w:rPr>
                <w:color w:val="000000"/>
                <w:sz w:val="20"/>
                <w:szCs w:val="20"/>
              </w:rPr>
            </w:pPr>
            <w:r>
              <w:rPr>
                <w:color w:val="000000"/>
                <w:sz w:val="20"/>
                <w:szCs w:val="20"/>
              </w:rPr>
              <w:t> </w:t>
            </w:r>
          </w:p>
        </w:tc>
        <w:tc>
          <w:tcPr>
            <w:tcW w:w="500" w:type="pct"/>
            <w:gridSpan w:val="6"/>
            <w:tcBorders>
              <w:bottom w:val="single" w:sz="12" w:space="0" w:color="000000"/>
            </w:tcBorders>
            <w:tcMar>
              <w:top w:w="5" w:type="dxa"/>
              <w:left w:w="5" w:type="dxa"/>
              <w:bottom w:w="15" w:type="dxa"/>
              <w:right w:w="5" w:type="dxa"/>
            </w:tcMar>
            <w:vAlign w:val="bottom"/>
            <w:hideMark/>
          </w:tcPr>
          <w:p w14:paraId="1C78BCC7" w14:textId="77777777" w:rsidR="000C1324" w:rsidRDefault="00291700">
            <w:pPr>
              <w:jc w:val="center"/>
              <w:rPr>
                <w:color w:val="000000"/>
                <w:sz w:val="20"/>
                <w:szCs w:val="20"/>
              </w:rPr>
            </w:pPr>
            <w:r>
              <w:rPr>
                <w:b/>
                <w:bCs/>
                <w:color w:val="000000"/>
                <w:sz w:val="20"/>
                <w:szCs w:val="20"/>
              </w:rPr>
              <w:t>Treasury Stock</w:t>
            </w:r>
          </w:p>
        </w:tc>
        <w:tc>
          <w:tcPr>
            <w:tcW w:w="50" w:type="pct"/>
            <w:tcMar>
              <w:top w:w="5" w:type="dxa"/>
              <w:left w:w="5" w:type="dxa"/>
              <w:bottom w:w="5" w:type="dxa"/>
              <w:right w:w="5" w:type="dxa"/>
            </w:tcMar>
            <w:vAlign w:val="bottom"/>
            <w:hideMark/>
          </w:tcPr>
          <w:p w14:paraId="5EEECCA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2ECD09" w14:textId="77777777" w:rsidR="000C1324" w:rsidRDefault="00291700">
            <w:pPr>
              <w:rPr>
                <w:color w:val="000000"/>
                <w:sz w:val="20"/>
                <w:szCs w:val="20"/>
              </w:rPr>
            </w:pPr>
            <w:r>
              <w:rPr>
                <w:color w:val="000000"/>
                <w:sz w:val="20"/>
                <w:szCs w:val="20"/>
              </w:rPr>
              <w:t> </w:t>
            </w:r>
          </w:p>
        </w:tc>
        <w:tc>
          <w:tcPr>
            <w:tcW w:w="50" w:type="pct"/>
            <w:gridSpan w:val="2"/>
            <w:tcMar>
              <w:top w:w="5" w:type="dxa"/>
              <w:left w:w="5" w:type="dxa"/>
              <w:bottom w:w="5" w:type="dxa"/>
              <w:right w:w="5" w:type="dxa"/>
            </w:tcMar>
            <w:vAlign w:val="bottom"/>
            <w:hideMark/>
          </w:tcPr>
          <w:p w14:paraId="407C90FC" w14:textId="77777777" w:rsidR="000C1324" w:rsidRDefault="00291700">
            <w:pPr>
              <w:jc w:val="center"/>
              <w:rPr>
                <w:color w:val="000000"/>
                <w:sz w:val="20"/>
                <w:szCs w:val="20"/>
              </w:rPr>
            </w:pPr>
            <w:r>
              <w:rPr>
                <w:b/>
                <w:bCs/>
                <w:color w:val="000000"/>
                <w:sz w:val="20"/>
                <w:szCs w:val="20"/>
              </w:rPr>
              <w:t>Comprehensive</w:t>
            </w:r>
          </w:p>
        </w:tc>
        <w:tc>
          <w:tcPr>
            <w:tcW w:w="50" w:type="pct"/>
            <w:tcMar>
              <w:top w:w="5" w:type="dxa"/>
              <w:left w:w="5" w:type="dxa"/>
              <w:bottom w:w="5" w:type="dxa"/>
              <w:right w:w="5" w:type="dxa"/>
            </w:tcMar>
            <w:vAlign w:val="bottom"/>
            <w:hideMark/>
          </w:tcPr>
          <w:p w14:paraId="05D2EE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1A9E71" w14:textId="77777777" w:rsidR="000C1324" w:rsidRDefault="00291700">
            <w:pPr>
              <w:rPr>
                <w:color w:val="000000"/>
                <w:sz w:val="20"/>
                <w:szCs w:val="20"/>
              </w:rPr>
            </w:pPr>
            <w:r>
              <w:rPr>
                <w:color w:val="000000"/>
                <w:sz w:val="20"/>
                <w:szCs w:val="20"/>
              </w:rPr>
              <w:t> </w:t>
            </w:r>
          </w:p>
        </w:tc>
        <w:tc>
          <w:tcPr>
            <w:tcW w:w="50" w:type="pct"/>
            <w:gridSpan w:val="2"/>
            <w:noWrap/>
            <w:tcMar>
              <w:top w:w="5" w:type="dxa"/>
              <w:left w:w="5" w:type="dxa"/>
              <w:bottom w:w="5" w:type="dxa"/>
              <w:right w:w="5" w:type="dxa"/>
            </w:tcMar>
            <w:vAlign w:val="bottom"/>
            <w:hideMark/>
          </w:tcPr>
          <w:p w14:paraId="003D0EC0" w14:textId="77777777" w:rsidR="000C1324" w:rsidRDefault="00291700">
            <w:pPr>
              <w:jc w:val="center"/>
              <w:rPr>
                <w:color w:val="000000"/>
                <w:sz w:val="20"/>
                <w:szCs w:val="20"/>
              </w:rPr>
            </w:pPr>
            <w:r>
              <w:rPr>
                <w:b/>
                <w:bCs/>
                <w:color w:val="000000"/>
                <w:sz w:val="20"/>
                <w:szCs w:val="20"/>
              </w:rPr>
              <w:t>Stockholders'</w:t>
            </w:r>
          </w:p>
        </w:tc>
        <w:tc>
          <w:tcPr>
            <w:tcW w:w="50" w:type="pct"/>
            <w:tcMar>
              <w:top w:w="5" w:type="dxa"/>
              <w:left w:w="5" w:type="dxa"/>
              <w:bottom w:w="5" w:type="dxa"/>
              <w:right w:w="5" w:type="dxa"/>
            </w:tcMar>
            <w:vAlign w:val="bottom"/>
            <w:hideMark/>
          </w:tcPr>
          <w:p w14:paraId="416B89FB" w14:textId="77777777" w:rsidR="000C1324" w:rsidRDefault="00291700">
            <w:pPr>
              <w:rPr>
                <w:color w:val="000000"/>
                <w:sz w:val="20"/>
                <w:szCs w:val="20"/>
              </w:rPr>
            </w:pPr>
            <w:r>
              <w:rPr>
                <w:color w:val="000000"/>
                <w:sz w:val="20"/>
                <w:szCs w:val="20"/>
              </w:rPr>
              <w:t> </w:t>
            </w:r>
          </w:p>
        </w:tc>
      </w:tr>
      <w:tr w:rsidR="000C1324" w14:paraId="4A2225C4" w14:textId="77777777">
        <w:tc>
          <w:tcPr>
            <w:tcW w:w="1400" w:type="pct"/>
            <w:tcMar>
              <w:top w:w="5" w:type="dxa"/>
              <w:left w:w="5" w:type="dxa"/>
              <w:bottom w:w="5" w:type="dxa"/>
              <w:right w:w="5" w:type="dxa"/>
            </w:tcMar>
            <w:vAlign w:val="bottom"/>
            <w:hideMark/>
          </w:tcPr>
          <w:p w14:paraId="730AED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4450B6"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28D91A61" w14:textId="77777777" w:rsidR="000C1324" w:rsidRDefault="00291700">
            <w:pPr>
              <w:jc w:val="center"/>
              <w:rPr>
                <w:color w:val="000000"/>
                <w:sz w:val="20"/>
                <w:szCs w:val="20"/>
              </w:rPr>
            </w:pPr>
            <w:r>
              <w:rPr>
                <w:b/>
                <w:bCs/>
                <w:color w:val="000000"/>
                <w:sz w:val="20"/>
                <w:szCs w:val="20"/>
              </w:rPr>
              <w:t>Shares</w:t>
            </w:r>
          </w:p>
        </w:tc>
        <w:tc>
          <w:tcPr>
            <w:tcW w:w="50" w:type="pct"/>
            <w:tcMar>
              <w:top w:w="5" w:type="dxa"/>
              <w:left w:w="5" w:type="dxa"/>
              <w:bottom w:w="20" w:type="dxa"/>
              <w:right w:w="5" w:type="dxa"/>
            </w:tcMar>
            <w:vAlign w:val="bottom"/>
            <w:hideMark/>
          </w:tcPr>
          <w:p w14:paraId="2BD5C0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56F4BA"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1CF758FE" w14:textId="77777777" w:rsidR="000C1324" w:rsidRDefault="00291700">
            <w:pPr>
              <w:jc w:val="center"/>
              <w:rPr>
                <w:color w:val="000000"/>
                <w:sz w:val="20"/>
                <w:szCs w:val="20"/>
              </w:rPr>
            </w:pPr>
            <w:r>
              <w:rPr>
                <w:b/>
                <w:bCs/>
                <w:color w:val="000000"/>
                <w:sz w:val="20"/>
                <w:szCs w:val="20"/>
              </w:rPr>
              <w:t>Amount</w:t>
            </w:r>
          </w:p>
        </w:tc>
        <w:tc>
          <w:tcPr>
            <w:tcW w:w="50" w:type="pct"/>
            <w:tcMar>
              <w:top w:w="5" w:type="dxa"/>
              <w:left w:w="5" w:type="dxa"/>
              <w:bottom w:w="20" w:type="dxa"/>
              <w:right w:w="5" w:type="dxa"/>
            </w:tcMar>
            <w:vAlign w:val="bottom"/>
            <w:hideMark/>
          </w:tcPr>
          <w:p w14:paraId="581DBE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2001C5"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4EF09AB0" w14:textId="77777777" w:rsidR="000C1324" w:rsidRDefault="00291700">
            <w:pPr>
              <w:jc w:val="center"/>
              <w:rPr>
                <w:color w:val="000000"/>
                <w:sz w:val="20"/>
                <w:szCs w:val="20"/>
              </w:rPr>
            </w:pPr>
            <w:r>
              <w:rPr>
                <w:b/>
                <w:bCs/>
                <w:color w:val="000000"/>
                <w:sz w:val="20"/>
                <w:szCs w:val="20"/>
              </w:rPr>
              <w:t>Capital</w:t>
            </w:r>
          </w:p>
        </w:tc>
        <w:tc>
          <w:tcPr>
            <w:tcW w:w="50" w:type="pct"/>
            <w:tcMar>
              <w:top w:w="5" w:type="dxa"/>
              <w:left w:w="5" w:type="dxa"/>
              <w:bottom w:w="20" w:type="dxa"/>
              <w:right w:w="5" w:type="dxa"/>
            </w:tcMar>
            <w:vAlign w:val="bottom"/>
            <w:hideMark/>
          </w:tcPr>
          <w:p w14:paraId="7F6B2D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C31FBB"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51A52E76" w14:textId="77777777" w:rsidR="000C1324" w:rsidRDefault="00291700">
            <w:pPr>
              <w:jc w:val="center"/>
              <w:rPr>
                <w:color w:val="000000"/>
                <w:sz w:val="20"/>
                <w:szCs w:val="20"/>
              </w:rPr>
            </w:pPr>
            <w:r>
              <w:rPr>
                <w:b/>
                <w:bCs/>
                <w:color w:val="000000"/>
                <w:sz w:val="20"/>
                <w:szCs w:val="20"/>
              </w:rPr>
              <w:t>(Deficit)</w:t>
            </w:r>
          </w:p>
        </w:tc>
        <w:tc>
          <w:tcPr>
            <w:tcW w:w="50" w:type="pct"/>
            <w:tcMar>
              <w:top w:w="5" w:type="dxa"/>
              <w:left w:w="5" w:type="dxa"/>
              <w:bottom w:w="20" w:type="dxa"/>
              <w:right w:w="5" w:type="dxa"/>
            </w:tcMar>
            <w:vAlign w:val="bottom"/>
            <w:hideMark/>
          </w:tcPr>
          <w:p w14:paraId="48F443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CB8F47"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65447919" w14:textId="77777777" w:rsidR="000C1324" w:rsidRDefault="00291700">
            <w:pPr>
              <w:jc w:val="center"/>
              <w:rPr>
                <w:color w:val="000000"/>
                <w:sz w:val="20"/>
                <w:szCs w:val="20"/>
              </w:rPr>
            </w:pPr>
            <w:r>
              <w:rPr>
                <w:b/>
                <w:bCs/>
                <w:color w:val="000000"/>
                <w:sz w:val="20"/>
                <w:szCs w:val="20"/>
              </w:rPr>
              <w:t>Shares</w:t>
            </w:r>
          </w:p>
        </w:tc>
        <w:tc>
          <w:tcPr>
            <w:tcW w:w="50" w:type="pct"/>
            <w:tcMar>
              <w:top w:w="5" w:type="dxa"/>
              <w:left w:w="5" w:type="dxa"/>
              <w:bottom w:w="20" w:type="dxa"/>
              <w:right w:w="5" w:type="dxa"/>
            </w:tcMar>
            <w:vAlign w:val="bottom"/>
            <w:hideMark/>
          </w:tcPr>
          <w:p w14:paraId="0EE699E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AB53B7"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2AB765AE" w14:textId="77777777" w:rsidR="000C1324" w:rsidRDefault="00291700">
            <w:pPr>
              <w:jc w:val="center"/>
              <w:rPr>
                <w:color w:val="000000"/>
                <w:sz w:val="20"/>
                <w:szCs w:val="20"/>
              </w:rPr>
            </w:pPr>
            <w:r>
              <w:rPr>
                <w:b/>
                <w:bCs/>
                <w:color w:val="000000"/>
                <w:sz w:val="20"/>
                <w:szCs w:val="20"/>
              </w:rPr>
              <w:t>Amount</w:t>
            </w:r>
          </w:p>
        </w:tc>
        <w:tc>
          <w:tcPr>
            <w:tcW w:w="50" w:type="pct"/>
            <w:tcMar>
              <w:top w:w="5" w:type="dxa"/>
              <w:left w:w="5" w:type="dxa"/>
              <w:bottom w:w="20" w:type="dxa"/>
              <w:right w:w="5" w:type="dxa"/>
            </w:tcMar>
            <w:vAlign w:val="bottom"/>
            <w:hideMark/>
          </w:tcPr>
          <w:p w14:paraId="58C481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AEBB6A"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1B587986" w14:textId="77777777" w:rsidR="000C1324" w:rsidRDefault="00291700">
            <w:pPr>
              <w:jc w:val="center"/>
              <w:rPr>
                <w:color w:val="000000"/>
                <w:sz w:val="20"/>
                <w:szCs w:val="20"/>
              </w:rPr>
            </w:pPr>
            <w:r>
              <w:rPr>
                <w:b/>
                <w:bCs/>
                <w:color w:val="000000"/>
                <w:sz w:val="20"/>
                <w:szCs w:val="20"/>
              </w:rPr>
              <w:t>(Loss)</w:t>
            </w:r>
          </w:p>
        </w:tc>
        <w:tc>
          <w:tcPr>
            <w:tcW w:w="50" w:type="pct"/>
            <w:tcMar>
              <w:top w:w="5" w:type="dxa"/>
              <w:left w:w="5" w:type="dxa"/>
              <w:bottom w:w="20" w:type="dxa"/>
              <w:right w:w="5" w:type="dxa"/>
            </w:tcMar>
            <w:vAlign w:val="bottom"/>
            <w:hideMark/>
          </w:tcPr>
          <w:p w14:paraId="2C3ABD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1B976" w14:textId="77777777" w:rsidR="000C1324" w:rsidRDefault="00291700">
            <w:pPr>
              <w:rPr>
                <w:color w:val="000000"/>
                <w:sz w:val="20"/>
                <w:szCs w:val="20"/>
              </w:rPr>
            </w:pPr>
            <w:r>
              <w:rPr>
                <w:color w:val="000000"/>
                <w:sz w:val="20"/>
                <w:szCs w:val="20"/>
              </w:rPr>
              <w:t> </w:t>
            </w:r>
          </w:p>
        </w:tc>
        <w:tc>
          <w:tcPr>
            <w:tcW w:w="50" w:type="pct"/>
            <w:gridSpan w:val="2"/>
            <w:tcBorders>
              <w:bottom w:val="single" w:sz="6" w:space="0" w:color="000000"/>
            </w:tcBorders>
            <w:tcMar>
              <w:top w:w="5" w:type="dxa"/>
              <w:left w:w="5" w:type="dxa"/>
              <w:bottom w:w="8" w:type="dxa"/>
              <w:right w:w="5" w:type="dxa"/>
            </w:tcMar>
            <w:vAlign w:val="bottom"/>
            <w:hideMark/>
          </w:tcPr>
          <w:p w14:paraId="79E4C57F" w14:textId="77777777" w:rsidR="000C1324" w:rsidRDefault="00291700">
            <w:pPr>
              <w:jc w:val="center"/>
              <w:rPr>
                <w:color w:val="000000"/>
                <w:sz w:val="20"/>
                <w:szCs w:val="20"/>
              </w:rPr>
            </w:pPr>
            <w:r>
              <w:rPr>
                <w:b/>
                <w:bCs/>
                <w:color w:val="000000"/>
                <w:sz w:val="20"/>
                <w:szCs w:val="20"/>
              </w:rPr>
              <w:t>Equity</w:t>
            </w:r>
          </w:p>
        </w:tc>
        <w:tc>
          <w:tcPr>
            <w:tcW w:w="50" w:type="pct"/>
            <w:tcMar>
              <w:top w:w="5" w:type="dxa"/>
              <w:left w:w="5" w:type="dxa"/>
              <w:bottom w:w="20" w:type="dxa"/>
              <w:right w:w="5" w:type="dxa"/>
            </w:tcMar>
            <w:vAlign w:val="bottom"/>
            <w:hideMark/>
          </w:tcPr>
          <w:p w14:paraId="58798CFA" w14:textId="77777777" w:rsidR="000C1324" w:rsidRDefault="00291700">
            <w:pPr>
              <w:rPr>
                <w:color w:val="000000"/>
                <w:sz w:val="20"/>
                <w:szCs w:val="20"/>
              </w:rPr>
            </w:pPr>
            <w:r>
              <w:rPr>
                <w:color w:val="000000"/>
                <w:sz w:val="20"/>
                <w:szCs w:val="20"/>
              </w:rPr>
              <w:t> </w:t>
            </w:r>
          </w:p>
        </w:tc>
      </w:tr>
      <w:tr w:rsidR="000C1324" w14:paraId="2455468C" w14:textId="77777777">
        <w:tc>
          <w:tcPr>
            <w:tcW w:w="1400" w:type="pct"/>
            <w:tcMar>
              <w:top w:w="5" w:type="dxa"/>
              <w:left w:w="5" w:type="dxa"/>
              <w:bottom w:w="5" w:type="dxa"/>
              <w:right w:w="5" w:type="dxa"/>
            </w:tcMar>
            <w:vAlign w:val="bottom"/>
            <w:hideMark/>
          </w:tcPr>
          <w:p w14:paraId="1B0FAC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6B54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9A504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6055D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E95E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CAA6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63D95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F95DD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57FF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F00A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D3099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B23AB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7004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69F76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43D2E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EFFAF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0286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F0330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E3482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C54A0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A399B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4C7E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976AF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8EEF7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AAC8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DD5D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4E1D3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6C381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547F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B133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036B8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041F6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8A791D" w14:textId="77777777" w:rsidR="000C1324" w:rsidRDefault="00291700">
            <w:pPr>
              <w:rPr>
                <w:color w:val="000000"/>
                <w:sz w:val="20"/>
                <w:szCs w:val="20"/>
              </w:rPr>
            </w:pPr>
            <w:r>
              <w:rPr>
                <w:color w:val="000000"/>
                <w:sz w:val="20"/>
                <w:szCs w:val="20"/>
              </w:rPr>
              <w:t> </w:t>
            </w:r>
          </w:p>
        </w:tc>
      </w:tr>
      <w:tr w:rsidR="000C1324" w14:paraId="4B6AEFFE" w14:textId="77777777">
        <w:tc>
          <w:tcPr>
            <w:tcW w:w="1400" w:type="pct"/>
            <w:tcMar>
              <w:top w:w="5" w:type="dxa"/>
              <w:left w:w="5" w:type="dxa"/>
              <w:bottom w:w="5" w:type="dxa"/>
              <w:right w:w="5" w:type="dxa"/>
            </w:tcMar>
            <w:vAlign w:val="bottom"/>
            <w:hideMark/>
          </w:tcPr>
          <w:p w14:paraId="768029BF" w14:textId="77777777" w:rsidR="000C1324" w:rsidRDefault="00291700">
            <w:pPr>
              <w:rPr>
                <w:color w:val="000000"/>
                <w:sz w:val="20"/>
                <w:szCs w:val="20"/>
              </w:rPr>
            </w:pPr>
            <w:r>
              <w:rPr>
                <w:color w:val="000000"/>
                <w:sz w:val="20"/>
                <w:szCs w:val="20"/>
              </w:rPr>
              <w:t>Balance at December 31, 2017</w:t>
            </w:r>
          </w:p>
        </w:tc>
        <w:tc>
          <w:tcPr>
            <w:tcW w:w="50" w:type="pct"/>
            <w:tcMar>
              <w:top w:w="5" w:type="dxa"/>
              <w:left w:w="5" w:type="dxa"/>
              <w:bottom w:w="5" w:type="dxa"/>
              <w:right w:w="5" w:type="dxa"/>
            </w:tcMar>
            <w:vAlign w:val="bottom"/>
            <w:hideMark/>
          </w:tcPr>
          <w:p w14:paraId="2DCE69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BC54E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E11ED71" w14:textId="77777777" w:rsidR="000C1324" w:rsidRDefault="00291700">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40CF0BD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0671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2FBF8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ED3A07E"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57C0E4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11B81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CEF0E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5FD1634" w14:textId="77777777" w:rsidR="000C1324" w:rsidRDefault="00291700">
            <w:pPr>
              <w:jc w:val="right"/>
              <w:rPr>
                <w:color w:val="000000"/>
                <w:sz w:val="20"/>
                <w:szCs w:val="20"/>
              </w:rPr>
            </w:pPr>
            <w:r>
              <w:rPr>
                <w:color w:val="000000"/>
                <w:sz w:val="20"/>
                <w:szCs w:val="20"/>
              </w:rPr>
              <w:t>1,691</w:t>
            </w:r>
          </w:p>
        </w:tc>
        <w:tc>
          <w:tcPr>
            <w:tcW w:w="50" w:type="pct"/>
            <w:noWrap/>
            <w:tcMar>
              <w:top w:w="5" w:type="dxa"/>
              <w:left w:w="5" w:type="dxa"/>
              <w:bottom w:w="5" w:type="dxa"/>
              <w:right w:w="5" w:type="dxa"/>
            </w:tcMar>
            <w:vAlign w:val="bottom"/>
            <w:hideMark/>
          </w:tcPr>
          <w:p w14:paraId="794990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3A31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77DD5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E733FD9" w14:textId="77777777" w:rsidR="000C1324" w:rsidRDefault="00291700">
            <w:pPr>
              <w:jc w:val="right"/>
              <w:rPr>
                <w:color w:val="000000"/>
                <w:sz w:val="20"/>
                <w:szCs w:val="20"/>
              </w:rPr>
            </w:pPr>
            <w:r>
              <w:rPr>
                <w:color w:val="000000"/>
                <w:sz w:val="20"/>
                <w:szCs w:val="20"/>
              </w:rPr>
              <w:t>(548</w:t>
            </w:r>
          </w:p>
        </w:tc>
        <w:tc>
          <w:tcPr>
            <w:tcW w:w="50" w:type="pct"/>
            <w:noWrap/>
            <w:tcMar>
              <w:top w:w="5" w:type="dxa"/>
              <w:left w:w="5" w:type="dxa"/>
              <w:bottom w:w="5" w:type="dxa"/>
              <w:right w:w="5" w:type="dxa"/>
            </w:tcMar>
            <w:vAlign w:val="bottom"/>
            <w:hideMark/>
          </w:tcPr>
          <w:p w14:paraId="26656198"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A5DBE2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542E3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D7DC43A"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6CDDD38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5083E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5C36D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B005C9" w14:textId="77777777" w:rsidR="000C1324" w:rsidRDefault="00291700">
            <w:pPr>
              <w:jc w:val="right"/>
              <w:rPr>
                <w:color w:val="000000"/>
                <w:sz w:val="20"/>
                <w:szCs w:val="20"/>
              </w:rPr>
            </w:pPr>
            <w:r>
              <w:rPr>
                <w:color w:val="000000"/>
                <w:sz w:val="20"/>
                <w:szCs w:val="20"/>
              </w:rPr>
              <w:t>(175</w:t>
            </w:r>
          </w:p>
        </w:tc>
        <w:tc>
          <w:tcPr>
            <w:tcW w:w="50" w:type="pct"/>
            <w:noWrap/>
            <w:tcMar>
              <w:top w:w="5" w:type="dxa"/>
              <w:left w:w="5" w:type="dxa"/>
              <w:bottom w:w="5" w:type="dxa"/>
              <w:right w:w="5" w:type="dxa"/>
            </w:tcMar>
            <w:vAlign w:val="bottom"/>
            <w:hideMark/>
          </w:tcPr>
          <w:p w14:paraId="6FDAAE48"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35CFE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903EF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5CD8205" w14:textId="77777777" w:rsidR="000C1324" w:rsidRDefault="00291700">
            <w:pPr>
              <w:jc w:val="right"/>
              <w:rPr>
                <w:color w:val="000000"/>
                <w:sz w:val="20"/>
                <w:szCs w:val="20"/>
              </w:rPr>
            </w:pPr>
            <w:r>
              <w:rPr>
                <w:color w:val="000000"/>
                <w:sz w:val="20"/>
                <w:szCs w:val="20"/>
              </w:rPr>
              <w:t>(210</w:t>
            </w:r>
          </w:p>
        </w:tc>
        <w:tc>
          <w:tcPr>
            <w:tcW w:w="50" w:type="pct"/>
            <w:noWrap/>
            <w:tcMar>
              <w:top w:w="5" w:type="dxa"/>
              <w:left w:w="5" w:type="dxa"/>
              <w:bottom w:w="5" w:type="dxa"/>
              <w:right w:w="5" w:type="dxa"/>
            </w:tcMar>
            <w:vAlign w:val="bottom"/>
            <w:hideMark/>
          </w:tcPr>
          <w:p w14:paraId="1801DB4D"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A46D8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ECF4A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F719290" w14:textId="77777777" w:rsidR="000C1324" w:rsidRDefault="00291700">
            <w:pPr>
              <w:jc w:val="right"/>
              <w:rPr>
                <w:color w:val="000000"/>
                <w:sz w:val="20"/>
                <w:szCs w:val="20"/>
              </w:rPr>
            </w:pPr>
            <w:r>
              <w:rPr>
                <w:color w:val="000000"/>
                <w:sz w:val="20"/>
                <w:szCs w:val="20"/>
              </w:rPr>
              <w:t>759</w:t>
            </w:r>
          </w:p>
        </w:tc>
        <w:tc>
          <w:tcPr>
            <w:tcW w:w="50" w:type="pct"/>
            <w:noWrap/>
            <w:tcMar>
              <w:top w:w="5" w:type="dxa"/>
              <w:left w:w="5" w:type="dxa"/>
              <w:bottom w:w="5" w:type="dxa"/>
              <w:right w:w="5" w:type="dxa"/>
            </w:tcMar>
            <w:vAlign w:val="bottom"/>
            <w:hideMark/>
          </w:tcPr>
          <w:p w14:paraId="2310827E" w14:textId="77777777" w:rsidR="000C1324" w:rsidRDefault="00291700">
            <w:pPr>
              <w:rPr>
                <w:color w:val="000000"/>
                <w:sz w:val="20"/>
                <w:szCs w:val="20"/>
              </w:rPr>
            </w:pPr>
            <w:r>
              <w:rPr>
                <w:color w:val="000000"/>
                <w:sz w:val="20"/>
                <w:szCs w:val="20"/>
              </w:rPr>
              <w:t> </w:t>
            </w:r>
          </w:p>
        </w:tc>
      </w:tr>
      <w:tr w:rsidR="000C1324" w14:paraId="30FF2E0D" w14:textId="77777777">
        <w:tc>
          <w:tcPr>
            <w:tcW w:w="1400" w:type="pct"/>
            <w:tcMar>
              <w:top w:w="5" w:type="dxa"/>
              <w:left w:w="5" w:type="dxa"/>
              <w:bottom w:w="5" w:type="dxa"/>
              <w:right w:w="5" w:type="dxa"/>
            </w:tcMar>
            <w:vAlign w:val="bottom"/>
            <w:hideMark/>
          </w:tcPr>
          <w:p w14:paraId="6085C368" w14:textId="77777777" w:rsidR="000C1324" w:rsidRDefault="00291700">
            <w:pPr>
              <w:ind w:left="180"/>
              <w:rPr>
                <w:color w:val="000000"/>
                <w:sz w:val="20"/>
                <w:szCs w:val="20"/>
              </w:rPr>
            </w:pPr>
            <w:r>
              <w:rPr>
                <w:color w:val="000000"/>
                <w:sz w:val="20"/>
                <w:szCs w:val="20"/>
              </w:rPr>
              <w:t>Net income</w:t>
            </w:r>
          </w:p>
        </w:tc>
        <w:tc>
          <w:tcPr>
            <w:tcW w:w="50" w:type="pct"/>
            <w:tcMar>
              <w:top w:w="5" w:type="dxa"/>
              <w:left w:w="5" w:type="dxa"/>
              <w:bottom w:w="5" w:type="dxa"/>
              <w:right w:w="5" w:type="dxa"/>
            </w:tcMar>
            <w:vAlign w:val="bottom"/>
            <w:hideMark/>
          </w:tcPr>
          <w:p w14:paraId="06A648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32307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79E63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38109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5148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6A1D0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EE9615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A4792A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D307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C9637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0F9777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D68E2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CBF3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36ABD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E6AD9E1"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54355B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11FFE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9434B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7B70F7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4DA4B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993C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AEF69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D37AB8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BBCCA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AE12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1A21B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68D163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D9B26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1D54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3E86F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DCD7A5E"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0EDC358D" w14:textId="77777777" w:rsidR="000C1324" w:rsidRDefault="00291700">
            <w:pPr>
              <w:rPr>
                <w:color w:val="000000"/>
                <w:sz w:val="20"/>
                <w:szCs w:val="20"/>
              </w:rPr>
            </w:pPr>
            <w:r>
              <w:rPr>
                <w:color w:val="000000"/>
                <w:sz w:val="20"/>
                <w:szCs w:val="20"/>
              </w:rPr>
              <w:t> </w:t>
            </w:r>
          </w:p>
        </w:tc>
      </w:tr>
      <w:tr w:rsidR="000C1324" w14:paraId="219276EA" w14:textId="77777777">
        <w:tc>
          <w:tcPr>
            <w:tcW w:w="1400" w:type="pct"/>
            <w:tcMar>
              <w:top w:w="5" w:type="dxa"/>
              <w:left w:w="5" w:type="dxa"/>
              <w:bottom w:w="5" w:type="dxa"/>
              <w:right w:w="5" w:type="dxa"/>
            </w:tcMar>
            <w:vAlign w:val="bottom"/>
            <w:hideMark/>
          </w:tcPr>
          <w:p w14:paraId="48967BAB" w14:textId="77777777" w:rsidR="000C1324" w:rsidRDefault="00291700">
            <w:pPr>
              <w:ind w:left="180"/>
              <w:rPr>
                <w:color w:val="000000"/>
                <w:sz w:val="20"/>
                <w:szCs w:val="20"/>
              </w:rPr>
            </w:pPr>
            <w:r>
              <w:rPr>
                <w:color w:val="000000"/>
                <w:sz w:val="20"/>
                <w:szCs w:val="20"/>
              </w:rPr>
              <w:t>Foreign currency translation</w:t>
            </w:r>
          </w:p>
        </w:tc>
        <w:tc>
          <w:tcPr>
            <w:tcW w:w="50" w:type="pct"/>
            <w:tcMar>
              <w:top w:w="5" w:type="dxa"/>
              <w:left w:w="5" w:type="dxa"/>
              <w:bottom w:w="5" w:type="dxa"/>
              <w:right w:w="5" w:type="dxa"/>
            </w:tcMar>
            <w:vAlign w:val="bottom"/>
            <w:hideMark/>
          </w:tcPr>
          <w:p w14:paraId="50132B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87520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6175C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9EF70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B488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F5BA1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EF12E4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589CB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5419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598B5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94328F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087C4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81C03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B8EC7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854077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AB02F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0B2F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23057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695E50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F7EF6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B08F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86CD1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276516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01EC8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09F9D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C3CFF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00DABDE"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6787308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85D6C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168DE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34FE3F6"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3AE941EA" w14:textId="77777777" w:rsidR="000C1324" w:rsidRDefault="00291700">
            <w:pPr>
              <w:rPr>
                <w:color w:val="000000"/>
                <w:sz w:val="20"/>
                <w:szCs w:val="20"/>
              </w:rPr>
            </w:pPr>
            <w:r>
              <w:rPr>
                <w:color w:val="000000"/>
                <w:sz w:val="20"/>
                <w:szCs w:val="20"/>
              </w:rPr>
              <w:t>)</w:t>
            </w:r>
          </w:p>
        </w:tc>
      </w:tr>
      <w:tr w:rsidR="000C1324" w14:paraId="6667AF98" w14:textId="77777777">
        <w:tc>
          <w:tcPr>
            <w:tcW w:w="1400" w:type="pct"/>
            <w:tcMar>
              <w:top w:w="5" w:type="dxa"/>
              <w:left w:w="5" w:type="dxa"/>
              <w:bottom w:w="5" w:type="dxa"/>
              <w:right w:w="5" w:type="dxa"/>
            </w:tcMar>
            <w:vAlign w:val="bottom"/>
            <w:hideMark/>
          </w:tcPr>
          <w:p w14:paraId="0AE8BEBC" w14:textId="77777777" w:rsidR="000C1324" w:rsidRDefault="00291700">
            <w:pPr>
              <w:ind w:left="180"/>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1DE9EF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A79D0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33F647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1FE040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EDF9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8AA09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D3F6D9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55BFE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336A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87B71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187A3C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BA1F8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B442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668BB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60A1BE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CDD70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3FC9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20CBB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D353F5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ECBEE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87D0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4747F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A9FC1F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DE008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BD860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CC465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AB3321F"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796CA2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ED5C3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A9EE1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71F02AE"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3BB69465" w14:textId="77777777" w:rsidR="000C1324" w:rsidRDefault="00291700">
            <w:pPr>
              <w:rPr>
                <w:color w:val="000000"/>
                <w:sz w:val="20"/>
                <w:szCs w:val="20"/>
              </w:rPr>
            </w:pPr>
            <w:r>
              <w:rPr>
                <w:color w:val="000000"/>
                <w:sz w:val="20"/>
                <w:szCs w:val="20"/>
              </w:rPr>
              <w:t>)</w:t>
            </w:r>
          </w:p>
        </w:tc>
      </w:tr>
      <w:tr w:rsidR="000C1324" w14:paraId="6FB6A481" w14:textId="77777777">
        <w:tc>
          <w:tcPr>
            <w:tcW w:w="1400" w:type="pct"/>
            <w:tcMar>
              <w:top w:w="5" w:type="dxa"/>
              <w:left w:w="5" w:type="dxa"/>
              <w:bottom w:w="5" w:type="dxa"/>
              <w:right w:w="5" w:type="dxa"/>
            </w:tcMar>
            <w:vAlign w:val="bottom"/>
            <w:hideMark/>
          </w:tcPr>
          <w:p w14:paraId="32C8504F" w14:textId="77777777" w:rsidR="000C1324" w:rsidRDefault="00291700">
            <w:pPr>
              <w:ind w:left="180"/>
              <w:rPr>
                <w:color w:val="000000"/>
                <w:sz w:val="20"/>
                <w:szCs w:val="20"/>
              </w:rPr>
            </w:pPr>
            <w:r>
              <w:rPr>
                <w:color w:val="000000"/>
                <w:sz w:val="20"/>
                <w:szCs w:val="20"/>
              </w:rPr>
              <w:t>Shares withheld for taxes</w:t>
            </w:r>
          </w:p>
        </w:tc>
        <w:tc>
          <w:tcPr>
            <w:tcW w:w="50" w:type="pct"/>
            <w:tcMar>
              <w:top w:w="5" w:type="dxa"/>
              <w:left w:w="5" w:type="dxa"/>
              <w:bottom w:w="5" w:type="dxa"/>
              <w:right w:w="5" w:type="dxa"/>
            </w:tcMar>
            <w:vAlign w:val="bottom"/>
            <w:hideMark/>
          </w:tcPr>
          <w:p w14:paraId="49BDA4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57706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481145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F6020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B9B29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0647F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502BBA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4E593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5DC7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B0F54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DBF8722"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57AFD60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FB1B6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A4308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8E69B8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1E8BCB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9CA7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CB014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2FBCAA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099DF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3250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58D0B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54C1D8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4149E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1551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E01BD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2987E3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F2DE0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F8A8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77C52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8D361CE"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505BE03F" w14:textId="77777777" w:rsidR="000C1324" w:rsidRDefault="00291700">
            <w:pPr>
              <w:rPr>
                <w:color w:val="000000"/>
                <w:sz w:val="20"/>
                <w:szCs w:val="20"/>
              </w:rPr>
            </w:pPr>
            <w:r>
              <w:rPr>
                <w:color w:val="000000"/>
                <w:sz w:val="20"/>
                <w:szCs w:val="20"/>
              </w:rPr>
              <w:t>)</w:t>
            </w:r>
          </w:p>
        </w:tc>
      </w:tr>
      <w:tr w:rsidR="000C1324" w14:paraId="48D1F77D" w14:textId="77777777">
        <w:tc>
          <w:tcPr>
            <w:tcW w:w="1400" w:type="pct"/>
            <w:tcMar>
              <w:top w:w="5" w:type="dxa"/>
              <w:left w:w="5" w:type="dxa"/>
              <w:bottom w:w="5" w:type="dxa"/>
              <w:right w:w="5" w:type="dxa"/>
            </w:tcMar>
            <w:vAlign w:val="bottom"/>
            <w:hideMark/>
          </w:tcPr>
          <w:p w14:paraId="4CD1DDFA" w14:textId="77777777" w:rsidR="000C1324" w:rsidRDefault="00291700">
            <w:pPr>
              <w:ind w:left="18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2A3D961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B2C04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F871CD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D693A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E95E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ECC6F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599525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5F883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C7C9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81C74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DC65C0F"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1DC69BE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5852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61C0F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B34434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F05F7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F6A04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6EDB1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9D8F14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2AC35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9D09A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89307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C15911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26CC26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69C9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67BBA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09639E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E3722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266C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15343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580F9F2"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30019C32" w14:textId="77777777" w:rsidR="000C1324" w:rsidRDefault="00291700">
            <w:pPr>
              <w:rPr>
                <w:color w:val="000000"/>
                <w:sz w:val="20"/>
                <w:szCs w:val="20"/>
              </w:rPr>
            </w:pPr>
            <w:r>
              <w:rPr>
                <w:color w:val="000000"/>
                <w:sz w:val="20"/>
                <w:szCs w:val="20"/>
              </w:rPr>
              <w:t> </w:t>
            </w:r>
          </w:p>
        </w:tc>
      </w:tr>
      <w:tr w:rsidR="000C1324" w14:paraId="42E105C2" w14:textId="77777777">
        <w:tc>
          <w:tcPr>
            <w:tcW w:w="1400" w:type="pct"/>
            <w:tcMar>
              <w:top w:w="5" w:type="dxa"/>
              <w:left w:w="5" w:type="dxa"/>
              <w:bottom w:w="5" w:type="dxa"/>
              <w:right w:w="5" w:type="dxa"/>
            </w:tcMar>
            <w:vAlign w:val="bottom"/>
            <w:hideMark/>
          </w:tcPr>
          <w:p w14:paraId="3A1061A2" w14:textId="77777777" w:rsidR="000C1324" w:rsidRDefault="00291700">
            <w:pPr>
              <w:ind w:left="180"/>
              <w:rPr>
                <w:color w:val="000000"/>
                <w:sz w:val="20"/>
                <w:szCs w:val="20"/>
              </w:rPr>
            </w:pPr>
            <w:r>
              <w:rPr>
                <w:color w:val="000000"/>
                <w:sz w:val="20"/>
                <w:szCs w:val="20"/>
              </w:rPr>
              <w:t>Exercise and vesting of stock awards</w:t>
            </w:r>
          </w:p>
        </w:tc>
        <w:tc>
          <w:tcPr>
            <w:tcW w:w="50" w:type="pct"/>
            <w:tcMar>
              <w:top w:w="5" w:type="dxa"/>
              <w:left w:w="5" w:type="dxa"/>
              <w:bottom w:w="5" w:type="dxa"/>
              <w:right w:w="5" w:type="dxa"/>
            </w:tcMar>
            <w:vAlign w:val="bottom"/>
            <w:hideMark/>
          </w:tcPr>
          <w:p w14:paraId="217E5A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72C5C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9197BE4"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1B2C0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91E2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AD025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C3F38D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07389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649E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1EE7D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2B1AD1B"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754A91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C405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16B3E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900035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08D5F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880B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25476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132405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FDB53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26CA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3EECF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15BF6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15CE6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FFCD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7381D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549464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71B34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C51F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5242C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0D7B0AA"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4DA15FB2" w14:textId="77777777" w:rsidR="000C1324" w:rsidRDefault="00291700">
            <w:pPr>
              <w:rPr>
                <w:color w:val="000000"/>
                <w:sz w:val="20"/>
                <w:szCs w:val="20"/>
              </w:rPr>
            </w:pPr>
            <w:r>
              <w:rPr>
                <w:color w:val="000000"/>
                <w:sz w:val="20"/>
                <w:szCs w:val="20"/>
              </w:rPr>
              <w:t> </w:t>
            </w:r>
          </w:p>
        </w:tc>
      </w:tr>
      <w:tr w:rsidR="000C1324" w14:paraId="7D72E0C8" w14:textId="77777777">
        <w:tc>
          <w:tcPr>
            <w:tcW w:w="1400" w:type="pct"/>
            <w:tcMar>
              <w:top w:w="5" w:type="dxa"/>
              <w:left w:w="5" w:type="dxa"/>
              <w:bottom w:w="5" w:type="dxa"/>
              <w:right w:w="5" w:type="dxa"/>
            </w:tcMar>
            <w:vAlign w:val="bottom"/>
            <w:hideMark/>
          </w:tcPr>
          <w:p w14:paraId="4DA6B200" w14:textId="77777777" w:rsidR="000C1324" w:rsidRDefault="00291700">
            <w:pPr>
              <w:ind w:left="180"/>
              <w:rPr>
                <w:color w:val="000000"/>
                <w:sz w:val="20"/>
                <w:szCs w:val="20"/>
              </w:rPr>
            </w:pPr>
            <w:r>
              <w:rPr>
                <w:color w:val="000000"/>
                <w:sz w:val="20"/>
                <w:szCs w:val="20"/>
              </w:rPr>
              <w:t>Dividends declared on preferred stock</w:t>
            </w:r>
          </w:p>
        </w:tc>
        <w:tc>
          <w:tcPr>
            <w:tcW w:w="50" w:type="pct"/>
            <w:tcMar>
              <w:top w:w="5" w:type="dxa"/>
              <w:left w:w="5" w:type="dxa"/>
              <w:bottom w:w="5" w:type="dxa"/>
              <w:right w:w="5" w:type="dxa"/>
            </w:tcMar>
            <w:vAlign w:val="bottom"/>
            <w:hideMark/>
          </w:tcPr>
          <w:p w14:paraId="0F0791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6A88F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215E79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D616C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7D3E2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C514D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BBD2CF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3729D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0A6F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6B9A9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115682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D4A1C0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2118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C11A0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2118405"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3502941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EF86C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6A606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B00315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170E6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4AF3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6BEAF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020BB9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2C8CD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87F0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28A32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0077FC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ABEF8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623A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7C7C0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CAF0D23"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32979D1B" w14:textId="77777777" w:rsidR="000C1324" w:rsidRDefault="00291700">
            <w:pPr>
              <w:rPr>
                <w:color w:val="000000"/>
                <w:sz w:val="20"/>
                <w:szCs w:val="20"/>
              </w:rPr>
            </w:pPr>
            <w:r>
              <w:rPr>
                <w:color w:val="000000"/>
                <w:sz w:val="20"/>
                <w:szCs w:val="20"/>
              </w:rPr>
              <w:t>)</w:t>
            </w:r>
          </w:p>
        </w:tc>
      </w:tr>
      <w:tr w:rsidR="000C1324" w14:paraId="0F85AB62" w14:textId="77777777">
        <w:tc>
          <w:tcPr>
            <w:tcW w:w="1400" w:type="pct"/>
            <w:tcMar>
              <w:top w:w="5" w:type="dxa"/>
              <w:left w:w="5" w:type="dxa"/>
              <w:bottom w:w="5" w:type="dxa"/>
              <w:right w:w="5" w:type="dxa"/>
            </w:tcMar>
            <w:vAlign w:val="bottom"/>
            <w:hideMark/>
          </w:tcPr>
          <w:p w14:paraId="3B265FE7" w14:textId="77777777" w:rsidR="000C1324" w:rsidRDefault="00291700">
            <w:pPr>
              <w:ind w:left="180"/>
              <w:rPr>
                <w:color w:val="000000"/>
                <w:sz w:val="20"/>
                <w:szCs w:val="20"/>
              </w:rPr>
            </w:pPr>
            <w:r>
              <w:rPr>
                <w:color w:val="000000"/>
                <w:sz w:val="20"/>
                <w:szCs w:val="20"/>
              </w:rPr>
              <w:t>Purchase of common stock</w:t>
            </w:r>
          </w:p>
        </w:tc>
        <w:tc>
          <w:tcPr>
            <w:tcW w:w="50" w:type="pct"/>
            <w:tcMar>
              <w:top w:w="5" w:type="dxa"/>
              <w:left w:w="5" w:type="dxa"/>
              <w:bottom w:w="5" w:type="dxa"/>
              <w:right w:w="5" w:type="dxa"/>
            </w:tcMar>
            <w:vAlign w:val="bottom"/>
            <w:hideMark/>
          </w:tcPr>
          <w:p w14:paraId="4A39F58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8C7F34"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24F8B4D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43EC3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D3314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15473C"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3E5A7A4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010BE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6CA2C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BADE37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8FD36E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52F5B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CFC6F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119C18"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089E29C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6B652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7D29C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BB78AC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2B54FBCB" w14:textId="77777777" w:rsidR="000C1324" w:rsidRDefault="00291700">
            <w:pPr>
              <w:jc w:val="right"/>
              <w:rPr>
                <w:color w:val="000000"/>
                <w:sz w:val="20"/>
                <w:szCs w:val="20"/>
              </w:rPr>
            </w:pPr>
            <w:r>
              <w:rPr>
                <w:color w:val="000000"/>
                <w:sz w:val="20"/>
                <w:szCs w:val="20"/>
              </w:rPr>
              <w:t>(7</w:t>
            </w:r>
          </w:p>
        </w:tc>
        <w:tc>
          <w:tcPr>
            <w:tcW w:w="50" w:type="pct"/>
            <w:noWrap/>
            <w:tcMar>
              <w:top w:w="5" w:type="dxa"/>
              <w:left w:w="5" w:type="dxa"/>
              <w:bottom w:w="20" w:type="dxa"/>
              <w:right w:w="5" w:type="dxa"/>
            </w:tcMar>
            <w:vAlign w:val="bottom"/>
            <w:hideMark/>
          </w:tcPr>
          <w:p w14:paraId="764C775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E8BCB6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40622AE"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A6D29F9" w14:textId="77777777" w:rsidR="000C1324" w:rsidRDefault="00291700">
            <w:pPr>
              <w:jc w:val="right"/>
              <w:rPr>
                <w:color w:val="000000"/>
                <w:sz w:val="20"/>
                <w:szCs w:val="20"/>
              </w:rPr>
            </w:pPr>
            <w:r>
              <w:rPr>
                <w:color w:val="000000"/>
                <w:sz w:val="20"/>
                <w:szCs w:val="20"/>
              </w:rPr>
              <w:t>(125</w:t>
            </w:r>
          </w:p>
        </w:tc>
        <w:tc>
          <w:tcPr>
            <w:tcW w:w="50" w:type="pct"/>
            <w:noWrap/>
            <w:tcMar>
              <w:top w:w="5" w:type="dxa"/>
              <w:left w:w="5" w:type="dxa"/>
              <w:bottom w:w="20" w:type="dxa"/>
              <w:right w:w="5" w:type="dxa"/>
            </w:tcMar>
            <w:vAlign w:val="bottom"/>
            <w:hideMark/>
          </w:tcPr>
          <w:p w14:paraId="48F0419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41071A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E4F7EC"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C07F3E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82580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C8FB5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5E7420"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099A259" w14:textId="77777777" w:rsidR="000C1324" w:rsidRDefault="00291700">
            <w:pPr>
              <w:jc w:val="right"/>
              <w:rPr>
                <w:color w:val="000000"/>
                <w:sz w:val="20"/>
                <w:szCs w:val="20"/>
              </w:rPr>
            </w:pPr>
            <w:r>
              <w:rPr>
                <w:color w:val="000000"/>
                <w:sz w:val="20"/>
                <w:szCs w:val="20"/>
              </w:rPr>
              <w:t>(125</w:t>
            </w:r>
          </w:p>
        </w:tc>
        <w:tc>
          <w:tcPr>
            <w:tcW w:w="50" w:type="pct"/>
            <w:noWrap/>
            <w:tcMar>
              <w:top w:w="5" w:type="dxa"/>
              <w:left w:w="5" w:type="dxa"/>
              <w:bottom w:w="20" w:type="dxa"/>
              <w:right w:w="5" w:type="dxa"/>
            </w:tcMar>
            <w:vAlign w:val="bottom"/>
            <w:hideMark/>
          </w:tcPr>
          <w:p w14:paraId="50F62F69" w14:textId="77777777" w:rsidR="000C1324" w:rsidRDefault="00291700">
            <w:pPr>
              <w:rPr>
                <w:color w:val="000000"/>
                <w:sz w:val="20"/>
                <w:szCs w:val="20"/>
              </w:rPr>
            </w:pPr>
            <w:r>
              <w:rPr>
                <w:color w:val="000000"/>
                <w:sz w:val="20"/>
                <w:szCs w:val="20"/>
              </w:rPr>
              <w:t>)</w:t>
            </w:r>
          </w:p>
        </w:tc>
      </w:tr>
      <w:tr w:rsidR="000C1324" w14:paraId="7901FD8F" w14:textId="77777777">
        <w:tc>
          <w:tcPr>
            <w:tcW w:w="1400" w:type="pct"/>
            <w:tcMar>
              <w:top w:w="5" w:type="dxa"/>
              <w:left w:w="5" w:type="dxa"/>
              <w:bottom w:w="5" w:type="dxa"/>
              <w:right w:w="5" w:type="dxa"/>
            </w:tcMar>
            <w:vAlign w:val="bottom"/>
            <w:hideMark/>
          </w:tcPr>
          <w:p w14:paraId="160C99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5983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0C6F0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50B94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42D3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B14D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026B9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6E764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0506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E7EE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B15DE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C6D20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8A21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3C90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802D4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954FD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934D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02A8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0A1B9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5D16A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E76B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03C21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39044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7660C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FB97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E05D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7BFC8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F94C7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B3736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5EB8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D97D1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2A0AC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0F3F74" w14:textId="77777777" w:rsidR="000C1324" w:rsidRDefault="00291700">
            <w:pPr>
              <w:rPr>
                <w:color w:val="000000"/>
                <w:sz w:val="20"/>
                <w:szCs w:val="20"/>
              </w:rPr>
            </w:pPr>
            <w:r>
              <w:rPr>
                <w:color w:val="000000"/>
                <w:sz w:val="20"/>
                <w:szCs w:val="20"/>
              </w:rPr>
              <w:t> </w:t>
            </w:r>
          </w:p>
        </w:tc>
      </w:tr>
      <w:tr w:rsidR="000C1324" w14:paraId="19008479" w14:textId="77777777">
        <w:tc>
          <w:tcPr>
            <w:tcW w:w="1400" w:type="pct"/>
            <w:tcMar>
              <w:top w:w="5" w:type="dxa"/>
              <w:left w:w="5" w:type="dxa"/>
              <w:bottom w:w="5" w:type="dxa"/>
              <w:right w:w="5" w:type="dxa"/>
            </w:tcMar>
            <w:vAlign w:val="bottom"/>
            <w:hideMark/>
          </w:tcPr>
          <w:p w14:paraId="5C694E89" w14:textId="77777777" w:rsidR="000C1324" w:rsidRDefault="00291700">
            <w:pPr>
              <w:rPr>
                <w:color w:val="000000"/>
                <w:sz w:val="20"/>
                <w:szCs w:val="20"/>
              </w:rPr>
            </w:pPr>
            <w:r>
              <w:rPr>
                <w:color w:val="000000"/>
                <w:sz w:val="20"/>
                <w:szCs w:val="20"/>
              </w:rPr>
              <w:t>Balance at December 31, 2018</w:t>
            </w:r>
          </w:p>
        </w:tc>
        <w:tc>
          <w:tcPr>
            <w:tcW w:w="50" w:type="pct"/>
            <w:tcMar>
              <w:top w:w="5" w:type="dxa"/>
              <w:left w:w="5" w:type="dxa"/>
              <w:bottom w:w="5" w:type="dxa"/>
              <w:right w:w="5" w:type="dxa"/>
            </w:tcMar>
            <w:vAlign w:val="bottom"/>
            <w:hideMark/>
          </w:tcPr>
          <w:p w14:paraId="4EF6B3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59341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E2F600C" w14:textId="77777777" w:rsidR="000C1324" w:rsidRDefault="00291700">
            <w:pPr>
              <w:jc w:val="right"/>
              <w:rPr>
                <w:color w:val="000000"/>
                <w:sz w:val="20"/>
                <w:szCs w:val="20"/>
              </w:rPr>
            </w:pPr>
            <w:r>
              <w:rPr>
                <w:color w:val="000000"/>
                <w:sz w:val="20"/>
                <w:szCs w:val="20"/>
              </w:rPr>
              <w:t>105</w:t>
            </w:r>
          </w:p>
        </w:tc>
        <w:tc>
          <w:tcPr>
            <w:tcW w:w="50" w:type="pct"/>
            <w:noWrap/>
            <w:tcMar>
              <w:top w:w="5" w:type="dxa"/>
              <w:left w:w="5" w:type="dxa"/>
              <w:bottom w:w="5" w:type="dxa"/>
              <w:right w:w="5" w:type="dxa"/>
            </w:tcMar>
            <w:vAlign w:val="bottom"/>
            <w:hideMark/>
          </w:tcPr>
          <w:p w14:paraId="1A8467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439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DCE94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AEEAE74"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01A741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7D300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A9132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24FA502" w14:textId="77777777" w:rsidR="000C1324" w:rsidRDefault="00291700">
            <w:pPr>
              <w:jc w:val="right"/>
              <w:rPr>
                <w:color w:val="000000"/>
                <w:sz w:val="20"/>
                <w:szCs w:val="20"/>
              </w:rPr>
            </w:pPr>
            <w:r>
              <w:rPr>
                <w:color w:val="000000"/>
                <w:sz w:val="20"/>
                <w:szCs w:val="20"/>
              </w:rPr>
              <w:t>1,721</w:t>
            </w:r>
          </w:p>
        </w:tc>
        <w:tc>
          <w:tcPr>
            <w:tcW w:w="50" w:type="pct"/>
            <w:noWrap/>
            <w:tcMar>
              <w:top w:w="5" w:type="dxa"/>
              <w:left w:w="5" w:type="dxa"/>
              <w:bottom w:w="5" w:type="dxa"/>
              <w:right w:w="5" w:type="dxa"/>
            </w:tcMar>
            <w:vAlign w:val="bottom"/>
            <w:hideMark/>
          </w:tcPr>
          <w:p w14:paraId="4479E8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DC98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D0D84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7060298" w14:textId="77777777" w:rsidR="000C1324" w:rsidRDefault="00291700">
            <w:pPr>
              <w:jc w:val="right"/>
              <w:rPr>
                <w:color w:val="000000"/>
                <w:sz w:val="20"/>
                <w:szCs w:val="20"/>
              </w:rPr>
            </w:pPr>
            <w:r>
              <w:rPr>
                <w:color w:val="000000"/>
                <w:sz w:val="20"/>
                <w:szCs w:val="20"/>
              </w:rPr>
              <w:t>(498</w:t>
            </w:r>
          </w:p>
        </w:tc>
        <w:tc>
          <w:tcPr>
            <w:tcW w:w="50" w:type="pct"/>
            <w:noWrap/>
            <w:tcMar>
              <w:top w:w="5" w:type="dxa"/>
              <w:left w:w="5" w:type="dxa"/>
              <w:bottom w:w="5" w:type="dxa"/>
              <w:right w:w="5" w:type="dxa"/>
            </w:tcMar>
            <w:vAlign w:val="bottom"/>
            <w:hideMark/>
          </w:tcPr>
          <w:p w14:paraId="7C9E632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34E92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49CAF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1FD5089" w14:textId="77777777" w:rsidR="000C1324" w:rsidRDefault="00291700">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0E075E9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BC420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13DC2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AF0C026" w14:textId="77777777" w:rsidR="000C1324" w:rsidRDefault="00291700">
            <w:pPr>
              <w:jc w:val="right"/>
              <w:rPr>
                <w:color w:val="000000"/>
                <w:sz w:val="20"/>
                <w:szCs w:val="20"/>
              </w:rPr>
            </w:pPr>
            <w:r>
              <w:rPr>
                <w:color w:val="000000"/>
                <w:sz w:val="20"/>
                <w:szCs w:val="20"/>
              </w:rPr>
              <w:t>(300</w:t>
            </w:r>
          </w:p>
        </w:tc>
        <w:tc>
          <w:tcPr>
            <w:tcW w:w="50" w:type="pct"/>
            <w:noWrap/>
            <w:tcMar>
              <w:top w:w="5" w:type="dxa"/>
              <w:left w:w="5" w:type="dxa"/>
              <w:bottom w:w="5" w:type="dxa"/>
              <w:right w:w="5" w:type="dxa"/>
            </w:tcMar>
            <w:vAlign w:val="bottom"/>
            <w:hideMark/>
          </w:tcPr>
          <w:p w14:paraId="2108235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04050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51393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D0E10BD" w14:textId="77777777" w:rsidR="000C1324" w:rsidRDefault="00291700">
            <w:pPr>
              <w:jc w:val="right"/>
              <w:rPr>
                <w:color w:val="000000"/>
                <w:sz w:val="20"/>
                <w:szCs w:val="20"/>
              </w:rPr>
            </w:pPr>
            <w:r>
              <w:rPr>
                <w:color w:val="000000"/>
                <w:sz w:val="20"/>
                <w:szCs w:val="20"/>
              </w:rPr>
              <w:t>(232</w:t>
            </w:r>
          </w:p>
        </w:tc>
        <w:tc>
          <w:tcPr>
            <w:tcW w:w="50" w:type="pct"/>
            <w:noWrap/>
            <w:tcMar>
              <w:top w:w="5" w:type="dxa"/>
              <w:left w:w="5" w:type="dxa"/>
              <w:bottom w:w="5" w:type="dxa"/>
              <w:right w:w="5" w:type="dxa"/>
            </w:tcMar>
            <w:vAlign w:val="bottom"/>
            <w:hideMark/>
          </w:tcPr>
          <w:p w14:paraId="3FA4D6E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1D48D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35A84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F84E450" w14:textId="77777777" w:rsidR="000C1324" w:rsidRDefault="00291700">
            <w:pPr>
              <w:jc w:val="right"/>
              <w:rPr>
                <w:color w:val="000000"/>
                <w:sz w:val="20"/>
                <w:szCs w:val="20"/>
              </w:rPr>
            </w:pPr>
            <w:r>
              <w:rPr>
                <w:color w:val="000000"/>
                <w:sz w:val="20"/>
                <w:szCs w:val="20"/>
              </w:rPr>
              <w:t>692</w:t>
            </w:r>
          </w:p>
        </w:tc>
        <w:tc>
          <w:tcPr>
            <w:tcW w:w="50" w:type="pct"/>
            <w:noWrap/>
            <w:tcMar>
              <w:top w:w="5" w:type="dxa"/>
              <w:left w:w="5" w:type="dxa"/>
              <w:bottom w:w="5" w:type="dxa"/>
              <w:right w:w="5" w:type="dxa"/>
            </w:tcMar>
            <w:vAlign w:val="bottom"/>
            <w:hideMark/>
          </w:tcPr>
          <w:p w14:paraId="48379FF6" w14:textId="77777777" w:rsidR="000C1324" w:rsidRDefault="00291700">
            <w:pPr>
              <w:rPr>
                <w:color w:val="000000"/>
                <w:sz w:val="20"/>
                <w:szCs w:val="20"/>
              </w:rPr>
            </w:pPr>
            <w:r>
              <w:rPr>
                <w:color w:val="000000"/>
                <w:sz w:val="20"/>
                <w:szCs w:val="20"/>
              </w:rPr>
              <w:t> </w:t>
            </w:r>
          </w:p>
        </w:tc>
      </w:tr>
      <w:tr w:rsidR="000C1324" w14:paraId="63B61B2E" w14:textId="77777777">
        <w:tc>
          <w:tcPr>
            <w:tcW w:w="1400" w:type="pct"/>
            <w:tcMar>
              <w:top w:w="5" w:type="dxa"/>
              <w:left w:w="5" w:type="dxa"/>
              <w:bottom w:w="5" w:type="dxa"/>
              <w:right w:w="5" w:type="dxa"/>
            </w:tcMar>
            <w:vAlign w:val="bottom"/>
            <w:hideMark/>
          </w:tcPr>
          <w:p w14:paraId="43E6E335" w14:textId="77777777" w:rsidR="000C1324" w:rsidRDefault="00291700">
            <w:pPr>
              <w:ind w:left="180"/>
              <w:rPr>
                <w:color w:val="000000"/>
                <w:sz w:val="20"/>
                <w:szCs w:val="20"/>
              </w:rPr>
            </w:pPr>
            <w:r>
              <w:rPr>
                <w:color w:val="000000"/>
                <w:sz w:val="20"/>
                <w:szCs w:val="20"/>
              </w:rPr>
              <w:t>Net income</w:t>
            </w:r>
          </w:p>
        </w:tc>
        <w:tc>
          <w:tcPr>
            <w:tcW w:w="50" w:type="pct"/>
            <w:tcMar>
              <w:top w:w="5" w:type="dxa"/>
              <w:left w:w="5" w:type="dxa"/>
              <w:bottom w:w="5" w:type="dxa"/>
              <w:right w:w="5" w:type="dxa"/>
            </w:tcMar>
            <w:vAlign w:val="bottom"/>
            <w:hideMark/>
          </w:tcPr>
          <w:p w14:paraId="0BA74C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2EF26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016A88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04BD2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CDDC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94193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F98520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190E5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C85B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6AC05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561EC9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8BD9F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AAC0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AE42B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A42B4E8"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1C2312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7F35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2608B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528D9C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B3863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47E0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7FCE8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724054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BEBAA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F2D0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2B2E3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399CD0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E5B4A7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4516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85928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753107F"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08ACAEAF" w14:textId="77777777" w:rsidR="000C1324" w:rsidRDefault="00291700">
            <w:pPr>
              <w:rPr>
                <w:color w:val="000000"/>
                <w:sz w:val="20"/>
                <w:szCs w:val="20"/>
              </w:rPr>
            </w:pPr>
            <w:r>
              <w:rPr>
                <w:color w:val="000000"/>
                <w:sz w:val="20"/>
                <w:szCs w:val="20"/>
              </w:rPr>
              <w:t> </w:t>
            </w:r>
          </w:p>
        </w:tc>
      </w:tr>
      <w:tr w:rsidR="000C1324" w14:paraId="39EC943E" w14:textId="77777777">
        <w:tc>
          <w:tcPr>
            <w:tcW w:w="1400" w:type="pct"/>
            <w:tcMar>
              <w:top w:w="5" w:type="dxa"/>
              <w:left w:w="5" w:type="dxa"/>
              <w:bottom w:w="5" w:type="dxa"/>
              <w:right w:w="5" w:type="dxa"/>
            </w:tcMar>
            <w:vAlign w:val="bottom"/>
            <w:hideMark/>
          </w:tcPr>
          <w:p w14:paraId="5C3DA8F9" w14:textId="77777777" w:rsidR="000C1324" w:rsidRDefault="00291700">
            <w:pPr>
              <w:ind w:left="180"/>
              <w:rPr>
                <w:color w:val="000000"/>
                <w:sz w:val="20"/>
                <w:szCs w:val="20"/>
              </w:rPr>
            </w:pPr>
            <w:r>
              <w:rPr>
                <w:color w:val="000000"/>
                <w:sz w:val="20"/>
                <w:szCs w:val="20"/>
              </w:rPr>
              <w:t>Foreign currency translation</w:t>
            </w:r>
          </w:p>
        </w:tc>
        <w:tc>
          <w:tcPr>
            <w:tcW w:w="50" w:type="pct"/>
            <w:tcMar>
              <w:top w:w="5" w:type="dxa"/>
              <w:left w:w="5" w:type="dxa"/>
              <w:bottom w:w="5" w:type="dxa"/>
              <w:right w:w="5" w:type="dxa"/>
            </w:tcMar>
            <w:vAlign w:val="bottom"/>
            <w:hideMark/>
          </w:tcPr>
          <w:p w14:paraId="44883C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882D9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848D19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C9C82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5534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C4238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59486E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E082B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8BEA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ACC13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27C691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9D86D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F163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745C4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403E1E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3FD84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DA97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03920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405E71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17F41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F967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F8FC8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DFBFBD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6F84C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A27B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5CC15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3713B4E"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59FD1B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0ECA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6CE83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51587D6"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2608C7FA" w14:textId="77777777" w:rsidR="000C1324" w:rsidRDefault="00291700">
            <w:pPr>
              <w:rPr>
                <w:color w:val="000000"/>
                <w:sz w:val="20"/>
                <w:szCs w:val="20"/>
              </w:rPr>
            </w:pPr>
            <w:r>
              <w:rPr>
                <w:color w:val="000000"/>
                <w:sz w:val="20"/>
                <w:szCs w:val="20"/>
              </w:rPr>
              <w:t> </w:t>
            </w:r>
          </w:p>
        </w:tc>
      </w:tr>
      <w:tr w:rsidR="000C1324" w14:paraId="4D2E4AF0" w14:textId="77777777">
        <w:tc>
          <w:tcPr>
            <w:tcW w:w="1400" w:type="pct"/>
            <w:tcMar>
              <w:top w:w="5" w:type="dxa"/>
              <w:left w:w="5" w:type="dxa"/>
              <w:bottom w:w="5" w:type="dxa"/>
              <w:right w:w="5" w:type="dxa"/>
            </w:tcMar>
            <w:vAlign w:val="bottom"/>
            <w:hideMark/>
          </w:tcPr>
          <w:p w14:paraId="43FFE0DF" w14:textId="77777777" w:rsidR="000C1324" w:rsidRDefault="00291700">
            <w:pPr>
              <w:ind w:left="180"/>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4A6296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3049D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E8D192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60A4C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2E3C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D23A0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809237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1A26F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8B82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219DE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2B2EDB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557A1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EA51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4DA19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A3BE14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3D99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465F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DAF09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C4CEDD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E4CCC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4F7A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1FA08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75DCCB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48407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21F8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3F5A2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B73064E"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6C59A4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5BC7B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DF56E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515DB72"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12908440" w14:textId="77777777" w:rsidR="000C1324" w:rsidRDefault="00291700">
            <w:pPr>
              <w:rPr>
                <w:color w:val="000000"/>
                <w:sz w:val="20"/>
                <w:szCs w:val="20"/>
              </w:rPr>
            </w:pPr>
            <w:r>
              <w:rPr>
                <w:color w:val="000000"/>
                <w:sz w:val="20"/>
                <w:szCs w:val="20"/>
              </w:rPr>
              <w:t>)</w:t>
            </w:r>
          </w:p>
        </w:tc>
      </w:tr>
      <w:tr w:rsidR="000C1324" w14:paraId="1A8789FB" w14:textId="77777777">
        <w:tc>
          <w:tcPr>
            <w:tcW w:w="1400" w:type="pct"/>
            <w:tcMar>
              <w:top w:w="5" w:type="dxa"/>
              <w:left w:w="5" w:type="dxa"/>
              <w:bottom w:w="5" w:type="dxa"/>
              <w:right w:w="5" w:type="dxa"/>
            </w:tcMar>
            <w:vAlign w:val="bottom"/>
            <w:hideMark/>
          </w:tcPr>
          <w:p w14:paraId="03FDC22B" w14:textId="77777777" w:rsidR="000C1324" w:rsidRDefault="00291700">
            <w:pPr>
              <w:ind w:left="180"/>
              <w:rPr>
                <w:color w:val="000000"/>
                <w:sz w:val="20"/>
                <w:szCs w:val="20"/>
              </w:rPr>
            </w:pPr>
            <w:r>
              <w:rPr>
                <w:color w:val="000000"/>
                <w:sz w:val="20"/>
                <w:szCs w:val="20"/>
              </w:rPr>
              <w:t>Shares withheld for taxes</w:t>
            </w:r>
          </w:p>
        </w:tc>
        <w:tc>
          <w:tcPr>
            <w:tcW w:w="50" w:type="pct"/>
            <w:tcMar>
              <w:top w:w="5" w:type="dxa"/>
              <w:left w:w="5" w:type="dxa"/>
              <w:bottom w:w="5" w:type="dxa"/>
              <w:right w:w="5" w:type="dxa"/>
            </w:tcMar>
            <w:vAlign w:val="bottom"/>
            <w:hideMark/>
          </w:tcPr>
          <w:p w14:paraId="390E8B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FAD64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AFB7BB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CC539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2C61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9EA6E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B7618E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CA725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5A2E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C3697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4B1A3AB"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1DE09BC2"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CC423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980CF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336370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1E9AC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7C7A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69C49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AA6725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E7D96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FDC2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11FCF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923A41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75BF8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678B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5AF88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DFE442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E88E9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7D42D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794FB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5F45974"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7A188A88" w14:textId="77777777" w:rsidR="000C1324" w:rsidRDefault="00291700">
            <w:pPr>
              <w:rPr>
                <w:color w:val="000000"/>
                <w:sz w:val="20"/>
                <w:szCs w:val="20"/>
              </w:rPr>
            </w:pPr>
            <w:r>
              <w:rPr>
                <w:color w:val="000000"/>
                <w:sz w:val="20"/>
                <w:szCs w:val="20"/>
              </w:rPr>
              <w:t>)</w:t>
            </w:r>
          </w:p>
        </w:tc>
      </w:tr>
      <w:tr w:rsidR="000C1324" w14:paraId="1A99ADD2" w14:textId="77777777">
        <w:tc>
          <w:tcPr>
            <w:tcW w:w="1400" w:type="pct"/>
            <w:tcMar>
              <w:top w:w="5" w:type="dxa"/>
              <w:left w:w="5" w:type="dxa"/>
              <w:bottom w:w="5" w:type="dxa"/>
              <w:right w:w="5" w:type="dxa"/>
            </w:tcMar>
            <w:vAlign w:val="bottom"/>
            <w:hideMark/>
          </w:tcPr>
          <w:p w14:paraId="5CC51E59" w14:textId="77777777" w:rsidR="000C1324" w:rsidRDefault="00291700">
            <w:pPr>
              <w:ind w:left="18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112A37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8F4EE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3D2076C"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0B7393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ED6F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DF87A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064766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91FFC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851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F13D1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7C0A019"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73CAC0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4FF9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34FEF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B258D0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AA08D8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6246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2A961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9CCF2A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685EC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BB95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536C1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065CAC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C20FE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DABA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32F3F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FC6D8B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A740F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8F6E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9529E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3755AF5"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082F5342" w14:textId="77777777" w:rsidR="000C1324" w:rsidRDefault="00291700">
            <w:pPr>
              <w:rPr>
                <w:color w:val="000000"/>
                <w:sz w:val="20"/>
                <w:szCs w:val="20"/>
              </w:rPr>
            </w:pPr>
            <w:r>
              <w:rPr>
                <w:color w:val="000000"/>
                <w:sz w:val="20"/>
                <w:szCs w:val="20"/>
              </w:rPr>
              <w:t> </w:t>
            </w:r>
          </w:p>
        </w:tc>
      </w:tr>
      <w:tr w:rsidR="000C1324" w14:paraId="1F0AB071" w14:textId="77777777">
        <w:tc>
          <w:tcPr>
            <w:tcW w:w="1400" w:type="pct"/>
            <w:tcMar>
              <w:top w:w="5" w:type="dxa"/>
              <w:left w:w="5" w:type="dxa"/>
              <w:bottom w:w="5" w:type="dxa"/>
              <w:right w:w="5" w:type="dxa"/>
            </w:tcMar>
            <w:vAlign w:val="bottom"/>
            <w:hideMark/>
          </w:tcPr>
          <w:p w14:paraId="14AE1687" w14:textId="77777777" w:rsidR="000C1324" w:rsidRDefault="00291700">
            <w:pPr>
              <w:ind w:left="180"/>
              <w:rPr>
                <w:color w:val="000000"/>
                <w:sz w:val="20"/>
                <w:szCs w:val="20"/>
              </w:rPr>
            </w:pPr>
            <w:r>
              <w:rPr>
                <w:color w:val="000000"/>
                <w:sz w:val="20"/>
                <w:szCs w:val="20"/>
              </w:rPr>
              <w:t>Dividends declared on preferred stock</w:t>
            </w:r>
          </w:p>
        </w:tc>
        <w:tc>
          <w:tcPr>
            <w:tcW w:w="50" w:type="pct"/>
            <w:tcMar>
              <w:top w:w="5" w:type="dxa"/>
              <w:left w:w="5" w:type="dxa"/>
              <w:bottom w:w="5" w:type="dxa"/>
              <w:right w:w="5" w:type="dxa"/>
            </w:tcMar>
            <w:vAlign w:val="bottom"/>
            <w:hideMark/>
          </w:tcPr>
          <w:p w14:paraId="75A2E6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6706D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C7EB3A2"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3BE30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6713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53446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073D30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67267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FCD5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920B8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8D1237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A4A7B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7F0C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2593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1F474F6"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1A37B1C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5ABB9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F623F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8CE23C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74059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B0780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FAB14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270358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5C361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92820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93E91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362E6C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43D74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BABC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E6FA3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A1B1215"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7B91AF9A" w14:textId="77777777" w:rsidR="000C1324" w:rsidRDefault="00291700">
            <w:pPr>
              <w:rPr>
                <w:color w:val="000000"/>
                <w:sz w:val="20"/>
                <w:szCs w:val="20"/>
              </w:rPr>
            </w:pPr>
            <w:r>
              <w:rPr>
                <w:color w:val="000000"/>
                <w:sz w:val="20"/>
                <w:szCs w:val="20"/>
              </w:rPr>
              <w:t>)</w:t>
            </w:r>
          </w:p>
        </w:tc>
      </w:tr>
      <w:tr w:rsidR="000C1324" w14:paraId="6F9F7207" w14:textId="77777777">
        <w:tc>
          <w:tcPr>
            <w:tcW w:w="1400" w:type="pct"/>
            <w:tcMar>
              <w:top w:w="5" w:type="dxa"/>
              <w:left w:w="5" w:type="dxa"/>
              <w:bottom w:w="5" w:type="dxa"/>
              <w:right w:w="5" w:type="dxa"/>
            </w:tcMar>
            <w:vAlign w:val="bottom"/>
            <w:hideMark/>
          </w:tcPr>
          <w:p w14:paraId="781F9E83" w14:textId="77777777" w:rsidR="000C1324" w:rsidRDefault="00291700">
            <w:pPr>
              <w:ind w:left="180"/>
              <w:rPr>
                <w:color w:val="000000"/>
                <w:sz w:val="20"/>
                <w:szCs w:val="20"/>
              </w:rPr>
            </w:pPr>
            <w:r>
              <w:rPr>
                <w:color w:val="000000"/>
                <w:sz w:val="20"/>
                <w:szCs w:val="20"/>
              </w:rPr>
              <w:t>Purchase of common stock</w:t>
            </w:r>
          </w:p>
        </w:tc>
        <w:tc>
          <w:tcPr>
            <w:tcW w:w="50" w:type="pct"/>
            <w:tcMar>
              <w:top w:w="5" w:type="dxa"/>
              <w:left w:w="5" w:type="dxa"/>
              <w:bottom w:w="5" w:type="dxa"/>
              <w:right w:w="5" w:type="dxa"/>
            </w:tcMar>
            <w:vAlign w:val="bottom"/>
            <w:hideMark/>
          </w:tcPr>
          <w:p w14:paraId="7011020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877286"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0241708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3858E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BC9B5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9F3616"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59EAC4A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E8732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AE1CE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997E8F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23D223A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FAE8D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6A79B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CD6708"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BF6853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B6214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C6E91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5E97897"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58C41325"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751F478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C091FF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51C8A5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02F51C1B" w14:textId="77777777" w:rsidR="000C1324" w:rsidRDefault="00291700">
            <w:pPr>
              <w:jc w:val="right"/>
              <w:rPr>
                <w:color w:val="000000"/>
                <w:sz w:val="20"/>
                <w:szCs w:val="20"/>
              </w:rPr>
            </w:pPr>
            <w:r>
              <w:rPr>
                <w:color w:val="000000"/>
                <w:sz w:val="20"/>
                <w:szCs w:val="20"/>
              </w:rPr>
              <w:t>(75</w:t>
            </w:r>
          </w:p>
        </w:tc>
        <w:tc>
          <w:tcPr>
            <w:tcW w:w="50" w:type="pct"/>
            <w:noWrap/>
            <w:tcMar>
              <w:top w:w="5" w:type="dxa"/>
              <w:left w:w="5" w:type="dxa"/>
              <w:bottom w:w="20" w:type="dxa"/>
              <w:right w:w="5" w:type="dxa"/>
            </w:tcMar>
            <w:vAlign w:val="bottom"/>
            <w:hideMark/>
          </w:tcPr>
          <w:p w14:paraId="1043F72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A6C4CC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7C99FEB"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1D08D45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6C7AD0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45DD0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43E3123"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20EFD765" w14:textId="77777777" w:rsidR="000C1324" w:rsidRDefault="00291700">
            <w:pPr>
              <w:jc w:val="right"/>
              <w:rPr>
                <w:color w:val="000000"/>
                <w:sz w:val="20"/>
                <w:szCs w:val="20"/>
              </w:rPr>
            </w:pPr>
            <w:r>
              <w:rPr>
                <w:color w:val="000000"/>
                <w:sz w:val="20"/>
                <w:szCs w:val="20"/>
              </w:rPr>
              <w:t>(75</w:t>
            </w:r>
          </w:p>
        </w:tc>
        <w:tc>
          <w:tcPr>
            <w:tcW w:w="50" w:type="pct"/>
            <w:noWrap/>
            <w:tcMar>
              <w:top w:w="5" w:type="dxa"/>
              <w:left w:w="5" w:type="dxa"/>
              <w:bottom w:w="20" w:type="dxa"/>
              <w:right w:w="5" w:type="dxa"/>
            </w:tcMar>
            <w:vAlign w:val="bottom"/>
            <w:hideMark/>
          </w:tcPr>
          <w:p w14:paraId="2C2702B4" w14:textId="77777777" w:rsidR="000C1324" w:rsidRDefault="00291700">
            <w:pPr>
              <w:rPr>
                <w:color w:val="000000"/>
                <w:sz w:val="20"/>
                <w:szCs w:val="20"/>
              </w:rPr>
            </w:pPr>
            <w:r>
              <w:rPr>
                <w:color w:val="000000"/>
                <w:sz w:val="20"/>
                <w:szCs w:val="20"/>
              </w:rPr>
              <w:t>)</w:t>
            </w:r>
          </w:p>
        </w:tc>
      </w:tr>
      <w:tr w:rsidR="000C1324" w14:paraId="5AC4AED7" w14:textId="77777777">
        <w:tc>
          <w:tcPr>
            <w:tcW w:w="1400" w:type="pct"/>
            <w:tcMar>
              <w:top w:w="5" w:type="dxa"/>
              <w:left w:w="5" w:type="dxa"/>
              <w:bottom w:w="5" w:type="dxa"/>
              <w:right w:w="5" w:type="dxa"/>
            </w:tcMar>
            <w:vAlign w:val="bottom"/>
            <w:hideMark/>
          </w:tcPr>
          <w:p w14:paraId="52E6710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8BD8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0F3C0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87E5F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3439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8FF6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E0A87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BABF4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DB94A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26A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0BC5C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BAF0E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C1A3F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BCB7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C5DE5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BEF40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8EA9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1493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7175B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BBEA8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43E2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547E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81D03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E1EB5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2263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587D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C9362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42F10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ABBB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37FA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8DE11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F01E9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54C98C" w14:textId="77777777" w:rsidR="000C1324" w:rsidRDefault="00291700">
            <w:pPr>
              <w:rPr>
                <w:color w:val="000000"/>
                <w:sz w:val="20"/>
                <w:szCs w:val="20"/>
              </w:rPr>
            </w:pPr>
            <w:r>
              <w:rPr>
                <w:color w:val="000000"/>
                <w:sz w:val="20"/>
                <w:szCs w:val="20"/>
              </w:rPr>
              <w:t> </w:t>
            </w:r>
          </w:p>
        </w:tc>
      </w:tr>
      <w:tr w:rsidR="000C1324" w14:paraId="646839C8" w14:textId="77777777">
        <w:tc>
          <w:tcPr>
            <w:tcW w:w="1400" w:type="pct"/>
            <w:tcMar>
              <w:top w:w="5" w:type="dxa"/>
              <w:left w:w="5" w:type="dxa"/>
              <w:bottom w:w="5" w:type="dxa"/>
              <w:right w:w="5" w:type="dxa"/>
            </w:tcMar>
            <w:vAlign w:val="bottom"/>
            <w:hideMark/>
          </w:tcPr>
          <w:p w14:paraId="467443AC" w14:textId="77777777" w:rsidR="000C1324" w:rsidRDefault="00291700">
            <w:pPr>
              <w:rPr>
                <w:color w:val="000000"/>
                <w:sz w:val="20"/>
                <w:szCs w:val="20"/>
              </w:rPr>
            </w:pPr>
            <w:r>
              <w:rPr>
                <w:color w:val="000000"/>
                <w:sz w:val="20"/>
                <w:szCs w:val="20"/>
              </w:rPr>
              <w:t>Balance at December 31, 2019</w:t>
            </w:r>
          </w:p>
        </w:tc>
        <w:tc>
          <w:tcPr>
            <w:tcW w:w="50" w:type="pct"/>
            <w:tcMar>
              <w:top w:w="5" w:type="dxa"/>
              <w:left w:w="5" w:type="dxa"/>
              <w:bottom w:w="5" w:type="dxa"/>
              <w:right w:w="5" w:type="dxa"/>
            </w:tcMar>
            <w:vAlign w:val="bottom"/>
            <w:hideMark/>
          </w:tcPr>
          <w:p w14:paraId="755507F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1F201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71FD7C4" w14:textId="77777777" w:rsidR="000C1324" w:rsidRDefault="00291700">
            <w:pPr>
              <w:jc w:val="right"/>
              <w:rPr>
                <w:color w:val="000000"/>
                <w:sz w:val="20"/>
                <w:szCs w:val="20"/>
              </w:rPr>
            </w:pPr>
            <w:r>
              <w:rPr>
                <w:color w:val="000000"/>
                <w:sz w:val="20"/>
                <w:szCs w:val="20"/>
              </w:rPr>
              <w:t>106</w:t>
            </w:r>
          </w:p>
        </w:tc>
        <w:tc>
          <w:tcPr>
            <w:tcW w:w="50" w:type="pct"/>
            <w:noWrap/>
            <w:tcMar>
              <w:top w:w="5" w:type="dxa"/>
              <w:left w:w="5" w:type="dxa"/>
              <w:bottom w:w="5" w:type="dxa"/>
              <w:right w:w="5" w:type="dxa"/>
            </w:tcMar>
            <w:vAlign w:val="bottom"/>
            <w:hideMark/>
          </w:tcPr>
          <w:p w14:paraId="1BA575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8F62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C3A5D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4BD156B"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44EBA9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D44D7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AD378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639348D" w14:textId="77777777" w:rsidR="000C1324" w:rsidRDefault="00291700">
            <w:pPr>
              <w:jc w:val="right"/>
              <w:rPr>
                <w:color w:val="000000"/>
                <w:sz w:val="20"/>
                <w:szCs w:val="20"/>
              </w:rPr>
            </w:pPr>
            <w:r>
              <w:rPr>
                <w:color w:val="000000"/>
                <w:sz w:val="20"/>
                <w:szCs w:val="20"/>
              </w:rPr>
              <w:t>1,731</w:t>
            </w:r>
          </w:p>
        </w:tc>
        <w:tc>
          <w:tcPr>
            <w:tcW w:w="50" w:type="pct"/>
            <w:noWrap/>
            <w:tcMar>
              <w:top w:w="5" w:type="dxa"/>
              <w:left w:w="5" w:type="dxa"/>
              <w:bottom w:w="5" w:type="dxa"/>
              <w:right w:w="5" w:type="dxa"/>
            </w:tcMar>
            <w:vAlign w:val="bottom"/>
            <w:hideMark/>
          </w:tcPr>
          <w:p w14:paraId="1BA1E9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8C88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53D30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1D34381" w14:textId="77777777" w:rsidR="000C1324" w:rsidRDefault="00291700">
            <w:pPr>
              <w:jc w:val="right"/>
              <w:rPr>
                <w:color w:val="000000"/>
                <w:sz w:val="20"/>
                <w:szCs w:val="20"/>
              </w:rPr>
            </w:pPr>
            <w:r>
              <w:rPr>
                <w:color w:val="000000"/>
                <w:sz w:val="20"/>
                <w:szCs w:val="20"/>
              </w:rPr>
              <w:t>(483</w:t>
            </w:r>
          </w:p>
        </w:tc>
        <w:tc>
          <w:tcPr>
            <w:tcW w:w="50" w:type="pct"/>
            <w:noWrap/>
            <w:tcMar>
              <w:top w:w="5" w:type="dxa"/>
              <w:left w:w="5" w:type="dxa"/>
              <w:bottom w:w="5" w:type="dxa"/>
              <w:right w:w="5" w:type="dxa"/>
            </w:tcMar>
            <w:vAlign w:val="bottom"/>
            <w:hideMark/>
          </w:tcPr>
          <w:p w14:paraId="60D179C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F3A27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0F1EE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020A44F"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3F4C4D3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D3BA4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2E3A8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C88B9E5" w14:textId="77777777" w:rsidR="000C1324" w:rsidRDefault="00291700">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4450400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5B57B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5B3BD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D13952C" w14:textId="77777777" w:rsidR="000C1324" w:rsidRDefault="00291700">
            <w:pPr>
              <w:jc w:val="right"/>
              <w:rPr>
                <w:color w:val="000000"/>
                <w:sz w:val="20"/>
                <w:szCs w:val="20"/>
              </w:rPr>
            </w:pPr>
            <w:r>
              <w:rPr>
                <w:color w:val="000000"/>
                <w:sz w:val="20"/>
                <w:szCs w:val="20"/>
              </w:rPr>
              <w:t>(232</w:t>
            </w:r>
          </w:p>
        </w:tc>
        <w:tc>
          <w:tcPr>
            <w:tcW w:w="50" w:type="pct"/>
            <w:noWrap/>
            <w:tcMar>
              <w:top w:w="5" w:type="dxa"/>
              <w:left w:w="5" w:type="dxa"/>
              <w:bottom w:w="5" w:type="dxa"/>
              <w:right w:w="5" w:type="dxa"/>
            </w:tcMar>
            <w:vAlign w:val="bottom"/>
            <w:hideMark/>
          </w:tcPr>
          <w:p w14:paraId="734EB2A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D29235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3E672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B07F7C4" w14:textId="77777777" w:rsidR="000C1324" w:rsidRDefault="00291700">
            <w:pPr>
              <w:jc w:val="right"/>
              <w:rPr>
                <w:color w:val="000000"/>
                <w:sz w:val="20"/>
                <w:szCs w:val="20"/>
              </w:rPr>
            </w:pPr>
            <w:r>
              <w:rPr>
                <w:color w:val="000000"/>
                <w:sz w:val="20"/>
                <w:szCs w:val="20"/>
              </w:rPr>
              <w:t>642</w:t>
            </w:r>
          </w:p>
        </w:tc>
        <w:tc>
          <w:tcPr>
            <w:tcW w:w="50" w:type="pct"/>
            <w:noWrap/>
            <w:tcMar>
              <w:top w:w="5" w:type="dxa"/>
              <w:left w:w="5" w:type="dxa"/>
              <w:bottom w:w="5" w:type="dxa"/>
              <w:right w:w="5" w:type="dxa"/>
            </w:tcMar>
            <w:vAlign w:val="bottom"/>
            <w:hideMark/>
          </w:tcPr>
          <w:p w14:paraId="5BB907AC" w14:textId="77777777" w:rsidR="000C1324" w:rsidRDefault="00291700">
            <w:pPr>
              <w:rPr>
                <w:color w:val="000000"/>
                <w:sz w:val="20"/>
                <w:szCs w:val="20"/>
              </w:rPr>
            </w:pPr>
            <w:r>
              <w:rPr>
                <w:color w:val="000000"/>
                <w:sz w:val="20"/>
                <w:szCs w:val="20"/>
              </w:rPr>
              <w:t> </w:t>
            </w:r>
          </w:p>
        </w:tc>
      </w:tr>
      <w:tr w:rsidR="000C1324" w14:paraId="134C8CC2" w14:textId="77777777">
        <w:tc>
          <w:tcPr>
            <w:tcW w:w="1400" w:type="pct"/>
            <w:tcMar>
              <w:top w:w="5" w:type="dxa"/>
              <w:left w:w="5" w:type="dxa"/>
              <w:bottom w:w="5" w:type="dxa"/>
              <w:right w:w="5" w:type="dxa"/>
            </w:tcMar>
            <w:vAlign w:val="bottom"/>
            <w:hideMark/>
          </w:tcPr>
          <w:p w14:paraId="0D7DA7DE" w14:textId="77777777" w:rsidR="000C1324" w:rsidRDefault="00291700">
            <w:pPr>
              <w:ind w:left="180"/>
              <w:rPr>
                <w:color w:val="000000"/>
                <w:sz w:val="20"/>
                <w:szCs w:val="20"/>
              </w:rPr>
            </w:pPr>
            <w:r>
              <w:rPr>
                <w:color w:val="000000"/>
                <w:sz w:val="20"/>
                <w:szCs w:val="20"/>
              </w:rPr>
              <w:t>Net income</w:t>
            </w:r>
          </w:p>
        </w:tc>
        <w:tc>
          <w:tcPr>
            <w:tcW w:w="50" w:type="pct"/>
            <w:tcMar>
              <w:top w:w="5" w:type="dxa"/>
              <w:left w:w="5" w:type="dxa"/>
              <w:bottom w:w="5" w:type="dxa"/>
              <w:right w:w="5" w:type="dxa"/>
            </w:tcMar>
            <w:vAlign w:val="bottom"/>
            <w:hideMark/>
          </w:tcPr>
          <w:p w14:paraId="289DACF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00635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DF070AD"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C1F75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F691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2BB68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3060A5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C7BFB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1393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102C2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07C0E78"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243F4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F944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B5353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EC74E2D"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3F0F146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08E77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80D4A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D6B93D7"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31372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13D9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7C5C9C"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DF9C647"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2388A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2642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CAF3E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0FB6359"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71F07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7FEA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574E04"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A58BAE8"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29072CC0" w14:textId="77777777" w:rsidR="000C1324" w:rsidRDefault="00291700">
            <w:pPr>
              <w:rPr>
                <w:color w:val="000000"/>
                <w:sz w:val="20"/>
                <w:szCs w:val="20"/>
              </w:rPr>
            </w:pPr>
            <w:r>
              <w:rPr>
                <w:b/>
                <w:bCs/>
                <w:color w:val="000000"/>
                <w:sz w:val="20"/>
                <w:szCs w:val="20"/>
              </w:rPr>
              <w:t>)</w:t>
            </w:r>
          </w:p>
        </w:tc>
      </w:tr>
      <w:tr w:rsidR="000C1324" w14:paraId="4D8A2C25" w14:textId="77777777">
        <w:tc>
          <w:tcPr>
            <w:tcW w:w="1400" w:type="pct"/>
            <w:tcMar>
              <w:top w:w="5" w:type="dxa"/>
              <w:left w:w="5" w:type="dxa"/>
              <w:bottom w:w="5" w:type="dxa"/>
              <w:right w:w="5" w:type="dxa"/>
            </w:tcMar>
            <w:vAlign w:val="bottom"/>
            <w:hideMark/>
          </w:tcPr>
          <w:p w14:paraId="7AC09B21" w14:textId="77777777" w:rsidR="000C1324" w:rsidRDefault="00291700">
            <w:pPr>
              <w:ind w:left="180"/>
              <w:rPr>
                <w:color w:val="000000"/>
                <w:sz w:val="20"/>
                <w:szCs w:val="20"/>
              </w:rPr>
            </w:pPr>
            <w:r>
              <w:rPr>
                <w:color w:val="000000"/>
                <w:sz w:val="20"/>
                <w:szCs w:val="20"/>
              </w:rPr>
              <w:t>Foreign currency translation</w:t>
            </w:r>
          </w:p>
        </w:tc>
        <w:tc>
          <w:tcPr>
            <w:tcW w:w="50" w:type="pct"/>
            <w:tcMar>
              <w:top w:w="5" w:type="dxa"/>
              <w:left w:w="5" w:type="dxa"/>
              <w:bottom w:w="5" w:type="dxa"/>
              <w:right w:w="5" w:type="dxa"/>
            </w:tcMar>
            <w:vAlign w:val="bottom"/>
            <w:hideMark/>
          </w:tcPr>
          <w:p w14:paraId="4A0C4B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A9357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A7562C8"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45B8E3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6B9B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40824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3D1F73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905DF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611D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C898C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B9AD028"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D3066A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DEB9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721EF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81B48C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9C463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3456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D825F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73584F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B3AEA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4F54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5B47A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CD8F7C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AA6A8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9144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0313A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714EF58"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492EAD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B5952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26ABF1"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19F02AF"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2C36CE04" w14:textId="77777777" w:rsidR="000C1324" w:rsidRDefault="00291700">
            <w:pPr>
              <w:rPr>
                <w:color w:val="000000"/>
                <w:sz w:val="20"/>
                <w:szCs w:val="20"/>
              </w:rPr>
            </w:pPr>
            <w:r>
              <w:rPr>
                <w:color w:val="000000"/>
                <w:sz w:val="20"/>
                <w:szCs w:val="20"/>
              </w:rPr>
              <w:t> </w:t>
            </w:r>
          </w:p>
        </w:tc>
      </w:tr>
      <w:tr w:rsidR="000C1324" w14:paraId="6833CFC9" w14:textId="77777777">
        <w:tc>
          <w:tcPr>
            <w:tcW w:w="1400" w:type="pct"/>
            <w:tcMar>
              <w:top w:w="5" w:type="dxa"/>
              <w:left w:w="5" w:type="dxa"/>
              <w:bottom w:w="5" w:type="dxa"/>
              <w:right w:w="5" w:type="dxa"/>
            </w:tcMar>
            <w:vAlign w:val="bottom"/>
            <w:hideMark/>
          </w:tcPr>
          <w:p w14:paraId="48CC663A" w14:textId="77777777" w:rsidR="000C1324" w:rsidRDefault="00291700">
            <w:pPr>
              <w:ind w:left="180"/>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647A90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FE633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6300F63"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CCB38D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50247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94927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AC3F54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AA6D1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B895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5E360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94B1916"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10E2E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1992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20A65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799834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74F60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3B3F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FF2B9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A38653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09010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E815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8A987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307F67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38724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9544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74A08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C4049AA"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2956F61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82CC4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738AE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3A56E7A"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3C8C29FE" w14:textId="77777777" w:rsidR="000C1324" w:rsidRDefault="00291700">
            <w:pPr>
              <w:rPr>
                <w:color w:val="000000"/>
                <w:sz w:val="20"/>
                <w:szCs w:val="20"/>
              </w:rPr>
            </w:pPr>
            <w:r>
              <w:rPr>
                <w:b/>
                <w:bCs/>
                <w:color w:val="000000"/>
                <w:sz w:val="20"/>
                <w:szCs w:val="20"/>
              </w:rPr>
              <w:t>)</w:t>
            </w:r>
          </w:p>
        </w:tc>
      </w:tr>
      <w:tr w:rsidR="000C1324" w14:paraId="1CD5055D" w14:textId="77777777">
        <w:tc>
          <w:tcPr>
            <w:tcW w:w="1400" w:type="pct"/>
            <w:tcMar>
              <w:top w:w="5" w:type="dxa"/>
              <w:left w:w="5" w:type="dxa"/>
              <w:bottom w:w="5" w:type="dxa"/>
              <w:right w:w="5" w:type="dxa"/>
            </w:tcMar>
            <w:vAlign w:val="bottom"/>
            <w:hideMark/>
          </w:tcPr>
          <w:p w14:paraId="26B73C0C" w14:textId="77777777" w:rsidR="000C1324" w:rsidRDefault="00291700">
            <w:pPr>
              <w:ind w:left="180"/>
              <w:rPr>
                <w:color w:val="000000"/>
                <w:sz w:val="20"/>
                <w:szCs w:val="20"/>
              </w:rPr>
            </w:pPr>
            <w:r>
              <w:rPr>
                <w:color w:val="000000"/>
                <w:sz w:val="20"/>
                <w:szCs w:val="20"/>
              </w:rPr>
              <w:t>Shares withheld for taxes</w:t>
            </w:r>
          </w:p>
        </w:tc>
        <w:tc>
          <w:tcPr>
            <w:tcW w:w="50" w:type="pct"/>
            <w:tcMar>
              <w:top w:w="5" w:type="dxa"/>
              <w:left w:w="5" w:type="dxa"/>
              <w:bottom w:w="5" w:type="dxa"/>
              <w:right w:w="5" w:type="dxa"/>
            </w:tcMar>
            <w:vAlign w:val="bottom"/>
            <w:hideMark/>
          </w:tcPr>
          <w:p w14:paraId="5E874C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94C0F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0BCA2B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FBA59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F593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2A11F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AFFFBE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6EEE0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AF91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5DD873"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4459D5A"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1DB25CE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EA340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003A4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BC82A2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06FA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C9DD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34673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768A65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4C206B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893D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4C3B5"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5A4AF5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9E6E2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84E4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48F48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BDA3AF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E14A7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64826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EAB1E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9B7F5FC"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5164A32E" w14:textId="77777777" w:rsidR="000C1324" w:rsidRDefault="00291700">
            <w:pPr>
              <w:rPr>
                <w:color w:val="000000"/>
                <w:sz w:val="20"/>
                <w:szCs w:val="20"/>
              </w:rPr>
            </w:pPr>
            <w:r>
              <w:rPr>
                <w:b/>
                <w:bCs/>
                <w:color w:val="000000"/>
                <w:sz w:val="20"/>
                <w:szCs w:val="20"/>
              </w:rPr>
              <w:t>)</w:t>
            </w:r>
          </w:p>
        </w:tc>
      </w:tr>
      <w:tr w:rsidR="000C1324" w14:paraId="4662AC43" w14:textId="77777777">
        <w:tc>
          <w:tcPr>
            <w:tcW w:w="1400" w:type="pct"/>
            <w:tcMar>
              <w:top w:w="5" w:type="dxa"/>
              <w:left w:w="5" w:type="dxa"/>
              <w:bottom w:w="5" w:type="dxa"/>
              <w:right w:w="5" w:type="dxa"/>
            </w:tcMar>
            <w:vAlign w:val="bottom"/>
            <w:hideMark/>
          </w:tcPr>
          <w:p w14:paraId="333B789C" w14:textId="77777777" w:rsidR="000C1324" w:rsidRDefault="00291700">
            <w:pPr>
              <w:ind w:left="18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0B8EB8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494A2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7FAE04AA"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1F5F9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82B3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2A0F6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99D9BB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E6C79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88922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5B80F6"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3D6F504F"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7268B2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9897D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06AB90"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CF0889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2B48A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3AF0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1C58FF"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58EEB0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6DB6B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C3D3E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A5B18A"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098ECC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5C13D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4E22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928CF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A35E45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085234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A711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6258A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9F022FC"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6C7B0459" w14:textId="77777777" w:rsidR="000C1324" w:rsidRDefault="00291700">
            <w:pPr>
              <w:rPr>
                <w:color w:val="000000"/>
                <w:sz w:val="20"/>
                <w:szCs w:val="20"/>
              </w:rPr>
            </w:pPr>
            <w:r>
              <w:rPr>
                <w:color w:val="000000"/>
                <w:sz w:val="20"/>
                <w:szCs w:val="20"/>
              </w:rPr>
              <w:t> </w:t>
            </w:r>
          </w:p>
        </w:tc>
      </w:tr>
      <w:tr w:rsidR="000C1324" w14:paraId="3B37E2DE" w14:textId="77777777">
        <w:tc>
          <w:tcPr>
            <w:tcW w:w="1400" w:type="pct"/>
            <w:tcMar>
              <w:top w:w="5" w:type="dxa"/>
              <w:left w:w="5" w:type="dxa"/>
              <w:bottom w:w="5" w:type="dxa"/>
              <w:right w:w="5" w:type="dxa"/>
            </w:tcMar>
            <w:vAlign w:val="bottom"/>
            <w:hideMark/>
          </w:tcPr>
          <w:p w14:paraId="52776FC3" w14:textId="77777777" w:rsidR="000C1324" w:rsidRDefault="00291700">
            <w:pPr>
              <w:ind w:left="180"/>
              <w:rPr>
                <w:color w:val="000000"/>
                <w:sz w:val="20"/>
                <w:szCs w:val="20"/>
              </w:rPr>
            </w:pPr>
            <w:r>
              <w:rPr>
                <w:color w:val="000000"/>
                <w:sz w:val="20"/>
                <w:szCs w:val="20"/>
              </w:rPr>
              <w:t>Dividends declared on preferred stock</w:t>
            </w:r>
          </w:p>
        </w:tc>
        <w:tc>
          <w:tcPr>
            <w:tcW w:w="50" w:type="pct"/>
            <w:tcMar>
              <w:top w:w="5" w:type="dxa"/>
              <w:left w:w="5" w:type="dxa"/>
              <w:bottom w:w="20" w:type="dxa"/>
              <w:right w:w="5" w:type="dxa"/>
            </w:tcMar>
            <w:vAlign w:val="bottom"/>
            <w:hideMark/>
          </w:tcPr>
          <w:p w14:paraId="4B077B7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19103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519136AC"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4AEB5301"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0DC242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862ECDD"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6625C32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1BDC74D"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893BE0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6EDB8FB"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78DE5610"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04989EB3"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E0CE84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038E9C8"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226D516F"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56D9D68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7E07108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011893E"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6BCB01F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66163C1C"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E0CFBF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32B7EAF"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46A7E9E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2C4ECBB"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7BA830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423747"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5C4F896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257938D"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4C4859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455443" w14:textId="77777777" w:rsidR="000C1324" w:rsidRDefault="00291700">
            <w:pPr>
              <w:rPr>
                <w:color w:val="000000"/>
                <w:sz w:val="20"/>
                <w:szCs w:val="20"/>
              </w:rPr>
            </w:pPr>
            <w:r>
              <w:rPr>
                <w:color w:val="000000"/>
                <w:sz w:val="20"/>
                <w:szCs w:val="20"/>
              </w:rPr>
              <w:t> </w:t>
            </w:r>
          </w:p>
        </w:tc>
        <w:tc>
          <w:tcPr>
            <w:tcW w:w="300" w:type="pct"/>
            <w:tcBorders>
              <w:bottom w:val="single" w:sz="6" w:space="0" w:color="000000"/>
            </w:tcBorders>
            <w:tcMar>
              <w:top w:w="5" w:type="dxa"/>
              <w:left w:w="5" w:type="dxa"/>
              <w:bottom w:w="8" w:type="dxa"/>
              <w:right w:w="5" w:type="dxa"/>
            </w:tcMar>
            <w:vAlign w:val="bottom"/>
            <w:hideMark/>
          </w:tcPr>
          <w:p w14:paraId="58BE4B7B"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20" w:type="dxa"/>
              <w:right w:w="5" w:type="dxa"/>
            </w:tcMar>
            <w:vAlign w:val="bottom"/>
            <w:hideMark/>
          </w:tcPr>
          <w:p w14:paraId="17628FEB" w14:textId="77777777" w:rsidR="000C1324" w:rsidRDefault="00291700">
            <w:pPr>
              <w:rPr>
                <w:color w:val="000000"/>
                <w:sz w:val="20"/>
                <w:szCs w:val="20"/>
              </w:rPr>
            </w:pPr>
            <w:r>
              <w:rPr>
                <w:b/>
                <w:bCs/>
                <w:color w:val="000000"/>
                <w:sz w:val="20"/>
                <w:szCs w:val="20"/>
              </w:rPr>
              <w:t>)</w:t>
            </w:r>
          </w:p>
        </w:tc>
      </w:tr>
      <w:tr w:rsidR="000C1324" w14:paraId="1E7FEBC5" w14:textId="77777777">
        <w:tc>
          <w:tcPr>
            <w:tcW w:w="1400" w:type="pct"/>
            <w:tcMar>
              <w:top w:w="5" w:type="dxa"/>
              <w:left w:w="5" w:type="dxa"/>
              <w:bottom w:w="5" w:type="dxa"/>
              <w:right w:w="5" w:type="dxa"/>
            </w:tcMar>
            <w:vAlign w:val="bottom"/>
            <w:hideMark/>
          </w:tcPr>
          <w:p w14:paraId="6A0736D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CFA7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6A166D"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2EEB19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4135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B34C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95990E"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171D86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B8037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6A8F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0676F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20EF7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75A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931B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855E78"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5A85D7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96A1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CBE3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D69A39"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67E75FF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5A3A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7BDAE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892FC7"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05FA9B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33AA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1512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6B575B"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B0319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0640B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EE49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86D892" w14:textId="77777777" w:rsidR="000C1324" w:rsidRDefault="00291700">
            <w:pPr>
              <w:rPr>
                <w:color w:val="000000"/>
                <w:sz w:val="20"/>
                <w:szCs w:val="20"/>
              </w:rPr>
            </w:pPr>
            <w:r>
              <w:rPr>
                <w:color w:val="000000"/>
                <w:sz w:val="20"/>
                <w:szCs w:val="20"/>
              </w:rPr>
              <w:t> </w:t>
            </w:r>
          </w:p>
        </w:tc>
        <w:tc>
          <w:tcPr>
            <w:tcW w:w="300" w:type="pct"/>
            <w:tcMar>
              <w:top w:w="5" w:type="dxa"/>
              <w:left w:w="5" w:type="dxa"/>
              <w:bottom w:w="5" w:type="dxa"/>
              <w:right w:w="5" w:type="dxa"/>
            </w:tcMar>
            <w:vAlign w:val="bottom"/>
            <w:hideMark/>
          </w:tcPr>
          <w:p w14:paraId="4F2F12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E5EB47" w14:textId="77777777" w:rsidR="000C1324" w:rsidRDefault="00291700">
            <w:pPr>
              <w:rPr>
                <w:color w:val="000000"/>
                <w:sz w:val="20"/>
                <w:szCs w:val="20"/>
              </w:rPr>
            </w:pPr>
            <w:r>
              <w:rPr>
                <w:color w:val="000000"/>
                <w:sz w:val="20"/>
                <w:szCs w:val="20"/>
              </w:rPr>
              <w:t> </w:t>
            </w:r>
          </w:p>
        </w:tc>
      </w:tr>
      <w:tr w:rsidR="000C1324" w14:paraId="05A54091" w14:textId="77777777">
        <w:tc>
          <w:tcPr>
            <w:tcW w:w="1400" w:type="pct"/>
            <w:tcMar>
              <w:top w:w="5" w:type="dxa"/>
              <w:left w:w="5" w:type="dxa"/>
              <w:bottom w:w="5" w:type="dxa"/>
              <w:right w:w="5" w:type="dxa"/>
            </w:tcMar>
            <w:vAlign w:val="bottom"/>
            <w:hideMark/>
          </w:tcPr>
          <w:p w14:paraId="2C84AA67" w14:textId="77777777" w:rsidR="000C1324" w:rsidRDefault="00291700">
            <w:pPr>
              <w:rPr>
                <w:color w:val="000000"/>
                <w:sz w:val="20"/>
                <w:szCs w:val="20"/>
              </w:rPr>
            </w:pPr>
            <w:r>
              <w:rPr>
                <w:color w:val="000000"/>
                <w:sz w:val="20"/>
                <w:szCs w:val="20"/>
              </w:rPr>
              <w:t>Balance at December 31, 2020</w:t>
            </w:r>
          </w:p>
        </w:tc>
        <w:tc>
          <w:tcPr>
            <w:tcW w:w="50" w:type="pct"/>
            <w:tcMar>
              <w:top w:w="5" w:type="dxa"/>
              <w:left w:w="5" w:type="dxa"/>
              <w:bottom w:w="5" w:type="dxa"/>
              <w:right w:w="5" w:type="dxa"/>
            </w:tcMar>
            <w:vAlign w:val="bottom"/>
            <w:hideMark/>
          </w:tcPr>
          <w:p w14:paraId="7889EFF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C863B9" w14:textId="77777777" w:rsidR="000C1324" w:rsidRDefault="00291700">
            <w:pPr>
              <w:rPr>
                <w:color w:val="000000"/>
                <w:sz w:val="20"/>
                <w:szCs w:val="20"/>
              </w:rPr>
            </w:pPr>
            <w:r>
              <w:rPr>
                <w:color w:val="000000"/>
                <w:sz w:val="20"/>
                <w:szCs w:val="20"/>
              </w:rPr>
              <w:t> </w:t>
            </w:r>
          </w:p>
        </w:tc>
        <w:tc>
          <w:tcPr>
            <w:tcW w:w="300" w:type="pct"/>
            <w:tcBorders>
              <w:bottom w:val="double" w:sz="6" w:space="0" w:color="000000"/>
            </w:tcBorders>
            <w:tcMar>
              <w:top w:w="5" w:type="dxa"/>
              <w:left w:w="5" w:type="dxa"/>
              <w:bottom w:w="22" w:type="dxa"/>
              <w:right w:w="5" w:type="dxa"/>
            </w:tcMar>
            <w:vAlign w:val="bottom"/>
            <w:hideMark/>
          </w:tcPr>
          <w:p w14:paraId="48A68DA4" w14:textId="77777777" w:rsidR="000C1324" w:rsidRDefault="00291700">
            <w:pPr>
              <w:jc w:val="right"/>
              <w:rPr>
                <w:color w:val="000000"/>
                <w:sz w:val="20"/>
                <w:szCs w:val="20"/>
              </w:rPr>
            </w:pPr>
            <w:r>
              <w:rPr>
                <w:b/>
                <w:bCs/>
                <w:color w:val="000000"/>
                <w:sz w:val="20"/>
                <w:szCs w:val="20"/>
              </w:rPr>
              <w:t>106</w:t>
            </w:r>
          </w:p>
        </w:tc>
        <w:tc>
          <w:tcPr>
            <w:tcW w:w="50" w:type="pct"/>
            <w:noWrap/>
            <w:tcMar>
              <w:top w:w="5" w:type="dxa"/>
              <w:left w:w="5" w:type="dxa"/>
              <w:bottom w:w="50" w:type="dxa"/>
              <w:right w:w="5" w:type="dxa"/>
            </w:tcMar>
            <w:vAlign w:val="bottom"/>
            <w:hideMark/>
          </w:tcPr>
          <w:p w14:paraId="3894B9D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A9A70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37A5791"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177E3836"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0" w:type="dxa"/>
              <w:right w:w="5" w:type="dxa"/>
            </w:tcMar>
            <w:vAlign w:val="bottom"/>
            <w:hideMark/>
          </w:tcPr>
          <w:p w14:paraId="603F1D9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604AD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923A0B3"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26D8CC45" w14:textId="77777777" w:rsidR="000C1324" w:rsidRDefault="00291700">
            <w:pPr>
              <w:jc w:val="right"/>
              <w:rPr>
                <w:color w:val="000000"/>
                <w:sz w:val="20"/>
                <w:szCs w:val="20"/>
              </w:rPr>
            </w:pPr>
            <w:r>
              <w:rPr>
                <w:b/>
                <w:bCs/>
                <w:color w:val="000000"/>
                <w:sz w:val="20"/>
                <w:szCs w:val="20"/>
              </w:rPr>
              <w:t>1,739</w:t>
            </w:r>
          </w:p>
        </w:tc>
        <w:tc>
          <w:tcPr>
            <w:tcW w:w="50" w:type="pct"/>
            <w:noWrap/>
            <w:tcMar>
              <w:top w:w="5" w:type="dxa"/>
              <w:left w:w="5" w:type="dxa"/>
              <w:bottom w:w="50" w:type="dxa"/>
              <w:right w:w="5" w:type="dxa"/>
            </w:tcMar>
            <w:vAlign w:val="bottom"/>
            <w:hideMark/>
          </w:tcPr>
          <w:p w14:paraId="662133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BBFE0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0E2A51"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377A26FD" w14:textId="77777777" w:rsidR="000C1324" w:rsidRDefault="00291700">
            <w:pPr>
              <w:jc w:val="right"/>
              <w:rPr>
                <w:color w:val="000000"/>
                <w:sz w:val="20"/>
                <w:szCs w:val="20"/>
              </w:rPr>
            </w:pPr>
            <w:r>
              <w:rPr>
                <w:b/>
                <w:bCs/>
                <w:color w:val="000000"/>
                <w:sz w:val="20"/>
                <w:szCs w:val="20"/>
              </w:rPr>
              <w:t>(781</w:t>
            </w:r>
          </w:p>
        </w:tc>
        <w:tc>
          <w:tcPr>
            <w:tcW w:w="50" w:type="pct"/>
            <w:noWrap/>
            <w:tcMar>
              <w:top w:w="5" w:type="dxa"/>
              <w:left w:w="5" w:type="dxa"/>
              <w:bottom w:w="50" w:type="dxa"/>
              <w:right w:w="5" w:type="dxa"/>
            </w:tcMar>
            <w:vAlign w:val="bottom"/>
            <w:hideMark/>
          </w:tcPr>
          <w:p w14:paraId="64368F4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C2368B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574163C" w14:textId="77777777" w:rsidR="000C1324" w:rsidRDefault="00291700">
            <w:pPr>
              <w:rPr>
                <w:color w:val="000000"/>
                <w:sz w:val="20"/>
                <w:szCs w:val="20"/>
              </w:rPr>
            </w:pPr>
            <w:r>
              <w:rPr>
                <w:color w:val="000000"/>
                <w:sz w:val="20"/>
                <w:szCs w:val="20"/>
              </w:rPr>
              <w:t> </w:t>
            </w:r>
          </w:p>
        </w:tc>
        <w:tc>
          <w:tcPr>
            <w:tcW w:w="300" w:type="pct"/>
            <w:tcBorders>
              <w:bottom w:val="double" w:sz="6" w:space="0" w:color="000000"/>
            </w:tcBorders>
            <w:tcMar>
              <w:top w:w="5" w:type="dxa"/>
              <w:left w:w="5" w:type="dxa"/>
              <w:bottom w:w="22" w:type="dxa"/>
              <w:right w:w="5" w:type="dxa"/>
            </w:tcMar>
            <w:vAlign w:val="bottom"/>
            <w:hideMark/>
          </w:tcPr>
          <w:p w14:paraId="2185BDA9"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50" w:type="dxa"/>
              <w:right w:w="5" w:type="dxa"/>
            </w:tcMar>
            <w:vAlign w:val="bottom"/>
            <w:hideMark/>
          </w:tcPr>
          <w:p w14:paraId="22C9C94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23B43D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A67EE6"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5C5F17B1" w14:textId="77777777" w:rsidR="000C1324" w:rsidRDefault="00291700">
            <w:pPr>
              <w:jc w:val="right"/>
              <w:rPr>
                <w:color w:val="000000"/>
                <w:sz w:val="20"/>
                <w:szCs w:val="20"/>
              </w:rPr>
            </w:pPr>
            <w:r>
              <w:rPr>
                <w:b/>
                <w:bCs/>
                <w:color w:val="000000"/>
                <w:sz w:val="20"/>
                <w:szCs w:val="20"/>
              </w:rPr>
              <w:t>(375</w:t>
            </w:r>
          </w:p>
        </w:tc>
        <w:tc>
          <w:tcPr>
            <w:tcW w:w="50" w:type="pct"/>
            <w:noWrap/>
            <w:tcMar>
              <w:top w:w="5" w:type="dxa"/>
              <w:left w:w="5" w:type="dxa"/>
              <w:bottom w:w="50" w:type="dxa"/>
              <w:right w:w="5" w:type="dxa"/>
            </w:tcMar>
            <w:vAlign w:val="bottom"/>
            <w:hideMark/>
          </w:tcPr>
          <w:p w14:paraId="471CCED9"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73823B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FBFD961"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7E0368A1" w14:textId="77777777" w:rsidR="000C1324" w:rsidRDefault="00291700">
            <w:pPr>
              <w:jc w:val="right"/>
              <w:rPr>
                <w:color w:val="000000"/>
                <w:sz w:val="20"/>
                <w:szCs w:val="20"/>
              </w:rPr>
            </w:pPr>
            <w:r>
              <w:rPr>
                <w:b/>
                <w:bCs/>
                <w:color w:val="000000"/>
                <w:sz w:val="20"/>
                <w:szCs w:val="20"/>
              </w:rPr>
              <w:t>(234</w:t>
            </w:r>
          </w:p>
        </w:tc>
        <w:tc>
          <w:tcPr>
            <w:tcW w:w="50" w:type="pct"/>
            <w:noWrap/>
            <w:tcMar>
              <w:top w:w="5" w:type="dxa"/>
              <w:left w:w="5" w:type="dxa"/>
              <w:bottom w:w="50" w:type="dxa"/>
              <w:right w:w="5" w:type="dxa"/>
            </w:tcMar>
            <w:vAlign w:val="bottom"/>
            <w:hideMark/>
          </w:tcPr>
          <w:p w14:paraId="63D1D53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3ED41A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FD4125" w14:textId="77777777" w:rsidR="000C1324" w:rsidRDefault="00291700">
            <w:pPr>
              <w:rPr>
                <w:color w:val="000000"/>
                <w:sz w:val="20"/>
                <w:szCs w:val="20"/>
              </w:rPr>
            </w:pPr>
            <w:r>
              <w:rPr>
                <w:color w:val="000000"/>
                <w:sz w:val="20"/>
                <w:szCs w:val="20"/>
              </w:rPr>
              <w:t>$</w:t>
            </w:r>
          </w:p>
        </w:tc>
        <w:tc>
          <w:tcPr>
            <w:tcW w:w="300" w:type="pct"/>
            <w:tcBorders>
              <w:bottom w:val="double" w:sz="6" w:space="0" w:color="000000"/>
            </w:tcBorders>
            <w:tcMar>
              <w:top w:w="5" w:type="dxa"/>
              <w:left w:w="5" w:type="dxa"/>
              <w:bottom w:w="22" w:type="dxa"/>
              <w:right w:w="5" w:type="dxa"/>
            </w:tcMar>
            <w:vAlign w:val="bottom"/>
            <w:hideMark/>
          </w:tcPr>
          <w:p w14:paraId="71B9043A" w14:textId="77777777" w:rsidR="000C1324" w:rsidRDefault="00291700">
            <w:pPr>
              <w:jc w:val="right"/>
              <w:rPr>
                <w:color w:val="000000"/>
                <w:sz w:val="20"/>
                <w:szCs w:val="20"/>
              </w:rPr>
            </w:pPr>
            <w:r>
              <w:rPr>
                <w:b/>
                <w:bCs/>
                <w:color w:val="000000"/>
                <w:sz w:val="20"/>
                <w:szCs w:val="20"/>
              </w:rPr>
              <w:t>350</w:t>
            </w:r>
          </w:p>
        </w:tc>
        <w:tc>
          <w:tcPr>
            <w:tcW w:w="50" w:type="pct"/>
            <w:noWrap/>
            <w:tcMar>
              <w:top w:w="5" w:type="dxa"/>
              <w:left w:w="5" w:type="dxa"/>
              <w:bottom w:w="50" w:type="dxa"/>
              <w:right w:w="5" w:type="dxa"/>
            </w:tcMar>
            <w:vAlign w:val="bottom"/>
            <w:hideMark/>
          </w:tcPr>
          <w:p w14:paraId="61E41277" w14:textId="77777777" w:rsidR="000C1324" w:rsidRDefault="00291700">
            <w:pPr>
              <w:rPr>
                <w:color w:val="000000"/>
                <w:sz w:val="20"/>
                <w:szCs w:val="20"/>
              </w:rPr>
            </w:pPr>
            <w:r>
              <w:rPr>
                <w:color w:val="000000"/>
                <w:sz w:val="20"/>
                <w:szCs w:val="20"/>
              </w:rPr>
              <w:t> </w:t>
            </w:r>
          </w:p>
        </w:tc>
      </w:tr>
    </w:tbl>
    <w:p w14:paraId="2FAAAC48" w14:textId="77777777" w:rsidR="000C1324" w:rsidRDefault="00291700">
      <w:pPr>
        <w:ind w:left="144" w:right="144"/>
        <w:rPr>
          <w:sz w:val="20"/>
          <w:szCs w:val="20"/>
        </w:rPr>
      </w:pPr>
      <w:r>
        <w:rPr>
          <w:sz w:val="20"/>
          <w:szCs w:val="20"/>
        </w:rPr>
        <w:t> </w:t>
      </w:r>
    </w:p>
    <w:p w14:paraId="41A00313" w14:textId="77777777" w:rsidR="000C1324" w:rsidRDefault="00291700">
      <w:pPr>
        <w:ind w:left="144" w:right="144"/>
        <w:rPr>
          <w:sz w:val="20"/>
          <w:szCs w:val="20"/>
        </w:rPr>
      </w:pPr>
      <w:r>
        <w:rPr>
          <w:i/>
          <w:iCs/>
          <w:sz w:val="20"/>
          <w:szCs w:val="20"/>
        </w:rPr>
        <w:t xml:space="preserve">See notes to consolidated financial statements. </w:t>
      </w:r>
    </w:p>
    <w:p w14:paraId="32A2BD3B" w14:textId="77777777" w:rsidR="000C1324" w:rsidRDefault="00291700">
      <w:pPr>
        <w:ind w:left="144" w:right="144"/>
        <w:rPr>
          <w:sz w:val="20"/>
          <w:szCs w:val="20"/>
        </w:rPr>
      </w:pPr>
      <w:r>
        <w:rPr>
          <w:sz w:val="20"/>
          <w:szCs w:val="20"/>
        </w:rPr>
        <w:t> </w:t>
      </w:r>
    </w:p>
    <w:p w14:paraId="2842454B" w14:textId="77777777" w:rsidR="000C1324" w:rsidRDefault="00291700">
      <w:pPr>
        <w:ind w:left="144" w:right="144"/>
        <w:jc w:val="center"/>
        <w:rPr>
          <w:sz w:val="20"/>
          <w:szCs w:val="20"/>
        </w:rPr>
      </w:pPr>
      <w:r>
        <w:rPr>
          <w:sz w:val="20"/>
          <w:szCs w:val="20"/>
        </w:rPr>
        <w:t>F-8</w:t>
      </w:r>
    </w:p>
    <w:p w14:paraId="1169255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9C94A74" w14:textId="77777777" w:rsidR="000C1324" w:rsidRDefault="00291700">
      <w:pPr>
        <w:ind w:left="144" w:right="144"/>
        <w:rPr>
          <w:sz w:val="20"/>
          <w:szCs w:val="20"/>
        </w:rPr>
      </w:pPr>
      <w:r>
        <w:rPr>
          <w:sz w:val="20"/>
          <w:szCs w:val="20"/>
        </w:rPr>
        <w:t> </w:t>
      </w:r>
    </w:p>
    <w:p w14:paraId="0A39F632" w14:textId="77777777" w:rsidR="000C1324" w:rsidRDefault="00291700">
      <w:pPr>
        <w:ind w:left="144" w:right="144"/>
        <w:rPr>
          <w:sz w:val="20"/>
          <w:szCs w:val="20"/>
        </w:rPr>
      </w:pPr>
      <w:r>
        <w:rPr>
          <w:sz w:val="20"/>
          <w:szCs w:val="20"/>
        </w:rPr>
        <w:t> </w:t>
      </w:r>
    </w:p>
    <w:p w14:paraId="6CA69C86" w14:textId="77777777" w:rsidR="000C1324" w:rsidRDefault="00291700">
      <w:pPr>
        <w:ind w:left="144" w:right="144"/>
        <w:rPr>
          <w:sz w:val="20"/>
          <w:szCs w:val="20"/>
        </w:rPr>
      </w:pPr>
      <w:bookmarkStart w:id="123" w:name="cashflows"/>
      <w:bookmarkEnd w:id="123"/>
      <w:r>
        <w:rPr>
          <w:sz w:val="20"/>
          <w:szCs w:val="20"/>
        </w:rPr>
        <w:t>CONSOLIDATED STATEMENTS OF CASH FLOWS</w:t>
      </w:r>
    </w:p>
    <w:p w14:paraId="4ECFC201" w14:textId="77777777" w:rsidR="000C1324" w:rsidRDefault="00291700">
      <w:pPr>
        <w:ind w:left="144" w:right="144"/>
        <w:rPr>
          <w:sz w:val="20"/>
          <w:szCs w:val="20"/>
        </w:rPr>
      </w:pPr>
      <w:r>
        <w:rPr>
          <w:sz w:val="20"/>
          <w:szCs w:val="20"/>
        </w:rPr>
        <w:t>MRC GLOBAL INC.  </w:t>
      </w:r>
    </w:p>
    <w:p w14:paraId="611DCC6B" w14:textId="778B00AC" w:rsidR="000C1324" w:rsidRDefault="00291700">
      <w:pPr>
        <w:ind w:left="144" w:right="144"/>
        <w:rPr>
          <w:sz w:val="20"/>
          <w:szCs w:val="20"/>
        </w:rPr>
      </w:pPr>
      <w:r>
        <w:rPr>
          <w:i/>
          <w:iCs/>
          <w:sz w:val="20"/>
          <w:szCs w:val="20"/>
        </w:rPr>
        <w:t>(in millions)</w:t>
      </w: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6C956019" w14:textId="77777777">
        <w:tc>
          <w:tcPr>
            <w:tcW w:w="0" w:type="auto"/>
            <w:tcMar>
              <w:top w:w="5" w:type="dxa"/>
              <w:left w:w="5" w:type="dxa"/>
              <w:bottom w:w="5" w:type="dxa"/>
              <w:right w:w="5" w:type="dxa"/>
            </w:tcMar>
            <w:vAlign w:val="bottom"/>
            <w:hideMark/>
          </w:tcPr>
          <w:p w14:paraId="4F3816D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D0F426"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2C331891"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F424672" w14:textId="77777777" w:rsidR="000C1324" w:rsidRDefault="00291700">
            <w:pPr>
              <w:rPr>
                <w:color w:val="000000"/>
                <w:sz w:val="20"/>
                <w:szCs w:val="20"/>
              </w:rPr>
            </w:pPr>
            <w:r>
              <w:rPr>
                <w:color w:val="000000"/>
                <w:sz w:val="20"/>
                <w:szCs w:val="20"/>
              </w:rPr>
              <w:t> </w:t>
            </w:r>
          </w:p>
        </w:tc>
      </w:tr>
      <w:tr w:rsidR="000C1324" w14:paraId="773EA2CC" w14:textId="77777777">
        <w:tc>
          <w:tcPr>
            <w:tcW w:w="0" w:type="auto"/>
            <w:tcMar>
              <w:top w:w="5" w:type="dxa"/>
              <w:left w:w="5" w:type="dxa"/>
              <w:bottom w:w="5" w:type="dxa"/>
              <w:right w:w="5" w:type="dxa"/>
            </w:tcMar>
            <w:vAlign w:val="bottom"/>
            <w:hideMark/>
          </w:tcPr>
          <w:p w14:paraId="3994935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E679C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BD9BD94"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B4A8F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7AF4A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6077977"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07CB8DD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0C5E9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096CF7B"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54A273BB" w14:textId="77777777" w:rsidR="000C1324" w:rsidRDefault="00291700">
            <w:pPr>
              <w:rPr>
                <w:color w:val="000000"/>
                <w:sz w:val="20"/>
                <w:szCs w:val="20"/>
              </w:rPr>
            </w:pPr>
            <w:r>
              <w:rPr>
                <w:color w:val="000000"/>
                <w:sz w:val="20"/>
                <w:szCs w:val="20"/>
              </w:rPr>
              <w:t> </w:t>
            </w:r>
          </w:p>
        </w:tc>
      </w:tr>
      <w:tr w:rsidR="000C1324" w14:paraId="798843FF" w14:textId="77777777">
        <w:tc>
          <w:tcPr>
            <w:tcW w:w="2750" w:type="pct"/>
            <w:tcMar>
              <w:top w:w="5" w:type="dxa"/>
              <w:left w:w="5" w:type="dxa"/>
              <w:bottom w:w="5" w:type="dxa"/>
              <w:right w:w="5" w:type="dxa"/>
            </w:tcMar>
            <w:vAlign w:val="bottom"/>
            <w:hideMark/>
          </w:tcPr>
          <w:p w14:paraId="38F87275" w14:textId="77777777" w:rsidR="000C1324" w:rsidRDefault="00291700">
            <w:pPr>
              <w:rPr>
                <w:color w:val="000000"/>
                <w:sz w:val="20"/>
                <w:szCs w:val="20"/>
              </w:rPr>
            </w:pPr>
            <w:r>
              <w:rPr>
                <w:b/>
                <w:bCs/>
                <w:color w:val="000000"/>
                <w:sz w:val="20"/>
                <w:szCs w:val="20"/>
              </w:rPr>
              <w:t>Operating activities</w:t>
            </w:r>
          </w:p>
        </w:tc>
        <w:tc>
          <w:tcPr>
            <w:tcW w:w="0" w:type="auto"/>
            <w:tcMar>
              <w:top w:w="5" w:type="dxa"/>
              <w:left w:w="5" w:type="dxa"/>
              <w:bottom w:w="5" w:type="dxa"/>
              <w:right w:w="5" w:type="dxa"/>
            </w:tcMar>
            <w:vAlign w:val="bottom"/>
            <w:hideMark/>
          </w:tcPr>
          <w:p w14:paraId="2E4BC03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19729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4DF3A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8A387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0A540C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B26B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DAC3B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9214F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B3B6C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C6CD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D992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E32ED3" w14:textId="77777777" w:rsidR="000C1324" w:rsidRDefault="00291700">
            <w:pPr>
              <w:rPr>
                <w:color w:val="000000"/>
                <w:sz w:val="20"/>
                <w:szCs w:val="20"/>
              </w:rPr>
            </w:pPr>
            <w:r>
              <w:rPr>
                <w:b/>
                <w:bCs/>
                <w:color w:val="000000"/>
                <w:sz w:val="20"/>
                <w:szCs w:val="20"/>
              </w:rPr>
              <w:t> </w:t>
            </w:r>
          </w:p>
        </w:tc>
      </w:tr>
      <w:tr w:rsidR="000C1324" w14:paraId="7488688C" w14:textId="77777777">
        <w:tc>
          <w:tcPr>
            <w:tcW w:w="0" w:type="auto"/>
            <w:tcMar>
              <w:top w:w="5" w:type="dxa"/>
              <w:left w:w="5" w:type="dxa"/>
              <w:bottom w:w="5" w:type="dxa"/>
              <w:right w:w="5" w:type="dxa"/>
            </w:tcMar>
            <w:vAlign w:val="bottom"/>
            <w:hideMark/>
          </w:tcPr>
          <w:p w14:paraId="7BA57B67" w14:textId="77777777" w:rsidR="000C1324" w:rsidRDefault="00291700">
            <w:pPr>
              <w:rPr>
                <w:color w:val="000000"/>
                <w:sz w:val="20"/>
                <w:szCs w:val="20"/>
              </w:rPr>
            </w:pPr>
            <w:r>
              <w:rPr>
                <w:color w:val="000000"/>
                <w:sz w:val="20"/>
                <w:szCs w:val="20"/>
              </w:rPr>
              <w:t>Net (loss) income</w:t>
            </w:r>
          </w:p>
        </w:tc>
        <w:tc>
          <w:tcPr>
            <w:tcW w:w="50" w:type="pct"/>
            <w:tcMar>
              <w:top w:w="5" w:type="dxa"/>
              <w:left w:w="5" w:type="dxa"/>
              <w:bottom w:w="5" w:type="dxa"/>
              <w:right w:w="5" w:type="dxa"/>
            </w:tcMar>
            <w:vAlign w:val="bottom"/>
            <w:hideMark/>
          </w:tcPr>
          <w:p w14:paraId="167C22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4AC487"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66230AE" w14:textId="77777777" w:rsidR="000C1324" w:rsidRDefault="00291700">
            <w:pPr>
              <w:jc w:val="right"/>
              <w:rPr>
                <w:color w:val="000000"/>
                <w:sz w:val="20"/>
                <w:szCs w:val="20"/>
              </w:rPr>
            </w:pPr>
            <w:r>
              <w:rPr>
                <w:b/>
                <w:bCs/>
                <w:color w:val="000000"/>
                <w:sz w:val="20"/>
                <w:szCs w:val="20"/>
              </w:rPr>
              <w:t>(274</w:t>
            </w:r>
          </w:p>
        </w:tc>
        <w:tc>
          <w:tcPr>
            <w:tcW w:w="50" w:type="pct"/>
            <w:noWrap/>
            <w:tcMar>
              <w:top w:w="5" w:type="dxa"/>
              <w:left w:w="5" w:type="dxa"/>
              <w:bottom w:w="5" w:type="dxa"/>
              <w:right w:w="5" w:type="dxa"/>
            </w:tcMar>
            <w:vAlign w:val="bottom"/>
            <w:hideMark/>
          </w:tcPr>
          <w:p w14:paraId="0FF2618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09505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06068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2350106"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1674FB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DF54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B6B7C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6B559DC"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16451D79" w14:textId="77777777" w:rsidR="000C1324" w:rsidRDefault="00291700">
            <w:pPr>
              <w:rPr>
                <w:color w:val="000000"/>
                <w:sz w:val="20"/>
                <w:szCs w:val="20"/>
              </w:rPr>
            </w:pPr>
            <w:r>
              <w:rPr>
                <w:color w:val="000000"/>
                <w:sz w:val="20"/>
                <w:szCs w:val="20"/>
              </w:rPr>
              <w:t> </w:t>
            </w:r>
          </w:p>
        </w:tc>
      </w:tr>
      <w:tr w:rsidR="000C1324" w14:paraId="75897911" w14:textId="77777777">
        <w:tc>
          <w:tcPr>
            <w:tcW w:w="0" w:type="auto"/>
            <w:tcMar>
              <w:top w:w="5" w:type="dxa"/>
              <w:left w:w="5" w:type="dxa"/>
              <w:bottom w:w="5" w:type="dxa"/>
              <w:right w:w="5" w:type="dxa"/>
            </w:tcMar>
            <w:vAlign w:val="bottom"/>
            <w:hideMark/>
          </w:tcPr>
          <w:p w14:paraId="301FA88A" w14:textId="77777777" w:rsidR="000C1324" w:rsidRDefault="00291700">
            <w:pPr>
              <w:rPr>
                <w:color w:val="000000"/>
                <w:sz w:val="20"/>
                <w:szCs w:val="20"/>
              </w:rPr>
            </w:pPr>
            <w:r>
              <w:rPr>
                <w:color w:val="000000"/>
                <w:sz w:val="20"/>
                <w:szCs w:val="20"/>
              </w:rPr>
              <w:t>Adjustments to reconcile net income to net cash provided by (used in) operations:</w:t>
            </w:r>
          </w:p>
        </w:tc>
        <w:tc>
          <w:tcPr>
            <w:tcW w:w="0" w:type="auto"/>
            <w:tcMar>
              <w:top w:w="5" w:type="dxa"/>
              <w:left w:w="5" w:type="dxa"/>
              <w:bottom w:w="5" w:type="dxa"/>
              <w:right w:w="5" w:type="dxa"/>
            </w:tcMar>
            <w:vAlign w:val="bottom"/>
            <w:hideMark/>
          </w:tcPr>
          <w:p w14:paraId="49917C5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5BF7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200D0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A07E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1E7D4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B7EA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BA590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F76B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E1A37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490F2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D64B5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152716" w14:textId="77777777" w:rsidR="000C1324" w:rsidRDefault="00291700">
            <w:pPr>
              <w:rPr>
                <w:color w:val="000000"/>
                <w:sz w:val="20"/>
                <w:szCs w:val="20"/>
              </w:rPr>
            </w:pPr>
            <w:r>
              <w:rPr>
                <w:color w:val="000000"/>
                <w:sz w:val="20"/>
                <w:szCs w:val="20"/>
              </w:rPr>
              <w:t> </w:t>
            </w:r>
          </w:p>
        </w:tc>
      </w:tr>
      <w:tr w:rsidR="000C1324" w14:paraId="5DF84F5F" w14:textId="77777777">
        <w:tc>
          <w:tcPr>
            <w:tcW w:w="0" w:type="auto"/>
            <w:tcMar>
              <w:top w:w="5" w:type="dxa"/>
              <w:left w:w="5" w:type="dxa"/>
              <w:bottom w:w="5" w:type="dxa"/>
              <w:right w:w="5" w:type="dxa"/>
            </w:tcMar>
            <w:vAlign w:val="bottom"/>
            <w:hideMark/>
          </w:tcPr>
          <w:p w14:paraId="35F6679B" w14:textId="77777777" w:rsidR="000C1324" w:rsidRDefault="00291700">
            <w:pPr>
              <w:ind w:left="180"/>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48F164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A8548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BF2EA3"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6C6CDF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BCC73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33F26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E66C2C"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29D0B4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A07E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6612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996A28" w14:textId="77777777" w:rsidR="000C1324" w:rsidRDefault="00291700">
            <w:pPr>
              <w:jc w:val="right"/>
              <w:rPr>
                <w:color w:val="000000"/>
                <w:sz w:val="20"/>
                <w:szCs w:val="20"/>
              </w:rPr>
            </w:pPr>
            <w:r>
              <w:rPr>
                <w:color w:val="000000"/>
                <w:sz w:val="20"/>
                <w:szCs w:val="20"/>
              </w:rPr>
              <w:t>23</w:t>
            </w:r>
          </w:p>
        </w:tc>
        <w:tc>
          <w:tcPr>
            <w:tcW w:w="50" w:type="pct"/>
            <w:noWrap/>
            <w:tcMar>
              <w:top w:w="5" w:type="dxa"/>
              <w:left w:w="5" w:type="dxa"/>
              <w:bottom w:w="5" w:type="dxa"/>
              <w:right w:w="5" w:type="dxa"/>
            </w:tcMar>
            <w:vAlign w:val="bottom"/>
            <w:hideMark/>
          </w:tcPr>
          <w:p w14:paraId="5F8A76B1" w14:textId="77777777" w:rsidR="000C1324" w:rsidRDefault="00291700">
            <w:pPr>
              <w:rPr>
                <w:color w:val="000000"/>
                <w:sz w:val="20"/>
                <w:szCs w:val="20"/>
              </w:rPr>
            </w:pPr>
            <w:r>
              <w:rPr>
                <w:color w:val="000000"/>
                <w:sz w:val="20"/>
                <w:szCs w:val="20"/>
              </w:rPr>
              <w:t> </w:t>
            </w:r>
          </w:p>
        </w:tc>
      </w:tr>
      <w:tr w:rsidR="000C1324" w14:paraId="4233D38F" w14:textId="77777777">
        <w:tc>
          <w:tcPr>
            <w:tcW w:w="0" w:type="auto"/>
            <w:tcMar>
              <w:top w:w="5" w:type="dxa"/>
              <w:left w:w="5" w:type="dxa"/>
              <w:bottom w:w="5" w:type="dxa"/>
              <w:right w:w="5" w:type="dxa"/>
            </w:tcMar>
            <w:vAlign w:val="bottom"/>
            <w:hideMark/>
          </w:tcPr>
          <w:p w14:paraId="1A09DF02" w14:textId="77777777" w:rsidR="000C1324" w:rsidRDefault="00291700">
            <w:pPr>
              <w:ind w:left="180"/>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07BD0D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CEA0F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40104F5" w14:textId="77777777" w:rsidR="000C1324" w:rsidRDefault="00291700">
            <w:pPr>
              <w:jc w:val="right"/>
              <w:rPr>
                <w:color w:val="000000"/>
                <w:sz w:val="20"/>
                <w:szCs w:val="20"/>
              </w:rPr>
            </w:pPr>
            <w:r>
              <w:rPr>
                <w:b/>
                <w:bCs/>
                <w:color w:val="000000"/>
                <w:sz w:val="20"/>
                <w:szCs w:val="20"/>
              </w:rPr>
              <w:t>26</w:t>
            </w:r>
          </w:p>
        </w:tc>
        <w:tc>
          <w:tcPr>
            <w:tcW w:w="50" w:type="pct"/>
            <w:noWrap/>
            <w:tcMar>
              <w:top w:w="5" w:type="dxa"/>
              <w:left w:w="5" w:type="dxa"/>
              <w:bottom w:w="5" w:type="dxa"/>
              <w:right w:w="5" w:type="dxa"/>
            </w:tcMar>
            <w:vAlign w:val="bottom"/>
            <w:hideMark/>
          </w:tcPr>
          <w:p w14:paraId="162808E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9DD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D6289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DEFEC4" w14:textId="77777777" w:rsidR="000C1324" w:rsidRDefault="00291700">
            <w:pPr>
              <w:jc w:val="right"/>
              <w:rPr>
                <w:color w:val="000000"/>
                <w:sz w:val="20"/>
                <w:szCs w:val="20"/>
              </w:rPr>
            </w:pPr>
            <w:r>
              <w:rPr>
                <w:color w:val="000000"/>
                <w:sz w:val="20"/>
                <w:szCs w:val="20"/>
              </w:rPr>
              <w:t>42</w:t>
            </w:r>
          </w:p>
        </w:tc>
        <w:tc>
          <w:tcPr>
            <w:tcW w:w="50" w:type="pct"/>
            <w:noWrap/>
            <w:tcMar>
              <w:top w:w="5" w:type="dxa"/>
              <w:left w:w="5" w:type="dxa"/>
              <w:bottom w:w="5" w:type="dxa"/>
              <w:right w:w="5" w:type="dxa"/>
            </w:tcMar>
            <w:vAlign w:val="bottom"/>
            <w:hideMark/>
          </w:tcPr>
          <w:p w14:paraId="7DE098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592D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4389A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E05B4F8" w14:textId="77777777" w:rsidR="000C1324" w:rsidRDefault="00291700">
            <w:pPr>
              <w:jc w:val="right"/>
              <w:rPr>
                <w:color w:val="000000"/>
                <w:sz w:val="20"/>
                <w:szCs w:val="20"/>
              </w:rPr>
            </w:pPr>
            <w:r>
              <w:rPr>
                <w:color w:val="000000"/>
                <w:sz w:val="20"/>
                <w:szCs w:val="20"/>
              </w:rPr>
              <w:t>45</w:t>
            </w:r>
          </w:p>
        </w:tc>
        <w:tc>
          <w:tcPr>
            <w:tcW w:w="50" w:type="pct"/>
            <w:noWrap/>
            <w:tcMar>
              <w:top w:w="5" w:type="dxa"/>
              <w:left w:w="5" w:type="dxa"/>
              <w:bottom w:w="5" w:type="dxa"/>
              <w:right w:w="5" w:type="dxa"/>
            </w:tcMar>
            <w:vAlign w:val="bottom"/>
            <w:hideMark/>
          </w:tcPr>
          <w:p w14:paraId="1BFC8981" w14:textId="77777777" w:rsidR="000C1324" w:rsidRDefault="00291700">
            <w:pPr>
              <w:rPr>
                <w:color w:val="000000"/>
                <w:sz w:val="20"/>
                <w:szCs w:val="20"/>
              </w:rPr>
            </w:pPr>
            <w:r>
              <w:rPr>
                <w:color w:val="000000"/>
                <w:sz w:val="20"/>
                <w:szCs w:val="20"/>
              </w:rPr>
              <w:t> </w:t>
            </w:r>
          </w:p>
        </w:tc>
      </w:tr>
      <w:tr w:rsidR="000C1324" w14:paraId="6B411BDB" w14:textId="77777777">
        <w:tc>
          <w:tcPr>
            <w:tcW w:w="0" w:type="auto"/>
            <w:tcMar>
              <w:top w:w="5" w:type="dxa"/>
              <w:left w:w="5" w:type="dxa"/>
              <w:bottom w:w="5" w:type="dxa"/>
              <w:right w:w="5" w:type="dxa"/>
            </w:tcMar>
            <w:vAlign w:val="bottom"/>
            <w:hideMark/>
          </w:tcPr>
          <w:p w14:paraId="5947E98B" w14:textId="77777777" w:rsidR="000C1324" w:rsidRDefault="00291700">
            <w:pPr>
              <w:ind w:left="18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36D756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0F372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C2C75B"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5366A3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ABD2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AFC2F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D671C4"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23D73A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E679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DD239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AA522E"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451FAD1D" w14:textId="77777777" w:rsidR="000C1324" w:rsidRDefault="00291700">
            <w:pPr>
              <w:rPr>
                <w:color w:val="000000"/>
                <w:sz w:val="20"/>
                <w:szCs w:val="20"/>
              </w:rPr>
            </w:pPr>
            <w:r>
              <w:rPr>
                <w:color w:val="000000"/>
                <w:sz w:val="20"/>
                <w:szCs w:val="20"/>
              </w:rPr>
              <w:t> </w:t>
            </w:r>
          </w:p>
        </w:tc>
      </w:tr>
      <w:tr w:rsidR="000C1324" w14:paraId="49841F82" w14:textId="77777777">
        <w:tc>
          <w:tcPr>
            <w:tcW w:w="0" w:type="auto"/>
            <w:tcMar>
              <w:top w:w="5" w:type="dxa"/>
              <w:left w:w="5" w:type="dxa"/>
              <w:bottom w:w="5" w:type="dxa"/>
              <w:right w:w="5" w:type="dxa"/>
            </w:tcMar>
            <w:vAlign w:val="bottom"/>
            <w:hideMark/>
          </w:tcPr>
          <w:p w14:paraId="3BD69719" w14:textId="77777777" w:rsidR="000C1324" w:rsidRDefault="00291700">
            <w:pPr>
              <w:ind w:left="180"/>
              <w:rPr>
                <w:color w:val="000000"/>
                <w:sz w:val="20"/>
                <w:szCs w:val="20"/>
              </w:rPr>
            </w:pPr>
            <w:r>
              <w:rPr>
                <w:color w:val="000000"/>
                <w:sz w:val="20"/>
                <w:szCs w:val="20"/>
              </w:rPr>
              <w:t>Deferred income tax benefit</w:t>
            </w:r>
          </w:p>
        </w:tc>
        <w:tc>
          <w:tcPr>
            <w:tcW w:w="50" w:type="pct"/>
            <w:tcMar>
              <w:top w:w="5" w:type="dxa"/>
              <w:left w:w="5" w:type="dxa"/>
              <w:bottom w:w="5" w:type="dxa"/>
              <w:right w:w="5" w:type="dxa"/>
            </w:tcMar>
            <w:vAlign w:val="bottom"/>
            <w:hideMark/>
          </w:tcPr>
          <w:p w14:paraId="326F5B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1020D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6C82109" w14:textId="77777777" w:rsidR="000C1324" w:rsidRDefault="00291700">
            <w:pPr>
              <w:jc w:val="right"/>
              <w:rPr>
                <w:color w:val="000000"/>
                <w:sz w:val="20"/>
                <w:szCs w:val="20"/>
              </w:rPr>
            </w:pPr>
            <w:r>
              <w:rPr>
                <w:b/>
                <w:bCs/>
                <w:color w:val="000000"/>
                <w:sz w:val="20"/>
                <w:szCs w:val="20"/>
              </w:rPr>
              <w:t>(21</w:t>
            </w:r>
          </w:p>
        </w:tc>
        <w:tc>
          <w:tcPr>
            <w:tcW w:w="50" w:type="pct"/>
            <w:noWrap/>
            <w:tcMar>
              <w:top w:w="5" w:type="dxa"/>
              <w:left w:w="5" w:type="dxa"/>
              <w:bottom w:w="5" w:type="dxa"/>
              <w:right w:w="5" w:type="dxa"/>
            </w:tcMar>
            <w:vAlign w:val="bottom"/>
            <w:hideMark/>
          </w:tcPr>
          <w:p w14:paraId="46A81CC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A64D53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54471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13737D5"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E65CC5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25DA1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F8D32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C87D8A"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56850E58" w14:textId="77777777" w:rsidR="000C1324" w:rsidRDefault="00291700">
            <w:pPr>
              <w:rPr>
                <w:color w:val="000000"/>
                <w:sz w:val="20"/>
                <w:szCs w:val="20"/>
              </w:rPr>
            </w:pPr>
            <w:r>
              <w:rPr>
                <w:color w:val="000000"/>
                <w:sz w:val="20"/>
                <w:szCs w:val="20"/>
              </w:rPr>
              <w:t>)</w:t>
            </w:r>
          </w:p>
        </w:tc>
      </w:tr>
      <w:tr w:rsidR="000C1324" w14:paraId="4032A824" w14:textId="77777777">
        <w:tc>
          <w:tcPr>
            <w:tcW w:w="0" w:type="auto"/>
            <w:tcMar>
              <w:top w:w="5" w:type="dxa"/>
              <w:left w:w="5" w:type="dxa"/>
              <w:bottom w:w="5" w:type="dxa"/>
              <w:right w:w="5" w:type="dxa"/>
            </w:tcMar>
            <w:vAlign w:val="bottom"/>
            <w:hideMark/>
          </w:tcPr>
          <w:p w14:paraId="6CB99A63" w14:textId="77777777" w:rsidR="000C1324" w:rsidRDefault="00291700">
            <w:pPr>
              <w:ind w:left="180"/>
              <w:rPr>
                <w:color w:val="000000"/>
                <w:sz w:val="20"/>
                <w:szCs w:val="20"/>
              </w:rPr>
            </w:pPr>
            <w:r>
              <w:rPr>
                <w:color w:val="000000"/>
                <w:sz w:val="20"/>
                <w:szCs w:val="20"/>
              </w:rPr>
              <w:t>Amortization of debt issuance costs</w:t>
            </w:r>
          </w:p>
        </w:tc>
        <w:tc>
          <w:tcPr>
            <w:tcW w:w="50" w:type="pct"/>
            <w:tcMar>
              <w:top w:w="5" w:type="dxa"/>
              <w:left w:w="5" w:type="dxa"/>
              <w:bottom w:w="5" w:type="dxa"/>
              <w:right w:w="5" w:type="dxa"/>
            </w:tcMar>
            <w:vAlign w:val="bottom"/>
            <w:hideMark/>
          </w:tcPr>
          <w:p w14:paraId="2764B1D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0751E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DE1216"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6E68C9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16A3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7CAE0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2C6316"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33E20D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1D44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CE941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13692F"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02B6F71C" w14:textId="77777777" w:rsidR="000C1324" w:rsidRDefault="00291700">
            <w:pPr>
              <w:rPr>
                <w:color w:val="000000"/>
                <w:sz w:val="20"/>
                <w:szCs w:val="20"/>
              </w:rPr>
            </w:pPr>
            <w:r>
              <w:rPr>
                <w:color w:val="000000"/>
                <w:sz w:val="20"/>
                <w:szCs w:val="20"/>
              </w:rPr>
              <w:t> </w:t>
            </w:r>
          </w:p>
        </w:tc>
      </w:tr>
      <w:tr w:rsidR="000C1324" w14:paraId="771BE992" w14:textId="77777777">
        <w:tc>
          <w:tcPr>
            <w:tcW w:w="0" w:type="auto"/>
            <w:tcMar>
              <w:top w:w="5" w:type="dxa"/>
              <w:left w:w="5" w:type="dxa"/>
              <w:bottom w:w="5" w:type="dxa"/>
              <w:right w:w="5" w:type="dxa"/>
            </w:tcMar>
            <w:vAlign w:val="bottom"/>
            <w:hideMark/>
          </w:tcPr>
          <w:p w14:paraId="7269450B" w14:textId="77777777" w:rsidR="000C1324" w:rsidRDefault="00291700">
            <w:pPr>
              <w:ind w:left="180"/>
              <w:rPr>
                <w:color w:val="000000"/>
                <w:sz w:val="20"/>
                <w:szCs w:val="20"/>
              </w:rPr>
            </w:pPr>
            <w:r>
              <w:rPr>
                <w:color w:val="000000"/>
                <w:sz w:val="20"/>
                <w:szCs w:val="20"/>
              </w:rPr>
              <w:t>Write off of debt issuance costs</w:t>
            </w:r>
          </w:p>
        </w:tc>
        <w:tc>
          <w:tcPr>
            <w:tcW w:w="50" w:type="pct"/>
            <w:tcMar>
              <w:top w:w="5" w:type="dxa"/>
              <w:left w:w="5" w:type="dxa"/>
              <w:bottom w:w="5" w:type="dxa"/>
              <w:right w:w="5" w:type="dxa"/>
            </w:tcMar>
            <w:vAlign w:val="bottom"/>
            <w:hideMark/>
          </w:tcPr>
          <w:p w14:paraId="4B8AB1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BFDB6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515D8E"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D7EE7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86EE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6C5D9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750100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58394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EB197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3CF70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6DD6045"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15C30ECF" w14:textId="77777777" w:rsidR="000C1324" w:rsidRDefault="00291700">
            <w:pPr>
              <w:rPr>
                <w:color w:val="000000"/>
                <w:sz w:val="20"/>
                <w:szCs w:val="20"/>
              </w:rPr>
            </w:pPr>
            <w:r>
              <w:rPr>
                <w:color w:val="000000"/>
                <w:sz w:val="20"/>
                <w:szCs w:val="20"/>
              </w:rPr>
              <w:t> </w:t>
            </w:r>
          </w:p>
        </w:tc>
      </w:tr>
      <w:tr w:rsidR="000C1324" w14:paraId="1EFAE1D7" w14:textId="77777777">
        <w:tc>
          <w:tcPr>
            <w:tcW w:w="0" w:type="auto"/>
            <w:tcMar>
              <w:top w:w="5" w:type="dxa"/>
              <w:left w:w="5" w:type="dxa"/>
              <w:bottom w:w="5" w:type="dxa"/>
              <w:right w:w="5" w:type="dxa"/>
            </w:tcMar>
            <w:vAlign w:val="bottom"/>
            <w:hideMark/>
          </w:tcPr>
          <w:p w14:paraId="04DC8618" w14:textId="77777777" w:rsidR="000C1324" w:rsidRDefault="00291700">
            <w:pPr>
              <w:ind w:left="180"/>
              <w:rPr>
                <w:color w:val="000000"/>
                <w:sz w:val="20"/>
                <w:szCs w:val="20"/>
              </w:rPr>
            </w:pPr>
            <w:r>
              <w:rPr>
                <w:color w:val="000000"/>
                <w:sz w:val="20"/>
                <w:szCs w:val="20"/>
              </w:rPr>
              <w:t>(Decrease) increase in LIFO reserve</w:t>
            </w:r>
          </w:p>
        </w:tc>
        <w:tc>
          <w:tcPr>
            <w:tcW w:w="50" w:type="pct"/>
            <w:tcMar>
              <w:top w:w="5" w:type="dxa"/>
              <w:left w:w="5" w:type="dxa"/>
              <w:bottom w:w="5" w:type="dxa"/>
              <w:right w:w="5" w:type="dxa"/>
            </w:tcMar>
            <w:vAlign w:val="bottom"/>
            <w:hideMark/>
          </w:tcPr>
          <w:p w14:paraId="1B110A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DC5A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24144C"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7F2B7AD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214F5D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27B0F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BBC8BF"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39110DE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E4EE1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1EBDA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D5D5D6C" w14:textId="77777777" w:rsidR="000C1324" w:rsidRDefault="00291700">
            <w:pPr>
              <w:jc w:val="right"/>
              <w:rPr>
                <w:color w:val="000000"/>
                <w:sz w:val="20"/>
                <w:szCs w:val="20"/>
              </w:rPr>
            </w:pPr>
            <w:r>
              <w:rPr>
                <w:color w:val="000000"/>
                <w:sz w:val="20"/>
                <w:szCs w:val="20"/>
              </w:rPr>
              <w:t>62</w:t>
            </w:r>
          </w:p>
        </w:tc>
        <w:tc>
          <w:tcPr>
            <w:tcW w:w="50" w:type="pct"/>
            <w:noWrap/>
            <w:tcMar>
              <w:top w:w="5" w:type="dxa"/>
              <w:left w:w="5" w:type="dxa"/>
              <w:bottom w:w="5" w:type="dxa"/>
              <w:right w:w="5" w:type="dxa"/>
            </w:tcMar>
            <w:vAlign w:val="bottom"/>
            <w:hideMark/>
          </w:tcPr>
          <w:p w14:paraId="21D5B7DA" w14:textId="77777777" w:rsidR="000C1324" w:rsidRDefault="00291700">
            <w:pPr>
              <w:rPr>
                <w:color w:val="000000"/>
                <w:sz w:val="20"/>
                <w:szCs w:val="20"/>
              </w:rPr>
            </w:pPr>
            <w:r>
              <w:rPr>
                <w:color w:val="000000"/>
                <w:sz w:val="20"/>
                <w:szCs w:val="20"/>
              </w:rPr>
              <w:t> </w:t>
            </w:r>
          </w:p>
        </w:tc>
      </w:tr>
      <w:tr w:rsidR="000C1324" w14:paraId="5B8FF4BB" w14:textId="77777777">
        <w:tc>
          <w:tcPr>
            <w:tcW w:w="0" w:type="auto"/>
            <w:tcMar>
              <w:top w:w="5" w:type="dxa"/>
              <w:left w:w="5" w:type="dxa"/>
              <w:bottom w:w="5" w:type="dxa"/>
              <w:right w:w="5" w:type="dxa"/>
            </w:tcMar>
            <w:vAlign w:val="bottom"/>
            <w:hideMark/>
          </w:tcPr>
          <w:p w14:paraId="19B6BF10" w14:textId="77777777" w:rsidR="000C1324" w:rsidRDefault="00291700">
            <w:pPr>
              <w:ind w:left="180"/>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12CC87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64021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6AFEB57" w14:textId="77777777" w:rsidR="000C1324" w:rsidRDefault="00291700">
            <w:pPr>
              <w:jc w:val="right"/>
              <w:rPr>
                <w:color w:val="000000"/>
                <w:sz w:val="20"/>
                <w:szCs w:val="20"/>
              </w:rPr>
            </w:pPr>
            <w:r>
              <w:rPr>
                <w:b/>
                <w:bCs/>
                <w:color w:val="000000"/>
                <w:sz w:val="20"/>
                <w:szCs w:val="20"/>
              </w:rPr>
              <w:t>242</w:t>
            </w:r>
          </w:p>
        </w:tc>
        <w:tc>
          <w:tcPr>
            <w:tcW w:w="50" w:type="pct"/>
            <w:noWrap/>
            <w:tcMar>
              <w:top w:w="5" w:type="dxa"/>
              <w:left w:w="5" w:type="dxa"/>
              <w:bottom w:w="5" w:type="dxa"/>
              <w:right w:w="5" w:type="dxa"/>
            </w:tcMar>
            <w:vAlign w:val="bottom"/>
            <w:hideMark/>
          </w:tcPr>
          <w:p w14:paraId="35E446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5FDA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5CBD2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D0A18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BD2CD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21BC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3B0CB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6484D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5488E82" w14:textId="77777777" w:rsidR="000C1324" w:rsidRDefault="00291700">
            <w:pPr>
              <w:rPr>
                <w:color w:val="000000"/>
                <w:sz w:val="20"/>
                <w:szCs w:val="20"/>
              </w:rPr>
            </w:pPr>
            <w:r>
              <w:rPr>
                <w:color w:val="000000"/>
                <w:sz w:val="20"/>
                <w:szCs w:val="20"/>
              </w:rPr>
              <w:t> </w:t>
            </w:r>
          </w:p>
        </w:tc>
      </w:tr>
      <w:tr w:rsidR="000C1324" w14:paraId="621D39E7" w14:textId="77777777">
        <w:tc>
          <w:tcPr>
            <w:tcW w:w="0" w:type="auto"/>
            <w:tcMar>
              <w:top w:w="5" w:type="dxa"/>
              <w:left w:w="5" w:type="dxa"/>
              <w:bottom w:w="5" w:type="dxa"/>
              <w:right w:w="5" w:type="dxa"/>
            </w:tcMar>
            <w:vAlign w:val="bottom"/>
            <w:hideMark/>
          </w:tcPr>
          <w:p w14:paraId="3CAC8C2A" w14:textId="77777777" w:rsidR="000C1324" w:rsidRDefault="00291700">
            <w:pPr>
              <w:ind w:left="180"/>
              <w:rPr>
                <w:color w:val="000000"/>
                <w:sz w:val="20"/>
                <w:szCs w:val="20"/>
              </w:rPr>
            </w:pPr>
            <w:r>
              <w:rPr>
                <w:color w:val="000000"/>
                <w:sz w:val="20"/>
                <w:szCs w:val="20"/>
              </w:rPr>
              <w:t>Lease impairment and abandonment</w:t>
            </w:r>
          </w:p>
        </w:tc>
        <w:tc>
          <w:tcPr>
            <w:tcW w:w="50" w:type="pct"/>
            <w:tcMar>
              <w:top w:w="5" w:type="dxa"/>
              <w:left w:w="5" w:type="dxa"/>
              <w:bottom w:w="5" w:type="dxa"/>
              <w:right w:w="5" w:type="dxa"/>
            </w:tcMar>
            <w:vAlign w:val="bottom"/>
            <w:hideMark/>
          </w:tcPr>
          <w:p w14:paraId="428A06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1985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13952E" w14:textId="77777777" w:rsidR="000C1324" w:rsidRDefault="00291700">
            <w:pPr>
              <w:jc w:val="right"/>
              <w:rPr>
                <w:color w:val="000000"/>
                <w:sz w:val="20"/>
                <w:szCs w:val="20"/>
              </w:rPr>
            </w:pPr>
            <w:r>
              <w:rPr>
                <w:b/>
                <w:bCs/>
                <w:color w:val="000000"/>
                <w:sz w:val="20"/>
                <w:szCs w:val="20"/>
              </w:rPr>
              <w:t>14</w:t>
            </w:r>
          </w:p>
        </w:tc>
        <w:tc>
          <w:tcPr>
            <w:tcW w:w="50" w:type="pct"/>
            <w:noWrap/>
            <w:tcMar>
              <w:top w:w="5" w:type="dxa"/>
              <w:left w:w="5" w:type="dxa"/>
              <w:bottom w:w="5" w:type="dxa"/>
              <w:right w:w="5" w:type="dxa"/>
            </w:tcMar>
            <w:vAlign w:val="bottom"/>
            <w:hideMark/>
          </w:tcPr>
          <w:p w14:paraId="644EC6A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28A0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AED7E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09CBE0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8333D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C3B1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81453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4A00A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207D903" w14:textId="77777777" w:rsidR="000C1324" w:rsidRDefault="00291700">
            <w:pPr>
              <w:rPr>
                <w:color w:val="000000"/>
                <w:sz w:val="20"/>
                <w:szCs w:val="20"/>
              </w:rPr>
            </w:pPr>
            <w:r>
              <w:rPr>
                <w:color w:val="000000"/>
                <w:sz w:val="20"/>
                <w:szCs w:val="20"/>
              </w:rPr>
              <w:t> </w:t>
            </w:r>
          </w:p>
        </w:tc>
      </w:tr>
      <w:tr w:rsidR="000C1324" w14:paraId="46A636BF" w14:textId="77777777">
        <w:tc>
          <w:tcPr>
            <w:tcW w:w="0" w:type="auto"/>
            <w:tcMar>
              <w:top w:w="5" w:type="dxa"/>
              <w:left w:w="5" w:type="dxa"/>
              <w:bottom w:w="5" w:type="dxa"/>
              <w:right w:w="5" w:type="dxa"/>
            </w:tcMar>
            <w:vAlign w:val="bottom"/>
            <w:hideMark/>
          </w:tcPr>
          <w:p w14:paraId="16434FC0" w14:textId="77777777" w:rsidR="000C1324" w:rsidRDefault="00291700">
            <w:pPr>
              <w:ind w:left="180"/>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2F5743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CF162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090FA15" w14:textId="77777777" w:rsidR="000C1324" w:rsidRDefault="00291700">
            <w:pPr>
              <w:jc w:val="right"/>
              <w:rPr>
                <w:color w:val="000000"/>
                <w:sz w:val="20"/>
                <w:szCs w:val="20"/>
              </w:rPr>
            </w:pPr>
            <w:r>
              <w:rPr>
                <w:b/>
                <w:bCs/>
                <w:color w:val="000000"/>
                <w:sz w:val="20"/>
                <w:szCs w:val="20"/>
              </w:rPr>
              <w:t>46</w:t>
            </w:r>
          </w:p>
        </w:tc>
        <w:tc>
          <w:tcPr>
            <w:tcW w:w="50" w:type="pct"/>
            <w:noWrap/>
            <w:tcMar>
              <w:top w:w="5" w:type="dxa"/>
              <w:left w:w="5" w:type="dxa"/>
              <w:bottom w:w="5" w:type="dxa"/>
              <w:right w:w="5" w:type="dxa"/>
            </w:tcMar>
            <w:vAlign w:val="bottom"/>
            <w:hideMark/>
          </w:tcPr>
          <w:p w14:paraId="14D6C8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D2E9E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648F5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DB2A69"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1AF6CE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4A61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882A4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3CAA88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0B1235C" w14:textId="77777777" w:rsidR="000C1324" w:rsidRDefault="00291700">
            <w:pPr>
              <w:rPr>
                <w:color w:val="000000"/>
                <w:sz w:val="20"/>
                <w:szCs w:val="20"/>
              </w:rPr>
            </w:pPr>
            <w:r>
              <w:rPr>
                <w:color w:val="000000"/>
                <w:sz w:val="20"/>
                <w:szCs w:val="20"/>
              </w:rPr>
              <w:t> </w:t>
            </w:r>
          </w:p>
        </w:tc>
      </w:tr>
      <w:tr w:rsidR="000C1324" w14:paraId="12BFDE2C" w14:textId="77777777">
        <w:tc>
          <w:tcPr>
            <w:tcW w:w="0" w:type="auto"/>
            <w:tcMar>
              <w:top w:w="5" w:type="dxa"/>
              <w:left w:w="5" w:type="dxa"/>
              <w:bottom w:w="5" w:type="dxa"/>
              <w:right w:w="5" w:type="dxa"/>
            </w:tcMar>
            <w:vAlign w:val="bottom"/>
            <w:hideMark/>
          </w:tcPr>
          <w:p w14:paraId="718F0B4F" w14:textId="77777777" w:rsidR="000C1324" w:rsidRDefault="00291700">
            <w:pPr>
              <w:ind w:left="180"/>
              <w:rPr>
                <w:color w:val="000000"/>
                <w:sz w:val="20"/>
                <w:szCs w:val="20"/>
              </w:rPr>
            </w:pPr>
            <w:r>
              <w:rPr>
                <w:color w:val="000000"/>
                <w:sz w:val="20"/>
                <w:szCs w:val="20"/>
              </w:rPr>
              <w:t>Change in fair value of derivative instruments</w:t>
            </w:r>
          </w:p>
        </w:tc>
        <w:tc>
          <w:tcPr>
            <w:tcW w:w="50" w:type="pct"/>
            <w:tcMar>
              <w:top w:w="5" w:type="dxa"/>
              <w:left w:w="5" w:type="dxa"/>
              <w:bottom w:w="5" w:type="dxa"/>
              <w:right w:w="5" w:type="dxa"/>
            </w:tcMar>
            <w:vAlign w:val="bottom"/>
            <w:hideMark/>
          </w:tcPr>
          <w:p w14:paraId="17B1D2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DDD6E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890F5E"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D1F41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17CF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8AEBB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381D74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72D56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50C9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487D7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F0167D6"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03F96C64" w14:textId="77777777" w:rsidR="000C1324" w:rsidRDefault="00291700">
            <w:pPr>
              <w:rPr>
                <w:color w:val="000000"/>
                <w:sz w:val="20"/>
                <w:szCs w:val="20"/>
              </w:rPr>
            </w:pPr>
            <w:r>
              <w:rPr>
                <w:color w:val="000000"/>
                <w:sz w:val="20"/>
                <w:szCs w:val="20"/>
              </w:rPr>
              <w:t>)</w:t>
            </w:r>
          </w:p>
        </w:tc>
      </w:tr>
      <w:tr w:rsidR="000C1324" w14:paraId="42B83F8E" w14:textId="77777777">
        <w:tc>
          <w:tcPr>
            <w:tcW w:w="0" w:type="auto"/>
            <w:tcMar>
              <w:top w:w="5" w:type="dxa"/>
              <w:left w:w="5" w:type="dxa"/>
              <w:bottom w:w="5" w:type="dxa"/>
              <w:right w:w="5" w:type="dxa"/>
            </w:tcMar>
            <w:vAlign w:val="bottom"/>
            <w:hideMark/>
          </w:tcPr>
          <w:p w14:paraId="65BAE70B" w14:textId="77777777" w:rsidR="000C1324" w:rsidRDefault="00291700">
            <w:pPr>
              <w:ind w:left="180"/>
              <w:rPr>
                <w:color w:val="000000"/>
                <w:sz w:val="20"/>
                <w:szCs w:val="20"/>
              </w:rPr>
            </w:pPr>
            <w:r>
              <w:rPr>
                <w:color w:val="000000"/>
                <w:sz w:val="20"/>
                <w:szCs w:val="20"/>
              </w:rPr>
              <w:t>Provision for credit losses</w:t>
            </w:r>
          </w:p>
        </w:tc>
        <w:tc>
          <w:tcPr>
            <w:tcW w:w="50" w:type="pct"/>
            <w:tcMar>
              <w:top w:w="5" w:type="dxa"/>
              <w:left w:w="5" w:type="dxa"/>
              <w:bottom w:w="5" w:type="dxa"/>
              <w:right w:w="5" w:type="dxa"/>
            </w:tcMar>
            <w:vAlign w:val="bottom"/>
            <w:hideMark/>
          </w:tcPr>
          <w:p w14:paraId="4E3E7F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AEC1B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4A96B9"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4584F9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6DD3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4E274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4681C6"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25ED69B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FE45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B2026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12344E"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356D71EC" w14:textId="77777777" w:rsidR="000C1324" w:rsidRDefault="00291700">
            <w:pPr>
              <w:rPr>
                <w:color w:val="000000"/>
                <w:sz w:val="20"/>
                <w:szCs w:val="20"/>
              </w:rPr>
            </w:pPr>
            <w:r>
              <w:rPr>
                <w:color w:val="000000"/>
                <w:sz w:val="20"/>
                <w:szCs w:val="20"/>
              </w:rPr>
              <w:t> </w:t>
            </w:r>
          </w:p>
        </w:tc>
      </w:tr>
      <w:tr w:rsidR="000C1324" w14:paraId="54508D13" w14:textId="77777777">
        <w:tc>
          <w:tcPr>
            <w:tcW w:w="0" w:type="auto"/>
            <w:tcMar>
              <w:top w:w="5" w:type="dxa"/>
              <w:left w:w="185" w:type="dxa"/>
              <w:bottom w:w="5" w:type="dxa"/>
              <w:right w:w="5" w:type="dxa"/>
            </w:tcMar>
            <w:vAlign w:val="bottom"/>
            <w:hideMark/>
          </w:tcPr>
          <w:p w14:paraId="316AF5BD" w14:textId="77777777" w:rsidR="000C1324" w:rsidRDefault="00291700">
            <w:pPr>
              <w:rPr>
                <w:color w:val="000000"/>
                <w:sz w:val="20"/>
                <w:szCs w:val="20"/>
              </w:rPr>
            </w:pPr>
            <w:r>
              <w:rPr>
                <w:color w:val="000000"/>
                <w:sz w:val="20"/>
                <w:szCs w:val="20"/>
              </w:rPr>
              <w:t>Gain on sale leaseback</w:t>
            </w:r>
          </w:p>
        </w:tc>
        <w:tc>
          <w:tcPr>
            <w:tcW w:w="50" w:type="pct"/>
            <w:tcMar>
              <w:top w:w="5" w:type="dxa"/>
              <w:left w:w="5" w:type="dxa"/>
              <w:bottom w:w="5" w:type="dxa"/>
              <w:right w:w="5" w:type="dxa"/>
            </w:tcMar>
            <w:vAlign w:val="bottom"/>
            <w:hideMark/>
          </w:tcPr>
          <w:p w14:paraId="6F6234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896CE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231210"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7078C23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3C04A2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E938E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387FA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A8641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87B9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D3F1A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E9A4A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75D609E" w14:textId="77777777" w:rsidR="000C1324" w:rsidRDefault="00291700">
            <w:pPr>
              <w:rPr>
                <w:color w:val="000000"/>
                <w:sz w:val="20"/>
                <w:szCs w:val="20"/>
              </w:rPr>
            </w:pPr>
            <w:r>
              <w:rPr>
                <w:color w:val="000000"/>
                <w:sz w:val="20"/>
                <w:szCs w:val="20"/>
              </w:rPr>
              <w:t> </w:t>
            </w:r>
          </w:p>
        </w:tc>
      </w:tr>
      <w:tr w:rsidR="000C1324" w14:paraId="109BC56A" w14:textId="77777777">
        <w:tc>
          <w:tcPr>
            <w:tcW w:w="0" w:type="auto"/>
            <w:tcMar>
              <w:top w:w="5" w:type="dxa"/>
              <w:left w:w="5" w:type="dxa"/>
              <w:bottom w:w="5" w:type="dxa"/>
              <w:right w:w="5" w:type="dxa"/>
            </w:tcMar>
            <w:vAlign w:val="bottom"/>
            <w:hideMark/>
          </w:tcPr>
          <w:p w14:paraId="3140FF86" w14:textId="77777777" w:rsidR="000C1324" w:rsidRDefault="00291700">
            <w:pPr>
              <w:ind w:left="180"/>
              <w:rPr>
                <w:color w:val="000000"/>
                <w:sz w:val="20"/>
                <w:szCs w:val="20"/>
              </w:rPr>
            </w:pPr>
            <w:r>
              <w:rPr>
                <w:color w:val="000000"/>
                <w:sz w:val="20"/>
                <w:szCs w:val="20"/>
              </w:rPr>
              <w:t>Other non-cash items</w:t>
            </w:r>
          </w:p>
        </w:tc>
        <w:tc>
          <w:tcPr>
            <w:tcW w:w="50" w:type="pct"/>
            <w:tcMar>
              <w:top w:w="5" w:type="dxa"/>
              <w:left w:w="5" w:type="dxa"/>
              <w:bottom w:w="5" w:type="dxa"/>
              <w:right w:w="5" w:type="dxa"/>
            </w:tcMar>
            <w:vAlign w:val="bottom"/>
            <w:hideMark/>
          </w:tcPr>
          <w:p w14:paraId="259787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381E3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EAFBD8"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71CC503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62EBB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D096B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33396F"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222F25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B7BE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0ECE1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068162"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189E6BD7" w14:textId="77777777" w:rsidR="000C1324" w:rsidRDefault="00291700">
            <w:pPr>
              <w:rPr>
                <w:color w:val="000000"/>
                <w:sz w:val="20"/>
                <w:szCs w:val="20"/>
              </w:rPr>
            </w:pPr>
            <w:r>
              <w:rPr>
                <w:color w:val="000000"/>
                <w:sz w:val="20"/>
                <w:szCs w:val="20"/>
              </w:rPr>
              <w:t> </w:t>
            </w:r>
          </w:p>
        </w:tc>
      </w:tr>
      <w:tr w:rsidR="000C1324" w14:paraId="0B89CD80" w14:textId="77777777">
        <w:tc>
          <w:tcPr>
            <w:tcW w:w="0" w:type="auto"/>
            <w:tcMar>
              <w:top w:w="5" w:type="dxa"/>
              <w:left w:w="5" w:type="dxa"/>
              <w:bottom w:w="5" w:type="dxa"/>
              <w:right w:w="5" w:type="dxa"/>
            </w:tcMar>
            <w:vAlign w:val="bottom"/>
            <w:hideMark/>
          </w:tcPr>
          <w:p w14:paraId="42F130B9" w14:textId="77777777" w:rsidR="000C1324" w:rsidRDefault="00291700">
            <w:pPr>
              <w:ind w:left="180"/>
              <w:rPr>
                <w:color w:val="000000"/>
                <w:sz w:val="20"/>
                <w:szCs w:val="20"/>
              </w:rPr>
            </w:pPr>
            <w:r>
              <w:rPr>
                <w:color w:val="000000"/>
                <w:sz w:val="20"/>
                <w:szCs w:val="20"/>
              </w:rPr>
              <w:t>Changes in operating assets and liabilities:</w:t>
            </w:r>
          </w:p>
        </w:tc>
        <w:tc>
          <w:tcPr>
            <w:tcW w:w="0" w:type="auto"/>
            <w:tcMar>
              <w:top w:w="5" w:type="dxa"/>
              <w:left w:w="5" w:type="dxa"/>
              <w:bottom w:w="5" w:type="dxa"/>
              <w:right w:w="5" w:type="dxa"/>
            </w:tcMar>
            <w:vAlign w:val="bottom"/>
            <w:hideMark/>
          </w:tcPr>
          <w:p w14:paraId="39E7126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9FA8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CC98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11E4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79D5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0EFEB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4E947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A349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4259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6A2F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AB4E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F36580" w14:textId="77777777" w:rsidR="000C1324" w:rsidRDefault="00291700">
            <w:pPr>
              <w:rPr>
                <w:color w:val="000000"/>
                <w:sz w:val="20"/>
                <w:szCs w:val="20"/>
              </w:rPr>
            </w:pPr>
            <w:r>
              <w:rPr>
                <w:color w:val="000000"/>
                <w:sz w:val="20"/>
                <w:szCs w:val="20"/>
              </w:rPr>
              <w:t> </w:t>
            </w:r>
          </w:p>
        </w:tc>
      </w:tr>
      <w:tr w:rsidR="000C1324" w14:paraId="68F90DE6" w14:textId="77777777">
        <w:tc>
          <w:tcPr>
            <w:tcW w:w="0" w:type="auto"/>
            <w:tcMar>
              <w:top w:w="5" w:type="dxa"/>
              <w:left w:w="5" w:type="dxa"/>
              <w:bottom w:w="5" w:type="dxa"/>
              <w:right w:w="5" w:type="dxa"/>
            </w:tcMar>
            <w:vAlign w:val="bottom"/>
            <w:hideMark/>
          </w:tcPr>
          <w:p w14:paraId="409D4D7D" w14:textId="77777777" w:rsidR="000C1324" w:rsidRDefault="00291700">
            <w:pPr>
              <w:ind w:left="360"/>
              <w:rPr>
                <w:color w:val="000000"/>
                <w:sz w:val="20"/>
                <w:szCs w:val="20"/>
              </w:rPr>
            </w:pPr>
            <w:r>
              <w:rPr>
                <w:color w:val="000000"/>
                <w:sz w:val="20"/>
                <w:szCs w:val="20"/>
              </w:rPr>
              <w:t>Accounts receivable</w:t>
            </w:r>
          </w:p>
        </w:tc>
        <w:tc>
          <w:tcPr>
            <w:tcW w:w="50" w:type="pct"/>
            <w:tcMar>
              <w:top w:w="5" w:type="dxa"/>
              <w:left w:w="5" w:type="dxa"/>
              <w:bottom w:w="5" w:type="dxa"/>
              <w:right w:w="5" w:type="dxa"/>
            </w:tcMar>
            <w:vAlign w:val="bottom"/>
            <w:hideMark/>
          </w:tcPr>
          <w:p w14:paraId="6DB291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8F18D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B8EE0F" w14:textId="77777777" w:rsidR="000C1324" w:rsidRDefault="00291700">
            <w:pPr>
              <w:jc w:val="right"/>
              <w:rPr>
                <w:color w:val="000000"/>
                <w:sz w:val="20"/>
                <w:szCs w:val="20"/>
              </w:rPr>
            </w:pPr>
            <w:r>
              <w:rPr>
                <w:b/>
                <w:bCs/>
                <w:color w:val="000000"/>
                <w:sz w:val="20"/>
                <w:szCs w:val="20"/>
              </w:rPr>
              <w:t>141</w:t>
            </w:r>
          </w:p>
        </w:tc>
        <w:tc>
          <w:tcPr>
            <w:tcW w:w="50" w:type="pct"/>
            <w:noWrap/>
            <w:tcMar>
              <w:top w:w="5" w:type="dxa"/>
              <w:left w:w="5" w:type="dxa"/>
              <w:bottom w:w="5" w:type="dxa"/>
              <w:right w:w="5" w:type="dxa"/>
            </w:tcMar>
            <w:vAlign w:val="bottom"/>
            <w:hideMark/>
          </w:tcPr>
          <w:p w14:paraId="53919C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27050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F9A8F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FD35B53" w14:textId="77777777" w:rsidR="000C1324" w:rsidRDefault="00291700">
            <w:pPr>
              <w:jc w:val="right"/>
              <w:rPr>
                <w:color w:val="000000"/>
                <w:sz w:val="20"/>
                <w:szCs w:val="20"/>
              </w:rPr>
            </w:pPr>
            <w:r>
              <w:rPr>
                <w:color w:val="000000"/>
                <w:sz w:val="20"/>
                <w:szCs w:val="20"/>
              </w:rPr>
              <w:t>127</w:t>
            </w:r>
          </w:p>
        </w:tc>
        <w:tc>
          <w:tcPr>
            <w:tcW w:w="50" w:type="pct"/>
            <w:noWrap/>
            <w:tcMar>
              <w:top w:w="5" w:type="dxa"/>
              <w:left w:w="5" w:type="dxa"/>
              <w:bottom w:w="5" w:type="dxa"/>
              <w:right w:w="5" w:type="dxa"/>
            </w:tcMar>
            <w:vAlign w:val="bottom"/>
            <w:hideMark/>
          </w:tcPr>
          <w:p w14:paraId="6A6372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256E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05A13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206B6FD" w14:textId="77777777" w:rsidR="000C1324" w:rsidRDefault="00291700">
            <w:pPr>
              <w:jc w:val="right"/>
              <w:rPr>
                <w:color w:val="000000"/>
                <w:sz w:val="20"/>
                <w:szCs w:val="20"/>
              </w:rPr>
            </w:pPr>
            <w:r>
              <w:rPr>
                <w:color w:val="000000"/>
                <w:sz w:val="20"/>
                <w:szCs w:val="20"/>
              </w:rPr>
              <w:t>(74</w:t>
            </w:r>
          </w:p>
        </w:tc>
        <w:tc>
          <w:tcPr>
            <w:tcW w:w="50" w:type="pct"/>
            <w:noWrap/>
            <w:tcMar>
              <w:top w:w="5" w:type="dxa"/>
              <w:left w:w="5" w:type="dxa"/>
              <w:bottom w:w="5" w:type="dxa"/>
              <w:right w:w="5" w:type="dxa"/>
            </w:tcMar>
            <w:vAlign w:val="bottom"/>
            <w:hideMark/>
          </w:tcPr>
          <w:p w14:paraId="26A6D2FD" w14:textId="77777777" w:rsidR="000C1324" w:rsidRDefault="00291700">
            <w:pPr>
              <w:rPr>
                <w:color w:val="000000"/>
                <w:sz w:val="20"/>
                <w:szCs w:val="20"/>
              </w:rPr>
            </w:pPr>
            <w:r>
              <w:rPr>
                <w:color w:val="000000"/>
                <w:sz w:val="20"/>
                <w:szCs w:val="20"/>
              </w:rPr>
              <w:t>)</w:t>
            </w:r>
          </w:p>
        </w:tc>
      </w:tr>
      <w:tr w:rsidR="000C1324" w14:paraId="147BED4C" w14:textId="77777777">
        <w:tc>
          <w:tcPr>
            <w:tcW w:w="0" w:type="auto"/>
            <w:tcMar>
              <w:top w:w="5" w:type="dxa"/>
              <w:left w:w="5" w:type="dxa"/>
              <w:bottom w:w="5" w:type="dxa"/>
              <w:right w:w="5" w:type="dxa"/>
            </w:tcMar>
            <w:vAlign w:val="bottom"/>
            <w:hideMark/>
          </w:tcPr>
          <w:p w14:paraId="3597102A" w14:textId="77777777" w:rsidR="000C1324" w:rsidRDefault="00291700">
            <w:pPr>
              <w:ind w:left="360"/>
              <w:rPr>
                <w:color w:val="000000"/>
                <w:sz w:val="20"/>
                <w:szCs w:val="20"/>
              </w:rPr>
            </w:pPr>
            <w:r>
              <w:rPr>
                <w:color w:val="000000"/>
                <w:sz w:val="20"/>
                <w:szCs w:val="20"/>
              </w:rPr>
              <w:t>Inventories</w:t>
            </w:r>
          </w:p>
        </w:tc>
        <w:tc>
          <w:tcPr>
            <w:tcW w:w="50" w:type="pct"/>
            <w:tcMar>
              <w:top w:w="5" w:type="dxa"/>
              <w:left w:w="5" w:type="dxa"/>
              <w:bottom w:w="5" w:type="dxa"/>
              <w:right w:w="5" w:type="dxa"/>
            </w:tcMar>
            <w:vAlign w:val="bottom"/>
            <w:hideMark/>
          </w:tcPr>
          <w:p w14:paraId="7F53EC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A120C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727756" w14:textId="77777777" w:rsidR="000C1324" w:rsidRDefault="00291700">
            <w:pPr>
              <w:jc w:val="right"/>
              <w:rPr>
                <w:color w:val="000000"/>
                <w:sz w:val="20"/>
                <w:szCs w:val="20"/>
              </w:rPr>
            </w:pPr>
            <w:r>
              <w:rPr>
                <w:b/>
                <w:bCs/>
                <w:color w:val="000000"/>
                <w:sz w:val="20"/>
                <w:szCs w:val="20"/>
              </w:rPr>
              <w:t>173</w:t>
            </w:r>
          </w:p>
        </w:tc>
        <w:tc>
          <w:tcPr>
            <w:tcW w:w="50" w:type="pct"/>
            <w:noWrap/>
            <w:tcMar>
              <w:top w:w="5" w:type="dxa"/>
              <w:left w:w="5" w:type="dxa"/>
              <w:bottom w:w="5" w:type="dxa"/>
              <w:right w:w="5" w:type="dxa"/>
            </w:tcMar>
            <w:vAlign w:val="bottom"/>
            <w:hideMark/>
          </w:tcPr>
          <w:p w14:paraId="1B58F5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C7B4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54886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C01E482"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 w:type="dxa"/>
              <w:right w:w="5" w:type="dxa"/>
            </w:tcMar>
            <w:vAlign w:val="bottom"/>
            <w:hideMark/>
          </w:tcPr>
          <w:p w14:paraId="4FA82A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6760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FD8C9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0703FA" w14:textId="77777777" w:rsidR="000C1324" w:rsidRDefault="00291700">
            <w:pPr>
              <w:jc w:val="right"/>
              <w:rPr>
                <w:color w:val="000000"/>
                <w:sz w:val="20"/>
                <w:szCs w:val="20"/>
              </w:rPr>
            </w:pPr>
            <w:r>
              <w:rPr>
                <w:color w:val="000000"/>
                <w:sz w:val="20"/>
                <w:szCs w:val="20"/>
              </w:rPr>
              <w:t>(175</w:t>
            </w:r>
          </w:p>
        </w:tc>
        <w:tc>
          <w:tcPr>
            <w:tcW w:w="50" w:type="pct"/>
            <w:noWrap/>
            <w:tcMar>
              <w:top w:w="5" w:type="dxa"/>
              <w:left w:w="5" w:type="dxa"/>
              <w:bottom w:w="5" w:type="dxa"/>
              <w:right w:w="5" w:type="dxa"/>
            </w:tcMar>
            <w:vAlign w:val="bottom"/>
            <w:hideMark/>
          </w:tcPr>
          <w:p w14:paraId="773056B9" w14:textId="77777777" w:rsidR="000C1324" w:rsidRDefault="00291700">
            <w:pPr>
              <w:rPr>
                <w:color w:val="000000"/>
                <w:sz w:val="20"/>
                <w:szCs w:val="20"/>
              </w:rPr>
            </w:pPr>
            <w:r>
              <w:rPr>
                <w:color w:val="000000"/>
                <w:sz w:val="20"/>
                <w:szCs w:val="20"/>
              </w:rPr>
              <w:t>)</w:t>
            </w:r>
          </w:p>
        </w:tc>
      </w:tr>
      <w:tr w:rsidR="000C1324" w14:paraId="1A903A01" w14:textId="77777777">
        <w:tc>
          <w:tcPr>
            <w:tcW w:w="0" w:type="auto"/>
            <w:tcMar>
              <w:top w:w="5" w:type="dxa"/>
              <w:left w:w="5" w:type="dxa"/>
              <w:bottom w:w="5" w:type="dxa"/>
              <w:right w:w="5" w:type="dxa"/>
            </w:tcMar>
            <w:vAlign w:val="bottom"/>
            <w:hideMark/>
          </w:tcPr>
          <w:p w14:paraId="714B3A46" w14:textId="77777777" w:rsidR="000C1324" w:rsidRDefault="00291700">
            <w:pPr>
              <w:ind w:left="36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6E077C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2FCD6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E8B76C" w14:textId="77777777" w:rsidR="000C1324" w:rsidRDefault="00291700">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5ED188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6E36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3EAE5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B323EF" w14:textId="77777777" w:rsidR="000C1324" w:rsidRDefault="00291700">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307669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CC9A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3FA73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9FEBA6E"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2C42D272" w14:textId="77777777" w:rsidR="000C1324" w:rsidRDefault="00291700">
            <w:pPr>
              <w:rPr>
                <w:color w:val="000000"/>
                <w:sz w:val="20"/>
                <w:szCs w:val="20"/>
              </w:rPr>
            </w:pPr>
            <w:r>
              <w:rPr>
                <w:color w:val="000000"/>
                <w:sz w:val="20"/>
                <w:szCs w:val="20"/>
              </w:rPr>
              <w:t> </w:t>
            </w:r>
          </w:p>
        </w:tc>
      </w:tr>
      <w:tr w:rsidR="000C1324" w14:paraId="2733F5FA" w14:textId="77777777">
        <w:tc>
          <w:tcPr>
            <w:tcW w:w="0" w:type="auto"/>
            <w:tcMar>
              <w:top w:w="5" w:type="dxa"/>
              <w:left w:w="5" w:type="dxa"/>
              <w:bottom w:w="5" w:type="dxa"/>
              <w:right w:w="5" w:type="dxa"/>
            </w:tcMar>
            <w:vAlign w:val="bottom"/>
            <w:hideMark/>
          </w:tcPr>
          <w:p w14:paraId="2A0E02FE" w14:textId="77777777" w:rsidR="000C1324" w:rsidRDefault="00291700">
            <w:pPr>
              <w:ind w:left="360"/>
              <w:rPr>
                <w:color w:val="000000"/>
                <w:sz w:val="20"/>
                <w:szCs w:val="20"/>
              </w:rPr>
            </w:pPr>
            <w:r>
              <w:rPr>
                <w:color w:val="000000"/>
                <w:sz w:val="20"/>
                <w:szCs w:val="20"/>
              </w:rPr>
              <w:t>Accounts payable</w:t>
            </w:r>
          </w:p>
        </w:tc>
        <w:tc>
          <w:tcPr>
            <w:tcW w:w="50" w:type="pct"/>
            <w:tcMar>
              <w:top w:w="5" w:type="dxa"/>
              <w:left w:w="5" w:type="dxa"/>
              <w:bottom w:w="5" w:type="dxa"/>
              <w:right w:w="5" w:type="dxa"/>
            </w:tcMar>
            <w:vAlign w:val="bottom"/>
            <w:hideMark/>
          </w:tcPr>
          <w:p w14:paraId="7695A0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4743E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049D9A" w14:textId="77777777" w:rsidR="000C1324" w:rsidRDefault="00291700">
            <w:pPr>
              <w:jc w:val="right"/>
              <w:rPr>
                <w:color w:val="000000"/>
                <w:sz w:val="20"/>
                <w:szCs w:val="20"/>
              </w:rPr>
            </w:pPr>
            <w:r>
              <w:rPr>
                <w:b/>
                <w:bCs/>
                <w:color w:val="000000"/>
                <w:sz w:val="20"/>
                <w:szCs w:val="20"/>
              </w:rPr>
              <w:t>(98</w:t>
            </w:r>
          </w:p>
        </w:tc>
        <w:tc>
          <w:tcPr>
            <w:tcW w:w="50" w:type="pct"/>
            <w:noWrap/>
            <w:tcMar>
              <w:top w:w="5" w:type="dxa"/>
              <w:left w:w="5" w:type="dxa"/>
              <w:bottom w:w="5" w:type="dxa"/>
              <w:right w:w="5" w:type="dxa"/>
            </w:tcMar>
            <w:vAlign w:val="bottom"/>
            <w:hideMark/>
          </w:tcPr>
          <w:p w14:paraId="1E1F0EF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88EC51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2B101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7161ACC" w14:textId="77777777" w:rsidR="000C1324" w:rsidRDefault="00291700">
            <w:pPr>
              <w:jc w:val="right"/>
              <w:rPr>
                <w:color w:val="000000"/>
                <w:sz w:val="20"/>
                <w:szCs w:val="20"/>
              </w:rPr>
            </w:pPr>
            <w:r>
              <w:rPr>
                <w:color w:val="000000"/>
                <w:sz w:val="20"/>
                <w:szCs w:val="20"/>
              </w:rPr>
              <w:t>(79</w:t>
            </w:r>
          </w:p>
        </w:tc>
        <w:tc>
          <w:tcPr>
            <w:tcW w:w="50" w:type="pct"/>
            <w:noWrap/>
            <w:tcMar>
              <w:top w:w="5" w:type="dxa"/>
              <w:left w:w="5" w:type="dxa"/>
              <w:bottom w:w="5" w:type="dxa"/>
              <w:right w:w="5" w:type="dxa"/>
            </w:tcMar>
            <w:vAlign w:val="bottom"/>
            <w:hideMark/>
          </w:tcPr>
          <w:p w14:paraId="260F046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92822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C4699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13215E"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5" w:type="dxa"/>
              <w:right w:w="5" w:type="dxa"/>
            </w:tcMar>
            <w:vAlign w:val="bottom"/>
            <w:hideMark/>
          </w:tcPr>
          <w:p w14:paraId="75F3DB60" w14:textId="77777777" w:rsidR="000C1324" w:rsidRDefault="00291700">
            <w:pPr>
              <w:rPr>
                <w:color w:val="000000"/>
                <w:sz w:val="20"/>
                <w:szCs w:val="20"/>
              </w:rPr>
            </w:pPr>
            <w:r>
              <w:rPr>
                <w:color w:val="000000"/>
                <w:sz w:val="20"/>
                <w:szCs w:val="20"/>
              </w:rPr>
              <w:t> </w:t>
            </w:r>
          </w:p>
        </w:tc>
      </w:tr>
      <w:tr w:rsidR="000C1324" w14:paraId="0C7316D9" w14:textId="77777777">
        <w:tc>
          <w:tcPr>
            <w:tcW w:w="0" w:type="auto"/>
            <w:tcMar>
              <w:top w:w="5" w:type="dxa"/>
              <w:left w:w="5" w:type="dxa"/>
              <w:bottom w:w="5" w:type="dxa"/>
              <w:right w:w="5" w:type="dxa"/>
            </w:tcMar>
            <w:vAlign w:val="bottom"/>
            <w:hideMark/>
          </w:tcPr>
          <w:p w14:paraId="0F70344A" w14:textId="77777777" w:rsidR="000C1324" w:rsidRDefault="00291700">
            <w:pPr>
              <w:ind w:left="360"/>
              <w:rPr>
                <w:color w:val="000000"/>
                <w:sz w:val="20"/>
                <w:szCs w:val="20"/>
              </w:rPr>
            </w:pPr>
            <w:r>
              <w:rPr>
                <w:color w:val="000000"/>
                <w:sz w:val="20"/>
                <w:szCs w:val="20"/>
              </w:rPr>
              <w:t>Accrued expenses and other current liabilities</w:t>
            </w:r>
          </w:p>
        </w:tc>
        <w:tc>
          <w:tcPr>
            <w:tcW w:w="50" w:type="pct"/>
            <w:tcMar>
              <w:top w:w="5" w:type="dxa"/>
              <w:left w:w="5" w:type="dxa"/>
              <w:bottom w:w="5" w:type="dxa"/>
              <w:right w:w="5" w:type="dxa"/>
            </w:tcMar>
            <w:vAlign w:val="bottom"/>
            <w:hideMark/>
          </w:tcPr>
          <w:p w14:paraId="5E92C4C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F934A6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09B0C6B"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2738300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197372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12B153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CD93D6A" w14:textId="77777777" w:rsidR="000C1324" w:rsidRDefault="00291700">
            <w:pPr>
              <w:jc w:val="right"/>
              <w:rPr>
                <w:color w:val="000000"/>
                <w:sz w:val="20"/>
                <w:szCs w:val="20"/>
              </w:rPr>
            </w:pPr>
            <w:r>
              <w:rPr>
                <w:color w:val="000000"/>
                <w:sz w:val="20"/>
                <w:szCs w:val="20"/>
              </w:rPr>
              <w:t>(35</w:t>
            </w:r>
          </w:p>
        </w:tc>
        <w:tc>
          <w:tcPr>
            <w:tcW w:w="50" w:type="pct"/>
            <w:noWrap/>
            <w:tcMar>
              <w:top w:w="5" w:type="dxa"/>
              <w:left w:w="5" w:type="dxa"/>
              <w:bottom w:w="20" w:type="dxa"/>
              <w:right w:w="5" w:type="dxa"/>
            </w:tcMar>
            <w:vAlign w:val="bottom"/>
            <w:hideMark/>
          </w:tcPr>
          <w:p w14:paraId="7515D6F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1E471D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3EFE9E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5ECD725" w14:textId="77777777" w:rsidR="000C1324" w:rsidRDefault="00291700">
            <w:pPr>
              <w:jc w:val="right"/>
              <w:rPr>
                <w:color w:val="000000"/>
                <w:sz w:val="20"/>
                <w:szCs w:val="20"/>
              </w:rPr>
            </w:pPr>
            <w:r>
              <w:rPr>
                <w:color w:val="000000"/>
                <w:sz w:val="20"/>
                <w:szCs w:val="20"/>
              </w:rPr>
              <w:t>(17</w:t>
            </w:r>
          </w:p>
        </w:tc>
        <w:tc>
          <w:tcPr>
            <w:tcW w:w="50" w:type="pct"/>
            <w:noWrap/>
            <w:tcMar>
              <w:top w:w="5" w:type="dxa"/>
              <w:left w:w="5" w:type="dxa"/>
              <w:bottom w:w="20" w:type="dxa"/>
              <w:right w:w="5" w:type="dxa"/>
            </w:tcMar>
            <w:vAlign w:val="bottom"/>
            <w:hideMark/>
          </w:tcPr>
          <w:p w14:paraId="1A06A84B" w14:textId="77777777" w:rsidR="000C1324" w:rsidRDefault="00291700">
            <w:pPr>
              <w:rPr>
                <w:color w:val="000000"/>
                <w:sz w:val="20"/>
                <w:szCs w:val="20"/>
              </w:rPr>
            </w:pPr>
            <w:r>
              <w:rPr>
                <w:color w:val="000000"/>
                <w:sz w:val="20"/>
                <w:szCs w:val="20"/>
              </w:rPr>
              <w:t>)</w:t>
            </w:r>
          </w:p>
        </w:tc>
      </w:tr>
      <w:tr w:rsidR="000C1324" w14:paraId="5BA5D70E" w14:textId="77777777">
        <w:tc>
          <w:tcPr>
            <w:tcW w:w="0" w:type="auto"/>
            <w:tcMar>
              <w:top w:w="5" w:type="dxa"/>
              <w:left w:w="5" w:type="dxa"/>
              <w:bottom w:w="5" w:type="dxa"/>
              <w:right w:w="5" w:type="dxa"/>
            </w:tcMar>
            <w:vAlign w:val="bottom"/>
            <w:hideMark/>
          </w:tcPr>
          <w:p w14:paraId="36402EE4" w14:textId="77777777" w:rsidR="000C1324" w:rsidRDefault="00291700">
            <w:pPr>
              <w:rPr>
                <w:color w:val="000000"/>
                <w:sz w:val="20"/>
                <w:szCs w:val="20"/>
              </w:rPr>
            </w:pPr>
            <w:r>
              <w:rPr>
                <w:color w:val="000000"/>
                <w:sz w:val="20"/>
                <w:szCs w:val="20"/>
              </w:rPr>
              <w:t>Net cash provided by (used in) operations</w:t>
            </w:r>
          </w:p>
        </w:tc>
        <w:tc>
          <w:tcPr>
            <w:tcW w:w="50" w:type="pct"/>
            <w:tcMar>
              <w:top w:w="5" w:type="dxa"/>
              <w:left w:w="5" w:type="dxa"/>
              <w:bottom w:w="5" w:type="dxa"/>
              <w:right w:w="5" w:type="dxa"/>
            </w:tcMar>
            <w:vAlign w:val="bottom"/>
            <w:hideMark/>
          </w:tcPr>
          <w:p w14:paraId="5753B32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10D90B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075FF12" w14:textId="77777777" w:rsidR="000C1324" w:rsidRDefault="00291700">
            <w:pPr>
              <w:jc w:val="right"/>
              <w:rPr>
                <w:color w:val="000000"/>
                <w:sz w:val="20"/>
                <w:szCs w:val="20"/>
              </w:rPr>
            </w:pPr>
            <w:r>
              <w:rPr>
                <w:b/>
                <w:bCs/>
                <w:color w:val="000000"/>
                <w:sz w:val="20"/>
                <w:szCs w:val="20"/>
              </w:rPr>
              <w:t>261</w:t>
            </w:r>
          </w:p>
        </w:tc>
        <w:tc>
          <w:tcPr>
            <w:tcW w:w="50" w:type="pct"/>
            <w:noWrap/>
            <w:tcMar>
              <w:top w:w="5" w:type="dxa"/>
              <w:left w:w="5" w:type="dxa"/>
              <w:bottom w:w="20" w:type="dxa"/>
              <w:right w:w="5" w:type="dxa"/>
            </w:tcMar>
            <w:vAlign w:val="bottom"/>
            <w:hideMark/>
          </w:tcPr>
          <w:p w14:paraId="09C724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D6606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63D36A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567237F" w14:textId="77777777" w:rsidR="000C1324" w:rsidRDefault="00291700">
            <w:pPr>
              <w:jc w:val="right"/>
              <w:rPr>
                <w:color w:val="000000"/>
                <w:sz w:val="20"/>
                <w:szCs w:val="20"/>
              </w:rPr>
            </w:pPr>
            <w:r>
              <w:rPr>
                <w:color w:val="000000"/>
                <w:sz w:val="20"/>
                <w:szCs w:val="20"/>
              </w:rPr>
              <w:t>242</w:t>
            </w:r>
          </w:p>
        </w:tc>
        <w:tc>
          <w:tcPr>
            <w:tcW w:w="50" w:type="pct"/>
            <w:noWrap/>
            <w:tcMar>
              <w:top w:w="5" w:type="dxa"/>
              <w:left w:w="5" w:type="dxa"/>
              <w:bottom w:w="20" w:type="dxa"/>
              <w:right w:w="5" w:type="dxa"/>
            </w:tcMar>
            <w:vAlign w:val="bottom"/>
            <w:hideMark/>
          </w:tcPr>
          <w:p w14:paraId="40C9B62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5CAE3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F9322A2"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AA4675B" w14:textId="77777777" w:rsidR="000C1324" w:rsidRDefault="00291700">
            <w:pPr>
              <w:jc w:val="right"/>
              <w:rPr>
                <w:color w:val="000000"/>
                <w:sz w:val="20"/>
                <w:szCs w:val="20"/>
              </w:rPr>
            </w:pPr>
            <w:r>
              <w:rPr>
                <w:color w:val="000000"/>
                <w:sz w:val="20"/>
                <w:szCs w:val="20"/>
              </w:rPr>
              <w:t>(11</w:t>
            </w:r>
          </w:p>
        </w:tc>
        <w:tc>
          <w:tcPr>
            <w:tcW w:w="50" w:type="pct"/>
            <w:noWrap/>
            <w:tcMar>
              <w:top w:w="5" w:type="dxa"/>
              <w:left w:w="5" w:type="dxa"/>
              <w:bottom w:w="20" w:type="dxa"/>
              <w:right w:w="5" w:type="dxa"/>
            </w:tcMar>
            <w:vAlign w:val="bottom"/>
            <w:hideMark/>
          </w:tcPr>
          <w:p w14:paraId="401E0B57" w14:textId="77777777" w:rsidR="000C1324" w:rsidRDefault="00291700">
            <w:pPr>
              <w:rPr>
                <w:color w:val="000000"/>
                <w:sz w:val="20"/>
                <w:szCs w:val="20"/>
              </w:rPr>
            </w:pPr>
            <w:r>
              <w:rPr>
                <w:color w:val="000000"/>
                <w:sz w:val="20"/>
                <w:szCs w:val="20"/>
              </w:rPr>
              <w:t>)</w:t>
            </w:r>
          </w:p>
        </w:tc>
      </w:tr>
      <w:tr w:rsidR="000C1324" w14:paraId="166A6CC0" w14:textId="77777777">
        <w:tc>
          <w:tcPr>
            <w:tcW w:w="0" w:type="auto"/>
            <w:tcMar>
              <w:top w:w="5" w:type="dxa"/>
              <w:left w:w="5" w:type="dxa"/>
              <w:bottom w:w="5" w:type="dxa"/>
              <w:right w:w="5" w:type="dxa"/>
            </w:tcMar>
            <w:vAlign w:val="bottom"/>
            <w:hideMark/>
          </w:tcPr>
          <w:p w14:paraId="043814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80A2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FA19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9E2B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FE96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EAAE0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2402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74C0A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0ECE8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1717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E76B2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077F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C1AF2E" w14:textId="77777777" w:rsidR="000C1324" w:rsidRDefault="00291700">
            <w:pPr>
              <w:rPr>
                <w:color w:val="000000"/>
                <w:sz w:val="20"/>
                <w:szCs w:val="20"/>
              </w:rPr>
            </w:pPr>
            <w:r>
              <w:rPr>
                <w:color w:val="000000"/>
                <w:sz w:val="20"/>
                <w:szCs w:val="20"/>
              </w:rPr>
              <w:t> </w:t>
            </w:r>
          </w:p>
        </w:tc>
      </w:tr>
      <w:tr w:rsidR="000C1324" w14:paraId="21057560" w14:textId="77777777">
        <w:tc>
          <w:tcPr>
            <w:tcW w:w="0" w:type="auto"/>
            <w:tcMar>
              <w:top w:w="5" w:type="dxa"/>
              <w:left w:w="5" w:type="dxa"/>
              <w:bottom w:w="5" w:type="dxa"/>
              <w:right w:w="5" w:type="dxa"/>
            </w:tcMar>
            <w:vAlign w:val="bottom"/>
            <w:hideMark/>
          </w:tcPr>
          <w:p w14:paraId="0BDAD11A" w14:textId="77777777" w:rsidR="000C1324" w:rsidRDefault="00291700">
            <w:pPr>
              <w:rPr>
                <w:color w:val="000000"/>
                <w:sz w:val="20"/>
                <w:szCs w:val="20"/>
              </w:rPr>
            </w:pPr>
            <w:r>
              <w:rPr>
                <w:b/>
                <w:bCs/>
                <w:color w:val="000000"/>
                <w:sz w:val="20"/>
                <w:szCs w:val="20"/>
              </w:rPr>
              <w:t>Investing activities</w:t>
            </w:r>
          </w:p>
        </w:tc>
        <w:tc>
          <w:tcPr>
            <w:tcW w:w="0" w:type="auto"/>
            <w:tcMar>
              <w:top w:w="5" w:type="dxa"/>
              <w:left w:w="5" w:type="dxa"/>
              <w:bottom w:w="5" w:type="dxa"/>
              <w:right w:w="5" w:type="dxa"/>
            </w:tcMar>
            <w:vAlign w:val="bottom"/>
            <w:hideMark/>
          </w:tcPr>
          <w:p w14:paraId="649493A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F088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BAA12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C58E5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FF18C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B714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95388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A79AB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DE662D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B03E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81DC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FED385" w14:textId="77777777" w:rsidR="000C1324" w:rsidRDefault="00291700">
            <w:pPr>
              <w:rPr>
                <w:color w:val="000000"/>
                <w:sz w:val="20"/>
                <w:szCs w:val="20"/>
              </w:rPr>
            </w:pPr>
            <w:r>
              <w:rPr>
                <w:b/>
                <w:bCs/>
                <w:color w:val="000000"/>
                <w:sz w:val="20"/>
                <w:szCs w:val="20"/>
              </w:rPr>
              <w:t> </w:t>
            </w:r>
          </w:p>
        </w:tc>
      </w:tr>
      <w:tr w:rsidR="000C1324" w14:paraId="692519DE" w14:textId="77777777">
        <w:tc>
          <w:tcPr>
            <w:tcW w:w="0" w:type="auto"/>
            <w:tcMar>
              <w:top w:w="5" w:type="dxa"/>
              <w:left w:w="5" w:type="dxa"/>
              <w:bottom w:w="5" w:type="dxa"/>
              <w:right w:w="5" w:type="dxa"/>
            </w:tcMar>
            <w:vAlign w:val="bottom"/>
            <w:hideMark/>
          </w:tcPr>
          <w:p w14:paraId="6974B878" w14:textId="77777777" w:rsidR="000C1324" w:rsidRDefault="00291700">
            <w:pPr>
              <w:rPr>
                <w:color w:val="000000"/>
                <w:sz w:val="20"/>
                <w:szCs w:val="20"/>
              </w:rPr>
            </w:pPr>
            <w:r>
              <w:rPr>
                <w:color w:val="000000"/>
                <w:sz w:val="20"/>
                <w:szCs w:val="20"/>
              </w:rPr>
              <w:t>Purchases of property, plant and equipment</w:t>
            </w:r>
          </w:p>
        </w:tc>
        <w:tc>
          <w:tcPr>
            <w:tcW w:w="50" w:type="pct"/>
            <w:tcMar>
              <w:top w:w="5" w:type="dxa"/>
              <w:left w:w="5" w:type="dxa"/>
              <w:bottom w:w="5" w:type="dxa"/>
              <w:right w:w="5" w:type="dxa"/>
            </w:tcMar>
            <w:vAlign w:val="bottom"/>
            <w:hideMark/>
          </w:tcPr>
          <w:p w14:paraId="3DD5B0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D5A83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A2F9FC" w14:textId="77777777" w:rsidR="000C1324" w:rsidRDefault="00291700">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1B5CEE4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72DAFF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C4B44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45EDCD" w14:textId="77777777" w:rsidR="000C1324" w:rsidRDefault="00291700">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34C0A6A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DC6B5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37797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A3BA798"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2D993222" w14:textId="77777777" w:rsidR="000C1324" w:rsidRDefault="00291700">
            <w:pPr>
              <w:rPr>
                <w:color w:val="000000"/>
                <w:sz w:val="20"/>
                <w:szCs w:val="20"/>
              </w:rPr>
            </w:pPr>
            <w:r>
              <w:rPr>
                <w:color w:val="000000"/>
                <w:sz w:val="20"/>
                <w:szCs w:val="20"/>
              </w:rPr>
              <w:t>)</w:t>
            </w:r>
          </w:p>
        </w:tc>
      </w:tr>
      <w:tr w:rsidR="000C1324" w14:paraId="6B5F1B80" w14:textId="77777777">
        <w:tc>
          <w:tcPr>
            <w:tcW w:w="0" w:type="auto"/>
            <w:tcMar>
              <w:top w:w="5" w:type="dxa"/>
              <w:left w:w="5" w:type="dxa"/>
              <w:bottom w:w="5" w:type="dxa"/>
              <w:right w:w="5" w:type="dxa"/>
            </w:tcMar>
            <w:vAlign w:val="bottom"/>
            <w:hideMark/>
          </w:tcPr>
          <w:p w14:paraId="4F5E397B" w14:textId="77777777" w:rsidR="000C1324" w:rsidRDefault="00291700">
            <w:pPr>
              <w:rPr>
                <w:color w:val="000000"/>
                <w:sz w:val="20"/>
                <w:szCs w:val="20"/>
              </w:rPr>
            </w:pPr>
            <w:r>
              <w:rPr>
                <w:color w:val="000000"/>
                <w:sz w:val="20"/>
                <w:szCs w:val="20"/>
              </w:rPr>
              <w:t>Proceeds from the disposition of property, plant and equipment</w:t>
            </w:r>
          </w:p>
        </w:tc>
        <w:tc>
          <w:tcPr>
            <w:tcW w:w="50" w:type="pct"/>
            <w:tcMar>
              <w:top w:w="5" w:type="dxa"/>
              <w:left w:w="5" w:type="dxa"/>
              <w:bottom w:w="5" w:type="dxa"/>
              <w:right w:w="5" w:type="dxa"/>
            </w:tcMar>
            <w:vAlign w:val="bottom"/>
            <w:hideMark/>
          </w:tcPr>
          <w:p w14:paraId="6CD009B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125A4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F1DF556" w14:textId="77777777" w:rsidR="000C1324" w:rsidRDefault="00291700">
            <w:pPr>
              <w:jc w:val="right"/>
              <w:rPr>
                <w:color w:val="000000"/>
                <w:sz w:val="20"/>
                <w:szCs w:val="20"/>
              </w:rPr>
            </w:pPr>
            <w:r>
              <w:rPr>
                <w:b/>
                <w:bCs/>
                <w:color w:val="000000"/>
                <w:sz w:val="20"/>
                <w:szCs w:val="20"/>
              </w:rPr>
              <w:t>30</w:t>
            </w:r>
          </w:p>
        </w:tc>
        <w:tc>
          <w:tcPr>
            <w:tcW w:w="50" w:type="pct"/>
            <w:noWrap/>
            <w:tcMar>
              <w:top w:w="5" w:type="dxa"/>
              <w:left w:w="5" w:type="dxa"/>
              <w:bottom w:w="5" w:type="dxa"/>
              <w:right w:w="5" w:type="dxa"/>
            </w:tcMar>
            <w:vAlign w:val="bottom"/>
            <w:hideMark/>
          </w:tcPr>
          <w:p w14:paraId="4B59D0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92BE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94FC0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94DAE1"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429DB0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9356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798D8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370A99"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199E5CE9" w14:textId="77777777" w:rsidR="000C1324" w:rsidRDefault="00291700">
            <w:pPr>
              <w:rPr>
                <w:color w:val="000000"/>
                <w:sz w:val="20"/>
                <w:szCs w:val="20"/>
              </w:rPr>
            </w:pPr>
            <w:r>
              <w:rPr>
                <w:color w:val="000000"/>
                <w:sz w:val="20"/>
                <w:szCs w:val="20"/>
              </w:rPr>
              <w:t> </w:t>
            </w:r>
          </w:p>
        </w:tc>
      </w:tr>
      <w:tr w:rsidR="000C1324" w14:paraId="11046236" w14:textId="77777777">
        <w:tc>
          <w:tcPr>
            <w:tcW w:w="0" w:type="auto"/>
            <w:tcMar>
              <w:top w:w="5" w:type="dxa"/>
              <w:left w:w="5" w:type="dxa"/>
              <w:bottom w:w="5" w:type="dxa"/>
              <w:right w:w="5" w:type="dxa"/>
            </w:tcMar>
            <w:vAlign w:val="bottom"/>
            <w:hideMark/>
          </w:tcPr>
          <w:p w14:paraId="3AAEFAEE" w14:textId="77777777" w:rsidR="000C1324" w:rsidRDefault="00291700">
            <w:pPr>
              <w:rPr>
                <w:color w:val="000000"/>
                <w:sz w:val="20"/>
                <w:szCs w:val="20"/>
              </w:rPr>
            </w:pPr>
            <w:r>
              <w:rPr>
                <w:color w:val="000000"/>
                <w:sz w:val="20"/>
                <w:szCs w:val="20"/>
              </w:rPr>
              <w:t>Other investing activities</w:t>
            </w:r>
          </w:p>
        </w:tc>
        <w:tc>
          <w:tcPr>
            <w:tcW w:w="50" w:type="pct"/>
            <w:tcMar>
              <w:top w:w="5" w:type="dxa"/>
              <w:left w:w="5" w:type="dxa"/>
              <w:bottom w:w="5" w:type="dxa"/>
              <w:right w:w="5" w:type="dxa"/>
            </w:tcMar>
            <w:vAlign w:val="bottom"/>
            <w:hideMark/>
          </w:tcPr>
          <w:p w14:paraId="65DD58F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7AC14F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FAE0C66"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731E5A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81E7B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A338D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8C75B9A"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13120D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91008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3CDC17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784A3B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6896C15" w14:textId="77777777" w:rsidR="000C1324" w:rsidRDefault="00291700">
            <w:pPr>
              <w:rPr>
                <w:color w:val="000000"/>
                <w:sz w:val="20"/>
                <w:szCs w:val="20"/>
              </w:rPr>
            </w:pPr>
            <w:r>
              <w:rPr>
                <w:color w:val="000000"/>
                <w:sz w:val="20"/>
                <w:szCs w:val="20"/>
              </w:rPr>
              <w:t> </w:t>
            </w:r>
          </w:p>
        </w:tc>
      </w:tr>
      <w:tr w:rsidR="000C1324" w14:paraId="166C6CE5" w14:textId="77777777">
        <w:tc>
          <w:tcPr>
            <w:tcW w:w="0" w:type="auto"/>
            <w:tcMar>
              <w:top w:w="5" w:type="dxa"/>
              <w:left w:w="5" w:type="dxa"/>
              <w:bottom w:w="5" w:type="dxa"/>
              <w:right w:w="5" w:type="dxa"/>
            </w:tcMar>
            <w:vAlign w:val="bottom"/>
            <w:hideMark/>
          </w:tcPr>
          <w:p w14:paraId="70385967" w14:textId="77777777" w:rsidR="000C1324" w:rsidRDefault="00291700">
            <w:pPr>
              <w:rPr>
                <w:color w:val="000000"/>
                <w:sz w:val="20"/>
                <w:szCs w:val="20"/>
              </w:rPr>
            </w:pPr>
            <w:r>
              <w:rPr>
                <w:color w:val="000000"/>
                <w:sz w:val="20"/>
                <w:szCs w:val="20"/>
              </w:rPr>
              <w:t>Net cash provided by (used in) investing activities</w:t>
            </w:r>
          </w:p>
        </w:tc>
        <w:tc>
          <w:tcPr>
            <w:tcW w:w="50" w:type="pct"/>
            <w:tcMar>
              <w:top w:w="5" w:type="dxa"/>
              <w:left w:w="5" w:type="dxa"/>
              <w:bottom w:w="5" w:type="dxa"/>
              <w:right w:w="5" w:type="dxa"/>
            </w:tcMar>
            <w:vAlign w:val="bottom"/>
            <w:hideMark/>
          </w:tcPr>
          <w:p w14:paraId="3CCAAF9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6BE1DE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68ED52F"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309515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67073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58CFE3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D02062F"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20" w:type="dxa"/>
              <w:right w:w="5" w:type="dxa"/>
            </w:tcMar>
            <w:vAlign w:val="bottom"/>
            <w:hideMark/>
          </w:tcPr>
          <w:p w14:paraId="41B4105E"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3E4B11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76A185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C33C346"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20" w:type="dxa"/>
              <w:right w:w="5" w:type="dxa"/>
            </w:tcMar>
            <w:vAlign w:val="bottom"/>
            <w:hideMark/>
          </w:tcPr>
          <w:p w14:paraId="18D74B32" w14:textId="77777777" w:rsidR="000C1324" w:rsidRDefault="00291700">
            <w:pPr>
              <w:rPr>
                <w:color w:val="000000"/>
                <w:sz w:val="20"/>
                <w:szCs w:val="20"/>
              </w:rPr>
            </w:pPr>
            <w:r>
              <w:rPr>
                <w:color w:val="000000"/>
                <w:sz w:val="20"/>
                <w:szCs w:val="20"/>
              </w:rPr>
              <w:t>)</w:t>
            </w:r>
          </w:p>
        </w:tc>
      </w:tr>
      <w:tr w:rsidR="000C1324" w14:paraId="60703A12" w14:textId="77777777">
        <w:tc>
          <w:tcPr>
            <w:tcW w:w="0" w:type="auto"/>
            <w:tcMar>
              <w:top w:w="5" w:type="dxa"/>
              <w:left w:w="5" w:type="dxa"/>
              <w:bottom w:w="5" w:type="dxa"/>
              <w:right w:w="5" w:type="dxa"/>
            </w:tcMar>
            <w:vAlign w:val="bottom"/>
            <w:hideMark/>
          </w:tcPr>
          <w:p w14:paraId="589A5B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BD63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8FE4A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44302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F79B8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15C0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8840B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2719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10C4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61C7C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3AA5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E018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225053" w14:textId="77777777" w:rsidR="000C1324" w:rsidRDefault="00291700">
            <w:pPr>
              <w:rPr>
                <w:color w:val="000000"/>
                <w:sz w:val="20"/>
                <w:szCs w:val="20"/>
              </w:rPr>
            </w:pPr>
            <w:r>
              <w:rPr>
                <w:color w:val="000000"/>
                <w:sz w:val="20"/>
                <w:szCs w:val="20"/>
              </w:rPr>
              <w:t> </w:t>
            </w:r>
          </w:p>
        </w:tc>
      </w:tr>
      <w:tr w:rsidR="000C1324" w14:paraId="117E48F0" w14:textId="77777777">
        <w:tc>
          <w:tcPr>
            <w:tcW w:w="0" w:type="auto"/>
            <w:tcMar>
              <w:top w:w="5" w:type="dxa"/>
              <w:left w:w="5" w:type="dxa"/>
              <w:bottom w:w="5" w:type="dxa"/>
              <w:right w:w="5" w:type="dxa"/>
            </w:tcMar>
            <w:vAlign w:val="bottom"/>
            <w:hideMark/>
          </w:tcPr>
          <w:p w14:paraId="4C70AE0A" w14:textId="77777777" w:rsidR="000C1324" w:rsidRDefault="00291700">
            <w:pPr>
              <w:rPr>
                <w:color w:val="000000"/>
                <w:sz w:val="20"/>
                <w:szCs w:val="20"/>
              </w:rPr>
            </w:pPr>
            <w:r>
              <w:rPr>
                <w:b/>
                <w:bCs/>
                <w:color w:val="000000"/>
                <w:sz w:val="20"/>
                <w:szCs w:val="20"/>
              </w:rPr>
              <w:t>Financing activities</w:t>
            </w:r>
          </w:p>
        </w:tc>
        <w:tc>
          <w:tcPr>
            <w:tcW w:w="0" w:type="auto"/>
            <w:tcMar>
              <w:top w:w="5" w:type="dxa"/>
              <w:left w:w="5" w:type="dxa"/>
              <w:bottom w:w="5" w:type="dxa"/>
              <w:right w:w="5" w:type="dxa"/>
            </w:tcMar>
            <w:vAlign w:val="bottom"/>
            <w:hideMark/>
          </w:tcPr>
          <w:p w14:paraId="19D185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09F7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5C95E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EE770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858704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D730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5947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10D32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58231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ADFDE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F27D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CC524E" w14:textId="77777777" w:rsidR="000C1324" w:rsidRDefault="00291700">
            <w:pPr>
              <w:rPr>
                <w:color w:val="000000"/>
                <w:sz w:val="20"/>
                <w:szCs w:val="20"/>
              </w:rPr>
            </w:pPr>
            <w:r>
              <w:rPr>
                <w:b/>
                <w:bCs/>
                <w:color w:val="000000"/>
                <w:sz w:val="20"/>
                <w:szCs w:val="20"/>
              </w:rPr>
              <w:t> </w:t>
            </w:r>
          </w:p>
        </w:tc>
      </w:tr>
      <w:tr w:rsidR="000C1324" w14:paraId="3B743466" w14:textId="77777777">
        <w:tc>
          <w:tcPr>
            <w:tcW w:w="0" w:type="auto"/>
            <w:tcMar>
              <w:top w:w="5" w:type="dxa"/>
              <w:left w:w="5" w:type="dxa"/>
              <w:bottom w:w="5" w:type="dxa"/>
              <w:right w:w="5" w:type="dxa"/>
            </w:tcMar>
            <w:vAlign w:val="bottom"/>
            <w:hideMark/>
          </w:tcPr>
          <w:p w14:paraId="34C0E76B" w14:textId="77777777" w:rsidR="000C1324" w:rsidRDefault="00291700">
            <w:pPr>
              <w:rPr>
                <w:color w:val="000000"/>
                <w:sz w:val="20"/>
                <w:szCs w:val="20"/>
              </w:rPr>
            </w:pPr>
            <w:r>
              <w:rPr>
                <w:color w:val="000000"/>
                <w:sz w:val="20"/>
                <w:szCs w:val="20"/>
              </w:rPr>
              <w:t>Payments on revolving credit facilities</w:t>
            </w:r>
          </w:p>
        </w:tc>
        <w:tc>
          <w:tcPr>
            <w:tcW w:w="50" w:type="pct"/>
            <w:tcMar>
              <w:top w:w="5" w:type="dxa"/>
              <w:left w:w="5" w:type="dxa"/>
              <w:bottom w:w="5" w:type="dxa"/>
              <w:right w:w="5" w:type="dxa"/>
            </w:tcMar>
            <w:vAlign w:val="bottom"/>
            <w:hideMark/>
          </w:tcPr>
          <w:p w14:paraId="677AD1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C80A1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E36F117" w14:textId="77777777" w:rsidR="000C1324" w:rsidRDefault="00291700">
            <w:pPr>
              <w:jc w:val="right"/>
              <w:rPr>
                <w:color w:val="000000"/>
                <w:sz w:val="20"/>
                <w:szCs w:val="20"/>
              </w:rPr>
            </w:pPr>
            <w:r>
              <w:rPr>
                <w:b/>
                <w:bCs/>
                <w:color w:val="000000"/>
                <w:sz w:val="20"/>
                <w:szCs w:val="20"/>
              </w:rPr>
              <w:t>(819</w:t>
            </w:r>
          </w:p>
        </w:tc>
        <w:tc>
          <w:tcPr>
            <w:tcW w:w="50" w:type="pct"/>
            <w:noWrap/>
            <w:tcMar>
              <w:top w:w="5" w:type="dxa"/>
              <w:left w:w="5" w:type="dxa"/>
              <w:bottom w:w="5" w:type="dxa"/>
              <w:right w:w="5" w:type="dxa"/>
            </w:tcMar>
            <w:vAlign w:val="bottom"/>
            <w:hideMark/>
          </w:tcPr>
          <w:p w14:paraId="0CCBBAC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EC919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DE0F8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065753" w14:textId="77777777" w:rsidR="000C1324" w:rsidRDefault="00291700">
            <w:pPr>
              <w:jc w:val="right"/>
              <w:rPr>
                <w:color w:val="000000"/>
                <w:sz w:val="20"/>
                <w:szCs w:val="20"/>
              </w:rPr>
            </w:pPr>
            <w:r>
              <w:rPr>
                <w:color w:val="000000"/>
                <w:sz w:val="20"/>
                <w:szCs w:val="20"/>
              </w:rPr>
              <w:t>(1,145</w:t>
            </w:r>
          </w:p>
        </w:tc>
        <w:tc>
          <w:tcPr>
            <w:tcW w:w="50" w:type="pct"/>
            <w:noWrap/>
            <w:tcMar>
              <w:top w:w="5" w:type="dxa"/>
              <w:left w:w="5" w:type="dxa"/>
              <w:bottom w:w="5" w:type="dxa"/>
              <w:right w:w="5" w:type="dxa"/>
            </w:tcMar>
            <w:vAlign w:val="bottom"/>
            <w:hideMark/>
          </w:tcPr>
          <w:p w14:paraId="03510E9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7A90E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972F5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00EFE2" w14:textId="77777777" w:rsidR="000C1324" w:rsidRDefault="00291700">
            <w:pPr>
              <w:jc w:val="right"/>
              <w:rPr>
                <w:color w:val="000000"/>
                <w:sz w:val="20"/>
                <w:szCs w:val="20"/>
              </w:rPr>
            </w:pPr>
            <w:r>
              <w:rPr>
                <w:color w:val="000000"/>
                <w:sz w:val="20"/>
                <w:szCs w:val="20"/>
              </w:rPr>
              <w:t>(1,118</w:t>
            </w:r>
          </w:p>
        </w:tc>
        <w:tc>
          <w:tcPr>
            <w:tcW w:w="50" w:type="pct"/>
            <w:noWrap/>
            <w:tcMar>
              <w:top w:w="5" w:type="dxa"/>
              <w:left w:w="5" w:type="dxa"/>
              <w:bottom w:w="5" w:type="dxa"/>
              <w:right w:w="5" w:type="dxa"/>
            </w:tcMar>
            <w:vAlign w:val="bottom"/>
            <w:hideMark/>
          </w:tcPr>
          <w:p w14:paraId="38FF7690" w14:textId="77777777" w:rsidR="000C1324" w:rsidRDefault="00291700">
            <w:pPr>
              <w:rPr>
                <w:color w:val="000000"/>
                <w:sz w:val="20"/>
                <w:szCs w:val="20"/>
              </w:rPr>
            </w:pPr>
            <w:r>
              <w:rPr>
                <w:color w:val="000000"/>
                <w:sz w:val="20"/>
                <w:szCs w:val="20"/>
              </w:rPr>
              <w:t>)</w:t>
            </w:r>
          </w:p>
        </w:tc>
      </w:tr>
      <w:tr w:rsidR="000C1324" w14:paraId="77C6CAC6" w14:textId="77777777">
        <w:tc>
          <w:tcPr>
            <w:tcW w:w="0" w:type="auto"/>
            <w:tcMar>
              <w:top w:w="5" w:type="dxa"/>
              <w:left w:w="5" w:type="dxa"/>
              <w:bottom w:w="5" w:type="dxa"/>
              <w:right w:w="5" w:type="dxa"/>
            </w:tcMar>
            <w:vAlign w:val="bottom"/>
            <w:hideMark/>
          </w:tcPr>
          <w:p w14:paraId="740B0ED5" w14:textId="77777777" w:rsidR="000C1324" w:rsidRDefault="00291700">
            <w:pPr>
              <w:rPr>
                <w:color w:val="000000"/>
                <w:sz w:val="20"/>
                <w:szCs w:val="20"/>
              </w:rPr>
            </w:pPr>
            <w:r>
              <w:rPr>
                <w:color w:val="000000"/>
                <w:sz w:val="20"/>
                <w:szCs w:val="20"/>
              </w:rPr>
              <w:t>Proceeds from revolving credit facilities</w:t>
            </w:r>
          </w:p>
        </w:tc>
        <w:tc>
          <w:tcPr>
            <w:tcW w:w="50" w:type="pct"/>
            <w:tcMar>
              <w:top w:w="5" w:type="dxa"/>
              <w:left w:w="5" w:type="dxa"/>
              <w:bottom w:w="5" w:type="dxa"/>
              <w:right w:w="5" w:type="dxa"/>
            </w:tcMar>
            <w:vAlign w:val="bottom"/>
            <w:hideMark/>
          </w:tcPr>
          <w:p w14:paraId="674503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96E01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01F7B92" w14:textId="77777777" w:rsidR="000C1324" w:rsidRDefault="00291700">
            <w:pPr>
              <w:jc w:val="right"/>
              <w:rPr>
                <w:color w:val="000000"/>
                <w:sz w:val="20"/>
                <w:szCs w:val="20"/>
              </w:rPr>
            </w:pPr>
            <w:r>
              <w:rPr>
                <w:b/>
                <w:bCs/>
                <w:color w:val="000000"/>
                <w:sz w:val="20"/>
                <w:szCs w:val="20"/>
              </w:rPr>
              <w:t>658</w:t>
            </w:r>
          </w:p>
        </w:tc>
        <w:tc>
          <w:tcPr>
            <w:tcW w:w="50" w:type="pct"/>
            <w:noWrap/>
            <w:tcMar>
              <w:top w:w="5" w:type="dxa"/>
              <w:left w:w="5" w:type="dxa"/>
              <w:bottom w:w="5" w:type="dxa"/>
              <w:right w:w="5" w:type="dxa"/>
            </w:tcMar>
            <w:vAlign w:val="bottom"/>
            <w:hideMark/>
          </w:tcPr>
          <w:p w14:paraId="52D43F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9F371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11635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1DEA35" w14:textId="77777777" w:rsidR="000C1324" w:rsidRDefault="00291700">
            <w:pPr>
              <w:jc w:val="right"/>
              <w:rPr>
                <w:color w:val="000000"/>
                <w:sz w:val="20"/>
                <w:szCs w:val="20"/>
              </w:rPr>
            </w:pPr>
            <w:r>
              <w:rPr>
                <w:color w:val="000000"/>
                <w:sz w:val="20"/>
                <w:szCs w:val="20"/>
              </w:rPr>
              <w:t>1,016</w:t>
            </w:r>
          </w:p>
        </w:tc>
        <w:tc>
          <w:tcPr>
            <w:tcW w:w="50" w:type="pct"/>
            <w:noWrap/>
            <w:tcMar>
              <w:top w:w="5" w:type="dxa"/>
              <w:left w:w="5" w:type="dxa"/>
              <w:bottom w:w="5" w:type="dxa"/>
              <w:right w:w="5" w:type="dxa"/>
            </w:tcMar>
            <w:vAlign w:val="bottom"/>
            <w:hideMark/>
          </w:tcPr>
          <w:p w14:paraId="22AEE4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743B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2092E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B0E56A" w14:textId="77777777" w:rsidR="000C1324" w:rsidRDefault="00291700">
            <w:pPr>
              <w:jc w:val="right"/>
              <w:rPr>
                <w:color w:val="000000"/>
                <w:sz w:val="20"/>
                <w:szCs w:val="20"/>
              </w:rPr>
            </w:pPr>
            <w:r>
              <w:rPr>
                <w:color w:val="000000"/>
                <w:sz w:val="20"/>
                <w:szCs w:val="20"/>
              </w:rPr>
              <w:t>1,280</w:t>
            </w:r>
          </w:p>
        </w:tc>
        <w:tc>
          <w:tcPr>
            <w:tcW w:w="50" w:type="pct"/>
            <w:noWrap/>
            <w:tcMar>
              <w:top w:w="5" w:type="dxa"/>
              <w:left w:w="5" w:type="dxa"/>
              <w:bottom w:w="5" w:type="dxa"/>
              <w:right w:w="5" w:type="dxa"/>
            </w:tcMar>
            <w:vAlign w:val="bottom"/>
            <w:hideMark/>
          </w:tcPr>
          <w:p w14:paraId="315DD525" w14:textId="77777777" w:rsidR="000C1324" w:rsidRDefault="00291700">
            <w:pPr>
              <w:rPr>
                <w:color w:val="000000"/>
                <w:sz w:val="20"/>
                <w:szCs w:val="20"/>
              </w:rPr>
            </w:pPr>
            <w:r>
              <w:rPr>
                <w:color w:val="000000"/>
                <w:sz w:val="20"/>
                <w:szCs w:val="20"/>
              </w:rPr>
              <w:t> </w:t>
            </w:r>
          </w:p>
        </w:tc>
      </w:tr>
      <w:tr w:rsidR="000C1324" w14:paraId="39E728C3" w14:textId="77777777">
        <w:tc>
          <w:tcPr>
            <w:tcW w:w="0" w:type="auto"/>
            <w:tcMar>
              <w:top w:w="5" w:type="dxa"/>
              <w:left w:w="5" w:type="dxa"/>
              <w:bottom w:w="5" w:type="dxa"/>
              <w:right w:w="5" w:type="dxa"/>
            </w:tcMar>
            <w:vAlign w:val="bottom"/>
            <w:hideMark/>
          </w:tcPr>
          <w:p w14:paraId="205E0212" w14:textId="77777777" w:rsidR="000C1324" w:rsidRDefault="00291700">
            <w:pPr>
              <w:rPr>
                <w:color w:val="000000"/>
                <w:sz w:val="20"/>
                <w:szCs w:val="20"/>
              </w:rPr>
            </w:pPr>
            <w:r>
              <w:rPr>
                <w:color w:val="000000"/>
                <w:sz w:val="20"/>
                <w:szCs w:val="20"/>
              </w:rPr>
              <w:t>Payments on long-term obligations</w:t>
            </w:r>
          </w:p>
        </w:tc>
        <w:tc>
          <w:tcPr>
            <w:tcW w:w="50" w:type="pct"/>
            <w:tcMar>
              <w:top w:w="5" w:type="dxa"/>
              <w:left w:w="5" w:type="dxa"/>
              <w:bottom w:w="5" w:type="dxa"/>
              <w:right w:w="5" w:type="dxa"/>
            </w:tcMar>
            <w:vAlign w:val="bottom"/>
            <w:hideMark/>
          </w:tcPr>
          <w:p w14:paraId="518234F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37E6E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A27566" w14:textId="77777777" w:rsidR="000C1324" w:rsidRDefault="00291700">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457EB47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8DD9D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E7B68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5193E2"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70A32C3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EE39E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3DFBD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DF27212"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290EDAA8" w14:textId="77777777" w:rsidR="000C1324" w:rsidRDefault="00291700">
            <w:pPr>
              <w:rPr>
                <w:color w:val="000000"/>
                <w:sz w:val="20"/>
                <w:szCs w:val="20"/>
              </w:rPr>
            </w:pPr>
            <w:r>
              <w:rPr>
                <w:color w:val="000000"/>
                <w:sz w:val="20"/>
                <w:szCs w:val="20"/>
              </w:rPr>
              <w:t>)</w:t>
            </w:r>
          </w:p>
        </w:tc>
      </w:tr>
      <w:tr w:rsidR="000C1324" w14:paraId="09A7A102" w14:textId="77777777">
        <w:tc>
          <w:tcPr>
            <w:tcW w:w="0" w:type="auto"/>
            <w:tcMar>
              <w:top w:w="5" w:type="dxa"/>
              <w:left w:w="5" w:type="dxa"/>
              <w:bottom w:w="5" w:type="dxa"/>
              <w:right w:w="5" w:type="dxa"/>
            </w:tcMar>
            <w:vAlign w:val="bottom"/>
            <w:hideMark/>
          </w:tcPr>
          <w:p w14:paraId="7413907C" w14:textId="77777777" w:rsidR="000C1324" w:rsidRDefault="00291700">
            <w:pPr>
              <w:rPr>
                <w:color w:val="000000"/>
                <w:sz w:val="20"/>
                <w:szCs w:val="20"/>
              </w:rPr>
            </w:pPr>
            <w:r>
              <w:rPr>
                <w:color w:val="000000"/>
                <w:sz w:val="20"/>
                <w:szCs w:val="20"/>
              </w:rPr>
              <w:t>Debt issuance costs paid</w:t>
            </w:r>
          </w:p>
        </w:tc>
        <w:tc>
          <w:tcPr>
            <w:tcW w:w="50" w:type="pct"/>
            <w:tcMar>
              <w:top w:w="5" w:type="dxa"/>
              <w:left w:w="5" w:type="dxa"/>
              <w:bottom w:w="5" w:type="dxa"/>
              <w:right w:w="5" w:type="dxa"/>
            </w:tcMar>
            <w:vAlign w:val="bottom"/>
            <w:hideMark/>
          </w:tcPr>
          <w:p w14:paraId="2D9AE8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D5348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4C552A"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B6C02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A305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0C1CF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1C037F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2F47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CE4D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4368F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1E9E60"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35AEB021" w14:textId="77777777" w:rsidR="000C1324" w:rsidRDefault="00291700">
            <w:pPr>
              <w:rPr>
                <w:color w:val="000000"/>
                <w:sz w:val="20"/>
                <w:szCs w:val="20"/>
              </w:rPr>
            </w:pPr>
            <w:r>
              <w:rPr>
                <w:color w:val="000000"/>
                <w:sz w:val="20"/>
                <w:szCs w:val="20"/>
              </w:rPr>
              <w:t>)</w:t>
            </w:r>
          </w:p>
        </w:tc>
      </w:tr>
      <w:tr w:rsidR="000C1324" w14:paraId="540DDD64" w14:textId="77777777">
        <w:tc>
          <w:tcPr>
            <w:tcW w:w="0" w:type="auto"/>
            <w:tcMar>
              <w:top w:w="5" w:type="dxa"/>
              <w:left w:w="5" w:type="dxa"/>
              <w:bottom w:w="5" w:type="dxa"/>
              <w:right w:w="5" w:type="dxa"/>
            </w:tcMar>
            <w:vAlign w:val="bottom"/>
            <w:hideMark/>
          </w:tcPr>
          <w:p w14:paraId="7ED873FC" w14:textId="77777777" w:rsidR="000C1324" w:rsidRDefault="00291700">
            <w:pPr>
              <w:rPr>
                <w:color w:val="000000"/>
                <w:sz w:val="20"/>
                <w:szCs w:val="20"/>
              </w:rPr>
            </w:pPr>
            <w:r>
              <w:rPr>
                <w:color w:val="000000"/>
                <w:sz w:val="20"/>
                <w:szCs w:val="20"/>
              </w:rPr>
              <w:t>Purchases of common stock</w:t>
            </w:r>
          </w:p>
        </w:tc>
        <w:tc>
          <w:tcPr>
            <w:tcW w:w="50" w:type="pct"/>
            <w:tcMar>
              <w:top w:w="5" w:type="dxa"/>
              <w:left w:w="5" w:type="dxa"/>
              <w:bottom w:w="5" w:type="dxa"/>
              <w:right w:w="5" w:type="dxa"/>
            </w:tcMar>
            <w:vAlign w:val="bottom"/>
            <w:hideMark/>
          </w:tcPr>
          <w:p w14:paraId="50E6757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355E3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6CA48B"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8F161A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3C38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60E69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7A15EE" w14:textId="77777777" w:rsidR="000C1324" w:rsidRDefault="00291700">
            <w:pPr>
              <w:jc w:val="right"/>
              <w:rPr>
                <w:color w:val="000000"/>
                <w:sz w:val="20"/>
                <w:szCs w:val="20"/>
              </w:rPr>
            </w:pPr>
            <w:r>
              <w:rPr>
                <w:color w:val="000000"/>
                <w:sz w:val="20"/>
                <w:szCs w:val="20"/>
              </w:rPr>
              <w:t>(75</w:t>
            </w:r>
          </w:p>
        </w:tc>
        <w:tc>
          <w:tcPr>
            <w:tcW w:w="50" w:type="pct"/>
            <w:noWrap/>
            <w:tcMar>
              <w:top w:w="5" w:type="dxa"/>
              <w:left w:w="5" w:type="dxa"/>
              <w:bottom w:w="5" w:type="dxa"/>
              <w:right w:w="5" w:type="dxa"/>
            </w:tcMar>
            <w:vAlign w:val="bottom"/>
            <w:hideMark/>
          </w:tcPr>
          <w:p w14:paraId="7AA8095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B7B9C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3E663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E32258" w14:textId="77777777" w:rsidR="000C1324" w:rsidRDefault="00291700">
            <w:pPr>
              <w:jc w:val="right"/>
              <w:rPr>
                <w:color w:val="000000"/>
                <w:sz w:val="20"/>
                <w:szCs w:val="20"/>
              </w:rPr>
            </w:pPr>
            <w:r>
              <w:rPr>
                <w:color w:val="000000"/>
                <w:sz w:val="20"/>
                <w:szCs w:val="20"/>
              </w:rPr>
              <w:t>(125</w:t>
            </w:r>
          </w:p>
        </w:tc>
        <w:tc>
          <w:tcPr>
            <w:tcW w:w="50" w:type="pct"/>
            <w:noWrap/>
            <w:tcMar>
              <w:top w:w="5" w:type="dxa"/>
              <w:left w:w="5" w:type="dxa"/>
              <w:bottom w:w="5" w:type="dxa"/>
              <w:right w:w="5" w:type="dxa"/>
            </w:tcMar>
            <w:vAlign w:val="bottom"/>
            <w:hideMark/>
          </w:tcPr>
          <w:p w14:paraId="38A95AD1" w14:textId="77777777" w:rsidR="000C1324" w:rsidRDefault="00291700">
            <w:pPr>
              <w:rPr>
                <w:color w:val="000000"/>
                <w:sz w:val="20"/>
                <w:szCs w:val="20"/>
              </w:rPr>
            </w:pPr>
            <w:r>
              <w:rPr>
                <w:color w:val="000000"/>
                <w:sz w:val="20"/>
                <w:szCs w:val="20"/>
              </w:rPr>
              <w:t>)</w:t>
            </w:r>
          </w:p>
        </w:tc>
      </w:tr>
      <w:tr w:rsidR="000C1324" w14:paraId="4BE5D8A1" w14:textId="77777777">
        <w:tc>
          <w:tcPr>
            <w:tcW w:w="0" w:type="auto"/>
            <w:tcMar>
              <w:top w:w="5" w:type="dxa"/>
              <w:left w:w="5" w:type="dxa"/>
              <w:bottom w:w="5" w:type="dxa"/>
              <w:right w:w="5" w:type="dxa"/>
            </w:tcMar>
            <w:vAlign w:val="bottom"/>
            <w:hideMark/>
          </w:tcPr>
          <w:p w14:paraId="32F31A86" w14:textId="77777777" w:rsidR="000C1324" w:rsidRDefault="00291700">
            <w:pPr>
              <w:rPr>
                <w:color w:val="000000"/>
                <w:sz w:val="20"/>
                <w:szCs w:val="20"/>
              </w:rPr>
            </w:pPr>
            <w:r>
              <w:rPr>
                <w:color w:val="000000"/>
                <w:sz w:val="20"/>
                <w:szCs w:val="20"/>
              </w:rPr>
              <w:t>Dividends paid on preferred stock</w:t>
            </w:r>
          </w:p>
        </w:tc>
        <w:tc>
          <w:tcPr>
            <w:tcW w:w="50" w:type="pct"/>
            <w:tcMar>
              <w:top w:w="5" w:type="dxa"/>
              <w:left w:w="5" w:type="dxa"/>
              <w:bottom w:w="5" w:type="dxa"/>
              <w:right w:w="5" w:type="dxa"/>
            </w:tcMar>
            <w:vAlign w:val="bottom"/>
            <w:hideMark/>
          </w:tcPr>
          <w:p w14:paraId="334D4E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C21F6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3C02DF" w14:textId="77777777" w:rsidR="000C1324" w:rsidRDefault="00291700">
            <w:pPr>
              <w:jc w:val="right"/>
              <w:rPr>
                <w:color w:val="000000"/>
                <w:sz w:val="20"/>
                <w:szCs w:val="20"/>
              </w:rPr>
            </w:pPr>
            <w:r>
              <w:rPr>
                <w:b/>
                <w:bCs/>
                <w:color w:val="000000"/>
                <w:sz w:val="20"/>
                <w:szCs w:val="20"/>
              </w:rPr>
              <w:t>(24</w:t>
            </w:r>
          </w:p>
        </w:tc>
        <w:tc>
          <w:tcPr>
            <w:tcW w:w="50" w:type="pct"/>
            <w:noWrap/>
            <w:tcMar>
              <w:top w:w="5" w:type="dxa"/>
              <w:left w:w="5" w:type="dxa"/>
              <w:bottom w:w="5" w:type="dxa"/>
              <w:right w:w="5" w:type="dxa"/>
            </w:tcMar>
            <w:vAlign w:val="bottom"/>
            <w:hideMark/>
          </w:tcPr>
          <w:p w14:paraId="7246E4E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4C92F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3479D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341FB3"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3FB0FF0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4338F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09561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638A3E6"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45F4657A" w14:textId="77777777" w:rsidR="000C1324" w:rsidRDefault="00291700">
            <w:pPr>
              <w:rPr>
                <w:color w:val="000000"/>
                <w:sz w:val="20"/>
                <w:szCs w:val="20"/>
              </w:rPr>
            </w:pPr>
            <w:r>
              <w:rPr>
                <w:color w:val="000000"/>
                <w:sz w:val="20"/>
                <w:szCs w:val="20"/>
              </w:rPr>
              <w:t>)</w:t>
            </w:r>
          </w:p>
        </w:tc>
      </w:tr>
      <w:tr w:rsidR="000C1324" w14:paraId="605A152A" w14:textId="77777777">
        <w:tc>
          <w:tcPr>
            <w:tcW w:w="0" w:type="auto"/>
            <w:tcMar>
              <w:top w:w="5" w:type="dxa"/>
              <w:left w:w="5" w:type="dxa"/>
              <w:bottom w:w="5" w:type="dxa"/>
              <w:right w:w="5" w:type="dxa"/>
            </w:tcMar>
            <w:vAlign w:val="bottom"/>
            <w:hideMark/>
          </w:tcPr>
          <w:p w14:paraId="4BB47420" w14:textId="77777777" w:rsidR="000C1324" w:rsidRDefault="00291700">
            <w:pPr>
              <w:rPr>
                <w:color w:val="000000"/>
                <w:sz w:val="20"/>
                <w:szCs w:val="20"/>
              </w:rPr>
            </w:pPr>
            <w:r>
              <w:rPr>
                <w:color w:val="000000"/>
                <w:sz w:val="20"/>
                <w:szCs w:val="20"/>
              </w:rPr>
              <w:t>Proceeds from exercise of stock options</w:t>
            </w:r>
          </w:p>
        </w:tc>
        <w:tc>
          <w:tcPr>
            <w:tcW w:w="50" w:type="pct"/>
            <w:tcMar>
              <w:top w:w="5" w:type="dxa"/>
              <w:left w:w="5" w:type="dxa"/>
              <w:bottom w:w="5" w:type="dxa"/>
              <w:right w:w="5" w:type="dxa"/>
            </w:tcMar>
            <w:vAlign w:val="bottom"/>
            <w:hideMark/>
          </w:tcPr>
          <w:p w14:paraId="64D7CF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30423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4689C1B"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C39A2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0DC28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EC764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683703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B73EA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EBD3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1DF22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E07AEB"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43D869A7" w14:textId="77777777" w:rsidR="000C1324" w:rsidRDefault="00291700">
            <w:pPr>
              <w:rPr>
                <w:color w:val="000000"/>
                <w:sz w:val="20"/>
                <w:szCs w:val="20"/>
              </w:rPr>
            </w:pPr>
            <w:r>
              <w:rPr>
                <w:color w:val="000000"/>
                <w:sz w:val="20"/>
                <w:szCs w:val="20"/>
              </w:rPr>
              <w:t> </w:t>
            </w:r>
          </w:p>
        </w:tc>
      </w:tr>
      <w:tr w:rsidR="000C1324" w14:paraId="5738A3F3" w14:textId="77777777">
        <w:tc>
          <w:tcPr>
            <w:tcW w:w="0" w:type="auto"/>
            <w:tcMar>
              <w:top w:w="5" w:type="dxa"/>
              <w:left w:w="5" w:type="dxa"/>
              <w:bottom w:w="5" w:type="dxa"/>
              <w:right w:w="5" w:type="dxa"/>
            </w:tcMar>
            <w:vAlign w:val="bottom"/>
            <w:hideMark/>
          </w:tcPr>
          <w:p w14:paraId="7AEAE2DE" w14:textId="77777777" w:rsidR="000C1324" w:rsidRDefault="00291700">
            <w:pPr>
              <w:rPr>
                <w:color w:val="000000"/>
                <w:sz w:val="20"/>
                <w:szCs w:val="20"/>
              </w:rPr>
            </w:pPr>
            <w:r>
              <w:rPr>
                <w:color w:val="000000"/>
                <w:sz w:val="20"/>
                <w:szCs w:val="20"/>
              </w:rPr>
              <w:t>Repurchases of shares to satisfy tax withholdings</w:t>
            </w:r>
          </w:p>
        </w:tc>
        <w:tc>
          <w:tcPr>
            <w:tcW w:w="50" w:type="pct"/>
            <w:tcMar>
              <w:top w:w="5" w:type="dxa"/>
              <w:left w:w="5" w:type="dxa"/>
              <w:bottom w:w="5" w:type="dxa"/>
              <w:right w:w="5" w:type="dxa"/>
            </w:tcMar>
            <w:vAlign w:val="bottom"/>
            <w:hideMark/>
          </w:tcPr>
          <w:p w14:paraId="200E4D1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FB061A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C9FAFB2"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6523F99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02AB2A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1139AB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8240CBE"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3A09A4F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F0AB70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1C67D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1C7F327"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7EC7EF6A" w14:textId="77777777" w:rsidR="000C1324" w:rsidRDefault="00291700">
            <w:pPr>
              <w:rPr>
                <w:color w:val="000000"/>
                <w:sz w:val="20"/>
                <w:szCs w:val="20"/>
              </w:rPr>
            </w:pPr>
            <w:r>
              <w:rPr>
                <w:color w:val="000000"/>
                <w:sz w:val="20"/>
                <w:szCs w:val="20"/>
              </w:rPr>
              <w:t>)</w:t>
            </w:r>
          </w:p>
        </w:tc>
      </w:tr>
      <w:tr w:rsidR="000C1324" w14:paraId="31DD585D" w14:textId="77777777">
        <w:tc>
          <w:tcPr>
            <w:tcW w:w="0" w:type="auto"/>
            <w:tcMar>
              <w:top w:w="5" w:type="dxa"/>
              <w:left w:w="5" w:type="dxa"/>
              <w:bottom w:w="5" w:type="dxa"/>
              <w:right w:w="5" w:type="dxa"/>
            </w:tcMar>
            <w:vAlign w:val="bottom"/>
            <w:hideMark/>
          </w:tcPr>
          <w:p w14:paraId="32F69797" w14:textId="77777777" w:rsidR="000C1324" w:rsidRDefault="00291700">
            <w:pPr>
              <w:rPr>
                <w:color w:val="000000"/>
                <w:sz w:val="20"/>
                <w:szCs w:val="20"/>
              </w:rPr>
            </w:pPr>
            <w:r>
              <w:rPr>
                <w:color w:val="000000"/>
                <w:sz w:val="20"/>
                <w:szCs w:val="20"/>
              </w:rPr>
              <w:t>Net cash (used in) provided by financing activities</w:t>
            </w:r>
          </w:p>
        </w:tc>
        <w:tc>
          <w:tcPr>
            <w:tcW w:w="50" w:type="pct"/>
            <w:tcMar>
              <w:top w:w="5" w:type="dxa"/>
              <w:left w:w="5" w:type="dxa"/>
              <w:bottom w:w="5" w:type="dxa"/>
              <w:right w:w="5" w:type="dxa"/>
            </w:tcMar>
            <w:vAlign w:val="bottom"/>
            <w:hideMark/>
          </w:tcPr>
          <w:p w14:paraId="39224E6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278BE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C2E203D" w14:textId="77777777" w:rsidR="000C1324" w:rsidRDefault="00291700">
            <w:pPr>
              <w:jc w:val="right"/>
              <w:rPr>
                <w:color w:val="000000"/>
                <w:sz w:val="20"/>
                <w:szCs w:val="20"/>
              </w:rPr>
            </w:pPr>
            <w:r>
              <w:rPr>
                <w:b/>
                <w:bCs/>
                <w:color w:val="000000"/>
                <w:sz w:val="20"/>
                <w:szCs w:val="20"/>
              </w:rPr>
              <w:t>(195</w:t>
            </w:r>
          </w:p>
        </w:tc>
        <w:tc>
          <w:tcPr>
            <w:tcW w:w="50" w:type="pct"/>
            <w:noWrap/>
            <w:tcMar>
              <w:top w:w="5" w:type="dxa"/>
              <w:left w:w="5" w:type="dxa"/>
              <w:bottom w:w="20" w:type="dxa"/>
              <w:right w:w="5" w:type="dxa"/>
            </w:tcMar>
            <w:vAlign w:val="bottom"/>
            <w:hideMark/>
          </w:tcPr>
          <w:p w14:paraId="0097946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225483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50A8D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06B431C" w14:textId="77777777" w:rsidR="000C1324" w:rsidRDefault="00291700">
            <w:pPr>
              <w:jc w:val="right"/>
              <w:rPr>
                <w:color w:val="000000"/>
                <w:sz w:val="20"/>
                <w:szCs w:val="20"/>
              </w:rPr>
            </w:pPr>
            <w:r>
              <w:rPr>
                <w:color w:val="000000"/>
                <w:sz w:val="20"/>
                <w:szCs w:val="20"/>
              </w:rPr>
              <w:t>(238</w:t>
            </w:r>
          </w:p>
        </w:tc>
        <w:tc>
          <w:tcPr>
            <w:tcW w:w="50" w:type="pct"/>
            <w:noWrap/>
            <w:tcMar>
              <w:top w:w="5" w:type="dxa"/>
              <w:left w:w="5" w:type="dxa"/>
              <w:bottom w:w="20" w:type="dxa"/>
              <w:right w:w="5" w:type="dxa"/>
            </w:tcMar>
            <w:vAlign w:val="bottom"/>
            <w:hideMark/>
          </w:tcPr>
          <w:p w14:paraId="0DFA69C2"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AB7F01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D83BB6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1B8B4E9"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20" w:type="dxa"/>
              <w:right w:w="5" w:type="dxa"/>
            </w:tcMar>
            <w:vAlign w:val="bottom"/>
            <w:hideMark/>
          </w:tcPr>
          <w:p w14:paraId="4601105B" w14:textId="77777777" w:rsidR="000C1324" w:rsidRDefault="00291700">
            <w:pPr>
              <w:rPr>
                <w:color w:val="000000"/>
                <w:sz w:val="20"/>
                <w:szCs w:val="20"/>
              </w:rPr>
            </w:pPr>
            <w:r>
              <w:rPr>
                <w:color w:val="000000"/>
                <w:sz w:val="20"/>
                <w:szCs w:val="20"/>
              </w:rPr>
              <w:t> </w:t>
            </w:r>
          </w:p>
        </w:tc>
      </w:tr>
      <w:tr w:rsidR="000C1324" w14:paraId="3C5174C8" w14:textId="77777777">
        <w:tc>
          <w:tcPr>
            <w:tcW w:w="0" w:type="auto"/>
            <w:tcMar>
              <w:top w:w="5" w:type="dxa"/>
              <w:left w:w="5" w:type="dxa"/>
              <w:bottom w:w="5" w:type="dxa"/>
              <w:right w:w="5" w:type="dxa"/>
            </w:tcMar>
            <w:vAlign w:val="bottom"/>
            <w:hideMark/>
          </w:tcPr>
          <w:p w14:paraId="1393B1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0B04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C15B1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D157E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270A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F426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33AF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DED1E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275FC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9380A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BC96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E316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D018BB" w14:textId="77777777" w:rsidR="000C1324" w:rsidRDefault="00291700">
            <w:pPr>
              <w:rPr>
                <w:color w:val="000000"/>
                <w:sz w:val="20"/>
                <w:szCs w:val="20"/>
              </w:rPr>
            </w:pPr>
            <w:r>
              <w:rPr>
                <w:color w:val="000000"/>
                <w:sz w:val="20"/>
                <w:szCs w:val="20"/>
              </w:rPr>
              <w:t> </w:t>
            </w:r>
          </w:p>
        </w:tc>
      </w:tr>
      <w:tr w:rsidR="000C1324" w14:paraId="11180978" w14:textId="77777777">
        <w:tc>
          <w:tcPr>
            <w:tcW w:w="0" w:type="auto"/>
            <w:tcMar>
              <w:top w:w="5" w:type="dxa"/>
              <w:left w:w="5" w:type="dxa"/>
              <w:bottom w:w="5" w:type="dxa"/>
              <w:right w:w="5" w:type="dxa"/>
            </w:tcMar>
            <w:vAlign w:val="bottom"/>
            <w:hideMark/>
          </w:tcPr>
          <w:p w14:paraId="1BF9F500" w14:textId="77777777" w:rsidR="000C1324" w:rsidRDefault="00291700">
            <w:pPr>
              <w:rPr>
                <w:color w:val="000000"/>
                <w:sz w:val="20"/>
                <w:szCs w:val="20"/>
              </w:rPr>
            </w:pPr>
            <w:r>
              <w:rPr>
                <w:color w:val="000000"/>
                <w:sz w:val="20"/>
                <w:szCs w:val="20"/>
              </w:rPr>
              <w:t>Increase (decrease) in cash</w:t>
            </w:r>
          </w:p>
        </w:tc>
        <w:tc>
          <w:tcPr>
            <w:tcW w:w="50" w:type="pct"/>
            <w:tcMar>
              <w:top w:w="5" w:type="dxa"/>
              <w:left w:w="5" w:type="dxa"/>
              <w:bottom w:w="5" w:type="dxa"/>
              <w:right w:w="5" w:type="dxa"/>
            </w:tcMar>
            <w:vAlign w:val="bottom"/>
            <w:hideMark/>
          </w:tcPr>
          <w:p w14:paraId="5F38BA6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5393C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7590007" w14:textId="77777777" w:rsidR="000C1324" w:rsidRDefault="00291700">
            <w:pPr>
              <w:jc w:val="right"/>
              <w:rPr>
                <w:color w:val="000000"/>
                <w:sz w:val="20"/>
                <w:szCs w:val="20"/>
              </w:rPr>
            </w:pPr>
            <w:r>
              <w:rPr>
                <w:b/>
                <w:bCs/>
                <w:color w:val="000000"/>
                <w:sz w:val="20"/>
                <w:szCs w:val="20"/>
              </w:rPr>
              <w:t>85</w:t>
            </w:r>
          </w:p>
        </w:tc>
        <w:tc>
          <w:tcPr>
            <w:tcW w:w="50" w:type="pct"/>
            <w:noWrap/>
            <w:tcMar>
              <w:top w:w="5" w:type="dxa"/>
              <w:left w:w="5" w:type="dxa"/>
              <w:bottom w:w="5" w:type="dxa"/>
              <w:right w:w="5" w:type="dxa"/>
            </w:tcMar>
            <w:vAlign w:val="bottom"/>
            <w:hideMark/>
          </w:tcPr>
          <w:p w14:paraId="7C62D20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1F32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DF47B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1CED42F"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76AEB1FD"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6EF297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1713B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5D6BD7"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2AFEEEB3" w14:textId="77777777" w:rsidR="000C1324" w:rsidRDefault="00291700">
            <w:pPr>
              <w:rPr>
                <w:color w:val="000000"/>
                <w:sz w:val="20"/>
                <w:szCs w:val="20"/>
              </w:rPr>
            </w:pPr>
            <w:r>
              <w:rPr>
                <w:color w:val="000000"/>
                <w:sz w:val="20"/>
                <w:szCs w:val="20"/>
              </w:rPr>
              <w:t>)</w:t>
            </w:r>
          </w:p>
        </w:tc>
      </w:tr>
      <w:tr w:rsidR="000C1324" w14:paraId="181B5AB6" w14:textId="77777777">
        <w:tc>
          <w:tcPr>
            <w:tcW w:w="0" w:type="auto"/>
            <w:tcMar>
              <w:top w:w="5" w:type="dxa"/>
              <w:left w:w="5" w:type="dxa"/>
              <w:bottom w:w="5" w:type="dxa"/>
              <w:right w:w="5" w:type="dxa"/>
            </w:tcMar>
            <w:vAlign w:val="bottom"/>
            <w:hideMark/>
          </w:tcPr>
          <w:p w14:paraId="622FFC29" w14:textId="77777777" w:rsidR="000C1324" w:rsidRDefault="00291700">
            <w:pPr>
              <w:rPr>
                <w:color w:val="000000"/>
                <w:sz w:val="20"/>
                <w:szCs w:val="20"/>
              </w:rPr>
            </w:pPr>
            <w:r>
              <w:rPr>
                <w:color w:val="000000"/>
                <w:sz w:val="20"/>
                <w:szCs w:val="20"/>
              </w:rPr>
              <w:t>Effect of foreign exchange rate on cash</w:t>
            </w:r>
          </w:p>
        </w:tc>
        <w:tc>
          <w:tcPr>
            <w:tcW w:w="50" w:type="pct"/>
            <w:tcMar>
              <w:top w:w="5" w:type="dxa"/>
              <w:left w:w="5" w:type="dxa"/>
              <w:bottom w:w="5" w:type="dxa"/>
              <w:right w:w="5" w:type="dxa"/>
            </w:tcMar>
            <w:vAlign w:val="bottom"/>
            <w:hideMark/>
          </w:tcPr>
          <w:p w14:paraId="65E99A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CF253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D2E5DA"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1BC8AB3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5E5B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EB8EA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CDB4A7"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739845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B9DE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A1592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E65575"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23694225" w14:textId="77777777" w:rsidR="000C1324" w:rsidRDefault="00291700">
            <w:pPr>
              <w:rPr>
                <w:color w:val="000000"/>
                <w:sz w:val="20"/>
                <w:szCs w:val="20"/>
              </w:rPr>
            </w:pPr>
            <w:r>
              <w:rPr>
                <w:color w:val="000000"/>
                <w:sz w:val="20"/>
                <w:szCs w:val="20"/>
              </w:rPr>
              <w:t>)</w:t>
            </w:r>
          </w:p>
        </w:tc>
      </w:tr>
      <w:tr w:rsidR="000C1324" w14:paraId="49F90A33" w14:textId="77777777">
        <w:tc>
          <w:tcPr>
            <w:tcW w:w="0" w:type="auto"/>
            <w:tcMar>
              <w:top w:w="5" w:type="dxa"/>
              <w:left w:w="5" w:type="dxa"/>
              <w:bottom w:w="5" w:type="dxa"/>
              <w:right w:w="5" w:type="dxa"/>
            </w:tcMar>
            <w:vAlign w:val="bottom"/>
            <w:hideMark/>
          </w:tcPr>
          <w:p w14:paraId="6C73C6B7" w14:textId="77777777" w:rsidR="000C1324" w:rsidRDefault="00291700">
            <w:pPr>
              <w:rPr>
                <w:color w:val="000000"/>
                <w:sz w:val="20"/>
                <w:szCs w:val="20"/>
              </w:rPr>
            </w:pPr>
            <w:r>
              <w:rPr>
                <w:color w:val="000000"/>
                <w:sz w:val="20"/>
                <w:szCs w:val="20"/>
              </w:rPr>
              <w:t>Cash beginning of year</w:t>
            </w:r>
          </w:p>
        </w:tc>
        <w:tc>
          <w:tcPr>
            <w:tcW w:w="50" w:type="pct"/>
            <w:tcMar>
              <w:top w:w="5" w:type="dxa"/>
              <w:left w:w="5" w:type="dxa"/>
              <w:bottom w:w="5" w:type="dxa"/>
              <w:right w:w="5" w:type="dxa"/>
            </w:tcMar>
            <w:vAlign w:val="bottom"/>
            <w:hideMark/>
          </w:tcPr>
          <w:p w14:paraId="309B491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4F3BA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AAFBEF9" w14:textId="77777777" w:rsidR="000C1324" w:rsidRDefault="00291700">
            <w:pPr>
              <w:jc w:val="right"/>
              <w:rPr>
                <w:color w:val="000000"/>
                <w:sz w:val="20"/>
                <w:szCs w:val="20"/>
              </w:rPr>
            </w:pPr>
            <w:r>
              <w:rPr>
                <w:b/>
                <w:bCs/>
                <w:color w:val="000000"/>
                <w:sz w:val="20"/>
                <w:szCs w:val="20"/>
              </w:rPr>
              <w:t>32</w:t>
            </w:r>
          </w:p>
        </w:tc>
        <w:tc>
          <w:tcPr>
            <w:tcW w:w="50" w:type="pct"/>
            <w:noWrap/>
            <w:tcMar>
              <w:top w:w="5" w:type="dxa"/>
              <w:left w:w="5" w:type="dxa"/>
              <w:bottom w:w="20" w:type="dxa"/>
              <w:right w:w="5" w:type="dxa"/>
            </w:tcMar>
            <w:vAlign w:val="bottom"/>
            <w:hideMark/>
          </w:tcPr>
          <w:p w14:paraId="133E19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600CD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DA0202"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98BAF0A"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20" w:type="dxa"/>
              <w:right w:w="5" w:type="dxa"/>
            </w:tcMar>
            <w:vAlign w:val="bottom"/>
            <w:hideMark/>
          </w:tcPr>
          <w:p w14:paraId="3EC6E1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281F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D1D06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834E53F" w14:textId="77777777" w:rsidR="000C1324" w:rsidRDefault="00291700">
            <w:pPr>
              <w:jc w:val="right"/>
              <w:rPr>
                <w:color w:val="000000"/>
                <w:sz w:val="20"/>
                <w:szCs w:val="20"/>
              </w:rPr>
            </w:pPr>
            <w:r>
              <w:rPr>
                <w:color w:val="000000"/>
                <w:sz w:val="20"/>
                <w:szCs w:val="20"/>
              </w:rPr>
              <w:t>48</w:t>
            </w:r>
          </w:p>
        </w:tc>
        <w:tc>
          <w:tcPr>
            <w:tcW w:w="50" w:type="pct"/>
            <w:noWrap/>
            <w:tcMar>
              <w:top w:w="5" w:type="dxa"/>
              <w:left w:w="5" w:type="dxa"/>
              <w:bottom w:w="20" w:type="dxa"/>
              <w:right w:w="5" w:type="dxa"/>
            </w:tcMar>
            <w:vAlign w:val="bottom"/>
            <w:hideMark/>
          </w:tcPr>
          <w:p w14:paraId="604B75F4" w14:textId="77777777" w:rsidR="000C1324" w:rsidRDefault="00291700">
            <w:pPr>
              <w:rPr>
                <w:color w:val="000000"/>
                <w:sz w:val="20"/>
                <w:szCs w:val="20"/>
              </w:rPr>
            </w:pPr>
            <w:r>
              <w:rPr>
                <w:color w:val="000000"/>
                <w:sz w:val="20"/>
                <w:szCs w:val="20"/>
              </w:rPr>
              <w:t> </w:t>
            </w:r>
          </w:p>
        </w:tc>
      </w:tr>
      <w:tr w:rsidR="000C1324" w14:paraId="415B5ACA" w14:textId="77777777">
        <w:tc>
          <w:tcPr>
            <w:tcW w:w="0" w:type="auto"/>
            <w:tcMar>
              <w:top w:w="5" w:type="dxa"/>
              <w:left w:w="5" w:type="dxa"/>
              <w:bottom w:w="5" w:type="dxa"/>
              <w:right w:w="5" w:type="dxa"/>
            </w:tcMar>
            <w:vAlign w:val="bottom"/>
            <w:hideMark/>
          </w:tcPr>
          <w:p w14:paraId="72092A54" w14:textId="77777777" w:rsidR="000C1324" w:rsidRDefault="00291700">
            <w:pPr>
              <w:rPr>
                <w:color w:val="000000"/>
                <w:sz w:val="20"/>
                <w:szCs w:val="20"/>
              </w:rPr>
            </w:pPr>
            <w:r>
              <w:rPr>
                <w:color w:val="000000"/>
                <w:sz w:val="20"/>
                <w:szCs w:val="20"/>
              </w:rPr>
              <w:t>Cash end of year</w:t>
            </w:r>
          </w:p>
        </w:tc>
        <w:tc>
          <w:tcPr>
            <w:tcW w:w="50" w:type="pct"/>
            <w:tcMar>
              <w:top w:w="5" w:type="dxa"/>
              <w:left w:w="5" w:type="dxa"/>
              <w:bottom w:w="5" w:type="dxa"/>
              <w:right w:w="5" w:type="dxa"/>
            </w:tcMar>
            <w:vAlign w:val="bottom"/>
            <w:hideMark/>
          </w:tcPr>
          <w:p w14:paraId="64A9D69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29B6036"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DC6D845" w14:textId="77777777" w:rsidR="000C1324" w:rsidRDefault="00291700">
            <w:pPr>
              <w:jc w:val="right"/>
              <w:rPr>
                <w:color w:val="000000"/>
                <w:sz w:val="20"/>
                <w:szCs w:val="20"/>
              </w:rPr>
            </w:pPr>
            <w:r>
              <w:rPr>
                <w:b/>
                <w:bCs/>
                <w:color w:val="000000"/>
                <w:sz w:val="20"/>
                <w:szCs w:val="20"/>
              </w:rPr>
              <w:t>119</w:t>
            </w:r>
          </w:p>
        </w:tc>
        <w:tc>
          <w:tcPr>
            <w:tcW w:w="50" w:type="pct"/>
            <w:noWrap/>
            <w:tcMar>
              <w:top w:w="5" w:type="dxa"/>
              <w:left w:w="5" w:type="dxa"/>
              <w:bottom w:w="50" w:type="dxa"/>
              <w:right w:w="5" w:type="dxa"/>
            </w:tcMar>
            <w:vAlign w:val="bottom"/>
            <w:hideMark/>
          </w:tcPr>
          <w:p w14:paraId="5063DB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E506D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A451D35"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87E5AAF" w14:textId="77777777" w:rsidR="000C1324" w:rsidRDefault="00291700">
            <w:pPr>
              <w:jc w:val="right"/>
              <w:rPr>
                <w:color w:val="000000"/>
                <w:sz w:val="20"/>
                <w:szCs w:val="20"/>
              </w:rPr>
            </w:pPr>
            <w:r>
              <w:rPr>
                <w:color w:val="000000"/>
                <w:sz w:val="20"/>
                <w:szCs w:val="20"/>
              </w:rPr>
              <w:t>32</w:t>
            </w:r>
          </w:p>
        </w:tc>
        <w:tc>
          <w:tcPr>
            <w:tcW w:w="50" w:type="pct"/>
            <w:noWrap/>
            <w:tcMar>
              <w:top w:w="5" w:type="dxa"/>
              <w:left w:w="5" w:type="dxa"/>
              <w:bottom w:w="50" w:type="dxa"/>
              <w:right w:w="5" w:type="dxa"/>
            </w:tcMar>
            <w:vAlign w:val="bottom"/>
            <w:hideMark/>
          </w:tcPr>
          <w:p w14:paraId="2269E3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36B23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460F1A7"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6237A8B"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50" w:type="dxa"/>
              <w:right w:w="5" w:type="dxa"/>
            </w:tcMar>
            <w:vAlign w:val="bottom"/>
            <w:hideMark/>
          </w:tcPr>
          <w:p w14:paraId="5A210F78" w14:textId="77777777" w:rsidR="000C1324" w:rsidRDefault="00291700">
            <w:pPr>
              <w:rPr>
                <w:color w:val="000000"/>
                <w:sz w:val="20"/>
                <w:szCs w:val="20"/>
              </w:rPr>
            </w:pPr>
            <w:r>
              <w:rPr>
                <w:color w:val="000000"/>
                <w:sz w:val="20"/>
                <w:szCs w:val="20"/>
              </w:rPr>
              <w:t> </w:t>
            </w:r>
          </w:p>
        </w:tc>
      </w:tr>
      <w:tr w:rsidR="000C1324" w14:paraId="77E0B32E" w14:textId="77777777">
        <w:tc>
          <w:tcPr>
            <w:tcW w:w="0" w:type="auto"/>
            <w:tcMar>
              <w:top w:w="5" w:type="dxa"/>
              <w:left w:w="5" w:type="dxa"/>
              <w:bottom w:w="5" w:type="dxa"/>
              <w:right w:w="5" w:type="dxa"/>
            </w:tcMar>
            <w:vAlign w:val="bottom"/>
            <w:hideMark/>
          </w:tcPr>
          <w:p w14:paraId="68B6DC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2EB63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121F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4D37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5F8F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1E30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47DD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0FE6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124B5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E18BF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C28A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5B287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2B1567" w14:textId="77777777" w:rsidR="000C1324" w:rsidRDefault="00291700">
            <w:pPr>
              <w:rPr>
                <w:color w:val="000000"/>
                <w:sz w:val="20"/>
                <w:szCs w:val="20"/>
              </w:rPr>
            </w:pPr>
            <w:r>
              <w:rPr>
                <w:color w:val="000000"/>
                <w:sz w:val="20"/>
                <w:szCs w:val="20"/>
              </w:rPr>
              <w:t> </w:t>
            </w:r>
          </w:p>
        </w:tc>
      </w:tr>
      <w:tr w:rsidR="000C1324" w14:paraId="6C7C166F" w14:textId="77777777">
        <w:tc>
          <w:tcPr>
            <w:tcW w:w="0" w:type="auto"/>
            <w:tcMar>
              <w:top w:w="5" w:type="dxa"/>
              <w:left w:w="5" w:type="dxa"/>
              <w:bottom w:w="5" w:type="dxa"/>
              <w:right w:w="5" w:type="dxa"/>
            </w:tcMar>
            <w:vAlign w:val="bottom"/>
            <w:hideMark/>
          </w:tcPr>
          <w:p w14:paraId="0246F6B5" w14:textId="77777777" w:rsidR="000C1324" w:rsidRDefault="00291700">
            <w:pPr>
              <w:rPr>
                <w:color w:val="000000"/>
                <w:sz w:val="20"/>
                <w:szCs w:val="20"/>
              </w:rPr>
            </w:pPr>
            <w:r>
              <w:rPr>
                <w:color w:val="000000"/>
                <w:sz w:val="20"/>
                <w:szCs w:val="20"/>
              </w:rPr>
              <w:t>Supplemental disclosures of cash flow information:</w:t>
            </w:r>
          </w:p>
        </w:tc>
        <w:tc>
          <w:tcPr>
            <w:tcW w:w="0" w:type="auto"/>
            <w:tcMar>
              <w:top w:w="5" w:type="dxa"/>
              <w:left w:w="5" w:type="dxa"/>
              <w:bottom w:w="5" w:type="dxa"/>
              <w:right w:w="5" w:type="dxa"/>
            </w:tcMar>
            <w:vAlign w:val="bottom"/>
            <w:hideMark/>
          </w:tcPr>
          <w:p w14:paraId="77732F2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E3F9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F045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A0DC3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2E14D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E309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F7E0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6601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578F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33157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CC3A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F67F3C" w14:textId="77777777" w:rsidR="000C1324" w:rsidRDefault="00291700">
            <w:pPr>
              <w:rPr>
                <w:color w:val="000000"/>
                <w:sz w:val="20"/>
                <w:szCs w:val="20"/>
              </w:rPr>
            </w:pPr>
            <w:r>
              <w:rPr>
                <w:color w:val="000000"/>
                <w:sz w:val="20"/>
                <w:szCs w:val="20"/>
              </w:rPr>
              <w:t> </w:t>
            </w:r>
          </w:p>
        </w:tc>
      </w:tr>
      <w:tr w:rsidR="000C1324" w14:paraId="57CA7EE9" w14:textId="77777777">
        <w:tc>
          <w:tcPr>
            <w:tcW w:w="0" w:type="auto"/>
            <w:tcMar>
              <w:top w:w="5" w:type="dxa"/>
              <w:left w:w="5" w:type="dxa"/>
              <w:bottom w:w="5" w:type="dxa"/>
              <w:right w:w="5" w:type="dxa"/>
            </w:tcMar>
            <w:vAlign w:val="bottom"/>
            <w:hideMark/>
          </w:tcPr>
          <w:p w14:paraId="6F7580E7" w14:textId="77777777" w:rsidR="000C1324" w:rsidRDefault="00291700">
            <w:pPr>
              <w:ind w:left="180"/>
              <w:rPr>
                <w:color w:val="000000"/>
                <w:sz w:val="20"/>
                <w:szCs w:val="20"/>
              </w:rPr>
            </w:pPr>
            <w:r>
              <w:rPr>
                <w:color w:val="000000"/>
                <w:sz w:val="20"/>
                <w:szCs w:val="20"/>
              </w:rPr>
              <w:t>Cash paid for interest</w:t>
            </w:r>
          </w:p>
        </w:tc>
        <w:tc>
          <w:tcPr>
            <w:tcW w:w="50" w:type="pct"/>
            <w:tcMar>
              <w:top w:w="5" w:type="dxa"/>
              <w:left w:w="5" w:type="dxa"/>
              <w:bottom w:w="5" w:type="dxa"/>
              <w:right w:w="5" w:type="dxa"/>
            </w:tcMar>
            <w:vAlign w:val="bottom"/>
            <w:hideMark/>
          </w:tcPr>
          <w:p w14:paraId="09DF23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5C93F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AA4EA6F" w14:textId="77777777" w:rsidR="000C1324" w:rsidRDefault="00291700">
            <w:pPr>
              <w:jc w:val="right"/>
              <w:rPr>
                <w:color w:val="000000"/>
                <w:sz w:val="20"/>
                <w:szCs w:val="20"/>
              </w:rPr>
            </w:pPr>
            <w:r>
              <w:rPr>
                <w:b/>
                <w:bCs/>
                <w:color w:val="000000"/>
                <w:sz w:val="20"/>
                <w:szCs w:val="20"/>
              </w:rPr>
              <w:t>27</w:t>
            </w:r>
          </w:p>
        </w:tc>
        <w:tc>
          <w:tcPr>
            <w:tcW w:w="50" w:type="pct"/>
            <w:noWrap/>
            <w:tcMar>
              <w:top w:w="5" w:type="dxa"/>
              <w:left w:w="5" w:type="dxa"/>
              <w:bottom w:w="5" w:type="dxa"/>
              <w:right w:w="5" w:type="dxa"/>
            </w:tcMar>
            <w:vAlign w:val="bottom"/>
            <w:hideMark/>
          </w:tcPr>
          <w:p w14:paraId="73C262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4193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B2BEA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549B6BC"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67F42A7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0F1D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E87AC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CBABCCB" w14:textId="77777777" w:rsidR="000C1324" w:rsidRDefault="00291700">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02E9A0CD" w14:textId="77777777" w:rsidR="000C1324" w:rsidRDefault="00291700">
            <w:pPr>
              <w:rPr>
                <w:color w:val="000000"/>
                <w:sz w:val="20"/>
                <w:szCs w:val="20"/>
              </w:rPr>
            </w:pPr>
            <w:r>
              <w:rPr>
                <w:color w:val="000000"/>
                <w:sz w:val="20"/>
                <w:szCs w:val="20"/>
              </w:rPr>
              <w:t> </w:t>
            </w:r>
          </w:p>
        </w:tc>
      </w:tr>
      <w:tr w:rsidR="000C1324" w14:paraId="4260AF39" w14:textId="77777777">
        <w:tc>
          <w:tcPr>
            <w:tcW w:w="0" w:type="auto"/>
            <w:tcMar>
              <w:top w:w="5" w:type="dxa"/>
              <w:left w:w="185" w:type="dxa"/>
              <w:bottom w:w="5" w:type="dxa"/>
              <w:right w:w="5" w:type="dxa"/>
            </w:tcMar>
            <w:vAlign w:val="bottom"/>
            <w:hideMark/>
          </w:tcPr>
          <w:p w14:paraId="0E739175" w14:textId="77777777" w:rsidR="000C1324" w:rsidRDefault="00291700">
            <w:pPr>
              <w:rPr>
                <w:color w:val="000000"/>
                <w:sz w:val="20"/>
                <w:szCs w:val="20"/>
              </w:rPr>
            </w:pPr>
            <w:r>
              <w:rPr>
                <w:color w:val="000000"/>
                <w:sz w:val="20"/>
                <w:szCs w:val="20"/>
              </w:rPr>
              <w:t>Cash paid for income taxes</w:t>
            </w:r>
          </w:p>
        </w:tc>
        <w:tc>
          <w:tcPr>
            <w:tcW w:w="50" w:type="pct"/>
            <w:tcMar>
              <w:top w:w="5" w:type="dxa"/>
              <w:left w:w="5" w:type="dxa"/>
              <w:bottom w:w="5" w:type="dxa"/>
              <w:right w:w="5" w:type="dxa"/>
            </w:tcMar>
            <w:vAlign w:val="bottom"/>
            <w:hideMark/>
          </w:tcPr>
          <w:p w14:paraId="029FF3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54C45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7FDEF51"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73D2C48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946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A9558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E421D0B"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6960E7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8F45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6E581A"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8369C89"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22200B5D" w14:textId="77777777" w:rsidR="000C1324" w:rsidRDefault="00291700">
            <w:pPr>
              <w:rPr>
                <w:color w:val="000000"/>
                <w:sz w:val="20"/>
                <w:szCs w:val="20"/>
              </w:rPr>
            </w:pPr>
            <w:r>
              <w:rPr>
                <w:color w:val="000000"/>
                <w:sz w:val="20"/>
                <w:szCs w:val="20"/>
              </w:rPr>
              <w:t> </w:t>
            </w:r>
          </w:p>
        </w:tc>
      </w:tr>
    </w:tbl>
    <w:p w14:paraId="122EFFA4" w14:textId="77777777" w:rsidR="000C1324" w:rsidRDefault="00291700">
      <w:pPr>
        <w:ind w:left="144" w:right="144"/>
        <w:rPr>
          <w:sz w:val="20"/>
          <w:szCs w:val="20"/>
        </w:rPr>
      </w:pPr>
      <w:r>
        <w:rPr>
          <w:sz w:val="20"/>
          <w:szCs w:val="20"/>
        </w:rPr>
        <w:t> </w:t>
      </w:r>
    </w:p>
    <w:p w14:paraId="3011F991" w14:textId="77777777" w:rsidR="000C1324" w:rsidRDefault="00291700">
      <w:pPr>
        <w:ind w:left="144" w:right="144"/>
        <w:rPr>
          <w:sz w:val="20"/>
          <w:szCs w:val="20"/>
        </w:rPr>
      </w:pPr>
      <w:r>
        <w:rPr>
          <w:i/>
          <w:iCs/>
          <w:sz w:val="20"/>
          <w:szCs w:val="20"/>
        </w:rPr>
        <w:t>See notes to consolidated financial statements.</w:t>
      </w:r>
    </w:p>
    <w:p w14:paraId="3C9FF1FD" w14:textId="77777777" w:rsidR="000C1324" w:rsidRDefault="00291700">
      <w:pPr>
        <w:ind w:left="144" w:right="144"/>
        <w:rPr>
          <w:sz w:val="20"/>
          <w:szCs w:val="20"/>
        </w:rPr>
      </w:pPr>
      <w:r>
        <w:rPr>
          <w:sz w:val="20"/>
          <w:szCs w:val="20"/>
        </w:rPr>
        <w:t> </w:t>
      </w:r>
    </w:p>
    <w:p w14:paraId="5F13473B" w14:textId="77777777" w:rsidR="000C1324" w:rsidRDefault="00291700">
      <w:pPr>
        <w:ind w:left="144" w:right="144"/>
        <w:jc w:val="center"/>
        <w:rPr>
          <w:sz w:val="20"/>
          <w:szCs w:val="20"/>
        </w:rPr>
      </w:pPr>
      <w:r>
        <w:rPr>
          <w:sz w:val="20"/>
          <w:szCs w:val="20"/>
        </w:rPr>
        <w:t>F-9</w:t>
      </w:r>
    </w:p>
    <w:p w14:paraId="01A097DA"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8EE2B83" w14:textId="77777777" w:rsidR="000C1324" w:rsidRDefault="00291700">
      <w:pPr>
        <w:ind w:left="144" w:right="144"/>
        <w:rPr>
          <w:sz w:val="20"/>
          <w:szCs w:val="20"/>
        </w:rPr>
      </w:pPr>
      <w:r>
        <w:rPr>
          <w:sz w:val="20"/>
          <w:szCs w:val="20"/>
        </w:rPr>
        <w:t> </w:t>
      </w:r>
    </w:p>
    <w:p w14:paraId="3408059A" w14:textId="77777777" w:rsidR="000C1324" w:rsidRDefault="00291700">
      <w:pPr>
        <w:ind w:left="144" w:right="144"/>
        <w:rPr>
          <w:sz w:val="20"/>
          <w:szCs w:val="20"/>
        </w:rPr>
      </w:pPr>
      <w:bookmarkStart w:id="124" w:name="notes"/>
      <w:bookmarkEnd w:id="124"/>
      <w:r>
        <w:rPr>
          <w:sz w:val="20"/>
          <w:szCs w:val="20"/>
        </w:rPr>
        <w:t>NOTES TO CONSOLIDATED FINANCIAL STATEMENTS</w:t>
      </w:r>
    </w:p>
    <w:p w14:paraId="32CBAF17" w14:textId="77777777" w:rsidR="000C1324" w:rsidRDefault="00291700">
      <w:pPr>
        <w:ind w:left="144" w:right="144"/>
        <w:rPr>
          <w:sz w:val="20"/>
          <w:szCs w:val="20"/>
        </w:rPr>
      </w:pPr>
      <w:r>
        <w:rPr>
          <w:sz w:val="20"/>
          <w:szCs w:val="20"/>
        </w:rPr>
        <w:t>MRC GLOBAL INC.</w:t>
      </w:r>
    </w:p>
    <w:p w14:paraId="4B08C1C9" w14:textId="77777777" w:rsidR="000C1324" w:rsidRDefault="00291700">
      <w:pPr>
        <w:ind w:left="144" w:right="144"/>
        <w:rPr>
          <w:sz w:val="20"/>
          <w:szCs w:val="20"/>
        </w:rPr>
      </w:pPr>
      <w:r>
        <w:rPr>
          <w:sz w:val="20"/>
          <w:szCs w:val="20"/>
        </w:rPr>
        <w:t>December 31, 2020</w:t>
      </w:r>
    </w:p>
    <w:p w14:paraId="29FF1599" w14:textId="77777777" w:rsidR="000C1324" w:rsidRDefault="00291700">
      <w:pPr>
        <w:ind w:left="144" w:right="144"/>
        <w:rPr>
          <w:sz w:val="20"/>
          <w:szCs w:val="20"/>
        </w:rPr>
      </w:pPr>
      <w:r>
        <w:rPr>
          <w:sz w:val="20"/>
          <w:szCs w:val="20"/>
        </w:rPr>
        <w:t> </w:t>
      </w:r>
    </w:p>
    <w:p w14:paraId="39EC5B02" w14:textId="77777777" w:rsidR="000C1324" w:rsidRDefault="00291700">
      <w:pPr>
        <w:ind w:left="144" w:right="144"/>
        <w:rPr>
          <w:sz w:val="20"/>
          <w:szCs w:val="20"/>
        </w:rPr>
      </w:pPr>
      <w:r>
        <w:rPr>
          <w:sz w:val="20"/>
          <w:szCs w:val="20"/>
        </w:rPr>
        <w:t> </w:t>
      </w:r>
    </w:p>
    <w:p w14:paraId="3B6C400E" w14:textId="77777777" w:rsidR="000C1324" w:rsidRDefault="00291700">
      <w:pPr>
        <w:ind w:left="144" w:right="144"/>
        <w:rPr>
          <w:sz w:val="20"/>
          <w:szCs w:val="20"/>
        </w:rPr>
      </w:pPr>
      <w:r>
        <w:rPr>
          <w:b/>
          <w:bCs/>
          <w:sz w:val="20"/>
          <w:szCs w:val="20"/>
          <w:u w:val="single"/>
        </w:rPr>
        <w:t xml:space="preserve">NOTE 1—SIGNIFICANT ACCOUNTING POLICIES </w:t>
      </w:r>
    </w:p>
    <w:p w14:paraId="42E23B3E" w14:textId="77777777" w:rsidR="000C1324" w:rsidRDefault="00291700">
      <w:pPr>
        <w:ind w:left="144" w:right="144"/>
        <w:rPr>
          <w:sz w:val="20"/>
          <w:szCs w:val="20"/>
        </w:rPr>
      </w:pPr>
      <w:r>
        <w:rPr>
          <w:sz w:val="20"/>
          <w:szCs w:val="20"/>
        </w:rPr>
        <w:t> </w:t>
      </w:r>
    </w:p>
    <w:p w14:paraId="7C079169" w14:textId="77777777" w:rsidR="000C1324" w:rsidRDefault="00291700">
      <w:pPr>
        <w:ind w:left="144" w:right="144"/>
        <w:rPr>
          <w:sz w:val="20"/>
          <w:szCs w:val="20"/>
        </w:rPr>
      </w:pPr>
      <w:r>
        <w:rPr>
          <w:b/>
          <w:bCs/>
          <w:sz w:val="20"/>
          <w:szCs w:val="20"/>
          <w:u w:val="single"/>
        </w:rPr>
        <w:t>Business Operations</w:t>
      </w:r>
      <w:r>
        <w:rPr>
          <w:b/>
          <w:bCs/>
          <w:sz w:val="20"/>
          <w:szCs w:val="20"/>
        </w:rPr>
        <w:t xml:space="preserve">: </w:t>
      </w:r>
      <w:r>
        <w:rPr>
          <w:sz w:val="20"/>
          <w:szCs w:val="20"/>
        </w:rPr>
        <w:t>MRC Global Inc. is a holding company headquartered in Houston, Texas. Our wholly owned subsidiaries are global distributors of pipe, valves, fittings (“PVF”) and related infrastructure products and services across each of the gas utilities (storage and distribution of natural gas), downstream and industrial (crude oil refining and petrochemical and chemical processing and general industrials), upstream production (exploration, production and extraction of underground oil and gas) and midstream pipeline (gathering, processing and transmission of oil and gas) sectors. We have branches in principal industrial, hydrocarbon producing and refining areas throughout the United States, Canada, Europe, Asia, Australasia, the Middle East and Caspian. We obtain products from a broad range of suppliers.</w:t>
      </w:r>
    </w:p>
    <w:p w14:paraId="49626BD2" w14:textId="77777777" w:rsidR="000C1324" w:rsidRDefault="00291700">
      <w:pPr>
        <w:ind w:left="144" w:right="144"/>
        <w:rPr>
          <w:sz w:val="20"/>
          <w:szCs w:val="20"/>
        </w:rPr>
      </w:pPr>
      <w:r>
        <w:rPr>
          <w:sz w:val="20"/>
          <w:szCs w:val="20"/>
        </w:rPr>
        <w:t> </w:t>
      </w:r>
    </w:p>
    <w:p w14:paraId="5FCF28BC" w14:textId="77777777" w:rsidR="000C1324" w:rsidRDefault="00291700">
      <w:pPr>
        <w:ind w:left="144" w:right="144"/>
        <w:rPr>
          <w:sz w:val="20"/>
          <w:szCs w:val="20"/>
        </w:rPr>
      </w:pPr>
      <w:r>
        <w:rPr>
          <w:b/>
          <w:bCs/>
          <w:sz w:val="20"/>
          <w:szCs w:val="20"/>
          <w:u w:val="single"/>
        </w:rPr>
        <w:t>Basis of Presentation</w:t>
      </w:r>
      <w:r>
        <w:rPr>
          <w:b/>
          <w:bCs/>
          <w:sz w:val="20"/>
          <w:szCs w:val="20"/>
        </w:rPr>
        <w:t xml:space="preserve">: </w:t>
      </w:r>
      <w:r>
        <w:rPr>
          <w:sz w:val="20"/>
          <w:szCs w:val="20"/>
        </w:rPr>
        <w:t>The accompanying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w:t>
      </w:r>
    </w:p>
    <w:p w14:paraId="295A9F25" w14:textId="77777777" w:rsidR="000C1324" w:rsidRDefault="00291700">
      <w:pPr>
        <w:ind w:left="144" w:right="144"/>
        <w:rPr>
          <w:sz w:val="20"/>
          <w:szCs w:val="20"/>
        </w:rPr>
      </w:pPr>
      <w:r>
        <w:rPr>
          <w:sz w:val="20"/>
          <w:szCs w:val="20"/>
        </w:rPr>
        <w:t> </w:t>
      </w:r>
    </w:p>
    <w:p w14:paraId="14982908" w14:textId="77777777" w:rsidR="000C1324" w:rsidRDefault="00291700">
      <w:pPr>
        <w:ind w:left="144" w:right="144"/>
        <w:rPr>
          <w:sz w:val="20"/>
          <w:szCs w:val="20"/>
        </w:rPr>
      </w:pPr>
      <w:r>
        <w:rPr>
          <w:b/>
          <w:bCs/>
          <w:sz w:val="20"/>
          <w:szCs w:val="20"/>
          <w:u w:val="single"/>
        </w:rPr>
        <w:t>Use of Estimates</w:t>
      </w:r>
      <w:r>
        <w:rPr>
          <w:b/>
          <w:bCs/>
          <w:sz w:val="20"/>
          <w:szCs w:val="20"/>
        </w:rPr>
        <w:t>:</w:t>
      </w:r>
      <w:r>
        <w:rPr>
          <w:sz w:val="20"/>
          <w:szCs w:val="20"/>
        </w:rPr>
        <w:t xml:space="preserve"> The preparation of financial statements in conformity with the accounting principles generally accepted in the United States of America requires us to make estimates and assumptions that affect the reported amounts of assets and liabilities and disclosure of contingent assets and liabilities at the date of the financial statements and the reported amounts of revenue and expenses during the reported period. We believe that our most significant estimates and assumptions are related to estimated losses on accounts receivable, the last-in, first-out (“LIFO”) inventory costing methodology, estimated net realizable value on excess and obsolete inventories, goodwill, intangible assets, deferred taxes and self-insurance programs. Actual results could differ materially from those estimates.</w:t>
      </w:r>
    </w:p>
    <w:p w14:paraId="2C6AE289" w14:textId="77777777" w:rsidR="000C1324" w:rsidRDefault="00291700">
      <w:pPr>
        <w:ind w:left="144" w:right="144"/>
        <w:rPr>
          <w:sz w:val="20"/>
          <w:szCs w:val="20"/>
        </w:rPr>
      </w:pPr>
      <w:r>
        <w:rPr>
          <w:sz w:val="20"/>
          <w:szCs w:val="20"/>
        </w:rPr>
        <w:t> </w:t>
      </w:r>
    </w:p>
    <w:p w14:paraId="1B817850" w14:textId="77777777" w:rsidR="000C1324" w:rsidRDefault="00291700">
      <w:pPr>
        <w:ind w:left="144" w:right="144"/>
        <w:rPr>
          <w:sz w:val="20"/>
          <w:szCs w:val="20"/>
        </w:rPr>
      </w:pPr>
      <w:r>
        <w:rPr>
          <w:b/>
          <w:bCs/>
          <w:sz w:val="20"/>
          <w:szCs w:val="20"/>
          <w:u w:val="single"/>
        </w:rPr>
        <w:t>Cash Equivalents</w:t>
      </w:r>
      <w:r>
        <w:rPr>
          <w:b/>
          <w:bCs/>
          <w:sz w:val="20"/>
          <w:szCs w:val="20"/>
        </w:rPr>
        <w:t>:</w:t>
      </w:r>
      <w:r>
        <w:rPr>
          <w:sz w:val="20"/>
          <w:szCs w:val="20"/>
        </w:rPr>
        <w:t xml:space="preserve"> We consider all highly liquid investments with maturities of three months or less at the date of purchase to be cash equivalents.</w:t>
      </w:r>
    </w:p>
    <w:p w14:paraId="50F16709" w14:textId="77777777" w:rsidR="000C1324" w:rsidRDefault="00291700">
      <w:pPr>
        <w:ind w:left="144" w:right="144"/>
        <w:rPr>
          <w:sz w:val="20"/>
          <w:szCs w:val="20"/>
        </w:rPr>
      </w:pPr>
      <w:r>
        <w:rPr>
          <w:sz w:val="20"/>
          <w:szCs w:val="20"/>
        </w:rPr>
        <w:t> </w:t>
      </w:r>
    </w:p>
    <w:p w14:paraId="580A932B" w14:textId="77777777" w:rsidR="000C1324" w:rsidRDefault="00291700">
      <w:pPr>
        <w:ind w:left="144" w:right="144"/>
        <w:rPr>
          <w:sz w:val="20"/>
          <w:szCs w:val="20"/>
        </w:rPr>
      </w:pPr>
      <w:r>
        <w:rPr>
          <w:b/>
          <w:bCs/>
          <w:sz w:val="20"/>
          <w:szCs w:val="20"/>
          <w:u w:val="single"/>
        </w:rPr>
        <w:t>Allowance for Credit Losses</w:t>
      </w:r>
      <w:r>
        <w:rPr>
          <w:b/>
          <w:bCs/>
          <w:sz w:val="20"/>
          <w:szCs w:val="20"/>
        </w:rPr>
        <w:t>:</w:t>
      </w:r>
      <w:r>
        <w:rPr>
          <w:sz w:val="20"/>
          <w:szCs w:val="20"/>
        </w:rPr>
        <w:t xml:space="preserve"> We evaluate the adequacy of the allowance for credit losses on receivables based upon periodic evaluation of accounts that may have a higher credit risk using information available about the customer and other relevant data. This formal analysis is inherently subjective and requires us to make significant estimates of factors affecting credit losses including customer specific information, current economic conditions, volume, growth and composition of the account, and other factors such as financial statements, news reports and published credit ratings. The amount of the allowance for the remainder of the trade balance is not evaluated individually but is based upon historical loss experience. Because this process is subjective and based on estimates, ultimate losses may differ from those estimates. Receivable balances are written off when we determine that the balance is uncollectible. Subsequent recoveries, if any, are credited to the allowance when received. The provision for credit losses is included in selling, general and administrative expenses in the accompanying consolidated statements of operations.</w:t>
      </w:r>
    </w:p>
    <w:p w14:paraId="28BCBCBA" w14:textId="77777777" w:rsidR="000C1324" w:rsidRDefault="00291700">
      <w:pPr>
        <w:ind w:left="144" w:right="144"/>
        <w:rPr>
          <w:sz w:val="20"/>
          <w:szCs w:val="20"/>
        </w:rPr>
      </w:pPr>
      <w:r>
        <w:rPr>
          <w:sz w:val="20"/>
          <w:szCs w:val="20"/>
        </w:rPr>
        <w:t> </w:t>
      </w:r>
    </w:p>
    <w:p w14:paraId="6BA0F8D2" w14:textId="77777777" w:rsidR="000C1324" w:rsidRDefault="00291700">
      <w:pPr>
        <w:ind w:left="144" w:right="144"/>
        <w:rPr>
          <w:sz w:val="20"/>
          <w:szCs w:val="20"/>
        </w:rPr>
      </w:pPr>
      <w:r>
        <w:rPr>
          <w:b/>
          <w:bCs/>
          <w:sz w:val="20"/>
          <w:szCs w:val="20"/>
          <w:u w:val="single"/>
        </w:rPr>
        <w:t>Inventories</w:t>
      </w:r>
      <w:r>
        <w:rPr>
          <w:b/>
          <w:bCs/>
          <w:sz w:val="20"/>
          <w:szCs w:val="20"/>
        </w:rPr>
        <w:t>:</w:t>
      </w:r>
      <w:r>
        <w:rPr>
          <w:sz w:val="20"/>
          <w:szCs w:val="20"/>
        </w:rPr>
        <w:t xml:space="preserve"> Our inventories are valued at the lower of cost, principally LIFO, or market. We believe that the use of LIFO results in a better matching of costs and revenue. This practice excludes certain inventories, which are held outside of the United States, approximating $145 million and $181 million at December 31, 2020 and 2019, respectively, which are valued at the lower of weighted-average cost or net realizable value. Our inventory is substantially comprised of finished goods.</w:t>
      </w:r>
    </w:p>
    <w:p w14:paraId="1976748C" w14:textId="77777777" w:rsidR="000C1324" w:rsidRDefault="00291700">
      <w:pPr>
        <w:ind w:left="144" w:right="144"/>
        <w:rPr>
          <w:sz w:val="20"/>
          <w:szCs w:val="20"/>
        </w:rPr>
      </w:pPr>
      <w:r>
        <w:rPr>
          <w:sz w:val="20"/>
          <w:szCs w:val="20"/>
        </w:rPr>
        <w:t> </w:t>
      </w:r>
    </w:p>
    <w:p w14:paraId="7061D3D5" w14:textId="77777777" w:rsidR="000C1324" w:rsidRDefault="00291700">
      <w:pPr>
        <w:ind w:left="144" w:right="144"/>
        <w:rPr>
          <w:sz w:val="20"/>
          <w:szCs w:val="20"/>
        </w:rPr>
      </w:pPr>
      <w:r>
        <w:rPr>
          <w:sz w:val="20"/>
          <w:szCs w:val="20"/>
        </w:rPr>
        <w:t>Reserves for excess and obsolete inventories are determined based on analyses comparing inventories on hand to sales activity over time. The reserve, which totaled $19 million and $35 million at December 31, 2020 and 2019, respectively, is the amount deemed necessary to reduce the cost of the inventory to its estimated net realizable value.</w:t>
      </w:r>
    </w:p>
    <w:p w14:paraId="74087C53" w14:textId="77777777" w:rsidR="000C1324" w:rsidRDefault="00291700">
      <w:pPr>
        <w:ind w:left="144" w:right="144"/>
        <w:rPr>
          <w:sz w:val="20"/>
          <w:szCs w:val="20"/>
        </w:rPr>
      </w:pPr>
      <w:r>
        <w:rPr>
          <w:sz w:val="20"/>
          <w:szCs w:val="20"/>
        </w:rPr>
        <w:t> </w:t>
      </w:r>
    </w:p>
    <w:p w14:paraId="0496765D" w14:textId="77777777" w:rsidR="000C1324" w:rsidRDefault="00291700">
      <w:pPr>
        <w:ind w:left="144" w:right="144"/>
        <w:rPr>
          <w:sz w:val="20"/>
          <w:szCs w:val="20"/>
        </w:rPr>
      </w:pPr>
      <w:r>
        <w:rPr>
          <w:b/>
          <w:bCs/>
          <w:sz w:val="20"/>
          <w:szCs w:val="20"/>
          <w:u w:val="single"/>
        </w:rPr>
        <w:t>Debt Issuance Costs</w:t>
      </w:r>
      <w:r>
        <w:rPr>
          <w:b/>
          <w:bCs/>
          <w:sz w:val="20"/>
          <w:szCs w:val="20"/>
        </w:rPr>
        <w:t>:</w:t>
      </w:r>
      <w:r>
        <w:rPr>
          <w:sz w:val="20"/>
          <w:szCs w:val="20"/>
        </w:rPr>
        <w:t xml:space="preserve"> We defer costs directly related to obtaining financing and amortize them over the term of the indebtedness on a straight-line basis. The use of the straight-line method does not produce results that are materially different from those which would result from the use of the effective interest method. These amounts are reflected in the consolidated statement of operations as a component of interest expense. Debt issuance costs associated with our Global ABL Facility are presented in other assets and totaled $2 million at December 31, 2020 and 2019. Debt issuance costs associated with our Term Loan are presented as a reduction of the carrying amount of the debt liability and totaled $1 million and $2 million at December 31, 2020 and 2019, respectively.</w:t>
      </w:r>
    </w:p>
    <w:p w14:paraId="1B478B27" w14:textId="77777777" w:rsidR="000C1324" w:rsidRDefault="00291700">
      <w:pPr>
        <w:ind w:left="144" w:right="144"/>
        <w:rPr>
          <w:sz w:val="20"/>
          <w:szCs w:val="20"/>
        </w:rPr>
      </w:pPr>
      <w:r>
        <w:rPr>
          <w:sz w:val="20"/>
          <w:szCs w:val="20"/>
        </w:rPr>
        <w:t> </w:t>
      </w:r>
    </w:p>
    <w:p w14:paraId="22B227F1" w14:textId="77777777" w:rsidR="000C1324" w:rsidRDefault="00291700">
      <w:pPr>
        <w:ind w:left="144" w:right="144"/>
        <w:rPr>
          <w:sz w:val="20"/>
          <w:szCs w:val="20"/>
        </w:rPr>
      </w:pPr>
      <w:r>
        <w:rPr>
          <w:b/>
          <w:bCs/>
          <w:sz w:val="20"/>
          <w:szCs w:val="20"/>
          <w:u w:val="single"/>
        </w:rPr>
        <w:t>Property, Plant and Equipment</w:t>
      </w:r>
      <w:r>
        <w:rPr>
          <w:b/>
          <w:bCs/>
          <w:sz w:val="20"/>
          <w:szCs w:val="20"/>
        </w:rPr>
        <w:t>:</w:t>
      </w:r>
      <w:r>
        <w:rPr>
          <w:sz w:val="20"/>
          <w:szCs w:val="20"/>
        </w:rPr>
        <w:t xml:space="preserve"> Land, buildings and equipment are stated on the basis of cost. For financial statement purposes, depreciation is computed over the estimated useful lives of such assets principally by the straight-line method; accelerated depreciation and cost recovery methods are used for income tax purposes. Leasehold improvements are amortized using the straight-line method over the shorter of the remaining lease term or the estimated useful life of the improvements. When assets are retired or otherwise disposed of, the cost and related accumulated depreciation are removed from the accounts and any gain or loss is reflected in income for the period. Maintenance and repairs are charged to expense as incurred.</w:t>
      </w:r>
    </w:p>
    <w:p w14:paraId="27B31B0C" w14:textId="77777777" w:rsidR="000C1324" w:rsidRDefault="00291700">
      <w:pPr>
        <w:ind w:left="144" w:right="144"/>
        <w:rPr>
          <w:sz w:val="20"/>
          <w:szCs w:val="20"/>
        </w:rPr>
      </w:pPr>
      <w:r>
        <w:rPr>
          <w:sz w:val="20"/>
          <w:szCs w:val="20"/>
        </w:rPr>
        <w:t> </w:t>
      </w:r>
    </w:p>
    <w:p w14:paraId="1D2174AD" w14:textId="77777777" w:rsidR="000C1324" w:rsidRDefault="00291700">
      <w:pPr>
        <w:ind w:left="144" w:right="144"/>
        <w:jc w:val="center"/>
        <w:rPr>
          <w:sz w:val="20"/>
          <w:szCs w:val="20"/>
        </w:rPr>
      </w:pPr>
      <w:r>
        <w:rPr>
          <w:sz w:val="20"/>
          <w:szCs w:val="20"/>
        </w:rPr>
        <w:t>F-10</w:t>
      </w:r>
    </w:p>
    <w:p w14:paraId="2785D81B"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4C053AE" w14:textId="77777777" w:rsidR="000C1324" w:rsidRDefault="00291700">
      <w:pPr>
        <w:ind w:left="144" w:right="144"/>
        <w:rPr>
          <w:sz w:val="20"/>
          <w:szCs w:val="20"/>
        </w:rPr>
      </w:pPr>
      <w:r>
        <w:rPr>
          <w:sz w:val="20"/>
          <w:szCs w:val="20"/>
        </w:rPr>
        <w:t> </w:t>
      </w:r>
    </w:p>
    <w:p w14:paraId="71572C2D" w14:textId="77777777" w:rsidR="000C1324" w:rsidRDefault="00291700">
      <w:pPr>
        <w:ind w:left="144" w:right="144"/>
        <w:rPr>
          <w:sz w:val="20"/>
          <w:szCs w:val="20"/>
        </w:rPr>
      </w:pPr>
      <w:r>
        <w:rPr>
          <w:sz w:val="20"/>
          <w:szCs w:val="20"/>
        </w:rPr>
        <w:t>Certain systems development costs related to the purchase, development and installation of computer software are capitalized and amortized over the estimated useful life of the related asset. Costs incurred prior to the development stage, as well as maintenance, training costs and general and administrative expenses are expensed as incurred.</w:t>
      </w:r>
    </w:p>
    <w:p w14:paraId="38469EC1" w14:textId="77777777" w:rsidR="000C1324" w:rsidRDefault="00291700">
      <w:pPr>
        <w:ind w:left="144" w:right="144"/>
        <w:rPr>
          <w:sz w:val="20"/>
          <w:szCs w:val="20"/>
        </w:rPr>
      </w:pPr>
      <w:r>
        <w:rPr>
          <w:sz w:val="20"/>
          <w:szCs w:val="20"/>
        </w:rPr>
        <w:t> </w:t>
      </w:r>
    </w:p>
    <w:p w14:paraId="084514E1" w14:textId="77777777" w:rsidR="000C1324" w:rsidRDefault="00291700">
      <w:pPr>
        <w:ind w:left="144" w:right="144"/>
        <w:rPr>
          <w:sz w:val="20"/>
          <w:szCs w:val="20"/>
        </w:rPr>
      </w:pPr>
      <w:r>
        <w:rPr>
          <w:b/>
          <w:bCs/>
          <w:sz w:val="20"/>
          <w:szCs w:val="20"/>
          <w:u w:val="single"/>
        </w:rPr>
        <w:t>Goodwill and Other Intangible Assets</w:t>
      </w:r>
      <w:r>
        <w:rPr>
          <w:b/>
          <w:bCs/>
          <w:sz w:val="20"/>
          <w:szCs w:val="20"/>
        </w:rPr>
        <w:t>:</w:t>
      </w:r>
      <w:r>
        <w:rPr>
          <w:sz w:val="20"/>
          <w:szCs w:val="20"/>
        </w:rPr>
        <w:t xml:space="preserve"> Goodwill represents the excess of acquisition cost over the fair value of net assets acquired. Goodwill and intangible assets with indefinite useful lives are tested for impairment annually, or more frequently if circumstances indicate that impairment may exist. We evaluate goodwill for impairment at the reporting unit level. Within each reporting unit, we have elected to aggregate the component countries and regions into a single reporting unit based on their similar economic characteristics, products, customers, suppliers, methods of distribution and the manner in which we operate each reporting unit. We perform our annual tests for goodwill impairment as of October 1</w:t>
      </w:r>
      <w:r>
        <w:rPr>
          <w:sz w:val="17"/>
          <w:szCs w:val="17"/>
        </w:rPr>
        <w:t>st</w:t>
      </w:r>
      <w:r>
        <w:rPr>
          <w:sz w:val="20"/>
          <w:szCs w:val="20"/>
        </w:rPr>
        <w:t xml:space="preserve"> of each year, updating on an interim basis should indications of impairment exist.</w:t>
      </w:r>
    </w:p>
    <w:p w14:paraId="5D3EA925" w14:textId="77777777" w:rsidR="000C1324" w:rsidRDefault="00291700">
      <w:pPr>
        <w:ind w:left="144" w:right="144"/>
        <w:rPr>
          <w:sz w:val="20"/>
          <w:szCs w:val="20"/>
        </w:rPr>
      </w:pPr>
      <w:r>
        <w:rPr>
          <w:sz w:val="20"/>
          <w:szCs w:val="20"/>
        </w:rPr>
        <w:t> </w:t>
      </w:r>
    </w:p>
    <w:p w14:paraId="47EBCD21" w14:textId="77777777" w:rsidR="000C1324" w:rsidRDefault="00291700">
      <w:pPr>
        <w:ind w:left="144" w:right="144"/>
        <w:rPr>
          <w:sz w:val="20"/>
          <w:szCs w:val="20"/>
        </w:rPr>
      </w:pPr>
      <w:r>
        <w:rPr>
          <w:sz w:val="20"/>
          <w:szCs w:val="20"/>
        </w:rPr>
        <w:t>The goodwill impairment test compares the carrying value of the reporting unit that has the goodwill with the estimated fair value of that reporting unit. To the extent the carrying value of a reporting unit is greater than its estimated fair value, a goodwill impairment charge is recorded for the difference, up to the carrying value of goodwill. Our impairment methodology uses discounted cash flow and multiples of cash earnings valuation techniques, acquisition control premium and valuation comparisons to similar businesses. Each of these methods involves Level 3 unobservable market inputs and require us to make certain assumptions and estimates regarding future operating results, the extent and timing of future cash flows, working capital, sales prices, profitability, discount rates and growth trends. While we believe that such assumptions and estimates are reasonable, the actual results may differ materially from the projected results.</w:t>
      </w:r>
    </w:p>
    <w:p w14:paraId="3C2938EA" w14:textId="77777777" w:rsidR="000C1324" w:rsidRDefault="00291700">
      <w:pPr>
        <w:ind w:left="144" w:right="144"/>
        <w:rPr>
          <w:sz w:val="20"/>
          <w:szCs w:val="20"/>
        </w:rPr>
      </w:pPr>
      <w:r>
        <w:rPr>
          <w:sz w:val="20"/>
          <w:szCs w:val="20"/>
        </w:rPr>
        <w:t> </w:t>
      </w:r>
    </w:p>
    <w:p w14:paraId="14793F41" w14:textId="77777777" w:rsidR="000C1324" w:rsidRDefault="00291700">
      <w:pPr>
        <w:ind w:left="144" w:right="144"/>
        <w:rPr>
          <w:sz w:val="20"/>
          <w:szCs w:val="20"/>
        </w:rPr>
      </w:pPr>
      <w:r>
        <w:rPr>
          <w:sz w:val="20"/>
          <w:szCs w:val="20"/>
        </w:rPr>
        <w:t>Intangible assets with indefinite useful lives are tested for impairment annually or more frequently if circumstances indicate that impairment may exist. This test compares the carrying value of the indefinite-lived intangible assets with their estimated fair value. If the carrying value is more than the estimated fair value, impairment losses are recognized in an amount equal to the excess of the carrying value over the estimated fair value. Our impairment methodology uses discounted cash flow and estimated royalty rate valuation techniques. Each of these methods involves Level 3 unobservable market inputs and requires us to make certain assumptions and estimates regarding future operating results, sales prices, discount rates and growth trends. While we believe that such assumptions and estimates are reasonable, the actual results may differ materially from the projected results.</w:t>
      </w:r>
    </w:p>
    <w:p w14:paraId="0A7C56B7" w14:textId="77777777" w:rsidR="000C1324" w:rsidRDefault="00291700">
      <w:pPr>
        <w:ind w:left="144" w:right="144"/>
        <w:rPr>
          <w:sz w:val="20"/>
          <w:szCs w:val="20"/>
        </w:rPr>
      </w:pPr>
      <w:r>
        <w:rPr>
          <w:sz w:val="20"/>
          <w:szCs w:val="20"/>
        </w:rPr>
        <w:t> </w:t>
      </w:r>
    </w:p>
    <w:p w14:paraId="5F176380" w14:textId="77777777" w:rsidR="000C1324" w:rsidRDefault="00291700">
      <w:pPr>
        <w:ind w:left="144" w:right="144"/>
        <w:rPr>
          <w:sz w:val="20"/>
          <w:szCs w:val="20"/>
        </w:rPr>
      </w:pPr>
      <w:r>
        <w:rPr>
          <w:sz w:val="20"/>
          <w:szCs w:val="20"/>
        </w:rPr>
        <w:t>Other intangible assets primarily include trade names, customer bases and noncompetition agreements resulting from business acquisitions. Other intangible assets are recorded at fair value at the date of acquisition. Amortization is provided using the straight-line method over their estimated useful lives, ranging from two years to twenty years.</w:t>
      </w:r>
    </w:p>
    <w:p w14:paraId="1F51081C" w14:textId="77777777" w:rsidR="000C1324" w:rsidRDefault="00291700">
      <w:pPr>
        <w:ind w:left="144" w:right="144"/>
        <w:rPr>
          <w:sz w:val="20"/>
          <w:szCs w:val="20"/>
        </w:rPr>
      </w:pPr>
      <w:r>
        <w:rPr>
          <w:sz w:val="20"/>
          <w:szCs w:val="20"/>
        </w:rPr>
        <w:t> </w:t>
      </w:r>
    </w:p>
    <w:p w14:paraId="02B0CF26" w14:textId="77777777" w:rsidR="000C1324" w:rsidRDefault="00291700">
      <w:pPr>
        <w:ind w:left="144" w:right="144"/>
        <w:rPr>
          <w:sz w:val="20"/>
          <w:szCs w:val="20"/>
        </w:rPr>
      </w:pPr>
      <w:r>
        <w:rPr>
          <w:sz w:val="20"/>
          <w:szCs w:val="20"/>
        </w:rPr>
        <w:t>The carrying value of amortizable intangible assets is subject to an impairment test when events or circumstances indicate a possible impairment. When events or circumstances indicate a possible impairment, we assess recoverability from future operations using undiscounted cash flows derived from the lowest appropriate asset group. If the carrying value exceeds the undiscounted cash flows, an impairment charge would be recognized to the extent that the carrying value exceeds the fair value, which is determined based on a discounted cash flow analysis. While we believe that assumptions and estimates utilized in the impairment analysis are reasonable, the actual results may differ materially from the projected results. These impairments are determined prior to performing our goodwill impairment test.</w:t>
      </w:r>
    </w:p>
    <w:p w14:paraId="5407A864" w14:textId="77777777" w:rsidR="000C1324" w:rsidRDefault="00291700">
      <w:pPr>
        <w:ind w:left="144" w:right="144"/>
        <w:rPr>
          <w:sz w:val="20"/>
          <w:szCs w:val="20"/>
        </w:rPr>
      </w:pPr>
      <w:r>
        <w:rPr>
          <w:sz w:val="20"/>
          <w:szCs w:val="20"/>
        </w:rPr>
        <w:t> </w:t>
      </w:r>
    </w:p>
    <w:p w14:paraId="44D3D807" w14:textId="77777777" w:rsidR="000C1324" w:rsidRDefault="00291700">
      <w:pPr>
        <w:ind w:left="144" w:right="144"/>
        <w:rPr>
          <w:sz w:val="20"/>
          <w:szCs w:val="20"/>
        </w:rPr>
      </w:pPr>
      <w:r>
        <w:rPr>
          <w:b/>
          <w:bCs/>
          <w:sz w:val="20"/>
          <w:szCs w:val="20"/>
          <w:u w:val="single"/>
        </w:rPr>
        <w:t>Derivatives and Hedging</w:t>
      </w:r>
      <w:r>
        <w:rPr>
          <w:b/>
          <w:bCs/>
          <w:sz w:val="20"/>
          <w:szCs w:val="20"/>
        </w:rPr>
        <w:t>:</w:t>
      </w:r>
      <w:r>
        <w:rPr>
          <w:sz w:val="20"/>
          <w:szCs w:val="20"/>
        </w:rPr>
        <w:t xml:space="preserve"> From time to time, we utilize interest rate swaps to reduce our exposure to potential interest rate increases. We have designated our interest rate swap as an effective cash flow hedge utilizing the guidance under ASU 2017-12. As such, the valuation of the interest rate swap is recorded as an asset or liability, and the gain or loss on the derivative is recorded as a component of other comprehensive income. Interest rate swap agreements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w:t>
      </w:r>
    </w:p>
    <w:p w14:paraId="0E134AE7" w14:textId="77777777" w:rsidR="000C1324" w:rsidRDefault="00291700">
      <w:pPr>
        <w:ind w:left="144" w:right="144"/>
        <w:rPr>
          <w:sz w:val="20"/>
          <w:szCs w:val="20"/>
        </w:rPr>
      </w:pPr>
      <w:r>
        <w:rPr>
          <w:sz w:val="20"/>
          <w:szCs w:val="20"/>
        </w:rPr>
        <w:t> </w:t>
      </w:r>
    </w:p>
    <w:p w14:paraId="152D48E7" w14:textId="77777777" w:rsidR="000C1324" w:rsidRDefault="00291700">
      <w:pPr>
        <w:ind w:left="144" w:right="144"/>
        <w:rPr>
          <w:sz w:val="20"/>
          <w:szCs w:val="20"/>
        </w:rPr>
      </w:pPr>
      <w:r>
        <w:rPr>
          <w:sz w:val="20"/>
          <w:szCs w:val="20"/>
        </w:rPr>
        <w:t>We utilize foreign exchange forward contracts (exchange contracts) and options to manage our foreign exchange rate risks resulting from purchase commitments and sales orders. Changes in the fair values of our exchange contracts are based upon independent market quotes. We do not designate our exchange contracts as hedging instruments; therefore, we record our exchange contracts on the consolidated balance sheets at fair value, with the gains and losses recognized in earnings in the period of change.</w:t>
      </w:r>
    </w:p>
    <w:p w14:paraId="05527640" w14:textId="77777777" w:rsidR="000C1324" w:rsidRDefault="00291700">
      <w:pPr>
        <w:ind w:left="144" w:right="144"/>
        <w:rPr>
          <w:sz w:val="20"/>
          <w:szCs w:val="20"/>
        </w:rPr>
      </w:pPr>
      <w:r>
        <w:rPr>
          <w:sz w:val="20"/>
          <w:szCs w:val="20"/>
        </w:rPr>
        <w:t> </w:t>
      </w:r>
    </w:p>
    <w:p w14:paraId="478F2ECB" w14:textId="77777777" w:rsidR="000C1324" w:rsidRDefault="00291700">
      <w:pPr>
        <w:ind w:left="144" w:right="144"/>
        <w:jc w:val="center"/>
        <w:rPr>
          <w:sz w:val="20"/>
          <w:szCs w:val="20"/>
        </w:rPr>
      </w:pPr>
      <w:r>
        <w:rPr>
          <w:sz w:val="20"/>
          <w:szCs w:val="20"/>
        </w:rPr>
        <w:t>F-11</w:t>
      </w:r>
    </w:p>
    <w:p w14:paraId="5B030EC4"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F5A5A0F" w14:textId="77777777" w:rsidR="000C1324" w:rsidRDefault="00291700">
      <w:pPr>
        <w:ind w:left="144" w:right="144"/>
        <w:rPr>
          <w:sz w:val="20"/>
          <w:szCs w:val="20"/>
        </w:rPr>
      </w:pPr>
      <w:r>
        <w:rPr>
          <w:sz w:val="20"/>
          <w:szCs w:val="20"/>
        </w:rPr>
        <w:t> </w:t>
      </w:r>
    </w:p>
    <w:p w14:paraId="683DB7A8" w14:textId="77777777" w:rsidR="000C1324" w:rsidRDefault="00291700">
      <w:pPr>
        <w:ind w:left="144" w:right="144"/>
        <w:rPr>
          <w:sz w:val="20"/>
          <w:szCs w:val="20"/>
        </w:rPr>
      </w:pPr>
      <w:r>
        <w:rPr>
          <w:b/>
          <w:bCs/>
          <w:sz w:val="20"/>
          <w:szCs w:val="20"/>
          <w:u w:val="single"/>
        </w:rPr>
        <w:t>Fair Value</w:t>
      </w:r>
      <w:r>
        <w:rPr>
          <w:b/>
          <w:bCs/>
          <w:sz w:val="20"/>
          <w:szCs w:val="20"/>
        </w:rPr>
        <w:t>:</w:t>
      </w:r>
      <w:r>
        <w:rPr>
          <w:sz w:val="20"/>
          <w:szCs w:val="20"/>
        </w:rPr>
        <w:t xml:space="preserve"> We measure certain of our assets and liabilities at fair value on a recurring basis. Fair value is an exit price, representing the amount that would be received to sell an asset or be paid to transfer a liability in an orderly transaction between market participants. As such, fair value is a market-based measurement that is determined based on assumptions that market participants would use in pricing an asset or a liability. A three-tier fair value hierarchy is established as a basis for considering such assumptions for inputs used in the valuation methodologies to measuring fair value:</w:t>
      </w:r>
    </w:p>
    <w:p w14:paraId="22BB8971" w14:textId="77777777" w:rsidR="000C1324" w:rsidRDefault="00291700">
      <w:pPr>
        <w:ind w:left="144" w:right="144"/>
        <w:rPr>
          <w:sz w:val="20"/>
          <w:szCs w:val="20"/>
        </w:rPr>
      </w:pPr>
      <w:r>
        <w:rPr>
          <w:sz w:val="20"/>
          <w:szCs w:val="20"/>
        </w:rPr>
        <w:t> </w:t>
      </w:r>
    </w:p>
    <w:p w14:paraId="0F946CA0" w14:textId="77777777" w:rsidR="000C1324" w:rsidRDefault="00291700">
      <w:pPr>
        <w:ind w:left="634" w:right="144"/>
        <w:rPr>
          <w:sz w:val="20"/>
          <w:szCs w:val="20"/>
        </w:rPr>
      </w:pPr>
      <w:r>
        <w:rPr>
          <w:b/>
          <w:bCs/>
          <w:sz w:val="20"/>
          <w:szCs w:val="20"/>
        </w:rPr>
        <w:t>Level 1</w:t>
      </w:r>
      <w:r>
        <w:rPr>
          <w:sz w:val="20"/>
          <w:szCs w:val="20"/>
        </w:rPr>
        <w:t>: Quoted prices (unadjusted) in active markets for identical assets or liabilities that the entity has the ability to access at the measurement date.</w:t>
      </w:r>
    </w:p>
    <w:p w14:paraId="4C17EEEC" w14:textId="77777777" w:rsidR="000C1324" w:rsidRDefault="00291700">
      <w:pPr>
        <w:ind w:left="634" w:right="144"/>
        <w:rPr>
          <w:sz w:val="20"/>
          <w:szCs w:val="20"/>
        </w:rPr>
      </w:pPr>
      <w:r>
        <w:rPr>
          <w:sz w:val="20"/>
          <w:szCs w:val="20"/>
        </w:rPr>
        <w:t> </w:t>
      </w:r>
    </w:p>
    <w:p w14:paraId="4D35A16F" w14:textId="77777777" w:rsidR="000C1324" w:rsidRDefault="00291700">
      <w:pPr>
        <w:ind w:left="634" w:right="144"/>
        <w:rPr>
          <w:sz w:val="20"/>
          <w:szCs w:val="20"/>
        </w:rPr>
      </w:pPr>
      <w:r>
        <w:rPr>
          <w:b/>
          <w:bCs/>
          <w:sz w:val="20"/>
          <w:szCs w:val="20"/>
        </w:rPr>
        <w:t>Level 2</w:t>
      </w:r>
      <w:r>
        <w:rPr>
          <w:sz w:val="20"/>
          <w:szCs w:val="20"/>
        </w:rPr>
        <w:t>: Significant observable inputs other than quoted prices included within Level 1 that are observable for the asset or liability, either directly or indirectly, such as quoted prices for similar assets or liabilities, quoted prices in markets that are not active, and other inputs that are observable or can be corroborated by observable market data.</w:t>
      </w:r>
    </w:p>
    <w:p w14:paraId="1D7F0707" w14:textId="77777777" w:rsidR="000C1324" w:rsidRDefault="00291700">
      <w:pPr>
        <w:ind w:left="634" w:right="144"/>
        <w:rPr>
          <w:sz w:val="20"/>
          <w:szCs w:val="20"/>
        </w:rPr>
      </w:pPr>
      <w:r>
        <w:rPr>
          <w:sz w:val="20"/>
          <w:szCs w:val="20"/>
        </w:rPr>
        <w:t> </w:t>
      </w:r>
    </w:p>
    <w:p w14:paraId="2D3D5A01" w14:textId="77777777" w:rsidR="000C1324" w:rsidRDefault="00291700">
      <w:pPr>
        <w:ind w:left="634" w:right="144"/>
        <w:rPr>
          <w:sz w:val="20"/>
          <w:szCs w:val="20"/>
        </w:rPr>
      </w:pPr>
      <w:r>
        <w:rPr>
          <w:b/>
          <w:bCs/>
          <w:sz w:val="20"/>
          <w:szCs w:val="20"/>
        </w:rPr>
        <w:t>Level 3</w:t>
      </w:r>
      <w:r>
        <w:rPr>
          <w:sz w:val="20"/>
          <w:szCs w:val="20"/>
        </w:rPr>
        <w:t>: Significant unobservable inputs for the asset or liability. Unobservable inputs reflect our own assumptions about the assumptions that market participants would use in pricing an asset or liability (including all assumptions about risk).</w:t>
      </w:r>
    </w:p>
    <w:p w14:paraId="25B2B6A0" w14:textId="77777777" w:rsidR="000C1324" w:rsidRDefault="00291700">
      <w:pPr>
        <w:ind w:left="634" w:right="144"/>
        <w:rPr>
          <w:sz w:val="20"/>
          <w:szCs w:val="20"/>
        </w:rPr>
      </w:pPr>
      <w:r>
        <w:rPr>
          <w:sz w:val="20"/>
          <w:szCs w:val="20"/>
        </w:rPr>
        <w:t> </w:t>
      </w:r>
    </w:p>
    <w:p w14:paraId="5414DEEE" w14:textId="77777777" w:rsidR="000C1324" w:rsidRDefault="00291700">
      <w:pPr>
        <w:ind w:left="144" w:right="144"/>
        <w:rPr>
          <w:sz w:val="20"/>
          <w:szCs w:val="20"/>
        </w:rPr>
      </w:pPr>
      <w:r>
        <w:rPr>
          <w:sz w:val="20"/>
          <w:szCs w:val="20"/>
        </w:rPr>
        <w:t>Certain assets and liabilities are measured at fair value on a nonrecurring basis. Our assets and liabilities measured at fair value on a nonrecurring basis include property, plant and equipment, goodwill and other intangible assets. We do not measure these assets at fair value on an ongoing basis; however, these assets are subject to fair value adjustments in certain circumstances, such as when we recognize an impairment.</w:t>
      </w:r>
    </w:p>
    <w:p w14:paraId="3FB94340" w14:textId="77777777" w:rsidR="000C1324" w:rsidRDefault="00291700">
      <w:pPr>
        <w:ind w:left="144" w:right="144"/>
        <w:rPr>
          <w:sz w:val="20"/>
          <w:szCs w:val="20"/>
        </w:rPr>
      </w:pPr>
      <w:r>
        <w:rPr>
          <w:sz w:val="20"/>
          <w:szCs w:val="20"/>
        </w:rPr>
        <w:t> </w:t>
      </w:r>
    </w:p>
    <w:p w14:paraId="4155D294" w14:textId="77777777" w:rsidR="000C1324" w:rsidRDefault="00291700">
      <w:pPr>
        <w:ind w:left="144" w:right="144"/>
        <w:rPr>
          <w:sz w:val="20"/>
          <w:szCs w:val="20"/>
        </w:rPr>
      </w:pPr>
      <w:r>
        <w:rPr>
          <w:sz w:val="20"/>
          <w:szCs w:val="20"/>
        </w:rPr>
        <w:t>Our impairment methodology for goodwill and other indefinite-lived intangible assets uses both (i) a discounted cash flow analysis requiring certain assumptions and estimates to be made regarding the extent and timing of future cash flows, discount rates and growth trends and (ii) valuation based on our publicly traded common stock. As all of the assumptions employed to measure these assets and liabilities on a nonrecurring basis are based on management’s judgment using internal and external data, these fair value determinations are classified as Level 3. We have not elected to apply the fair value option to any of our eligible financial assets and liabilities.</w:t>
      </w:r>
    </w:p>
    <w:p w14:paraId="147C59ED" w14:textId="77777777" w:rsidR="000C1324" w:rsidRDefault="00291700">
      <w:pPr>
        <w:ind w:left="144" w:right="144"/>
        <w:rPr>
          <w:sz w:val="20"/>
          <w:szCs w:val="20"/>
        </w:rPr>
      </w:pPr>
      <w:r>
        <w:rPr>
          <w:sz w:val="20"/>
          <w:szCs w:val="20"/>
        </w:rPr>
        <w:t> </w:t>
      </w:r>
    </w:p>
    <w:p w14:paraId="01928AA1" w14:textId="77777777" w:rsidR="000C1324" w:rsidRDefault="00291700">
      <w:pPr>
        <w:ind w:left="144" w:right="144"/>
        <w:rPr>
          <w:sz w:val="20"/>
          <w:szCs w:val="20"/>
        </w:rPr>
      </w:pPr>
      <w:r>
        <w:rPr>
          <w:b/>
          <w:bCs/>
          <w:sz w:val="20"/>
          <w:szCs w:val="20"/>
          <w:u w:val="single"/>
        </w:rPr>
        <w:t>Insurance</w:t>
      </w:r>
      <w:r>
        <w:rPr>
          <w:b/>
          <w:bCs/>
          <w:sz w:val="20"/>
          <w:szCs w:val="20"/>
        </w:rPr>
        <w:t>:</w:t>
      </w:r>
      <w:r>
        <w:rPr>
          <w:sz w:val="20"/>
          <w:szCs w:val="20"/>
        </w:rPr>
        <w:t xml:space="preserve"> We are self-insured for U.S. employee healthcare as well as physical damage to automobiles that we own, lease or rent, and product warranty and recall liabilities. In addition, we maintain a deductible/retention program as it relates to insurance for property, inventory, workers’ compensation, automobile liability, asbestos claims, general liability claims (including, among others, certain product liability claims for property damage, death or injury) and cybersecurity claims. These programs have deductibles and self-insured retentions ranging up to $4 million and are secured by various letters of credit totaling $6 million. Our estimated liability and related expenses for claims are based in part upon estimates that insurance carriers, third-party administrators and actuaries provide. We believe that insurance reserves are sufficient to cover outstanding claims, including those incurred but not reported as of the estimation date. Further, we maintain commercially reasonable umbrella/excess policy coverage in excess of the primary limits. We do not have excess coverage for physical damage to automobiles that we own, lease or rent, and product warranty and recall liabilities. Our accrued liabilities related to deductibles/retentions under insurance programs (other than employee healthcare) were $12 million and $11 million as of December 31, 2020 and 2019. In the area of employee healthcare, we have a commercially reasonable excess stop loss protection on a per person per year basis. Reserves for self-insurance accrued liabilities for employee healthcare were $2 million as of </w:t>
      </w:r>
      <w:bookmarkStart w:id="125" w:name="led89068F20210211611229633966"/>
      <w:r>
        <w:rPr>
          <w:sz w:val="20"/>
          <w:szCs w:val="20"/>
        </w:rPr>
        <w:t>December 31, 2020</w:t>
      </w:r>
      <w:bookmarkEnd w:id="125"/>
      <w:r>
        <w:rPr>
          <w:sz w:val="20"/>
          <w:szCs w:val="20"/>
        </w:rPr>
        <w:t> and 2019.</w:t>
      </w:r>
    </w:p>
    <w:p w14:paraId="6DDCF86F" w14:textId="77777777" w:rsidR="000C1324" w:rsidRDefault="00291700">
      <w:pPr>
        <w:ind w:left="144" w:right="144"/>
        <w:rPr>
          <w:sz w:val="20"/>
          <w:szCs w:val="20"/>
        </w:rPr>
      </w:pPr>
      <w:r>
        <w:rPr>
          <w:sz w:val="20"/>
          <w:szCs w:val="20"/>
        </w:rPr>
        <w:t> </w:t>
      </w:r>
    </w:p>
    <w:p w14:paraId="5133B223" w14:textId="77777777" w:rsidR="000C1324" w:rsidRDefault="00291700">
      <w:pPr>
        <w:ind w:left="144" w:right="144"/>
        <w:rPr>
          <w:sz w:val="20"/>
          <w:szCs w:val="20"/>
        </w:rPr>
      </w:pPr>
      <w:r>
        <w:rPr>
          <w:b/>
          <w:bCs/>
          <w:sz w:val="20"/>
          <w:szCs w:val="20"/>
          <w:u w:val="single"/>
        </w:rPr>
        <w:t>Income Taxes</w:t>
      </w:r>
      <w:r>
        <w:rPr>
          <w:b/>
          <w:bCs/>
          <w:sz w:val="20"/>
          <w:szCs w:val="20"/>
        </w:rPr>
        <w:t>:</w:t>
      </w:r>
      <w:r>
        <w:rPr>
          <w:sz w:val="20"/>
          <w:szCs w:val="20"/>
        </w:rPr>
        <w:t xml:space="preserve"> We use the liability method for determining our income taxes, under which current and deferred tax assets and liabilities are recorded in accordance with enacted tax laws and rates. Under this method, 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w:t>
      </w:r>
    </w:p>
    <w:p w14:paraId="4745B8D0" w14:textId="77777777" w:rsidR="000C1324" w:rsidRDefault="00291700">
      <w:pPr>
        <w:ind w:left="144" w:right="144"/>
        <w:rPr>
          <w:sz w:val="20"/>
          <w:szCs w:val="20"/>
        </w:rPr>
      </w:pPr>
      <w:r>
        <w:rPr>
          <w:sz w:val="20"/>
          <w:szCs w:val="20"/>
        </w:rPr>
        <w:t> </w:t>
      </w:r>
    </w:p>
    <w:p w14:paraId="58CFE412" w14:textId="77777777" w:rsidR="000C1324" w:rsidRDefault="00291700">
      <w:pPr>
        <w:ind w:left="144" w:right="144"/>
        <w:rPr>
          <w:sz w:val="20"/>
          <w:szCs w:val="20"/>
        </w:rPr>
      </w:pPr>
      <w:r>
        <w:rPr>
          <w:sz w:val="20"/>
          <w:szCs w:val="20"/>
        </w:rPr>
        <w:t>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valuation allowances, however, could be adjusted in the future if objective negative evidence in the form of cumulative losses is no longer present in certain jurisdictions and additional weight may be given to subjective evidence such as our projections for growth.</w:t>
      </w:r>
    </w:p>
    <w:p w14:paraId="3A6D5E95" w14:textId="77777777" w:rsidR="000C1324" w:rsidRDefault="00291700">
      <w:pPr>
        <w:ind w:left="144" w:right="144"/>
        <w:rPr>
          <w:sz w:val="20"/>
          <w:szCs w:val="20"/>
        </w:rPr>
      </w:pPr>
      <w:r>
        <w:rPr>
          <w:sz w:val="20"/>
          <w:szCs w:val="20"/>
        </w:rPr>
        <w:t> </w:t>
      </w:r>
    </w:p>
    <w:p w14:paraId="10D23E04" w14:textId="77777777" w:rsidR="000C1324" w:rsidRDefault="00291700">
      <w:pPr>
        <w:ind w:left="144" w:right="144"/>
        <w:rPr>
          <w:sz w:val="20"/>
          <w:szCs w:val="20"/>
        </w:rPr>
      </w:pPr>
      <w:r>
        <w:rPr>
          <w:sz w:val="20"/>
          <w:szCs w:val="20"/>
        </w:rPr>
        <w:t>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w:t>
      </w:r>
    </w:p>
    <w:p w14:paraId="6CA1E8A8" w14:textId="77777777" w:rsidR="000C1324" w:rsidRDefault="00291700">
      <w:pPr>
        <w:ind w:left="144" w:right="144"/>
        <w:rPr>
          <w:sz w:val="20"/>
          <w:szCs w:val="20"/>
        </w:rPr>
      </w:pPr>
      <w:r>
        <w:rPr>
          <w:sz w:val="20"/>
          <w:szCs w:val="20"/>
        </w:rPr>
        <w:t> </w:t>
      </w:r>
    </w:p>
    <w:p w14:paraId="1A6760A2" w14:textId="77777777" w:rsidR="000C1324" w:rsidRDefault="00291700">
      <w:pPr>
        <w:ind w:left="144" w:right="144"/>
        <w:jc w:val="center"/>
        <w:rPr>
          <w:sz w:val="20"/>
          <w:szCs w:val="20"/>
        </w:rPr>
      </w:pPr>
      <w:r>
        <w:rPr>
          <w:sz w:val="20"/>
          <w:szCs w:val="20"/>
        </w:rPr>
        <w:t>F-12</w:t>
      </w:r>
    </w:p>
    <w:p w14:paraId="0AF2D409"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0BD250E" w14:textId="77777777" w:rsidR="000C1324" w:rsidRDefault="00291700">
      <w:pPr>
        <w:ind w:left="144" w:right="144"/>
        <w:rPr>
          <w:sz w:val="20"/>
          <w:szCs w:val="20"/>
        </w:rPr>
      </w:pPr>
      <w:r>
        <w:rPr>
          <w:sz w:val="20"/>
          <w:szCs w:val="20"/>
        </w:rPr>
        <w:t> </w:t>
      </w:r>
    </w:p>
    <w:p w14:paraId="13433E04" w14:textId="77777777" w:rsidR="000C1324" w:rsidRDefault="00291700">
      <w:pPr>
        <w:ind w:left="144" w:right="144"/>
        <w:rPr>
          <w:sz w:val="20"/>
          <w:szCs w:val="20"/>
        </w:rPr>
      </w:pPr>
      <w:r>
        <w:rPr>
          <w:sz w:val="20"/>
          <w:szCs w:val="20"/>
        </w:rPr>
        <w:t>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 We classify interest and penalties related to unrecognized tax positions as income taxes in our financial statements.</w:t>
      </w:r>
    </w:p>
    <w:p w14:paraId="15AECE36" w14:textId="77777777" w:rsidR="000C1324" w:rsidRDefault="00291700">
      <w:pPr>
        <w:ind w:left="144" w:right="144"/>
        <w:rPr>
          <w:sz w:val="20"/>
          <w:szCs w:val="20"/>
        </w:rPr>
      </w:pPr>
      <w:r>
        <w:rPr>
          <w:sz w:val="20"/>
          <w:szCs w:val="20"/>
        </w:rPr>
        <w:t> </w:t>
      </w:r>
    </w:p>
    <w:p w14:paraId="6E29AE47" w14:textId="77777777" w:rsidR="000C1324" w:rsidRDefault="00291700">
      <w:pPr>
        <w:ind w:left="144" w:right="144"/>
        <w:rPr>
          <w:sz w:val="20"/>
          <w:szCs w:val="20"/>
        </w:rPr>
      </w:pPr>
      <w:r>
        <w:rPr>
          <w:b/>
          <w:bCs/>
          <w:sz w:val="20"/>
          <w:szCs w:val="20"/>
          <w:u w:val="single"/>
        </w:rPr>
        <w:t>Foreign Currency Translation and Transactions</w:t>
      </w:r>
      <w:r>
        <w:rPr>
          <w:b/>
          <w:bCs/>
          <w:sz w:val="20"/>
          <w:szCs w:val="20"/>
        </w:rPr>
        <w:t>:</w:t>
      </w:r>
      <w:r>
        <w:rPr>
          <w:sz w:val="20"/>
          <w:szCs w:val="20"/>
        </w:rPr>
        <w:t xml:space="preserve"> The functional currency of our foreign operations is the applicable local currency. The cumulative effects of translating the balance sheet accounts from the functional currency into the U.S. dollar at current exchange rates are included in accumulated other comprehensive income. The balance sheet accounts (with the exception of stockholders’ equity) are translated using current exchange rates as of the balance sheet date. Stockholders’ equity is translated at historical exchange rates and revenue and expense accounts are translated using a weighted-average exchange rate during the year. Gains or losses resulting from foreign currency transactions are recognized in the consolidated statements of operations.</w:t>
      </w:r>
    </w:p>
    <w:p w14:paraId="500FD0A1" w14:textId="77777777" w:rsidR="000C1324" w:rsidRDefault="00291700">
      <w:pPr>
        <w:ind w:left="144" w:right="144"/>
        <w:rPr>
          <w:sz w:val="20"/>
          <w:szCs w:val="20"/>
        </w:rPr>
      </w:pPr>
      <w:r>
        <w:rPr>
          <w:sz w:val="20"/>
          <w:szCs w:val="20"/>
        </w:rPr>
        <w:t> </w:t>
      </w:r>
    </w:p>
    <w:p w14:paraId="09C38DA1" w14:textId="77777777" w:rsidR="000C1324" w:rsidRDefault="00291700">
      <w:pPr>
        <w:ind w:left="144" w:right="144"/>
        <w:rPr>
          <w:sz w:val="20"/>
          <w:szCs w:val="20"/>
        </w:rPr>
      </w:pPr>
      <w:r>
        <w:rPr>
          <w:b/>
          <w:bCs/>
          <w:sz w:val="20"/>
          <w:szCs w:val="20"/>
          <w:u w:val="single"/>
        </w:rPr>
        <w:t>Equity-Based Compensation</w:t>
      </w:r>
      <w:r>
        <w:rPr>
          <w:b/>
          <w:bCs/>
          <w:sz w:val="20"/>
          <w:szCs w:val="20"/>
        </w:rPr>
        <w:t xml:space="preserve">: </w:t>
      </w:r>
      <w:r>
        <w:rPr>
          <w:sz w:val="20"/>
          <w:szCs w:val="20"/>
        </w:rPr>
        <w:t>Our equity-based compensation consists of restricted stock, restricted unit awards, performance share unit awards and nonqualified stock options. The cost of employee services received in exchange for an award of an equity instrument is measured based on the grant-date fair value of the award. Our policy is to expense equity-based compensation using the fair-value of awards granted, modified or settled. Restricted units and restricted stock are credited to equity as they are expensed over their vesting periods based on the grant date value of the shares vested. The fair value of nonqualified stock options is measured on the grant date of the related equity instrument using the Black-Scholes option-pricing model. A Monte Carlo simulation is completed to estimate the fair value of performance share unit awards with a stock price performance component. We expense the fair value of all equity grants, including performance share unit awards, on a straight-line basis over the vesting period.</w:t>
      </w:r>
    </w:p>
    <w:p w14:paraId="2E1D0480" w14:textId="77777777" w:rsidR="000C1324" w:rsidRDefault="00291700">
      <w:pPr>
        <w:ind w:left="144" w:right="144"/>
        <w:rPr>
          <w:sz w:val="20"/>
          <w:szCs w:val="20"/>
        </w:rPr>
      </w:pPr>
      <w:r>
        <w:rPr>
          <w:sz w:val="20"/>
          <w:szCs w:val="20"/>
        </w:rPr>
        <w:t> </w:t>
      </w:r>
    </w:p>
    <w:p w14:paraId="2A426005" w14:textId="77777777" w:rsidR="000C1324" w:rsidRDefault="00291700">
      <w:pPr>
        <w:ind w:left="144" w:right="144"/>
        <w:rPr>
          <w:sz w:val="20"/>
          <w:szCs w:val="20"/>
        </w:rPr>
      </w:pPr>
      <w:r>
        <w:rPr>
          <w:b/>
          <w:bCs/>
          <w:sz w:val="20"/>
          <w:szCs w:val="20"/>
          <w:u w:val="single"/>
        </w:rPr>
        <w:t>Revenue Recognition</w:t>
      </w:r>
      <w:r>
        <w:rPr>
          <w:b/>
          <w:bCs/>
          <w:sz w:val="20"/>
          <w:szCs w:val="20"/>
        </w:rPr>
        <w:t>:</w:t>
      </w:r>
      <w:r>
        <w:rPr>
          <w:sz w:val="20"/>
          <w:szCs w:val="20"/>
        </w:rPr>
        <w:t xml:space="preserve"> Revenue is recognized when control of promised goods or services is transferred to our customers in an amount that reflects the consideration to which we expect to be entitled in exchange for those goods or services. Substantially all of our revenue is recognized when products are shipped or delivered to our customers, and payment is due from our customers at the time of billing with a majority of our customers having 30-day terms. Returns are estimated and recorded as a reduction of revenue. Amounts received in advance of shipment are deferred and recognized when the performance obligations are satisfied. Sales taxes collected from customers and remitted to governmental authorities are accounted for on a net basis and, therefore, are excluded from sales in the accompanying consolidated statements of operations. In some cases, particularly with third party pipe shipments, shipping and handling costs are considered separate performance obligations, and as such, the revenue and cost of sales are recorded when the performance obligation is fulfilled. Our contracts with customers ordinarily involve performance obligations that are one year or less. Therefore, we have applied the optional exemption that permits the omission of information about our unfulfilled performance obligations as of the balance sheet dates.</w:t>
      </w:r>
    </w:p>
    <w:p w14:paraId="4F6A5829" w14:textId="77777777" w:rsidR="000C1324" w:rsidRDefault="00291700">
      <w:pPr>
        <w:ind w:left="144" w:right="144"/>
        <w:rPr>
          <w:sz w:val="20"/>
          <w:szCs w:val="20"/>
        </w:rPr>
      </w:pPr>
      <w:r>
        <w:rPr>
          <w:sz w:val="20"/>
          <w:szCs w:val="20"/>
        </w:rPr>
        <w:t> </w:t>
      </w:r>
    </w:p>
    <w:p w14:paraId="3DC50D83" w14:textId="77777777" w:rsidR="000C1324" w:rsidRDefault="00291700">
      <w:pPr>
        <w:ind w:left="144" w:right="144"/>
        <w:rPr>
          <w:sz w:val="20"/>
          <w:szCs w:val="20"/>
        </w:rPr>
      </w:pPr>
      <w:r>
        <w:rPr>
          <w:b/>
          <w:bCs/>
          <w:sz w:val="20"/>
          <w:szCs w:val="20"/>
          <w:u w:val="single"/>
        </w:rPr>
        <w:t>Cost of Sales</w:t>
      </w:r>
      <w:r>
        <w:rPr>
          <w:b/>
          <w:bCs/>
          <w:sz w:val="20"/>
          <w:szCs w:val="20"/>
        </w:rPr>
        <w:t>:</w:t>
      </w:r>
      <w:r>
        <w:rPr>
          <w:sz w:val="20"/>
          <w:szCs w:val="20"/>
        </w:rPr>
        <w:t xml:space="preserve">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w:t>
      </w:r>
    </w:p>
    <w:p w14:paraId="4BA434A7" w14:textId="77777777" w:rsidR="000C1324" w:rsidRDefault="00291700">
      <w:pPr>
        <w:ind w:left="144" w:right="144"/>
        <w:rPr>
          <w:sz w:val="20"/>
          <w:szCs w:val="20"/>
        </w:rPr>
      </w:pPr>
      <w:r>
        <w:rPr>
          <w:sz w:val="20"/>
          <w:szCs w:val="20"/>
        </w:rPr>
        <w:t> </w:t>
      </w:r>
    </w:p>
    <w:p w14:paraId="7584D13E" w14:textId="77777777" w:rsidR="000C1324" w:rsidRDefault="00291700">
      <w:pPr>
        <w:ind w:left="144" w:right="144"/>
        <w:rPr>
          <w:sz w:val="20"/>
          <w:szCs w:val="20"/>
        </w:rPr>
      </w:pPr>
      <w:r>
        <w:rPr>
          <w:b/>
          <w:bCs/>
          <w:sz w:val="20"/>
          <w:szCs w:val="20"/>
          <w:u w:val="single"/>
        </w:rPr>
        <w:t>Earnings per Share</w:t>
      </w:r>
      <w:r>
        <w:rPr>
          <w:b/>
          <w:bCs/>
          <w:sz w:val="20"/>
          <w:szCs w:val="20"/>
        </w:rPr>
        <w:t>:</w:t>
      </w:r>
      <w:r>
        <w:rPr>
          <w:sz w:val="20"/>
          <w:szCs w:val="20"/>
        </w:rPr>
        <w:t xml:space="preserve"> Basic earnings per share are computed based on the weighted-average number of common shares outstanding, excluding any dilutive effects of unexercised stock options, unvested restricted stock awards, unvested restricted stock unit awards, unvested performance share unit awards, and shares of preferred stock. Diluted earnings per share are computed based on the weighted-average number of common shares outstanding including any dilutive effect of unexercised stock options, unvested restricted stock awards, unvested restricted stock unit awards, unvested performance share unit awards, and shares of preferred stock. The dilutive effect of unexercised stock options is calculated under the treasury stock method. Equity awards and shares of preferred stock are disregarded in the calculations of diluted earnings per share if they are determined to be anti-dilutive.</w:t>
      </w:r>
    </w:p>
    <w:p w14:paraId="035C2AEB" w14:textId="77777777" w:rsidR="000C1324" w:rsidRDefault="00291700">
      <w:pPr>
        <w:ind w:left="144" w:right="144"/>
        <w:rPr>
          <w:sz w:val="20"/>
          <w:szCs w:val="20"/>
        </w:rPr>
      </w:pPr>
      <w:r>
        <w:rPr>
          <w:sz w:val="20"/>
          <w:szCs w:val="20"/>
        </w:rPr>
        <w:t> </w:t>
      </w:r>
    </w:p>
    <w:p w14:paraId="01E7225C" w14:textId="77777777" w:rsidR="000C1324" w:rsidRDefault="00291700">
      <w:pPr>
        <w:ind w:left="144" w:right="144"/>
        <w:rPr>
          <w:sz w:val="20"/>
          <w:szCs w:val="20"/>
        </w:rPr>
      </w:pPr>
      <w:r>
        <w:rPr>
          <w:b/>
          <w:bCs/>
          <w:sz w:val="20"/>
          <w:szCs w:val="20"/>
          <w:u w:val="single"/>
        </w:rPr>
        <w:t>Concentration of Credit Risk</w:t>
      </w:r>
      <w:r>
        <w:rPr>
          <w:b/>
          <w:bCs/>
          <w:sz w:val="20"/>
          <w:szCs w:val="20"/>
        </w:rPr>
        <w:t>:</w:t>
      </w:r>
      <w:r>
        <w:rPr>
          <w:sz w:val="20"/>
          <w:szCs w:val="20"/>
        </w:rPr>
        <w:t xml:space="preserve"> Most of our business activity is with customers in the energy sector. In the normal course of business, we grant credit to these customers in the form of trade accounts receivable. These receivables could potentially subject us to concentrations of credit risk; however, we minimize this risk by closely monitoring extensions of trade credit. We generally do not require collateral on trade receivables. We have a broad customer base doing business in many regions of the world. During 2020, 2019 and </w:t>
      </w:r>
      <w:bookmarkStart w:id="126" w:name="led89060F20209221603388481053"/>
      <w:r>
        <w:rPr>
          <w:sz w:val="20"/>
          <w:szCs w:val="20"/>
        </w:rPr>
        <w:t>2018, we did not have sales to any one customer in excess of 10% of sales. At those respective year-ends, no individual customer balances exceeded 10% of accounts receivable.</w:t>
      </w:r>
    </w:p>
    <w:p w14:paraId="1B1DE49D" w14:textId="77777777" w:rsidR="000C1324" w:rsidRDefault="00291700">
      <w:pPr>
        <w:ind w:left="144" w:right="144"/>
        <w:rPr>
          <w:sz w:val="20"/>
          <w:szCs w:val="20"/>
        </w:rPr>
      </w:pPr>
      <w:r>
        <w:rPr>
          <w:sz w:val="20"/>
          <w:szCs w:val="20"/>
        </w:rPr>
        <w:t> </w:t>
      </w:r>
    </w:p>
    <w:p w14:paraId="64D80F8F" w14:textId="77777777" w:rsidR="000C1324" w:rsidRDefault="00291700">
      <w:pPr>
        <w:ind w:left="144" w:right="144"/>
        <w:rPr>
          <w:sz w:val="20"/>
          <w:szCs w:val="20"/>
        </w:rPr>
      </w:pPr>
      <w:r>
        <w:rPr>
          <w:sz w:val="20"/>
          <w:szCs w:val="20"/>
        </w:rPr>
        <w:t>We have a broad supplier base, sourcing our products in most regions of the world. During 2020, 2019 and 2018, we did not have purchases from any one vendor in excess of 10% of our inventory purchases. At those respective year-ends no individual vendor balance exceeded 10% of accounts payable.</w:t>
      </w:r>
    </w:p>
    <w:p w14:paraId="4FD9DE74" w14:textId="77777777" w:rsidR="000C1324" w:rsidRDefault="00291700">
      <w:pPr>
        <w:ind w:left="144" w:right="144"/>
        <w:rPr>
          <w:sz w:val="20"/>
          <w:szCs w:val="20"/>
        </w:rPr>
      </w:pPr>
      <w:r>
        <w:rPr>
          <w:sz w:val="20"/>
          <w:szCs w:val="20"/>
        </w:rPr>
        <w:t> </w:t>
      </w:r>
    </w:p>
    <w:p w14:paraId="7437EB7E" w14:textId="77777777" w:rsidR="000C1324" w:rsidRDefault="00291700">
      <w:pPr>
        <w:ind w:left="144" w:right="144"/>
        <w:jc w:val="center"/>
        <w:rPr>
          <w:sz w:val="20"/>
          <w:szCs w:val="20"/>
        </w:rPr>
      </w:pPr>
      <w:r>
        <w:rPr>
          <w:sz w:val="20"/>
          <w:szCs w:val="20"/>
        </w:rPr>
        <w:t>F-13</w:t>
      </w:r>
    </w:p>
    <w:p w14:paraId="20523B6F"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DBED224" w14:textId="77777777" w:rsidR="000C1324" w:rsidRDefault="00291700">
      <w:pPr>
        <w:ind w:left="144" w:right="144"/>
        <w:rPr>
          <w:sz w:val="20"/>
          <w:szCs w:val="20"/>
        </w:rPr>
      </w:pPr>
      <w:r>
        <w:rPr>
          <w:sz w:val="20"/>
          <w:szCs w:val="20"/>
        </w:rPr>
        <w:t> </w:t>
      </w:r>
    </w:p>
    <w:p w14:paraId="6C90671F" w14:textId="77777777" w:rsidR="000C1324" w:rsidRDefault="00291700">
      <w:pPr>
        <w:ind w:left="144" w:right="144"/>
        <w:rPr>
          <w:sz w:val="20"/>
          <w:szCs w:val="20"/>
        </w:rPr>
      </w:pPr>
      <w:r>
        <w:rPr>
          <w:sz w:val="20"/>
          <w:szCs w:val="20"/>
        </w:rPr>
        <w:t>We maintain the majority of our cash and cash equivalents with several financial institutions. These financial institutions are located in many different geographical regions with varying economic characteristics and risks. Deposits held with banks may exceed insurance limits. We believe the risk of loss associated with our cash equivalents to be remote.</w:t>
      </w:r>
    </w:p>
    <w:p w14:paraId="7AD10B5E" w14:textId="77777777" w:rsidR="000C1324" w:rsidRDefault="00291700">
      <w:pPr>
        <w:ind w:left="144" w:right="144"/>
        <w:rPr>
          <w:sz w:val="20"/>
          <w:szCs w:val="20"/>
        </w:rPr>
      </w:pPr>
      <w:r>
        <w:rPr>
          <w:sz w:val="20"/>
          <w:szCs w:val="20"/>
        </w:rPr>
        <w:t> </w:t>
      </w:r>
    </w:p>
    <w:p w14:paraId="40ADFFC6" w14:textId="77777777" w:rsidR="000C1324" w:rsidRDefault="00291700">
      <w:pPr>
        <w:ind w:left="144" w:right="144"/>
        <w:rPr>
          <w:sz w:val="20"/>
          <w:szCs w:val="20"/>
        </w:rPr>
      </w:pPr>
      <w:r>
        <w:rPr>
          <w:b/>
          <w:bCs/>
          <w:sz w:val="20"/>
          <w:szCs w:val="20"/>
          <w:u w:val="single"/>
        </w:rPr>
        <w:t>Adoption of New Accounting Standards:</w:t>
      </w:r>
      <w:r>
        <w:rPr>
          <w:sz w:val="20"/>
          <w:szCs w:val="20"/>
        </w:rPr>
        <w:t xml:space="preserve"> In June 2016, the Financial Accounting Standards Board (“FASB”) issued Accounting Standards Update (“ASU”) 2016-13, </w:t>
      </w:r>
      <w:r>
        <w:rPr>
          <w:i/>
          <w:iCs/>
          <w:sz w:val="20"/>
          <w:szCs w:val="20"/>
        </w:rPr>
        <w:t>Measurement of Credit Losses on Financial Instruments</w:t>
      </w:r>
      <w:r>
        <w:rPr>
          <w:sz w:val="20"/>
          <w:szCs w:val="20"/>
        </w:rPr>
        <w:t>, which requires that an entity measure impairment of certain financial instruments, including trade receivables, based on expected losses rather than incurred losses. We adopted ASU 2016-13 on January 1, 2020. The adoption of this new standard resulted in the recognition of $1 million of incremental bad debt expense during 2020.</w:t>
      </w:r>
    </w:p>
    <w:p w14:paraId="6E3A14AF" w14:textId="77777777" w:rsidR="000C1324" w:rsidRDefault="00291700">
      <w:pPr>
        <w:ind w:left="144" w:right="144"/>
        <w:rPr>
          <w:sz w:val="20"/>
          <w:szCs w:val="20"/>
        </w:rPr>
      </w:pPr>
      <w:r>
        <w:rPr>
          <w:sz w:val="20"/>
          <w:szCs w:val="20"/>
        </w:rPr>
        <w:t> </w:t>
      </w:r>
    </w:p>
    <w:p w14:paraId="453881E6" w14:textId="77777777" w:rsidR="000C1324" w:rsidRDefault="00291700">
      <w:pPr>
        <w:ind w:left="144" w:right="144"/>
        <w:rPr>
          <w:sz w:val="20"/>
          <w:szCs w:val="20"/>
        </w:rPr>
      </w:pPr>
      <w:r>
        <w:rPr>
          <w:b/>
          <w:bCs/>
          <w:sz w:val="20"/>
          <w:szCs w:val="20"/>
          <w:u w:val="single"/>
        </w:rPr>
        <w:t>Recently Issued Accounting Standards</w:t>
      </w:r>
      <w:r>
        <w:rPr>
          <w:b/>
          <w:bCs/>
          <w:sz w:val="20"/>
          <w:szCs w:val="20"/>
        </w:rPr>
        <w:t xml:space="preserve">: </w:t>
      </w:r>
      <w:r>
        <w:rPr>
          <w:sz w:val="20"/>
          <w:szCs w:val="20"/>
        </w:rPr>
        <w:t xml:space="preserve">In August 2020, the FASB issued ASU 2020-06, </w:t>
      </w:r>
      <w:r>
        <w:rPr>
          <w:i/>
          <w:iCs/>
          <w:sz w:val="20"/>
          <w:szCs w:val="20"/>
        </w:rPr>
        <w:t xml:space="preserve">Debt – Debt with Conversion and Other Options and Derivative Hedging – Contracts in Entity’s Own Equity (Subtopic 815-40) </w:t>
      </w:r>
      <w:r>
        <w:rPr>
          <w:sz w:val="20"/>
          <w:szCs w:val="20"/>
        </w:rPr>
        <w:t>("ASU 2020-06"), which simplifies guidance on the topics of convertible instruments, derivative contracts and earnings per share ("EPS") calculations. This update will be effective for fiscal years beginning after December 15, 2021, and interim periods within those fiscal years. We are currently evaluating the impacts of the provisions of ASU 2020-06 on our consolidated financial statements.</w:t>
      </w:r>
    </w:p>
    <w:p w14:paraId="23DC2601" w14:textId="77777777" w:rsidR="000C1324" w:rsidRDefault="00291700">
      <w:pPr>
        <w:ind w:left="144" w:right="144"/>
        <w:rPr>
          <w:sz w:val="20"/>
          <w:szCs w:val="20"/>
        </w:rPr>
      </w:pPr>
      <w:r>
        <w:rPr>
          <w:sz w:val="20"/>
          <w:szCs w:val="20"/>
        </w:rPr>
        <w:t> </w:t>
      </w:r>
    </w:p>
    <w:p w14:paraId="4FAAB8D9" w14:textId="77777777" w:rsidR="000C1324" w:rsidRDefault="00291700">
      <w:pPr>
        <w:ind w:left="144" w:right="144"/>
        <w:rPr>
          <w:sz w:val="20"/>
          <w:szCs w:val="20"/>
        </w:rPr>
      </w:pPr>
      <w:r>
        <w:rPr>
          <w:sz w:val="20"/>
          <w:szCs w:val="20"/>
        </w:rPr>
        <w:t xml:space="preserve">In March 2020, the FASB issued Accounting Standards Update ASU 2020-04, </w:t>
      </w:r>
      <w:r>
        <w:rPr>
          <w:i/>
          <w:iCs/>
          <w:sz w:val="20"/>
          <w:szCs w:val="20"/>
        </w:rPr>
        <w:t>Reference Rate Reform (Topic 848)</w:t>
      </w:r>
      <w:r>
        <w:rPr>
          <w:sz w:val="20"/>
          <w:szCs w:val="20"/>
        </w:rPr>
        <w:t>, which provides optional expedients and exceptions for applying U.S. GAAP to contracts, hedging relationships, and other transactions affected by the discontinuation of certain reference rates, including the London Interbank Offered Rate ("LIBOR"). The amendments are effective for all entities as of March 12, 2020 through December 31, 2022. We are currently evaluating the impacts of the provisions of ASU 2020-04 on our consolidated financial statements.</w:t>
      </w:r>
    </w:p>
    <w:p w14:paraId="6382376B" w14:textId="77777777" w:rsidR="000C1324" w:rsidRDefault="00291700">
      <w:pPr>
        <w:ind w:left="144" w:right="144"/>
        <w:rPr>
          <w:sz w:val="20"/>
          <w:szCs w:val="20"/>
        </w:rPr>
      </w:pPr>
      <w:r>
        <w:rPr>
          <w:sz w:val="20"/>
          <w:szCs w:val="20"/>
        </w:rPr>
        <w:t> </w:t>
      </w:r>
    </w:p>
    <w:p w14:paraId="1594F4DE" w14:textId="77777777" w:rsidR="000C1324" w:rsidRDefault="00291700">
      <w:pPr>
        <w:ind w:left="144" w:right="144"/>
        <w:rPr>
          <w:sz w:val="20"/>
          <w:szCs w:val="20"/>
        </w:rPr>
      </w:pPr>
      <w:r>
        <w:rPr>
          <w:sz w:val="20"/>
          <w:szCs w:val="20"/>
        </w:rPr>
        <w:t xml:space="preserve">In December 2019, the FASB issued ASU 2019-12, </w:t>
      </w:r>
      <w:r>
        <w:rPr>
          <w:i/>
          <w:iCs/>
          <w:sz w:val="20"/>
          <w:szCs w:val="20"/>
        </w:rPr>
        <w:t>Income Taxes (Topic 740): Simplifying the Accounting for Income Taxes</w:t>
      </w:r>
      <w:r>
        <w:rPr>
          <w:sz w:val="20"/>
          <w:szCs w:val="20"/>
        </w:rPr>
        <w:t>, an update intended to simplify various aspects related to accounting for income taxes. This guidance removes certain exceptions to the general principles in Topic 740 and clarifies and amends existing guidance to improve consistent application. This accounting standards update will be effective for annual and interim financial statement periods beginning after December 15, 2020, with early adoption permitted. We are currently evaluating the impact of this accounting standards update, but do not expect the adoption to materially impact our consolidated financial statements.</w:t>
      </w:r>
    </w:p>
    <w:p w14:paraId="0E8298D5" w14:textId="77777777" w:rsidR="000C1324" w:rsidRDefault="00291700">
      <w:pPr>
        <w:ind w:left="144" w:right="144"/>
        <w:rPr>
          <w:sz w:val="20"/>
          <w:szCs w:val="20"/>
        </w:rPr>
      </w:pPr>
      <w:r>
        <w:rPr>
          <w:sz w:val="20"/>
          <w:szCs w:val="20"/>
        </w:rPr>
        <w:t> </w:t>
      </w:r>
    </w:p>
    <w:p w14:paraId="432DCEFD" w14:textId="77777777" w:rsidR="000C1324" w:rsidRDefault="00291700">
      <w:pPr>
        <w:ind w:left="144" w:right="144"/>
        <w:rPr>
          <w:sz w:val="20"/>
          <w:szCs w:val="20"/>
        </w:rPr>
      </w:pPr>
      <w:r>
        <w:rPr>
          <w:sz w:val="20"/>
          <w:szCs w:val="20"/>
        </w:rPr>
        <w:t> </w:t>
      </w:r>
    </w:p>
    <w:p w14:paraId="4F6A8ECF" w14:textId="77777777" w:rsidR="000C1324" w:rsidRDefault="00291700">
      <w:pPr>
        <w:ind w:left="144" w:right="144"/>
        <w:rPr>
          <w:sz w:val="20"/>
          <w:szCs w:val="20"/>
        </w:rPr>
      </w:pPr>
      <w:r>
        <w:rPr>
          <w:b/>
          <w:bCs/>
          <w:sz w:val="20"/>
          <w:szCs w:val="20"/>
          <w:u w:val="single"/>
        </w:rPr>
        <w:t xml:space="preserve">NOTE 2—REVENUE RECOGNITION </w:t>
      </w:r>
    </w:p>
    <w:p w14:paraId="45F57F4E" w14:textId="77777777" w:rsidR="000C1324" w:rsidRDefault="00291700">
      <w:pPr>
        <w:ind w:left="144" w:right="144"/>
        <w:rPr>
          <w:sz w:val="20"/>
          <w:szCs w:val="20"/>
        </w:rPr>
      </w:pPr>
      <w:r>
        <w:rPr>
          <w:sz w:val="20"/>
          <w:szCs w:val="20"/>
        </w:rPr>
        <w:t> </w:t>
      </w:r>
    </w:p>
    <w:p w14:paraId="7621A096" w14:textId="77777777" w:rsidR="000C1324" w:rsidRDefault="00291700">
      <w:pPr>
        <w:ind w:left="144" w:right="144"/>
        <w:rPr>
          <w:sz w:val="20"/>
          <w:szCs w:val="20"/>
        </w:rPr>
      </w:pPr>
      <w:r>
        <w:rPr>
          <w:b/>
          <w:bCs/>
          <w:sz w:val="20"/>
          <w:szCs w:val="20"/>
          <w:u w:val="single"/>
        </w:rPr>
        <w:t>Contract Balances:</w:t>
      </w:r>
      <w:r>
        <w:rPr>
          <w:sz w:val="20"/>
          <w:szCs w:val="20"/>
        </w:rPr>
        <w:t xml:space="preserve"> Variations in the timing of revenue recognition, invoicing and receipt of payment result in categories of assets and liabilities that include invoiced accounts receivable, uninvoiced accounts receivable, contract assets and deferred revenue (contract liabilities) on the consolidated balance sheets.</w:t>
      </w:r>
    </w:p>
    <w:p w14:paraId="031A7EC0" w14:textId="77777777" w:rsidR="000C1324" w:rsidRDefault="00291700">
      <w:pPr>
        <w:ind w:left="144" w:right="144"/>
        <w:rPr>
          <w:sz w:val="20"/>
          <w:szCs w:val="20"/>
        </w:rPr>
      </w:pPr>
      <w:r>
        <w:rPr>
          <w:sz w:val="20"/>
          <w:szCs w:val="20"/>
        </w:rPr>
        <w:t> </w:t>
      </w:r>
    </w:p>
    <w:p w14:paraId="2A7D40BA" w14:textId="77777777" w:rsidR="000C1324" w:rsidRDefault="00291700">
      <w:pPr>
        <w:ind w:left="144" w:right="144"/>
        <w:rPr>
          <w:sz w:val="20"/>
          <w:szCs w:val="20"/>
        </w:rPr>
      </w:pPr>
      <w:r>
        <w:rPr>
          <w:sz w:val="20"/>
          <w:szCs w:val="20"/>
        </w:rPr>
        <w:t>Generally, revenue recognition and invoicing occur simultaneously as we transfer control of promised goods or services to our customers. We consider contract assets to be accounts receivable when we have an unconditional right to consideration and only the passage of time is required before payment is due. In certain cases, particularly those involving customer-specific documentation requirements, invoicing is delayed until we are able to meet the documentation requirements. In these cases, we recognize a contract asset separate from accounts receivable until those requirements are met, and we are able to invoice the customer. Our contract asset balance associated with these requirements, as of December 31, 2020 and December 31, 2019, was $17 million and $26 million, respectively. These contract asset balances are included within accounts receivable in the accompanying consolidated balance sheets.</w:t>
      </w:r>
    </w:p>
    <w:p w14:paraId="2228E329" w14:textId="77777777" w:rsidR="000C1324" w:rsidRDefault="00291700">
      <w:pPr>
        <w:ind w:left="144" w:right="144"/>
        <w:rPr>
          <w:sz w:val="20"/>
          <w:szCs w:val="20"/>
        </w:rPr>
      </w:pPr>
      <w:r>
        <w:rPr>
          <w:sz w:val="20"/>
          <w:szCs w:val="20"/>
        </w:rPr>
        <w:t> </w:t>
      </w:r>
    </w:p>
    <w:p w14:paraId="159F603B" w14:textId="77777777" w:rsidR="000C1324" w:rsidRDefault="00291700">
      <w:pPr>
        <w:ind w:left="144" w:right="144"/>
        <w:rPr>
          <w:sz w:val="20"/>
          <w:szCs w:val="20"/>
        </w:rPr>
      </w:pPr>
      <w:r>
        <w:rPr>
          <w:sz w:val="20"/>
          <w:szCs w:val="20"/>
        </w:rPr>
        <w:t>We record contract liabilities, or deferred revenue, when cash payments are received from customers in advance of our performance, including amounts which are refundable. The deferred revenue balance at December 31, 2020 and December 31, 2019 was $6 million and $4 million, respectively. During the year ended December 31, 2020, we recognized all of the revenue that was deferred as of December 31, 2019. Deferred revenue balances are included within accrued expenses and other current liabilities in the accompanying consolidated balance sheets.</w:t>
      </w:r>
    </w:p>
    <w:p w14:paraId="1E3B8416" w14:textId="77777777" w:rsidR="000C1324" w:rsidRDefault="00291700">
      <w:pPr>
        <w:ind w:left="144" w:right="144"/>
        <w:rPr>
          <w:sz w:val="20"/>
          <w:szCs w:val="20"/>
        </w:rPr>
      </w:pPr>
      <w:r>
        <w:rPr>
          <w:sz w:val="20"/>
          <w:szCs w:val="20"/>
        </w:rPr>
        <w:t> </w:t>
      </w:r>
    </w:p>
    <w:p w14:paraId="6C4712DC" w14:textId="77777777" w:rsidR="000C1324" w:rsidRDefault="00291700">
      <w:pPr>
        <w:ind w:left="144" w:right="144"/>
        <w:rPr>
          <w:sz w:val="20"/>
          <w:szCs w:val="20"/>
        </w:rPr>
      </w:pPr>
      <w:r>
        <w:rPr>
          <w:b/>
          <w:bCs/>
          <w:sz w:val="20"/>
          <w:szCs w:val="20"/>
          <w:u w:val="single"/>
        </w:rPr>
        <w:t>Disaggregated Revenue:</w:t>
      </w:r>
      <w:r>
        <w:rPr>
          <w:sz w:val="20"/>
          <w:szCs w:val="20"/>
        </w:rPr>
        <w:t xml:space="preserve"> Our disaggregated revenue represents our business of selling PVF to the energy sector across each of the gas utilities (storage and distribution of natural gas), downstream and industrial (crude oil refining and petrochemical and chemical processing and general industrials), upstream production (exploration, production and extraction of underground oil and gas) and midstream pipeline (gathering, processing and transmission of oil and gas) sectors in each of our reportable segments.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w:t>
      </w:r>
    </w:p>
    <w:p w14:paraId="7DAB7E13" w14:textId="77777777" w:rsidR="000C1324" w:rsidRDefault="00291700">
      <w:pPr>
        <w:ind w:left="144" w:right="144"/>
        <w:rPr>
          <w:sz w:val="20"/>
          <w:szCs w:val="20"/>
        </w:rPr>
      </w:pPr>
      <w:r>
        <w:rPr>
          <w:sz w:val="20"/>
          <w:szCs w:val="20"/>
        </w:rPr>
        <w:t> </w:t>
      </w:r>
    </w:p>
    <w:p w14:paraId="37109E5B" w14:textId="77777777" w:rsidR="000C1324" w:rsidRDefault="00291700">
      <w:pPr>
        <w:ind w:left="144" w:right="144"/>
        <w:jc w:val="center"/>
        <w:rPr>
          <w:sz w:val="20"/>
          <w:szCs w:val="20"/>
        </w:rPr>
      </w:pPr>
      <w:r>
        <w:rPr>
          <w:sz w:val="20"/>
          <w:szCs w:val="20"/>
        </w:rPr>
        <w:t>F-14</w:t>
      </w:r>
    </w:p>
    <w:p w14:paraId="1397E1DA"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A59B6FE" w14:textId="7BD863BB" w:rsidR="000C1324" w:rsidRDefault="00291700">
      <w:pPr>
        <w:ind w:left="144" w:right="144"/>
        <w:rPr>
          <w:sz w:val="20"/>
          <w:szCs w:val="20"/>
        </w:rPr>
      </w:pPr>
      <w:r>
        <w:rPr>
          <w:sz w:val="20"/>
          <w:szCs w:val="20"/>
        </w:rPr>
        <w:t> The following table presents our revenue disaggregated by revenue source (in millions):</w:t>
      </w:r>
    </w:p>
    <w:p w14:paraId="7ECDF74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109"/>
        <w:gridCol w:w="117"/>
        <w:gridCol w:w="117"/>
        <w:gridCol w:w="1057"/>
        <w:gridCol w:w="117"/>
        <w:gridCol w:w="117"/>
        <w:gridCol w:w="117"/>
        <w:gridCol w:w="1057"/>
        <w:gridCol w:w="118"/>
        <w:gridCol w:w="118"/>
        <w:gridCol w:w="118"/>
        <w:gridCol w:w="1058"/>
        <w:gridCol w:w="118"/>
        <w:gridCol w:w="118"/>
        <w:gridCol w:w="118"/>
        <w:gridCol w:w="1058"/>
        <w:gridCol w:w="118"/>
      </w:tblGrid>
      <w:tr w:rsidR="000C1324" w14:paraId="6C616E6A" w14:textId="77777777">
        <w:tc>
          <w:tcPr>
            <w:tcW w:w="0" w:type="auto"/>
            <w:gridSpan w:val="16"/>
            <w:tcBorders>
              <w:bottom w:val="single" w:sz="12" w:space="0" w:color="000000"/>
            </w:tcBorders>
            <w:tcMar>
              <w:top w:w="5" w:type="dxa"/>
              <w:left w:w="5" w:type="dxa"/>
              <w:bottom w:w="15" w:type="dxa"/>
              <w:right w:w="5" w:type="dxa"/>
            </w:tcMar>
            <w:vAlign w:val="bottom"/>
            <w:hideMark/>
          </w:tcPr>
          <w:p w14:paraId="3E934F4E"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4564352" w14:textId="77777777" w:rsidR="000C1324" w:rsidRDefault="00291700">
            <w:pPr>
              <w:rPr>
                <w:color w:val="000000"/>
                <w:sz w:val="20"/>
                <w:szCs w:val="20"/>
              </w:rPr>
            </w:pPr>
            <w:r>
              <w:rPr>
                <w:color w:val="000000"/>
                <w:sz w:val="20"/>
                <w:szCs w:val="20"/>
              </w:rPr>
              <w:t> </w:t>
            </w:r>
          </w:p>
        </w:tc>
      </w:tr>
      <w:tr w:rsidR="000C1324" w14:paraId="7AA7884A" w14:textId="77777777">
        <w:tc>
          <w:tcPr>
            <w:tcW w:w="0" w:type="auto"/>
            <w:tcMar>
              <w:top w:w="5" w:type="dxa"/>
              <w:left w:w="5" w:type="dxa"/>
              <w:bottom w:w="5" w:type="dxa"/>
              <w:right w:w="5" w:type="dxa"/>
            </w:tcMar>
            <w:vAlign w:val="bottom"/>
            <w:hideMark/>
          </w:tcPr>
          <w:p w14:paraId="70D5B93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3046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0137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C05BC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8CD8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56A0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52EB6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1E6D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63090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5E10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A56EF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9EBB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84039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B701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57AB9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5DE71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7647A6" w14:textId="77777777" w:rsidR="000C1324" w:rsidRDefault="00291700">
            <w:pPr>
              <w:rPr>
                <w:color w:val="000000"/>
                <w:sz w:val="20"/>
                <w:szCs w:val="20"/>
              </w:rPr>
            </w:pPr>
            <w:r>
              <w:rPr>
                <w:color w:val="000000"/>
                <w:sz w:val="20"/>
                <w:szCs w:val="20"/>
              </w:rPr>
              <w:t> </w:t>
            </w:r>
          </w:p>
        </w:tc>
      </w:tr>
      <w:tr w:rsidR="000C1324" w14:paraId="61887E1B" w14:textId="77777777">
        <w:tc>
          <w:tcPr>
            <w:tcW w:w="0" w:type="auto"/>
            <w:tcMar>
              <w:top w:w="5" w:type="dxa"/>
              <w:left w:w="5" w:type="dxa"/>
              <w:bottom w:w="5" w:type="dxa"/>
              <w:right w:w="5" w:type="dxa"/>
            </w:tcMar>
            <w:vAlign w:val="bottom"/>
            <w:hideMark/>
          </w:tcPr>
          <w:p w14:paraId="082468A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D0C754"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F7BE5D7" w14:textId="77777777" w:rsidR="000C1324" w:rsidRDefault="00291700">
            <w:pPr>
              <w:jc w:val="center"/>
              <w:rPr>
                <w:color w:val="000000"/>
                <w:sz w:val="20"/>
                <w:szCs w:val="20"/>
              </w:rPr>
            </w:pPr>
            <w:r>
              <w:rPr>
                <w:b/>
                <w:bCs/>
                <w:color w:val="000000"/>
                <w:sz w:val="20"/>
                <w:szCs w:val="20"/>
              </w:rPr>
              <w:t>U.S.</w:t>
            </w:r>
          </w:p>
        </w:tc>
        <w:tc>
          <w:tcPr>
            <w:tcW w:w="0" w:type="auto"/>
            <w:tcMar>
              <w:top w:w="5" w:type="dxa"/>
              <w:left w:w="5" w:type="dxa"/>
              <w:bottom w:w="20" w:type="dxa"/>
              <w:right w:w="5" w:type="dxa"/>
            </w:tcMar>
            <w:vAlign w:val="bottom"/>
            <w:hideMark/>
          </w:tcPr>
          <w:p w14:paraId="6F2D3A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2C1E1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88A7346" w14:textId="77777777" w:rsidR="000C1324" w:rsidRDefault="00291700">
            <w:pPr>
              <w:jc w:val="center"/>
              <w:rPr>
                <w:color w:val="000000"/>
                <w:sz w:val="20"/>
                <w:szCs w:val="20"/>
              </w:rPr>
            </w:pPr>
            <w:r>
              <w:rPr>
                <w:b/>
                <w:bCs/>
                <w:color w:val="000000"/>
                <w:sz w:val="20"/>
                <w:szCs w:val="20"/>
              </w:rPr>
              <w:t>Canada</w:t>
            </w:r>
          </w:p>
        </w:tc>
        <w:tc>
          <w:tcPr>
            <w:tcW w:w="0" w:type="auto"/>
            <w:tcMar>
              <w:top w:w="5" w:type="dxa"/>
              <w:left w:w="5" w:type="dxa"/>
              <w:bottom w:w="20" w:type="dxa"/>
              <w:right w:w="5" w:type="dxa"/>
            </w:tcMar>
            <w:vAlign w:val="bottom"/>
            <w:hideMark/>
          </w:tcPr>
          <w:p w14:paraId="7275435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A5EEE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3C9C1BE" w14:textId="77777777" w:rsidR="000C1324" w:rsidRDefault="00291700">
            <w:pPr>
              <w:jc w:val="center"/>
              <w:rPr>
                <w:color w:val="000000"/>
                <w:sz w:val="20"/>
                <w:szCs w:val="20"/>
              </w:rPr>
            </w:pPr>
            <w:r>
              <w:rPr>
                <w:b/>
                <w:bCs/>
                <w:color w:val="000000"/>
                <w:sz w:val="20"/>
                <w:szCs w:val="20"/>
              </w:rPr>
              <w:t>International</w:t>
            </w:r>
          </w:p>
        </w:tc>
        <w:tc>
          <w:tcPr>
            <w:tcW w:w="0" w:type="auto"/>
            <w:tcMar>
              <w:top w:w="5" w:type="dxa"/>
              <w:left w:w="5" w:type="dxa"/>
              <w:bottom w:w="20" w:type="dxa"/>
              <w:right w:w="5" w:type="dxa"/>
            </w:tcMar>
            <w:vAlign w:val="bottom"/>
            <w:hideMark/>
          </w:tcPr>
          <w:p w14:paraId="7E1A82F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1F41F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C330496" w14:textId="77777777" w:rsidR="000C1324" w:rsidRDefault="00291700">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4C43D67E" w14:textId="77777777" w:rsidR="000C1324" w:rsidRDefault="00291700">
            <w:pPr>
              <w:rPr>
                <w:color w:val="000000"/>
                <w:sz w:val="20"/>
                <w:szCs w:val="20"/>
              </w:rPr>
            </w:pPr>
            <w:r>
              <w:rPr>
                <w:color w:val="000000"/>
                <w:sz w:val="20"/>
                <w:szCs w:val="20"/>
              </w:rPr>
              <w:t> </w:t>
            </w:r>
          </w:p>
        </w:tc>
      </w:tr>
      <w:tr w:rsidR="000C1324" w14:paraId="76362DB9" w14:textId="77777777">
        <w:tc>
          <w:tcPr>
            <w:tcW w:w="2600" w:type="pct"/>
            <w:tcMar>
              <w:top w:w="5" w:type="dxa"/>
              <w:left w:w="5" w:type="dxa"/>
              <w:bottom w:w="5" w:type="dxa"/>
              <w:right w:w="5" w:type="dxa"/>
            </w:tcMar>
            <w:vAlign w:val="bottom"/>
            <w:hideMark/>
          </w:tcPr>
          <w:p w14:paraId="4C5AC5F2" w14:textId="77777777" w:rsidR="000C1324" w:rsidRDefault="00291700">
            <w:pPr>
              <w:rPr>
                <w:color w:val="000000"/>
                <w:sz w:val="20"/>
                <w:szCs w:val="20"/>
              </w:rPr>
            </w:pPr>
            <w:r>
              <w:rPr>
                <w:b/>
                <w:bCs/>
                <w:color w:val="000000"/>
                <w:sz w:val="20"/>
                <w:szCs w:val="20"/>
              </w:rPr>
              <w:t>2020:</w:t>
            </w:r>
          </w:p>
        </w:tc>
        <w:tc>
          <w:tcPr>
            <w:tcW w:w="0" w:type="auto"/>
            <w:tcMar>
              <w:top w:w="5" w:type="dxa"/>
              <w:left w:w="5" w:type="dxa"/>
              <w:bottom w:w="5" w:type="dxa"/>
              <w:right w:w="5" w:type="dxa"/>
            </w:tcMar>
            <w:vAlign w:val="bottom"/>
            <w:hideMark/>
          </w:tcPr>
          <w:p w14:paraId="5168C39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240FD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1803D0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FB185B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86481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DBE16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86367D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8927B4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68FD55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F84B3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E694F7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919AE8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949D4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59C4F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EE6903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E36C526" w14:textId="77777777" w:rsidR="000C1324" w:rsidRDefault="00291700">
            <w:pPr>
              <w:rPr>
                <w:color w:val="000000"/>
                <w:sz w:val="20"/>
                <w:szCs w:val="20"/>
              </w:rPr>
            </w:pPr>
            <w:r>
              <w:rPr>
                <w:b/>
                <w:bCs/>
                <w:color w:val="000000"/>
                <w:sz w:val="20"/>
                <w:szCs w:val="20"/>
              </w:rPr>
              <w:t> </w:t>
            </w:r>
          </w:p>
        </w:tc>
      </w:tr>
      <w:tr w:rsidR="000C1324" w14:paraId="4F7229E6" w14:textId="77777777">
        <w:tc>
          <w:tcPr>
            <w:tcW w:w="0" w:type="auto"/>
            <w:tcMar>
              <w:top w:w="5" w:type="dxa"/>
              <w:left w:w="5" w:type="dxa"/>
              <w:bottom w:w="5" w:type="dxa"/>
              <w:right w:w="5" w:type="dxa"/>
            </w:tcMar>
            <w:vAlign w:val="bottom"/>
            <w:hideMark/>
          </w:tcPr>
          <w:p w14:paraId="17851A21" w14:textId="77777777" w:rsidR="000C1324" w:rsidRDefault="00291700">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68482A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98E0CC"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0AF4B852" w14:textId="77777777" w:rsidR="000C1324" w:rsidRDefault="00291700">
            <w:pPr>
              <w:jc w:val="right"/>
              <w:rPr>
                <w:color w:val="000000"/>
                <w:sz w:val="20"/>
                <w:szCs w:val="20"/>
              </w:rPr>
            </w:pPr>
            <w:r>
              <w:rPr>
                <w:b/>
                <w:bCs/>
                <w:color w:val="000000"/>
                <w:sz w:val="20"/>
                <w:szCs w:val="20"/>
              </w:rPr>
              <w:t>821</w:t>
            </w:r>
          </w:p>
        </w:tc>
        <w:tc>
          <w:tcPr>
            <w:tcW w:w="50" w:type="pct"/>
            <w:noWrap/>
            <w:tcMar>
              <w:top w:w="5" w:type="dxa"/>
              <w:left w:w="5" w:type="dxa"/>
              <w:bottom w:w="5" w:type="dxa"/>
              <w:right w:w="5" w:type="dxa"/>
            </w:tcMar>
            <w:vAlign w:val="bottom"/>
            <w:hideMark/>
          </w:tcPr>
          <w:p w14:paraId="694FDC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D7B6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79FA38"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07812A69" w14:textId="77777777" w:rsidR="000C1324" w:rsidRDefault="00291700">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0144BF7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72BA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69EB7C"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437BECAE"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433B9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72CC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0F5C60"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22577EAE" w14:textId="77777777" w:rsidR="000C1324" w:rsidRDefault="00291700">
            <w:pPr>
              <w:jc w:val="right"/>
              <w:rPr>
                <w:color w:val="000000"/>
                <w:sz w:val="20"/>
                <w:szCs w:val="20"/>
              </w:rPr>
            </w:pPr>
            <w:r>
              <w:rPr>
                <w:b/>
                <w:bCs/>
                <w:color w:val="000000"/>
                <w:sz w:val="20"/>
                <w:szCs w:val="20"/>
              </w:rPr>
              <w:t>832</w:t>
            </w:r>
          </w:p>
        </w:tc>
        <w:tc>
          <w:tcPr>
            <w:tcW w:w="50" w:type="pct"/>
            <w:noWrap/>
            <w:tcMar>
              <w:top w:w="5" w:type="dxa"/>
              <w:left w:w="5" w:type="dxa"/>
              <w:bottom w:w="5" w:type="dxa"/>
              <w:right w:w="5" w:type="dxa"/>
            </w:tcMar>
            <w:vAlign w:val="bottom"/>
            <w:hideMark/>
          </w:tcPr>
          <w:p w14:paraId="11A3AEB6" w14:textId="77777777" w:rsidR="000C1324" w:rsidRDefault="00291700">
            <w:pPr>
              <w:rPr>
                <w:color w:val="000000"/>
                <w:sz w:val="20"/>
                <w:szCs w:val="20"/>
              </w:rPr>
            </w:pPr>
            <w:r>
              <w:rPr>
                <w:color w:val="000000"/>
                <w:sz w:val="20"/>
                <w:szCs w:val="20"/>
              </w:rPr>
              <w:t> </w:t>
            </w:r>
          </w:p>
        </w:tc>
      </w:tr>
      <w:tr w:rsidR="000C1324" w14:paraId="076DF5FB" w14:textId="77777777">
        <w:tc>
          <w:tcPr>
            <w:tcW w:w="0" w:type="auto"/>
            <w:tcMar>
              <w:top w:w="5" w:type="dxa"/>
              <w:left w:w="5" w:type="dxa"/>
              <w:bottom w:w="5" w:type="dxa"/>
              <w:right w:w="5" w:type="dxa"/>
            </w:tcMar>
            <w:vAlign w:val="bottom"/>
            <w:hideMark/>
          </w:tcPr>
          <w:p w14:paraId="69BE35B8" w14:textId="77777777" w:rsidR="000C1324" w:rsidRDefault="00291700">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411FB3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371A28"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74F361BF" w14:textId="77777777" w:rsidR="000C1324" w:rsidRDefault="00291700">
            <w:pPr>
              <w:jc w:val="right"/>
              <w:rPr>
                <w:color w:val="000000"/>
                <w:sz w:val="20"/>
                <w:szCs w:val="20"/>
              </w:rPr>
            </w:pPr>
            <w:r>
              <w:rPr>
                <w:b/>
                <w:bCs/>
                <w:color w:val="000000"/>
                <w:sz w:val="20"/>
                <w:szCs w:val="20"/>
              </w:rPr>
              <w:t>566</w:t>
            </w:r>
          </w:p>
        </w:tc>
        <w:tc>
          <w:tcPr>
            <w:tcW w:w="50" w:type="pct"/>
            <w:noWrap/>
            <w:tcMar>
              <w:top w:w="5" w:type="dxa"/>
              <w:left w:w="5" w:type="dxa"/>
              <w:bottom w:w="5" w:type="dxa"/>
              <w:right w:w="5" w:type="dxa"/>
            </w:tcMar>
            <w:vAlign w:val="bottom"/>
            <w:hideMark/>
          </w:tcPr>
          <w:p w14:paraId="37F9C7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7702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9FF07A"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66D97479" w14:textId="77777777" w:rsidR="000C1324" w:rsidRDefault="00291700">
            <w:pPr>
              <w:jc w:val="right"/>
              <w:rPr>
                <w:color w:val="000000"/>
                <w:sz w:val="20"/>
                <w:szCs w:val="20"/>
              </w:rPr>
            </w:pPr>
            <w:r>
              <w:rPr>
                <w:b/>
                <w:bCs/>
                <w:color w:val="000000"/>
                <w:sz w:val="20"/>
                <w:szCs w:val="20"/>
              </w:rPr>
              <w:t>15</w:t>
            </w:r>
          </w:p>
        </w:tc>
        <w:tc>
          <w:tcPr>
            <w:tcW w:w="50" w:type="pct"/>
            <w:noWrap/>
            <w:tcMar>
              <w:top w:w="5" w:type="dxa"/>
              <w:left w:w="5" w:type="dxa"/>
              <w:bottom w:w="5" w:type="dxa"/>
              <w:right w:w="5" w:type="dxa"/>
            </w:tcMar>
            <w:vAlign w:val="bottom"/>
            <w:hideMark/>
          </w:tcPr>
          <w:p w14:paraId="3F56455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AEC5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EE5B45"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5303053" w14:textId="77777777" w:rsidR="000C1324" w:rsidRDefault="00291700">
            <w:pPr>
              <w:jc w:val="right"/>
              <w:rPr>
                <w:color w:val="000000"/>
                <w:sz w:val="20"/>
                <w:szCs w:val="20"/>
              </w:rPr>
            </w:pPr>
            <w:r>
              <w:rPr>
                <w:b/>
                <w:bCs/>
                <w:color w:val="000000"/>
                <w:sz w:val="20"/>
                <w:szCs w:val="20"/>
              </w:rPr>
              <w:t>205</w:t>
            </w:r>
          </w:p>
        </w:tc>
        <w:tc>
          <w:tcPr>
            <w:tcW w:w="50" w:type="pct"/>
            <w:noWrap/>
            <w:tcMar>
              <w:top w:w="5" w:type="dxa"/>
              <w:left w:w="5" w:type="dxa"/>
              <w:bottom w:w="5" w:type="dxa"/>
              <w:right w:w="5" w:type="dxa"/>
            </w:tcMar>
            <w:vAlign w:val="bottom"/>
            <w:hideMark/>
          </w:tcPr>
          <w:p w14:paraId="74BA93D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C6F8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429108"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24C2B63A" w14:textId="77777777" w:rsidR="000C1324" w:rsidRDefault="00291700">
            <w:pPr>
              <w:jc w:val="right"/>
              <w:rPr>
                <w:color w:val="000000"/>
                <w:sz w:val="20"/>
                <w:szCs w:val="20"/>
              </w:rPr>
            </w:pPr>
            <w:r>
              <w:rPr>
                <w:b/>
                <w:bCs/>
                <w:color w:val="000000"/>
                <w:sz w:val="20"/>
                <w:szCs w:val="20"/>
              </w:rPr>
              <w:t>786</w:t>
            </w:r>
          </w:p>
        </w:tc>
        <w:tc>
          <w:tcPr>
            <w:tcW w:w="50" w:type="pct"/>
            <w:noWrap/>
            <w:tcMar>
              <w:top w:w="5" w:type="dxa"/>
              <w:left w:w="5" w:type="dxa"/>
              <w:bottom w:w="5" w:type="dxa"/>
              <w:right w:w="5" w:type="dxa"/>
            </w:tcMar>
            <w:vAlign w:val="bottom"/>
            <w:hideMark/>
          </w:tcPr>
          <w:p w14:paraId="5CD58C23" w14:textId="77777777" w:rsidR="000C1324" w:rsidRDefault="00291700">
            <w:pPr>
              <w:rPr>
                <w:color w:val="000000"/>
                <w:sz w:val="20"/>
                <w:szCs w:val="20"/>
              </w:rPr>
            </w:pPr>
            <w:r>
              <w:rPr>
                <w:color w:val="000000"/>
                <w:sz w:val="20"/>
                <w:szCs w:val="20"/>
              </w:rPr>
              <w:t> </w:t>
            </w:r>
          </w:p>
        </w:tc>
      </w:tr>
      <w:tr w:rsidR="000C1324" w14:paraId="78AB9067" w14:textId="77777777">
        <w:tc>
          <w:tcPr>
            <w:tcW w:w="0" w:type="auto"/>
            <w:tcMar>
              <w:top w:w="5" w:type="dxa"/>
              <w:left w:w="5" w:type="dxa"/>
              <w:bottom w:w="5" w:type="dxa"/>
              <w:right w:w="5" w:type="dxa"/>
            </w:tcMar>
            <w:vAlign w:val="bottom"/>
            <w:hideMark/>
          </w:tcPr>
          <w:p w14:paraId="20825ACE" w14:textId="77777777" w:rsidR="000C1324" w:rsidRDefault="00291700">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43E242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15E63A"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52E14A4" w14:textId="77777777" w:rsidR="000C1324" w:rsidRDefault="00291700">
            <w:pPr>
              <w:jc w:val="right"/>
              <w:rPr>
                <w:color w:val="000000"/>
                <w:sz w:val="20"/>
                <w:szCs w:val="20"/>
              </w:rPr>
            </w:pPr>
            <w:r>
              <w:rPr>
                <w:b/>
                <w:bCs/>
                <w:color w:val="000000"/>
                <w:sz w:val="20"/>
                <w:szCs w:val="20"/>
              </w:rPr>
              <w:t>329</w:t>
            </w:r>
          </w:p>
        </w:tc>
        <w:tc>
          <w:tcPr>
            <w:tcW w:w="50" w:type="pct"/>
            <w:noWrap/>
            <w:tcMar>
              <w:top w:w="5" w:type="dxa"/>
              <w:left w:w="5" w:type="dxa"/>
              <w:bottom w:w="5" w:type="dxa"/>
              <w:right w:w="5" w:type="dxa"/>
            </w:tcMar>
            <w:vAlign w:val="bottom"/>
            <w:hideMark/>
          </w:tcPr>
          <w:p w14:paraId="23DA9BB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938D0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96E497"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66CC6FE3" w14:textId="77777777" w:rsidR="000C1324" w:rsidRDefault="00291700">
            <w:pPr>
              <w:jc w:val="right"/>
              <w:rPr>
                <w:color w:val="000000"/>
                <w:sz w:val="20"/>
                <w:szCs w:val="20"/>
              </w:rPr>
            </w:pPr>
            <w:r>
              <w:rPr>
                <w:b/>
                <w:bCs/>
                <w:color w:val="000000"/>
                <w:sz w:val="20"/>
                <w:szCs w:val="20"/>
              </w:rPr>
              <w:t>89</w:t>
            </w:r>
          </w:p>
        </w:tc>
        <w:tc>
          <w:tcPr>
            <w:tcW w:w="50" w:type="pct"/>
            <w:noWrap/>
            <w:tcMar>
              <w:top w:w="5" w:type="dxa"/>
              <w:left w:w="5" w:type="dxa"/>
              <w:bottom w:w="5" w:type="dxa"/>
              <w:right w:w="5" w:type="dxa"/>
            </w:tcMar>
            <w:vAlign w:val="bottom"/>
            <w:hideMark/>
          </w:tcPr>
          <w:p w14:paraId="4BED3B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04BDE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F772AF"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EF77CE4" w14:textId="77777777" w:rsidR="000C1324" w:rsidRDefault="00291700">
            <w:pPr>
              <w:jc w:val="right"/>
              <w:rPr>
                <w:color w:val="000000"/>
                <w:sz w:val="20"/>
                <w:szCs w:val="20"/>
              </w:rPr>
            </w:pPr>
            <w:r>
              <w:rPr>
                <w:b/>
                <w:bCs/>
                <w:color w:val="000000"/>
                <w:sz w:val="20"/>
                <w:szCs w:val="20"/>
              </w:rPr>
              <w:t>182</w:t>
            </w:r>
          </w:p>
        </w:tc>
        <w:tc>
          <w:tcPr>
            <w:tcW w:w="50" w:type="pct"/>
            <w:noWrap/>
            <w:tcMar>
              <w:top w:w="5" w:type="dxa"/>
              <w:left w:w="5" w:type="dxa"/>
              <w:bottom w:w="5" w:type="dxa"/>
              <w:right w:w="5" w:type="dxa"/>
            </w:tcMar>
            <w:vAlign w:val="bottom"/>
            <w:hideMark/>
          </w:tcPr>
          <w:p w14:paraId="177EFE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E661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454D41"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FB174BB" w14:textId="77777777" w:rsidR="000C1324" w:rsidRDefault="00291700">
            <w:pPr>
              <w:jc w:val="right"/>
              <w:rPr>
                <w:color w:val="000000"/>
                <w:sz w:val="20"/>
                <w:szCs w:val="20"/>
              </w:rPr>
            </w:pPr>
            <w:r>
              <w:rPr>
                <w:b/>
                <w:bCs/>
                <w:color w:val="000000"/>
                <w:sz w:val="20"/>
                <w:szCs w:val="20"/>
              </w:rPr>
              <w:t>600</w:t>
            </w:r>
          </w:p>
        </w:tc>
        <w:tc>
          <w:tcPr>
            <w:tcW w:w="50" w:type="pct"/>
            <w:noWrap/>
            <w:tcMar>
              <w:top w:w="5" w:type="dxa"/>
              <w:left w:w="5" w:type="dxa"/>
              <w:bottom w:w="5" w:type="dxa"/>
              <w:right w:w="5" w:type="dxa"/>
            </w:tcMar>
            <w:vAlign w:val="bottom"/>
            <w:hideMark/>
          </w:tcPr>
          <w:p w14:paraId="75D7F3A9" w14:textId="77777777" w:rsidR="000C1324" w:rsidRDefault="00291700">
            <w:pPr>
              <w:rPr>
                <w:color w:val="000000"/>
                <w:sz w:val="20"/>
                <w:szCs w:val="20"/>
              </w:rPr>
            </w:pPr>
            <w:r>
              <w:rPr>
                <w:color w:val="000000"/>
                <w:sz w:val="20"/>
                <w:szCs w:val="20"/>
              </w:rPr>
              <w:t> </w:t>
            </w:r>
          </w:p>
        </w:tc>
      </w:tr>
      <w:tr w:rsidR="000C1324" w14:paraId="4889FA6C" w14:textId="77777777">
        <w:tc>
          <w:tcPr>
            <w:tcW w:w="0" w:type="auto"/>
            <w:tcMar>
              <w:top w:w="5" w:type="dxa"/>
              <w:left w:w="5" w:type="dxa"/>
              <w:bottom w:w="5" w:type="dxa"/>
              <w:right w:w="5" w:type="dxa"/>
            </w:tcMar>
            <w:vAlign w:val="bottom"/>
            <w:hideMark/>
          </w:tcPr>
          <w:p w14:paraId="68CFC2EA" w14:textId="77777777" w:rsidR="000C1324" w:rsidRDefault="00291700">
            <w:pPr>
              <w:rPr>
                <w:color w:val="000000"/>
                <w:sz w:val="20"/>
                <w:szCs w:val="20"/>
              </w:rPr>
            </w:pPr>
            <w:r>
              <w:rPr>
                <w:color w:val="000000"/>
                <w:sz w:val="20"/>
                <w:szCs w:val="20"/>
              </w:rPr>
              <w:t>Midstream pipeline</w:t>
            </w:r>
          </w:p>
        </w:tc>
        <w:tc>
          <w:tcPr>
            <w:tcW w:w="50" w:type="pct"/>
            <w:tcMar>
              <w:top w:w="5" w:type="dxa"/>
              <w:left w:w="5" w:type="dxa"/>
              <w:bottom w:w="5" w:type="dxa"/>
              <w:right w:w="5" w:type="dxa"/>
            </w:tcMar>
            <w:vAlign w:val="bottom"/>
            <w:hideMark/>
          </w:tcPr>
          <w:p w14:paraId="057582D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2876C7"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3616485" w14:textId="77777777" w:rsidR="000C1324" w:rsidRDefault="00291700">
            <w:pPr>
              <w:jc w:val="right"/>
              <w:rPr>
                <w:color w:val="000000"/>
                <w:sz w:val="20"/>
                <w:szCs w:val="20"/>
              </w:rPr>
            </w:pPr>
            <w:r>
              <w:rPr>
                <w:b/>
                <w:bCs/>
                <w:color w:val="000000"/>
                <w:sz w:val="20"/>
                <w:szCs w:val="20"/>
              </w:rPr>
              <w:t>307</w:t>
            </w:r>
          </w:p>
        </w:tc>
        <w:tc>
          <w:tcPr>
            <w:tcW w:w="50" w:type="pct"/>
            <w:noWrap/>
            <w:tcMar>
              <w:top w:w="5" w:type="dxa"/>
              <w:left w:w="5" w:type="dxa"/>
              <w:bottom w:w="20" w:type="dxa"/>
              <w:right w:w="5" w:type="dxa"/>
            </w:tcMar>
            <w:vAlign w:val="bottom"/>
            <w:hideMark/>
          </w:tcPr>
          <w:p w14:paraId="1A5A0C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AF767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5603879"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7636F38" w14:textId="77777777" w:rsidR="000C1324" w:rsidRDefault="00291700">
            <w:pPr>
              <w:jc w:val="right"/>
              <w:rPr>
                <w:color w:val="000000"/>
                <w:sz w:val="20"/>
                <w:szCs w:val="20"/>
              </w:rPr>
            </w:pPr>
            <w:r>
              <w:rPr>
                <w:b/>
                <w:bCs/>
                <w:color w:val="000000"/>
                <w:sz w:val="20"/>
                <w:szCs w:val="20"/>
              </w:rPr>
              <w:t>13</w:t>
            </w:r>
          </w:p>
        </w:tc>
        <w:tc>
          <w:tcPr>
            <w:tcW w:w="50" w:type="pct"/>
            <w:noWrap/>
            <w:tcMar>
              <w:top w:w="5" w:type="dxa"/>
              <w:left w:w="5" w:type="dxa"/>
              <w:bottom w:w="20" w:type="dxa"/>
              <w:right w:w="5" w:type="dxa"/>
            </w:tcMar>
            <w:vAlign w:val="bottom"/>
            <w:hideMark/>
          </w:tcPr>
          <w:p w14:paraId="7CAE9B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8E580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CD3E8DF"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899952B" w14:textId="77777777" w:rsidR="000C1324" w:rsidRDefault="00291700">
            <w:pPr>
              <w:jc w:val="right"/>
              <w:rPr>
                <w:color w:val="000000"/>
                <w:sz w:val="20"/>
                <w:szCs w:val="20"/>
              </w:rPr>
            </w:pPr>
            <w:r>
              <w:rPr>
                <w:b/>
                <w:bCs/>
                <w:color w:val="000000"/>
                <w:sz w:val="20"/>
                <w:szCs w:val="20"/>
              </w:rPr>
              <w:t>22</w:t>
            </w:r>
          </w:p>
        </w:tc>
        <w:tc>
          <w:tcPr>
            <w:tcW w:w="50" w:type="pct"/>
            <w:noWrap/>
            <w:tcMar>
              <w:top w:w="5" w:type="dxa"/>
              <w:left w:w="5" w:type="dxa"/>
              <w:bottom w:w="20" w:type="dxa"/>
              <w:right w:w="5" w:type="dxa"/>
            </w:tcMar>
            <w:vAlign w:val="bottom"/>
            <w:hideMark/>
          </w:tcPr>
          <w:p w14:paraId="46FC6A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8EFFE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FC125D"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55964A3" w14:textId="77777777" w:rsidR="000C1324" w:rsidRDefault="00291700">
            <w:pPr>
              <w:jc w:val="right"/>
              <w:rPr>
                <w:color w:val="000000"/>
                <w:sz w:val="20"/>
                <w:szCs w:val="20"/>
              </w:rPr>
            </w:pPr>
            <w:r>
              <w:rPr>
                <w:b/>
                <w:bCs/>
                <w:color w:val="000000"/>
                <w:sz w:val="20"/>
                <w:szCs w:val="20"/>
              </w:rPr>
              <w:t>342</w:t>
            </w:r>
          </w:p>
        </w:tc>
        <w:tc>
          <w:tcPr>
            <w:tcW w:w="50" w:type="pct"/>
            <w:noWrap/>
            <w:tcMar>
              <w:top w:w="5" w:type="dxa"/>
              <w:left w:w="5" w:type="dxa"/>
              <w:bottom w:w="20" w:type="dxa"/>
              <w:right w:w="5" w:type="dxa"/>
            </w:tcMar>
            <w:vAlign w:val="bottom"/>
            <w:hideMark/>
          </w:tcPr>
          <w:p w14:paraId="51767597" w14:textId="77777777" w:rsidR="000C1324" w:rsidRDefault="00291700">
            <w:pPr>
              <w:rPr>
                <w:color w:val="000000"/>
                <w:sz w:val="20"/>
                <w:szCs w:val="20"/>
              </w:rPr>
            </w:pPr>
            <w:r>
              <w:rPr>
                <w:color w:val="000000"/>
                <w:sz w:val="20"/>
                <w:szCs w:val="20"/>
              </w:rPr>
              <w:t> </w:t>
            </w:r>
          </w:p>
        </w:tc>
      </w:tr>
      <w:tr w:rsidR="000C1324" w14:paraId="17394149" w14:textId="77777777">
        <w:tc>
          <w:tcPr>
            <w:tcW w:w="0" w:type="auto"/>
            <w:tcMar>
              <w:top w:w="5" w:type="dxa"/>
              <w:left w:w="5" w:type="dxa"/>
              <w:bottom w:w="5" w:type="dxa"/>
              <w:right w:w="5" w:type="dxa"/>
            </w:tcMar>
            <w:vAlign w:val="bottom"/>
            <w:hideMark/>
          </w:tcPr>
          <w:p w14:paraId="7058CF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1E8D7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26E2A2"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BD11BBE" w14:textId="77777777" w:rsidR="000C1324" w:rsidRDefault="00291700">
            <w:pPr>
              <w:jc w:val="right"/>
              <w:rPr>
                <w:color w:val="000000"/>
                <w:sz w:val="20"/>
                <w:szCs w:val="20"/>
              </w:rPr>
            </w:pPr>
            <w:r>
              <w:rPr>
                <w:b/>
                <w:bCs/>
                <w:color w:val="000000"/>
                <w:sz w:val="20"/>
                <w:szCs w:val="20"/>
              </w:rPr>
              <w:t>2,023</w:t>
            </w:r>
          </w:p>
        </w:tc>
        <w:tc>
          <w:tcPr>
            <w:tcW w:w="50" w:type="pct"/>
            <w:noWrap/>
            <w:tcMar>
              <w:top w:w="5" w:type="dxa"/>
              <w:left w:w="5" w:type="dxa"/>
              <w:bottom w:w="50" w:type="dxa"/>
              <w:right w:w="5" w:type="dxa"/>
            </w:tcMar>
            <w:vAlign w:val="bottom"/>
            <w:hideMark/>
          </w:tcPr>
          <w:p w14:paraId="50223F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E67A1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0E62530"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82D66B2" w14:textId="77777777" w:rsidR="000C1324" w:rsidRDefault="00291700">
            <w:pPr>
              <w:jc w:val="right"/>
              <w:rPr>
                <w:color w:val="000000"/>
                <w:sz w:val="20"/>
                <w:szCs w:val="20"/>
              </w:rPr>
            </w:pPr>
            <w:r>
              <w:rPr>
                <w:b/>
                <w:bCs/>
                <w:color w:val="000000"/>
                <w:sz w:val="20"/>
                <w:szCs w:val="20"/>
              </w:rPr>
              <w:t>128</w:t>
            </w:r>
          </w:p>
        </w:tc>
        <w:tc>
          <w:tcPr>
            <w:tcW w:w="50" w:type="pct"/>
            <w:noWrap/>
            <w:tcMar>
              <w:top w:w="5" w:type="dxa"/>
              <w:left w:w="5" w:type="dxa"/>
              <w:bottom w:w="50" w:type="dxa"/>
              <w:right w:w="5" w:type="dxa"/>
            </w:tcMar>
            <w:vAlign w:val="bottom"/>
            <w:hideMark/>
          </w:tcPr>
          <w:p w14:paraId="60C9A6B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0D6B1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4D2E698"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9E50B64" w14:textId="77777777" w:rsidR="000C1324" w:rsidRDefault="00291700">
            <w:pPr>
              <w:jc w:val="right"/>
              <w:rPr>
                <w:color w:val="000000"/>
                <w:sz w:val="20"/>
                <w:szCs w:val="20"/>
              </w:rPr>
            </w:pPr>
            <w:r>
              <w:rPr>
                <w:b/>
                <w:bCs/>
                <w:color w:val="000000"/>
                <w:sz w:val="20"/>
                <w:szCs w:val="20"/>
              </w:rPr>
              <w:t>409</w:t>
            </w:r>
          </w:p>
        </w:tc>
        <w:tc>
          <w:tcPr>
            <w:tcW w:w="50" w:type="pct"/>
            <w:noWrap/>
            <w:tcMar>
              <w:top w:w="5" w:type="dxa"/>
              <w:left w:w="5" w:type="dxa"/>
              <w:bottom w:w="50" w:type="dxa"/>
              <w:right w:w="5" w:type="dxa"/>
            </w:tcMar>
            <w:vAlign w:val="bottom"/>
            <w:hideMark/>
          </w:tcPr>
          <w:p w14:paraId="72F2E1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C8AEB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FE2BE74"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8B12F40"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0" w:type="dxa"/>
              <w:right w:w="5" w:type="dxa"/>
            </w:tcMar>
            <w:vAlign w:val="bottom"/>
            <w:hideMark/>
          </w:tcPr>
          <w:p w14:paraId="306E6C30" w14:textId="77777777" w:rsidR="000C1324" w:rsidRDefault="00291700">
            <w:pPr>
              <w:rPr>
                <w:color w:val="000000"/>
                <w:sz w:val="20"/>
                <w:szCs w:val="20"/>
              </w:rPr>
            </w:pPr>
            <w:r>
              <w:rPr>
                <w:color w:val="000000"/>
                <w:sz w:val="20"/>
                <w:szCs w:val="20"/>
              </w:rPr>
              <w:t> </w:t>
            </w:r>
          </w:p>
        </w:tc>
      </w:tr>
      <w:tr w:rsidR="000C1324" w14:paraId="3A096132" w14:textId="77777777">
        <w:tc>
          <w:tcPr>
            <w:tcW w:w="0" w:type="auto"/>
            <w:tcMar>
              <w:top w:w="5" w:type="dxa"/>
              <w:left w:w="5" w:type="dxa"/>
              <w:bottom w:w="5" w:type="dxa"/>
              <w:right w:w="5" w:type="dxa"/>
            </w:tcMar>
            <w:vAlign w:val="bottom"/>
            <w:hideMark/>
          </w:tcPr>
          <w:p w14:paraId="0A8A4AD1" w14:textId="77777777" w:rsidR="000C1324" w:rsidRDefault="00291700">
            <w:pPr>
              <w:rPr>
                <w:color w:val="000000"/>
                <w:sz w:val="20"/>
                <w:szCs w:val="20"/>
              </w:rPr>
            </w:pPr>
            <w:r>
              <w:rPr>
                <w:b/>
                <w:bCs/>
                <w:color w:val="000000"/>
                <w:sz w:val="20"/>
                <w:szCs w:val="20"/>
              </w:rPr>
              <w:t>2019:</w:t>
            </w:r>
          </w:p>
        </w:tc>
        <w:tc>
          <w:tcPr>
            <w:tcW w:w="0" w:type="auto"/>
            <w:tcMar>
              <w:top w:w="5" w:type="dxa"/>
              <w:left w:w="5" w:type="dxa"/>
              <w:bottom w:w="5" w:type="dxa"/>
              <w:right w:w="5" w:type="dxa"/>
            </w:tcMar>
            <w:vAlign w:val="bottom"/>
            <w:hideMark/>
          </w:tcPr>
          <w:p w14:paraId="7664D7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A707C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3E1C32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7082D3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FBBA1D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3BE56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0DBB04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705646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4E8FB5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FEF61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834E1F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FCDD7B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6D93B4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C31A2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5CF5FC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F9B0B32" w14:textId="77777777" w:rsidR="000C1324" w:rsidRDefault="00291700">
            <w:pPr>
              <w:rPr>
                <w:color w:val="000000"/>
                <w:sz w:val="20"/>
                <w:szCs w:val="20"/>
              </w:rPr>
            </w:pPr>
            <w:r>
              <w:rPr>
                <w:b/>
                <w:bCs/>
                <w:color w:val="000000"/>
                <w:sz w:val="20"/>
                <w:szCs w:val="20"/>
              </w:rPr>
              <w:t> </w:t>
            </w:r>
          </w:p>
        </w:tc>
      </w:tr>
      <w:tr w:rsidR="000C1324" w14:paraId="446A60D5" w14:textId="77777777">
        <w:tc>
          <w:tcPr>
            <w:tcW w:w="0" w:type="auto"/>
            <w:tcMar>
              <w:top w:w="5" w:type="dxa"/>
              <w:left w:w="5" w:type="dxa"/>
              <w:bottom w:w="5" w:type="dxa"/>
              <w:right w:w="5" w:type="dxa"/>
            </w:tcMar>
            <w:vAlign w:val="bottom"/>
            <w:hideMark/>
          </w:tcPr>
          <w:p w14:paraId="14E28173" w14:textId="77777777" w:rsidR="000C1324" w:rsidRDefault="00291700">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508CDA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B2523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20827B3" w14:textId="77777777" w:rsidR="000C1324" w:rsidRDefault="00291700">
            <w:pPr>
              <w:jc w:val="right"/>
              <w:rPr>
                <w:color w:val="000000"/>
                <w:sz w:val="20"/>
                <w:szCs w:val="20"/>
              </w:rPr>
            </w:pPr>
            <w:r>
              <w:rPr>
                <w:color w:val="000000"/>
                <w:sz w:val="20"/>
                <w:szCs w:val="20"/>
              </w:rPr>
              <w:t>841</w:t>
            </w:r>
          </w:p>
        </w:tc>
        <w:tc>
          <w:tcPr>
            <w:tcW w:w="50" w:type="pct"/>
            <w:noWrap/>
            <w:tcMar>
              <w:top w:w="5" w:type="dxa"/>
              <w:left w:w="5" w:type="dxa"/>
              <w:bottom w:w="5" w:type="dxa"/>
              <w:right w:w="5" w:type="dxa"/>
            </w:tcMar>
            <w:vAlign w:val="bottom"/>
            <w:hideMark/>
          </w:tcPr>
          <w:p w14:paraId="4DE7C8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F86C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617D0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F06688F"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53E608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ED36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409CA5"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EC637A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5533B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169C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8CA45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189D0E9" w14:textId="77777777" w:rsidR="000C1324" w:rsidRDefault="00291700">
            <w:pPr>
              <w:jc w:val="right"/>
              <w:rPr>
                <w:color w:val="000000"/>
                <w:sz w:val="20"/>
                <w:szCs w:val="20"/>
              </w:rPr>
            </w:pPr>
            <w:r>
              <w:rPr>
                <w:color w:val="000000"/>
                <w:sz w:val="20"/>
                <w:szCs w:val="20"/>
              </w:rPr>
              <w:t>857</w:t>
            </w:r>
          </w:p>
        </w:tc>
        <w:tc>
          <w:tcPr>
            <w:tcW w:w="50" w:type="pct"/>
            <w:noWrap/>
            <w:tcMar>
              <w:top w:w="5" w:type="dxa"/>
              <w:left w:w="5" w:type="dxa"/>
              <w:bottom w:w="5" w:type="dxa"/>
              <w:right w:w="5" w:type="dxa"/>
            </w:tcMar>
            <w:vAlign w:val="bottom"/>
            <w:hideMark/>
          </w:tcPr>
          <w:p w14:paraId="6F2047AB" w14:textId="77777777" w:rsidR="000C1324" w:rsidRDefault="00291700">
            <w:pPr>
              <w:rPr>
                <w:color w:val="000000"/>
                <w:sz w:val="20"/>
                <w:szCs w:val="20"/>
              </w:rPr>
            </w:pPr>
            <w:r>
              <w:rPr>
                <w:color w:val="000000"/>
                <w:sz w:val="20"/>
                <w:szCs w:val="20"/>
              </w:rPr>
              <w:t> </w:t>
            </w:r>
          </w:p>
        </w:tc>
      </w:tr>
      <w:tr w:rsidR="000C1324" w14:paraId="1BFE78E2" w14:textId="77777777">
        <w:tc>
          <w:tcPr>
            <w:tcW w:w="0" w:type="auto"/>
            <w:tcMar>
              <w:top w:w="5" w:type="dxa"/>
              <w:left w:w="5" w:type="dxa"/>
              <w:bottom w:w="5" w:type="dxa"/>
              <w:right w:w="5" w:type="dxa"/>
            </w:tcMar>
            <w:vAlign w:val="bottom"/>
            <w:hideMark/>
          </w:tcPr>
          <w:p w14:paraId="4011B301" w14:textId="77777777" w:rsidR="000C1324" w:rsidRDefault="00291700">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020D0F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0DB9B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B9ADB02" w14:textId="77777777" w:rsidR="000C1324" w:rsidRDefault="00291700">
            <w:pPr>
              <w:jc w:val="right"/>
              <w:rPr>
                <w:color w:val="000000"/>
                <w:sz w:val="20"/>
                <w:szCs w:val="20"/>
              </w:rPr>
            </w:pPr>
            <w:r>
              <w:rPr>
                <w:color w:val="000000"/>
                <w:sz w:val="20"/>
                <w:szCs w:val="20"/>
              </w:rPr>
              <w:t>854</w:t>
            </w:r>
          </w:p>
        </w:tc>
        <w:tc>
          <w:tcPr>
            <w:tcW w:w="50" w:type="pct"/>
            <w:noWrap/>
            <w:tcMar>
              <w:top w:w="5" w:type="dxa"/>
              <w:left w:w="5" w:type="dxa"/>
              <w:bottom w:w="5" w:type="dxa"/>
              <w:right w:w="5" w:type="dxa"/>
            </w:tcMar>
            <w:vAlign w:val="bottom"/>
            <w:hideMark/>
          </w:tcPr>
          <w:p w14:paraId="4ED09C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0998E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3CC39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9277B1B" w14:textId="77777777" w:rsidR="000C1324" w:rsidRDefault="00291700">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4AAA5D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DD54A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05093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407E6A" w14:textId="77777777" w:rsidR="000C1324" w:rsidRDefault="00291700">
            <w:pPr>
              <w:jc w:val="right"/>
              <w:rPr>
                <w:color w:val="000000"/>
                <w:sz w:val="20"/>
                <w:szCs w:val="20"/>
              </w:rPr>
            </w:pPr>
            <w:r>
              <w:rPr>
                <w:color w:val="000000"/>
                <w:sz w:val="20"/>
                <w:szCs w:val="20"/>
              </w:rPr>
              <w:t>229</w:t>
            </w:r>
          </w:p>
        </w:tc>
        <w:tc>
          <w:tcPr>
            <w:tcW w:w="50" w:type="pct"/>
            <w:noWrap/>
            <w:tcMar>
              <w:top w:w="5" w:type="dxa"/>
              <w:left w:w="5" w:type="dxa"/>
              <w:bottom w:w="5" w:type="dxa"/>
              <w:right w:w="5" w:type="dxa"/>
            </w:tcMar>
            <w:vAlign w:val="bottom"/>
            <w:hideMark/>
          </w:tcPr>
          <w:p w14:paraId="3B3EA2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E2B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2DDB4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4418F5A" w14:textId="77777777" w:rsidR="000C1324" w:rsidRDefault="00291700">
            <w:pPr>
              <w:jc w:val="right"/>
              <w:rPr>
                <w:color w:val="000000"/>
                <w:sz w:val="20"/>
                <w:szCs w:val="20"/>
              </w:rPr>
            </w:pPr>
            <w:r>
              <w:rPr>
                <w:color w:val="000000"/>
                <w:sz w:val="20"/>
                <w:szCs w:val="20"/>
              </w:rPr>
              <w:t>1,105</w:t>
            </w:r>
          </w:p>
        </w:tc>
        <w:tc>
          <w:tcPr>
            <w:tcW w:w="50" w:type="pct"/>
            <w:noWrap/>
            <w:tcMar>
              <w:top w:w="5" w:type="dxa"/>
              <w:left w:w="5" w:type="dxa"/>
              <w:bottom w:w="5" w:type="dxa"/>
              <w:right w:w="5" w:type="dxa"/>
            </w:tcMar>
            <w:vAlign w:val="bottom"/>
            <w:hideMark/>
          </w:tcPr>
          <w:p w14:paraId="72254CC1" w14:textId="77777777" w:rsidR="000C1324" w:rsidRDefault="00291700">
            <w:pPr>
              <w:rPr>
                <w:color w:val="000000"/>
                <w:sz w:val="20"/>
                <w:szCs w:val="20"/>
              </w:rPr>
            </w:pPr>
            <w:r>
              <w:rPr>
                <w:color w:val="000000"/>
                <w:sz w:val="20"/>
                <w:szCs w:val="20"/>
              </w:rPr>
              <w:t> </w:t>
            </w:r>
          </w:p>
        </w:tc>
      </w:tr>
      <w:tr w:rsidR="000C1324" w14:paraId="437103F3" w14:textId="77777777">
        <w:tc>
          <w:tcPr>
            <w:tcW w:w="0" w:type="auto"/>
            <w:tcMar>
              <w:top w:w="5" w:type="dxa"/>
              <w:left w:w="5" w:type="dxa"/>
              <w:bottom w:w="5" w:type="dxa"/>
              <w:right w:w="5" w:type="dxa"/>
            </w:tcMar>
            <w:vAlign w:val="bottom"/>
            <w:hideMark/>
          </w:tcPr>
          <w:p w14:paraId="0C7037D1" w14:textId="77777777" w:rsidR="000C1324" w:rsidRDefault="00291700">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481A0B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460D4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C793204" w14:textId="77777777" w:rsidR="000C1324" w:rsidRDefault="00291700">
            <w:pPr>
              <w:jc w:val="right"/>
              <w:rPr>
                <w:color w:val="000000"/>
                <w:sz w:val="20"/>
                <w:szCs w:val="20"/>
              </w:rPr>
            </w:pPr>
            <w:r>
              <w:rPr>
                <w:color w:val="000000"/>
                <w:sz w:val="20"/>
                <w:szCs w:val="20"/>
              </w:rPr>
              <w:t>723</w:t>
            </w:r>
          </w:p>
        </w:tc>
        <w:tc>
          <w:tcPr>
            <w:tcW w:w="50" w:type="pct"/>
            <w:noWrap/>
            <w:tcMar>
              <w:top w:w="5" w:type="dxa"/>
              <w:left w:w="5" w:type="dxa"/>
              <w:bottom w:w="5" w:type="dxa"/>
              <w:right w:w="5" w:type="dxa"/>
            </w:tcMar>
            <w:vAlign w:val="bottom"/>
            <w:hideMark/>
          </w:tcPr>
          <w:p w14:paraId="3080A4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38CB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D9F50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F9A99F0" w14:textId="77777777" w:rsidR="000C1324" w:rsidRDefault="00291700">
            <w:pPr>
              <w:jc w:val="right"/>
              <w:rPr>
                <w:color w:val="000000"/>
                <w:sz w:val="20"/>
                <w:szCs w:val="20"/>
              </w:rPr>
            </w:pPr>
            <w:r>
              <w:rPr>
                <w:color w:val="000000"/>
                <w:sz w:val="20"/>
                <w:szCs w:val="20"/>
              </w:rPr>
              <w:t>162</w:t>
            </w:r>
          </w:p>
        </w:tc>
        <w:tc>
          <w:tcPr>
            <w:tcW w:w="50" w:type="pct"/>
            <w:noWrap/>
            <w:tcMar>
              <w:top w:w="5" w:type="dxa"/>
              <w:left w:w="5" w:type="dxa"/>
              <w:bottom w:w="5" w:type="dxa"/>
              <w:right w:w="5" w:type="dxa"/>
            </w:tcMar>
            <w:vAlign w:val="bottom"/>
            <w:hideMark/>
          </w:tcPr>
          <w:p w14:paraId="591058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1044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17E3B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9876C05" w14:textId="77777777" w:rsidR="000C1324" w:rsidRDefault="00291700">
            <w:pPr>
              <w:jc w:val="right"/>
              <w:rPr>
                <w:color w:val="000000"/>
                <w:sz w:val="20"/>
                <w:szCs w:val="20"/>
              </w:rPr>
            </w:pPr>
            <w:r>
              <w:rPr>
                <w:color w:val="000000"/>
                <w:sz w:val="20"/>
                <w:szCs w:val="20"/>
              </w:rPr>
              <w:t>222</w:t>
            </w:r>
          </w:p>
        </w:tc>
        <w:tc>
          <w:tcPr>
            <w:tcW w:w="50" w:type="pct"/>
            <w:noWrap/>
            <w:tcMar>
              <w:top w:w="5" w:type="dxa"/>
              <w:left w:w="5" w:type="dxa"/>
              <w:bottom w:w="5" w:type="dxa"/>
              <w:right w:w="5" w:type="dxa"/>
            </w:tcMar>
            <w:vAlign w:val="bottom"/>
            <w:hideMark/>
          </w:tcPr>
          <w:p w14:paraId="0B47F0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ED07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548A7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F520DB8" w14:textId="77777777" w:rsidR="000C1324" w:rsidRDefault="00291700">
            <w:pPr>
              <w:jc w:val="right"/>
              <w:rPr>
                <w:color w:val="000000"/>
                <w:sz w:val="20"/>
                <w:szCs w:val="20"/>
              </w:rPr>
            </w:pPr>
            <w:r>
              <w:rPr>
                <w:color w:val="000000"/>
                <w:sz w:val="20"/>
                <w:szCs w:val="20"/>
              </w:rPr>
              <w:t>1,107</w:t>
            </w:r>
          </w:p>
        </w:tc>
        <w:tc>
          <w:tcPr>
            <w:tcW w:w="50" w:type="pct"/>
            <w:noWrap/>
            <w:tcMar>
              <w:top w:w="5" w:type="dxa"/>
              <w:left w:w="5" w:type="dxa"/>
              <w:bottom w:w="5" w:type="dxa"/>
              <w:right w:w="5" w:type="dxa"/>
            </w:tcMar>
            <w:vAlign w:val="bottom"/>
            <w:hideMark/>
          </w:tcPr>
          <w:p w14:paraId="59E50EAE" w14:textId="77777777" w:rsidR="000C1324" w:rsidRDefault="00291700">
            <w:pPr>
              <w:rPr>
                <w:color w:val="000000"/>
                <w:sz w:val="20"/>
                <w:szCs w:val="20"/>
              </w:rPr>
            </w:pPr>
            <w:r>
              <w:rPr>
                <w:color w:val="000000"/>
                <w:sz w:val="20"/>
                <w:szCs w:val="20"/>
              </w:rPr>
              <w:t> </w:t>
            </w:r>
          </w:p>
        </w:tc>
      </w:tr>
      <w:tr w:rsidR="000C1324" w14:paraId="7D095DB7" w14:textId="77777777">
        <w:tc>
          <w:tcPr>
            <w:tcW w:w="0" w:type="auto"/>
            <w:tcMar>
              <w:top w:w="5" w:type="dxa"/>
              <w:left w:w="5" w:type="dxa"/>
              <w:bottom w:w="5" w:type="dxa"/>
              <w:right w:w="5" w:type="dxa"/>
            </w:tcMar>
            <w:vAlign w:val="bottom"/>
            <w:hideMark/>
          </w:tcPr>
          <w:p w14:paraId="61B159D7" w14:textId="77777777" w:rsidR="000C1324" w:rsidRDefault="00291700">
            <w:pPr>
              <w:rPr>
                <w:color w:val="000000"/>
                <w:sz w:val="20"/>
                <w:szCs w:val="20"/>
              </w:rPr>
            </w:pPr>
            <w:r>
              <w:rPr>
                <w:color w:val="000000"/>
                <w:sz w:val="20"/>
                <w:szCs w:val="20"/>
              </w:rPr>
              <w:t>Midstream pipeline</w:t>
            </w:r>
          </w:p>
        </w:tc>
        <w:tc>
          <w:tcPr>
            <w:tcW w:w="50" w:type="pct"/>
            <w:tcMar>
              <w:top w:w="5" w:type="dxa"/>
              <w:left w:w="5" w:type="dxa"/>
              <w:bottom w:w="5" w:type="dxa"/>
              <w:right w:w="5" w:type="dxa"/>
            </w:tcMar>
            <w:vAlign w:val="bottom"/>
            <w:hideMark/>
          </w:tcPr>
          <w:p w14:paraId="6BD081C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0F354A"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77C1FBE" w14:textId="77777777" w:rsidR="000C1324" w:rsidRDefault="00291700">
            <w:pPr>
              <w:jc w:val="right"/>
              <w:rPr>
                <w:color w:val="000000"/>
                <w:sz w:val="20"/>
                <w:szCs w:val="20"/>
              </w:rPr>
            </w:pPr>
            <w:r>
              <w:rPr>
                <w:color w:val="000000"/>
                <w:sz w:val="20"/>
                <w:szCs w:val="20"/>
              </w:rPr>
              <w:t>538</w:t>
            </w:r>
          </w:p>
        </w:tc>
        <w:tc>
          <w:tcPr>
            <w:tcW w:w="50" w:type="pct"/>
            <w:noWrap/>
            <w:tcMar>
              <w:top w:w="5" w:type="dxa"/>
              <w:left w:w="5" w:type="dxa"/>
              <w:bottom w:w="20" w:type="dxa"/>
              <w:right w:w="5" w:type="dxa"/>
            </w:tcMar>
            <w:vAlign w:val="bottom"/>
            <w:hideMark/>
          </w:tcPr>
          <w:p w14:paraId="0FDA76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10E65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628B8C"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9906D2C" w14:textId="77777777" w:rsidR="000C1324" w:rsidRDefault="00291700">
            <w:pPr>
              <w:jc w:val="right"/>
              <w:rPr>
                <w:color w:val="000000"/>
                <w:sz w:val="20"/>
                <w:szCs w:val="20"/>
              </w:rPr>
            </w:pPr>
            <w:r>
              <w:rPr>
                <w:color w:val="000000"/>
                <w:sz w:val="20"/>
                <w:szCs w:val="20"/>
              </w:rPr>
              <w:t>26</w:t>
            </w:r>
          </w:p>
        </w:tc>
        <w:tc>
          <w:tcPr>
            <w:tcW w:w="50" w:type="pct"/>
            <w:noWrap/>
            <w:tcMar>
              <w:top w:w="5" w:type="dxa"/>
              <w:left w:w="5" w:type="dxa"/>
              <w:bottom w:w="20" w:type="dxa"/>
              <w:right w:w="5" w:type="dxa"/>
            </w:tcMar>
            <w:vAlign w:val="bottom"/>
            <w:hideMark/>
          </w:tcPr>
          <w:p w14:paraId="34B91F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030E6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4BFAC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2E08613" w14:textId="77777777" w:rsidR="000C1324" w:rsidRDefault="00291700">
            <w:pPr>
              <w:jc w:val="right"/>
              <w:rPr>
                <w:color w:val="000000"/>
                <w:sz w:val="20"/>
                <w:szCs w:val="20"/>
              </w:rPr>
            </w:pPr>
            <w:r>
              <w:rPr>
                <w:color w:val="000000"/>
                <w:sz w:val="20"/>
                <w:szCs w:val="20"/>
              </w:rPr>
              <w:t>29</w:t>
            </w:r>
          </w:p>
        </w:tc>
        <w:tc>
          <w:tcPr>
            <w:tcW w:w="50" w:type="pct"/>
            <w:noWrap/>
            <w:tcMar>
              <w:top w:w="5" w:type="dxa"/>
              <w:left w:w="5" w:type="dxa"/>
              <w:bottom w:w="20" w:type="dxa"/>
              <w:right w:w="5" w:type="dxa"/>
            </w:tcMar>
            <w:vAlign w:val="bottom"/>
            <w:hideMark/>
          </w:tcPr>
          <w:p w14:paraId="6A8462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BC87F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B977C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03423B8" w14:textId="77777777" w:rsidR="000C1324" w:rsidRDefault="00291700">
            <w:pPr>
              <w:jc w:val="right"/>
              <w:rPr>
                <w:color w:val="000000"/>
                <w:sz w:val="20"/>
                <w:szCs w:val="20"/>
              </w:rPr>
            </w:pPr>
            <w:r>
              <w:rPr>
                <w:color w:val="000000"/>
                <w:sz w:val="20"/>
                <w:szCs w:val="20"/>
              </w:rPr>
              <w:t>593</w:t>
            </w:r>
          </w:p>
        </w:tc>
        <w:tc>
          <w:tcPr>
            <w:tcW w:w="50" w:type="pct"/>
            <w:noWrap/>
            <w:tcMar>
              <w:top w:w="5" w:type="dxa"/>
              <w:left w:w="5" w:type="dxa"/>
              <w:bottom w:w="20" w:type="dxa"/>
              <w:right w:w="5" w:type="dxa"/>
            </w:tcMar>
            <w:vAlign w:val="bottom"/>
            <w:hideMark/>
          </w:tcPr>
          <w:p w14:paraId="2B4B264F" w14:textId="77777777" w:rsidR="000C1324" w:rsidRDefault="00291700">
            <w:pPr>
              <w:rPr>
                <w:color w:val="000000"/>
                <w:sz w:val="20"/>
                <w:szCs w:val="20"/>
              </w:rPr>
            </w:pPr>
            <w:r>
              <w:rPr>
                <w:color w:val="000000"/>
                <w:sz w:val="20"/>
                <w:szCs w:val="20"/>
              </w:rPr>
              <w:t> </w:t>
            </w:r>
          </w:p>
        </w:tc>
      </w:tr>
      <w:tr w:rsidR="000C1324" w14:paraId="37E821EB" w14:textId="77777777">
        <w:tc>
          <w:tcPr>
            <w:tcW w:w="0" w:type="auto"/>
            <w:tcMar>
              <w:top w:w="5" w:type="dxa"/>
              <w:left w:w="5" w:type="dxa"/>
              <w:bottom w:w="5" w:type="dxa"/>
              <w:right w:w="5" w:type="dxa"/>
            </w:tcMar>
            <w:vAlign w:val="bottom"/>
            <w:hideMark/>
          </w:tcPr>
          <w:p w14:paraId="6B5D3E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319D1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1654B8F"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61087B0" w14:textId="77777777" w:rsidR="000C1324" w:rsidRDefault="00291700">
            <w:pPr>
              <w:jc w:val="right"/>
              <w:rPr>
                <w:color w:val="000000"/>
                <w:sz w:val="20"/>
                <w:szCs w:val="20"/>
              </w:rPr>
            </w:pPr>
            <w:r>
              <w:rPr>
                <w:color w:val="000000"/>
                <w:sz w:val="20"/>
                <w:szCs w:val="20"/>
              </w:rPr>
              <w:t>2,956</w:t>
            </w:r>
          </w:p>
        </w:tc>
        <w:tc>
          <w:tcPr>
            <w:tcW w:w="50" w:type="pct"/>
            <w:noWrap/>
            <w:tcMar>
              <w:top w:w="5" w:type="dxa"/>
              <w:left w:w="5" w:type="dxa"/>
              <w:bottom w:w="50" w:type="dxa"/>
              <w:right w:w="5" w:type="dxa"/>
            </w:tcMar>
            <w:vAlign w:val="bottom"/>
            <w:hideMark/>
          </w:tcPr>
          <w:p w14:paraId="333243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547A2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5DF6FFC"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7D7B80A" w14:textId="77777777" w:rsidR="000C1324" w:rsidRDefault="00291700">
            <w:pPr>
              <w:jc w:val="right"/>
              <w:rPr>
                <w:color w:val="000000"/>
                <w:sz w:val="20"/>
                <w:szCs w:val="20"/>
              </w:rPr>
            </w:pPr>
            <w:r>
              <w:rPr>
                <w:color w:val="000000"/>
                <w:sz w:val="20"/>
                <w:szCs w:val="20"/>
              </w:rPr>
              <w:t>226</w:t>
            </w:r>
          </w:p>
        </w:tc>
        <w:tc>
          <w:tcPr>
            <w:tcW w:w="50" w:type="pct"/>
            <w:noWrap/>
            <w:tcMar>
              <w:top w:w="5" w:type="dxa"/>
              <w:left w:w="5" w:type="dxa"/>
              <w:bottom w:w="50" w:type="dxa"/>
              <w:right w:w="5" w:type="dxa"/>
            </w:tcMar>
            <w:vAlign w:val="bottom"/>
            <w:hideMark/>
          </w:tcPr>
          <w:p w14:paraId="59BC38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DF53D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9FAD0E"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6BEBF09" w14:textId="77777777" w:rsidR="000C1324" w:rsidRDefault="00291700">
            <w:pPr>
              <w:jc w:val="right"/>
              <w:rPr>
                <w:color w:val="000000"/>
                <w:sz w:val="20"/>
                <w:szCs w:val="20"/>
              </w:rPr>
            </w:pPr>
            <w:r>
              <w:rPr>
                <w:color w:val="000000"/>
                <w:sz w:val="20"/>
                <w:szCs w:val="20"/>
              </w:rPr>
              <w:t>480</w:t>
            </w:r>
          </w:p>
        </w:tc>
        <w:tc>
          <w:tcPr>
            <w:tcW w:w="50" w:type="pct"/>
            <w:noWrap/>
            <w:tcMar>
              <w:top w:w="5" w:type="dxa"/>
              <w:left w:w="5" w:type="dxa"/>
              <w:bottom w:w="50" w:type="dxa"/>
              <w:right w:w="5" w:type="dxa"/>
            </w:tcMar>
            <w:vAlign w:val="bottom"/>
            <w:hideMark/>
          </w:tcPr>
          <w:p w14:paraId="6EB3AB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B47DC2"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0497C6E"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E3752A9"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0" w:type="dxa"/>
              <w:right w:w="5" w:type="dxa"/>
            </w:tcMar>
            <w:vAlign w:val="bottom"/>
            <w:hideMark/>
          </w:tcPr>
          <w:p w14:paraId="5B6B2144" w14:textId="77777777" w:rsidR="000C1324" w:rsidRDefault="00291700">
            <w:pPr>
              <w:rPr>
                <w:color w:val="000000"/>
                <w:sz w:val="20"/>
                <w:szCs w:val="20"/>
              </w:rPr>
            </w:pPr>
            <w:r>
              <w:rPr>
                <w:color w:val="000000"/>
                <w:sz w:val="20"/>
                <w:szCs w:val="20"/>
              </w:rPr>
              <w:t> </w:t>
            </w:r>
          </w:p>
        </w:tc>
      </w:tr>
    </w:tbl>
    <w:p w14:paraId="5F6A03A5" w14:textId="77777777" w:rsidR="000C1324" w:rsidRDefault="00291700">
      <w:pPr>
        <w:ind w:left="144" w:right="144"/>
        <w:rPr>
          <w:sz w:val="20"/>
          <w:szCs w:val="20"/>
        </w:rPr>
      </w:pPr>
      <w:r>
        <w:rPr>
          <w:sz w:val="20"/>
          <w:szCs w:val="20"/>
        </w:rPr>
        <w:t> </w:t>
      </w:r>
    </w:p>
    <w:p w14:paraId="781940B0" w14:textId="25B2A7B1" w:rsidR="000C1324" w:rsidRDefault="00291700">
      <w:pPr>
        <w:ind w:left="144" w:right="144"/>
        <w:rPr>
          <w:sz w:val="20"/>
          <w:szCs w:val="20"/>
        </w:rPr>
      </w:pPr>
      <w:r>
        <w:rPr>
          <w:sz w:val="20"/>
          <w:szCs w:val="20"/>
        </w:rPr>
        <w:t> </w:t>
      </w:r>
      <w:r>
        <w:rPr>
          <w:b/>
          <w:bCs/>
          <w:sz w:val="20"/>
          <w:szCs w:val="20"/>
          <w:u w:val="single"/>
        </w:rPr>
        <w:t xml:space="preserve">NOTE 3—ACCOUNTS RECEIVABLE </w:t>
      </w:r>
    </w:p>
    <w:p w14:paraId="7BD38610" w14:textId="77777777" w:rsidR="000C1324" w:rsidRDefault="00291700">
      <w:pPr>
        <w:ind w:left="144" w:right="144"/>
        <w:rPr>
          <w:sz w:val="20"/>
          <w:szCs w:val="20"/>
        </w:rPr>
      </w:pPr>
      <w:r>
        <w:rPr>
          <w:sz w:val="20"/>
          <w:szCs w:val="20"/>
        </w:rPr>
        <w:t> </w:t>
      </w:r>
    </w:p>
    <w:p w14:paraId="7CCB0F5E" w14:textId="77777777" w:rsidR="000C1324" w:rsidRDefault="00291700">
      <w:pPr>
        <w:ind w:left="144" w:right="144"/>
        <w:rPr>
          <w:sz w:val="20"/>
          <w:szCs w:val="20"/>
        </w:rPr>
      </w:pPr>
      <w:r>
        <w:rPr>
          <w:sz w:val="20"/>
          <w:szCs w:val="20"/>
        </w:rPr>
        <w:t>The rollforward of our allowance for credit losses is as follows (in millions):</w:t>
      </w:r>
    </w:p>
    <w:p w14:paraId="15197739" w14:textId="77777777" w:rsidR="000C1324" w:rsidRDefault="00291700">
      <w:pPr>
        <w:ind w:left="144" w:right="144"/>
        <w:rPr>
          <w:sz w:val="20"/>
          <w:szCs w:val="20"/>
        </w:rPr>
      </w:pPr>
      <w:r>
        <w:rPr>
          <w:sz w:val="20"/>
          <w:szCs w:val="20"/>
        </w:rPr>
        <w:t> </w:t>
      </w:r>
    </w:p>
    <w:p w14:paraId="0CFF72BE" w14:textId="77777777" w:rsidR="000C1324" w:rsidRDefault="00291700">
      <w:pPr>
        <w:ind w:left="144" w:right="144"/>
        <w:rPr>
          <w:sz w:val="2"/>
          <w:szCs w:val="2"/>
        </w:rPr>
      </w:pPr>
      <w:r>
        <w:rPr>
          <w:sz w:val="2"/>
          <w:szCs w:val="2"/>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7D7AEF4D" w14:textId="77777777">
        <w:tc>
          <w:tcPr>
            <w:tcW w:w="0" w:type="auto"/>
            <w:tcMar>
              <w:top w:w="5" w:type="dxa"/>
              <w:left w:w="5" w:type="dxa"/>
              <w:bottom w:w="5" w:type="dxa"/>
              <w:right w:w="5" w:type="dxa"/>
            </w:tcMar>
            <w:vAlign w:val="bottom"/>
            <w:hideMark/>
          </w:tcPr>
          <w:p w14:paraId="3EE19CD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4BD32D"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27F16015"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71FFCD7B" w14:textId="77777777" w:rsidR="000C1324" w:rsidRDefault="00291700">
            <w:pPr>
              <w:rPr>
                <w:color w:val="000000"/>
                <w:sz w:val="20"/>
                <w:szCs w:val="20"/>
              </w:rPr>
            </w:pPr>
            <w:r>
              <w:rPr>
                <w:color w:val="000000"/>
                <w:sz w:val="20"/>
                <w:szCs w:val="20"/>
              </w:rPr>
              <w:t> </w:t>
            </w:r>
          </w:p>
        </w:tc>
      </w:tr>
      <w:tr w:rsidR="000C1324" w14:paraId="351D76BA" w14:textId="77777777">
        <w:tc>
          <w:tcPr>
            <w:tcW w:w="0" w:type="auto"/>
            <w:tcMar>
              <w:top w:w="5" w:type="dxa"/>
              <w:left w:w="5" w:type="dxa"/>
              <w:bottom w:w="5" w:type="dxa"/>
              <w:right w:w="5" w:type="dxa"/>
            </w:tcMar>
            <w:vAlign w:val="bottom"/>
            <w:hideMark/>
          </w:tcPr>
          <w:p w14:paraId="703B547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24E81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5E8D2D6"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FED27B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199EBB"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9EB1A17"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2B54BA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705D1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DAFA242"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45F0774C" w14:textId="77777777" w:rsidR="000C1324" w:rsidRDefault="00291700">
            <w:pPr>
              <w:rPr>
                <w:color w:val="000000"/>
                <w:sz w:val="20"/>
                <w:szCs w:val="20"/>
              </w:rPr>
            </w:pPr>
            <w:r>
              <w:rPr>
                <w:color w:val="000000"/>
                <w:sz w:val="20"/>
                <w:szCs w:val="20"/>
              </w:rPr>
              <w:t> </w:t>
            </w:r>
          </w:p>
        </w:tc>
      </w:tr>
      <w:tr w:rsidR="000C1324" w14:paraId="4A9569A5" w14:textId="77777777">
        <w:tc>
          <w:tcPr>
            <w:tcW w:w="2750" w:type="pct"/>
            <w:tcMar>
              <w:top w:w="5" w:type="dxa"/>
              <w:left w:w="5" w:type="dxa"/>
              <w:bottom w:w="5" w:type="dxa"/>
              <w:right w:w="5" w:type="dxa"/>
            </w:tcMar>
            <w:vAlign w:val="bottom"/>
            <w:hideMark/>
          </w:tcPr>
          <w:p w14:paraId="4660886C" w14:textId="77777777" w:rsidR="000C1324" w:rsidRDefault="00291700">
            <w:pPr>
              <w:rPr>
                <w:color w:val="000000"/>
                <w:sz w:val="20"/>
                <w:szCs w:val="20"/>
              </w:rPr>
            </w:pPr>
            <w:r>
              <w:rPr>
                <w:color w:val="000000"/>
                <w:sz w:val="20"/>
                <w:szCs w:val="20"/>
              </w:rPr>
              <w:t>Beginning balance</w:t>
            </w:r>
          </w:p>
        </w:tc>
        <w:tc>
          <w:tcPr>
            <w:tcW w:w="50" w:type="pct"/>
            <w:tcMar>
              <w:top w:w="5" w:type="dxa"/>
              <w:left w:w="5" w:type="dxa"/>
              <w:bottom w:w="5" w:type="dxa"/>
              <w:right w:w="5" w:type="dxa"/>
            </w:tcMar>
            <w:vAlign w:val="bottom"/>
            <w:hideMark/>
          </w:tcPr>
          <w:p w14:paraId="005E82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C8392F"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50469019"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3E12F7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9ADF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6D6D9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9130E68"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7B1C74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B273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10F49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F84D18D"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1567CFA3" w14:textId="77777777" w:rsidR="000C1324" w:rsidRDefault="00291700">
            <w:pPr>
              <w:rPr>
                <w:color w:val="000000"/>
                <w:sz w:val="20"/>
                <w:szCs w:val="20"/>
              </w:rPr>
            </w:pPr>
            <w:r>
              <w:rPr>
                <w:color w:val="000000"/>
                <w:sz w:val="20"/>
                <w:szCs w:val="20"/>
              </w:rPr>
              <w:t> </w:t>
            </w:r>
          </w:p>
        </w:tc>
      </w:tr>
      <w:tr w:rsidR="000C1324" w14:paraId="5C585A34" w14:textId="77777777">
        <w:tc>
          <w:tcPr>
            <w:tcW w:w="0" w:type="auto"/>
            <w:tcMar>
              <w:top w:w="5" w:type="dxa"/>
              <w:left w:w="5" w:type="dxa"/>
              <w:bottom w:w="5" w:type="dxa"/>
              <w:right w:w="5" w:type="dxa"/>
            </w:tcMar>
            <w:vAlign w:val="bottom"/>
            <w:hideMark/>
          </w:tcPr>
          <w:p w14:paraId="6102B914" w14:textId="77777777" w:rsidR="000C1324" w:rsidRDefault="00291700">
            <w:pPr>
              <w:ind w:left="180"/>
              <w:rPr>
                <w:color w:val="000000"/>
                <w:sz w:val="20"/>
                <w:szCs w:val="20"/>
              </w:rPr>
            </w:pPr>
            <w:r>
              <w:rPr>
                <w:color w:val="000000"/>
                <w:sz w:val="20"/>
                <w:szCs w:val="20"/>
              </w:rPr>
              <w:t>Net charge-offs</w:t>
            </w:r>
          </w:p>
        </w:tc>
        <w:tc>
          <w:tcPr>
            <w:tcW w:w="50" w:type="pct"/>
            <w:tcMar>
              <w:top w:w="5" w:type="dxa"/>
              <w:left w:w="5" w:type="dxa"/>
              <w:bottom w:w="5" w:type="dxa"/>
              <w:right w:w="5" w:type="dxa"/>
            </w:tcMar>
            <w:vAlign w:val="bottom"/>
            <w:hideMark/>
          </w:tcPr>
          <w:p w14:paraId="408321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B4F179"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15A05852"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4368FF7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E1D08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E70CB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DEBDEF"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08297FA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B12C6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5C4CE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FF68BA"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5E61787E" w14:textId="77777777" w:rsidR="000C1324" w:rsidRDefault="00291700">
            <w:pPr>
              <w:rPr>
                <w:color w:val="000000"/>
                <w:sz w:val="20"/>
                <w:szCs w:val="20"/>
              </w:rPr>
            </w:pPr>
            <w:r>
              <w:rPr>
                <w:color w:val="000000"/>
                <w:sz w:val="20"/>
                <w:szCs w:val="20"/>
              </w:rPr>
              <w:t>)</w:t>
            </w:r>
          </w:p>
        </w:tc>
      </w:tr>
      <w:tr w:rsidR="000C1324" w14:paraId="125F307C" w14:textId="77777777">
        <w:tc>
          <w:tcPr>
            <w:tcW w:w="0" w:type="auto"/>
            <w:tcMar>
              <w:top w:w="5" w:type="dxa"/>
              <w:left w:w="5" w:type="dxa"/>
              <w:bottom w:w="5" w:type="dxa"/>
              <w:right w:w="5" w:type="dxa"/>
            </w:tcMar>
            <w:vAlign w:val="bottom"/>
            <w:hideMark/>
          </w:tcPr>
          <w:p w14:paraId="44897454" w14:textId="77777777" w:rsidR="000C1324" w:rsidRDefault="00291700">
            <w:pPr>
              <w:ind w:left="180"/>
              <w:rPr>
                <w:color w:val="000000"/>
                <w:sz w:val="20"/>
                <w:szCs w:val="20"/>
              </w:rPr>
            </w:pPr>
            <w:r>
              <w:rPr>
                <w:color w:val="000000"/>
                <w:sz w:val="20"/>
                <w:szCs w:val="20"/>
              </w:rPr>
              <w:t>Provision</w:t>
            </w:r>
          </w:p>
        </w:tc>
        <w:tc>
          <w:tcPr>
            <w:tcW w:w="50" w:type="pct"/>
            <w:tcMar>
              <w:top w:w="5" w:type="dxa"/>
              <w:left w:w="5" w:type="dxa"/>
              <w:bottom w:w="5" w:type="dxa"/>
              <w:right w:w="5" w:type="dxa"/>
            </w:tcMar>
            <w:vAlign w:val="bottom"/>
            <w:hideMark/>
          </w:tcPr>
          <w:p w14:paraId="6840828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DDC1783"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F7EC558"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4D65A9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15D02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DFED8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CA7D05E"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4CF1AA3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1D15B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D6FDB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ED07FF2"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6FC92361" w14:textId="77777777" w:rsidR="000C1324" w:rsidRDefault="00291700">
            <w:pPr>
              <w:rPr>
                <w:color w:val="000000"/>
                <w:sz w:val="20"/>
                <w:szCs w:val="20"/>
              </w:rPr>
            </w:pPr>
            <w:r>
              <w:rPr>
                <w:color w:val="000000"/>
                <w:sz w:val="20"/>
                <w:szCs w:val="20"/>
              </w:rPr>
              <w:t> </w:t>
            </w:r>
          </w:p>
        </w:tc>
      </w:tr>
      <w:tr w:rsidR="000C1324" w14:paraId="68289168" w14:textId="77777777">
        <w:tc>
          <w:tcPr>
            <w:tcW w:w="0" w:type="auto"/>
            <w:tcMar>
              <w:top w:w="5" w:type="dxa"/>
              <w:left w:w="5" w:type="dxa"/>
              <w:bottom w:w="5" w:type="dxa"/>
              <w:right w:w="5" w:type="dxa"/>
            </w:tcMar>
            <w:vAlign w:val="bottom"/>
            <w:hideMark/>
          </w:tcPr>
          <w:p w14:paraId="68D3BC6B" w14:textId="77777777" w:rsidR="000C1324" w:rsidRDefault="00291700">
            <w:pPr>
              <w:rPr>
                <w:color w:val="000000"/>
                <w:sz w:val="20"/>
                <w:szCs w:val="20"/>
              </w:rPr>
            </w:pPr>
            <w:r>
              <w:rPr>
                <w:color w:val="000000"/>
                <w:sz w:val="20"/>
                <w:szCs w:val="20"/>
              </w:rPr>
              <w:t>Ending balance</w:t>
            </w:r>
          </w:p>
        </w:tc>
        <w:tc>
          <w:tcPr>
            <w:tcW w:w="50" w:type="pct"/>
            <w:tcMar>
              <w:top w:w="5" w:type="dxa"/>
              <w:left w:w="5" w:type="dxa"/>
              <w:bottom w:w="5" w:type="dxa"/>
              <w:right w:w="5" w:type="dxa"/>
            </w:tcMar>
            <w:vAlign w:val="bottom"/>
            <w:hideMark/>
          </w:tcPr>
          <w:p w14:paraId="1DF037A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392DE67"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46AD0C3"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0" w:type="dxa"/>
              <w:right w:w="5" w:type="dxa"/>
            </w:tcMar>
            <w:vAlign w:val="bottom"/>
            <w:hideMark/>
          </w:tcPr>
          <w:p w14:paraId="20D79D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B9C83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441F55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16ECA66"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0" w:type="dxa"/>
              <w:right w:w="5" w:type="dxa"/>
            </w:tcMar>
            <w:vAlign w:val="bottom"/>
            <w:hideMark/>
          </w:tcPr>
          <w:p w14:paraId="52578E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F686D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39F401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F6B9538"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0" w:type="dxa"/>
              <w:right w:w="5" w:type="dxa"/>
            </w:tcMar>
            <w:vAlign w:val="bottom"/>
            <w:hideMark/>
          </w:tcPr>
          <w:p w14:paraId="4D484269" w14:textId="77777777" w:rsidR="000C1324" w:rsidRDefault="00291700">
            <w:pPr>
              <w:rPr>
                <w:color w:val="000000"/>
                <w:sz w:val="20"/>
                <w:szCs w:val="20"/>
              </w:rPr>
            </w:pPr>
            <w:r>
              <w:rPr>
                <w:color w:val="000000"/>
                <w:sz w:val="20"/>
                <w:szCs w:val="20"/>
              </w:rPr>
              <w:t> </w:t>
            </w:r>
          </w:p>
        </w:tc>
      </w:tr>
    </w:tbl>
    <w:p w14:paraId="775F25C2" w14:textId="77777777" w:rsidR="000C1324" w:rsidRDefault="00291700">
      <w:pPr>
        <w:ind w:left="144" w:right="144"/>
        <w:rPr>
          <w:sz w:val="20"/>
          <w:szCs w:val="20"/>
        </w:rPr>
      </w:pPr>
      <w:r>
        <w:rPr>
          <w:sz w:val="20"/>
          <w:szCs w:val="20"/>
        </w:rPr>
        <w:t> </w:t>
      </w:r>
    </w:p>
    <w:p w14:paraId="183881A9" w14:textId="77777777" w:rsidR="000C1324" w:rsidRDefault="00291700">
      <w:pPr>
        <w:ind w:left="144" w:right="144"/>
        <w:rPr>
          <w:sz w:val="20"/>
          <w:szCs w:val="20"/>
        </w:rPr>
      </w:pPr>
      <w:r>
        <w:rPr>
          <w:sz w:val="20"/>
          <w:szCs w:val="20"/>
        </w:rPr>
        <w:t>Our accounts receivable is also presented net of sales returns and allowances. Those allowances approximated $1 million at December 31, 2020, 2019 and 2018.</w:t>
      </w:r>
    </w:p>
    <w:p w14:paraId="16D03B72" w14:textId="646CBFE5" w:rsidR="000C1324" w:rsidRDefault="00291700" w:rsidP="00421B2E">
      <w:pPr>
        <w:ind w:left="144" w:right="144"/>
        <w:rPr>
          <w:sz w:val="20"/>
          <w:szCs w:val="20"/>
        </w:rPr>
      </w:pPr>
      <w:r>
        <w:rPr>
          <w:sz w:val="20"/>
          <w:szCs w:val="20"/>
        </w:rPr>
        <w:t> </w:t>
      </w:r>
    </w:p>
    <w:p w14:paraId="4D854886" w14:textId="77777777" w:rsidR="000C1324" w:rsidRDefault="00291700">
      <w:pPr>
        <w:ind w:left="144" w:right="144"/>
        <w:rPr>
          <w:sz w:val="20"/>
          <w:szCs w:val="20"/>
        </w:rPr>
      </w:pPr>
      <w:r>
        <w:rPr>
          <w:b/>
          <w:bCs/>
          <w:sz w:val="20"/>
          <w:szCs w:val="20"/>
          <w:u w:val="single"/>
        </w:rPr>
        <w:t xml:space="preserve">NOTE 4—INVENTORIES </w:t>
      </w:r>
    </w:p>
    <w:p w14:paraId="0D3C1ACB" w14:textId="77777777" w:rsidR="000C1324" w:rsidRDefault="00291700">
      <w:pPr>
        <w:ind w:left="144" w:right="144"/>
        <w:rPr>
          <w:sz w:val="20"/>
          <w:szCs w:val="20"/>
        </w:rPr>
      </w:pPr>
      <w:r>
        <w:rPr>
          <w:sz w:val="20"/>
          <w:szCs w:val="20"/>
        </w:rPr>
        <w:t> </w:t>
      </w:r>
    </w:p>
    <w:p w14:paraId="55DC969E" w14:textId="77777777" w:rsidR="000C1324" w:rsidRDefault="00291700">
      <w:pPr>
        <w:ind w:left="144" w:right="144"/>
        <w:rPr>
          <w:sz w:val="20"/>
          <w:szCs w:val="20"/>
        </w:rPr>
      </w:pPr>
      <w:r>
        <w:rPr>
          <w:sz w:val="20"/>
          <w:szCs w:val="20"/>
        </w:rPr>
        <w:t>The composition of our inventory is as follows (in millions):</w:t>
      </w:r>
    </w:p>
    <w:p w14:paraId="0A8B0012"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40CE9215" w14:textId="77777777">
        <w:tc>
          <w:tcPr>
            <w:tcW w:w="0" w:type="auto"/>
            <w:tcMar>
              <w:top w:w="5" w:type="dxa"/>
              <w:left w:w="5" w:type="dxa"/>
              <w:bottom w:w="5" w:type="dxa"/>
              <w:right w:w="5" w:type="dxa"/>
            </w:tcMar>
            <w:vAlign w:val="bottom"/>
            <w:hideMark/>
          </w:tcPr>
          <w:p w14:paraId="118E6F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622851"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0B15FCC"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5FB51409" w14:textId="77777777" w:rsidR="000C1324" w:rsidRDefault="00291700">
            <w:pPr>
              <w:rPr>
                <w:color w:val="000000"/>
                <w:sz w:val="20"/>
                <w:szCs w:val="20"/>
              </w:rPr>
            </w:pPr>
            <w:r>
              <w:rPr>
                <w:color w:val="000000"/>
                <w:sz w:val="20"/>
                <w:szCs w:val="20"/>
              </w:rPr>
              <w:t> </w:t>
            </w:r>
          </w:p>
        </w:tc>
      </w:tr>
      <w:tr w:rsidR="000C1324" w14:paraId="504F4808" w14:textId="77777777">
        <w:tc>
          <w:tcPr>
            <w:tcW w:w="0" w:type="auto"/>
            <w:tcMar>
              <w:top w:w="5" w:type="dxa"/>
              <w:left w:w="5" w:type="dxa"/>
              <w:bottom w:w="5" w:type="dxa"/>
              <w:right w:w="5" w:type="dxa"/>
            </w:tcMar>
            <w:vAlign w:val="bottom"/>
            <w:hideMark/>
          </w:tcPr>
          <w:p w14:paraId="4FC7104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C8A68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A83826"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E7EAD6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CEE03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77DA1BD"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9B282C2" w14:textId="77777777" w:rsidR="000C1324" w:rsidRDefault="00291700">
            <w:pPr>
              <w:rPr>
                <w:color w:val="000000"/>
                <w:sz w:val="20"/>
                <w:szCs w:val="20"/>
              </w:rPr>
            </w:pPr>
            <w:r>
              <w:rPr>
                <w:color w:val="000000"/>
                <w:sz w:val="20"/>
                <w:szCs w:val="20"/>
              </w:rPr>
              <w:t> </w:t>
            </w:r>
          </w:p>
        </w:tc>
      </w:tr>
      <w:tr w:rsidR="000C1324" w14:paraId="21B4E61E" w14:textId="77777777">
        <w:tc>
          <w:tcPr>
            <w:tcW w:w="3500" w:type="pct"/>
            <w:tcMar>
              <w:top w:w="5" w:type="dxa"/>
              <w:left w:w="5" w:type="dxa"/>
              <w:bottom w:w="5" w:type="dxa"/>
              <w:right w:w="5" w:type="dxa"/>
            </w:tcMar>
            <w:vAlign w:val="bottom"/>
            <w:hideMark/>
          </w:tcPr>
          <w:p w14:paraId="0C8B48FB" w14:textId="77777777" w:rsidR="000C1324" w:rsidRDefault="00291700">
            <w:pPr>
              <w:rPr>
                <w:color w:val="000000"/>
                <w:sz w:val="20"/>
                <w:szCs w:val="20"/>
              </w:rPr>
            </w:pPr>
            <w:r>
              <w:rPr>
                <w:color w:val="000000"/>
                <w:sz w:val="20"/>
                <w:szCs w:val="20"/>
              </w:rPr>
              <w:t>Finished goods inventory at average cost:</w:t>
            </w:r>
          </w:p>
        </w:tc>
        <w:tc>
          <w:tcPr>
            <w:tcW w:w="0" w:type="auto"/>
            <w:tcMar>
              <w:top w:w="5" w:type="dxa"/>
              <w:left w:w="5" w:type="dxa"/>
              <w:bottom w:w="5" w:type="dxa"/>
              <w:right w:w="5" w:type="dxa"/>
            </w:tcMar>
            <w:vAlign w:val="bottom"/>
            <w:hideMark/>
          </w:tcPr>
          <w:p w14:paraId="567B722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D6A8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04121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365D4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A49E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64089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AAD3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79761B" w14:textId="77777777" w:rsidR="000C1324" w:rsidRDefault="00291700">
            <w:pPr>
              <w:rPr>
                <w:color w:val="000000"/>
                <w:sz w:val="20"/>
                <w:szCs w:val="20"/>
              </w:rPr>
            </w:pPr>
            <w:r>
              <w:rPr>
                <w:color w:val="000000"/>
                <w:sz w:val="20"/>
                <w:szCs w:val="20"/>
              </w:rPr>
              <w:t> </w:t>
            </w:r>
          </w:p>
        </w:tc>
      </w:tr>
      <w:tr w:rsidR="000C1324" w14:paraId="2E2DD739" w14:textId="77777777">
        <w:tc>
          <w:tcPr>
            <w:tcW w:w="0" w:type="auto"/>
            <w:tcMar>
              <w:top w:w="5" w:type="dxa"/>
              <w:left w:w="5" w:type="dxa"/>
              <w:bottom w:w="5" w:type="dxa"/>
              <w:right w:w="5" w:type="dxa"/>
            </w:tcMar>
            <w:vAlign w:val="bottom"/>
            <w:hideMark/>
          </w:tcPr>
          <w:p w14:paraId="33ECCD90" w14:textId="77777777" w:rsidR="000C1324" w:rsidRDefault="00291700">
            <w:pPr>
              <w:ind w:left="180"/>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1E96DD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C7450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3AF212A" w14:textId="77777777" w:rsidR="000C1324" w:rsidRDefault="00291700">
            <w:pPr>
              <w:jc w:val="right"/>
              <w:rPr>
                <w:color w:val="000000"/>
                <w:sz w:val="20"/>
                <w:szCs w:val="20"/>
              </w:rPr>
            </w:pPr>
            <w:r>
              <w:rPr>
                <w:b/>
                <w:bCs/>
                <w:color w:val="000000"/>
                <w:sz w:val="20"/>
                <w:szCs w:val="20"/>
              </w:rPr>
              <w:t>279</w:t>
            </w:r>
          </w:p>
        </w:tc>
        <w:tc>
          <w:tcPr>
            <w:tcW w:w="50" w:type="pct"/>
            <w:noWrap/>
            <w:tcMar>
              <w:top w:w="5" w:type="dxa"/>
              <w:left w:w="5" w:type="dxa"/>
              <w:bottom w:w="5" w:type="dxa"/>
              <w:right w:w="5" w:type="dxa"/>
            </w:tcMar>
            <w:vAlign w:val="bottom"/>
            <w:hideMark/>
          </w:tcPr>
          <w:p w14:paraId="10980E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5E8D6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63ECC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68077BF" w14:textId="77777777" w:rsidR="000C1324" w:rsidRDefault="00291700">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197EBD38" w14:textId="77777777" w:rsidR="000C1324" w:rsidRDefault="00291700">
            <w:pPr>
              <w:rPr>
                <w:color w:val="000000"/>
                <w:sz w:val="20"/>
                <w:szCs w:val="20"/>
              </w:rPr>
            </w:pPr>
            <w:r>
              <w:rPr>
                <w:color w:val="000000"/>
                <w:sz w:val="20"/>
                <w:szCs w:val="20"/>
              </w:rPr>
              <w:t> </w:t>
            </w:r>
          </w:p>
        </w:tc>
      </w:tr>
      <w:tr w:rsidR="000C1324" w14:paraId="1F1D6BA0" w14:textId="77777777">
        <w:tc>
          <w:tcPr>
            <w:tcW w:w="0" w:type="auto"/>
            <w:tcMar>
              <w:top w:w="5" w:type="dxa"/>
              <w:left w:w="5" w:type="dxa"/>
              <w:bottom w:w="5" w:type="dxa"/>
              <w:right w:w="5" w:type="dxa"/>
            </w:tcMar>
            <w:vAlign w:val="bottom"/>
            <w:hideMark/>
          </w:tcPr>
          <w:p w14:paraId="2FA6834B" w14:textId="77777777" w:rsidR="000C1324" w:rsidRDefault="00291700">
            <w:pPr>
              <w:ind w:left="180"/>
              <w:rPr>
                <w:color w:val="000000"/>
                <w:sz w:val="20"/>
                <w:szCs w:val="20"/>
              </w:rPr>
            </w:pPr>
            <w:r>
              <w:rPr>
                <w:color w:val="000000"/>
                <w:sz w:val="20"/>
                <w:szCs w:val="20"/>
              </w:rPr>
              <w:t>Carbon steel pipe, fittings and flanges</w:t>
            </w:r>
          </w:p>
        </w:tc>
        <w:tc>
          <w:tcPr>
            <w:tcW w:w="50" w:type="pct"/>
            <w:tcMar>
              <w:top w:w="5" w:type="dxa"/>
              <w:left w:w="5" w:type="dxa"/>
              <w:bottom w:w="5" w:type="dxa"/>
              <w:right w:w="5" w:type="dxa"/>
            </w:tcMar>
            <w:vAlign w:val="bottom"/>
            <w:hideMark/>
          </w:tcPr>
          <w:p w14:paraId="2207A91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EDBC5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5EC379" w14:textId="77777777" w:rsidR="000C1324" w:rsidRDefault="00291700">
            <w:pPr>
              <w:jc w:val="right"/>
              <w:rPr>
                <w:color w:val="000000"/>
                <w:sz w:val="20"/>
                <w:szCs w:val="20"/>
              </w:rPr>
            </w:pPr>
            <w:r>
              <w:rPr>
                <w:b/>
                <w:bCs/>
                <w:color w:val="000000"/>
                <w:sz w:val="20"/>
                <w:szCs w:val="20"/>
              </w:rPr>
              <w:t>156</w:t>
            </w:r>
          </w:p>
        </w:tc>
        <w:tc>
          <w:tcPr>
            <w:tcW w:w="50" w:type="pct"/>
            <w:noWrap/>
            <w:tcMar>
              <w:top w:w="5" w:type="dxa"/>
              <w:left w:w="5" w:type="dxa"/>
              <w:bottom w:w="5" w:type="dxa"/>
              <w:right w:w="5" w:type="dxa"/>
            </w:tcMar>
            <w:vAlign w:val="bottom"/>
            <w:hideMark/>
          </w:tcPr>
          <w:p w14:paraId="277DD4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4BEA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80C4A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F049E0B" w14:textId="77777777" w:rsidR="000C1324" w:rsidRDefault="00291700">
            <w:pPr>
              <w:jc w:val="right"/>
              <w:rPr>
                <w:color w:val="000000"/>
                <w:sz w:val="20"/>
                <w:szCs w:val="20"/>
              </w:rPr>
            </w:pPr>
            <w:r>
              <w:rPr>
                <w:color w:val="000000"/>
                <w:sz w:val="20"/>
                <w:szCs w:val="20"/>
              </w:rPr>
              <w:t>268</w:t>
            </w:r>
          </w:p>
        </w:tc>
        <w:tc>
          <w:tcPr>
            <w:tcW w:w="50" w:type="pct"/>
            <w:noWrap/>
            <w:tcMar>
              <w:top w:w="5" w:type="dxa"/>
              <w:left w:w="5" w:type="dxa"/>
              <w:bottom w:w="5" w:type="dxa"/>
              <w:right w:w="5" w:type="dxa"/>
            </w:tcMar>
            <w:vAlign w:val="bottom"/>
            <w:hideMark/>
          </w:tcPr>
          <w:p w14:paraId="6F2FFD83" w14:textId="77777777" w:rsidR="000C1324" w:rsidRDefault="00291700">
            <w:pPr>
              <w:rPr>
                <w:color w:val="000000"/>
                <w:sz w:val="20"/>
                <w:szCs w:val="20"/>
              </w:rPr>
            </w:pPr>
            <w:r>
              <w:rPr>
                <w:color w:val="000000"/>
                <w:sz w:val="20"/>
                <w:szCs w:val="20"/>
              </w:rPr>
              <w:t> </w:t>
            </w:r>
          </w:p>
        </w:tc>
      </w:tr>
      <w:tr w:rsidR="000C1324" w14:paraId="1358392D" w14:textId="77777777">
        <w:tc>
          <w:tcPr>
            <w:tcW w:w="0" w:type="auto"/>
            <w:tcMar>
              <w:top w:w="5" w:type="dxa"/>
              <w:left w:w="5" w:type="dxa"/>
              <w:bottom w:w="5" w:type="dxa"/>
              <w:right w:w="5" w:type="dxa"/>
            </w:tcMar>
            <w:vAlign w:val="bottom"/>
            <w:hideMark/>
          </w:tcPr>
          <w:p w14:paraId="46B6954B" w14:textId="77777777" w:rsidR="000C1324" w:rsidRDefault="00291700">
            <w:pPr>
              <w:ind w:left="180"/>
              <w:rPr>
                <w:color w:val="000000"/>
                <w:sz w:val="20"/>
                <w:szCs w:val="20"/>
              </w:rPr>
            </w:pPr>
            <w:r>
              <w:rPr>
                <w:color w:val="000000"/>
                <w:sz w:val="20"/>
                <w:szCs w:val="20"/>
              </w:rPr>
              <w:t>All other products</w:t>
            </w:r>
          </w:p>
        </w:tc>
        <w:tc>
          <w:tcPr>
            <w:tcW w:w="50" w:type="pct"/>
            <w:tcMar>
              <w:top w:w="5" w:type="dxa"/>
              <w:left w:w="5" w:type="dxa"/>
              <w:bottom w:w="5" w:type="dxa"/>
              <w:right w:w="5" w:type="dxa"/>
            </w:tcMar>
            <w:vAlign w:val="bottom"/>
            <w:hideMark/>
          </w:tcPr>
          <w:p w14:paraId="658A329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1C49F1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F18A220" w14:textId="77777777" w:rsidR="000C1324" w:rsidRDefault="00291700">
            <w:pPr>
              <w:jc w:val="right"/>
              <w:rPr>
                <w:color w:val="000000"/>
                <w:sz w:val="20"/>
                <w:szCs w:val="20"/>
              </w:rPr>
            </w:pPr>
            <w:r>
              <w:rPr>
                <w:b/>
                <w:bCs/>
                <w:color w:val="000000"/>
                <w:sz w:val="20"/>
                <w:szCs w:val="20"/>
              </w:rPr>
              <w:t>229</w:t>
            </w:r>
          </w:p>
        </w:tc>
        <w:tc>
          <w:tcPr>
            <w:tcW w:w="50" w:type="pct"/>
            <w:noWrap/>
            <w:tcMar>
              <w:top w:w="5" w:type="dxa"/>
              <w:left w:w="5" w:type="dxa"/>
              <w:bottom w:w="20" w:type="dxa"/>
              <w:right w:w="5" w:type="dxa"/>
            </w:tcMar>
            <w:vAlign w:val="bottom"/>
            <w:hideMark/>
          </w:tcPr>
          <w:p w14:paraId="1F10A5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9F9FB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BF6D7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4D8938E" w14:textId="77777777" w:rsidR="000C1324" w:rsidRDefault="00291700">
            <w:pPr>
              <w:jc w:val="right"/>
              <w:rPr>
                <w:color w:val="000000"/>
                <w:sz w:val="20"/>
                <w:szCs w:val="20"/>
              </w:rPr>
            </w:pPr>
            <w:r>
              <w:rPr>
                <w:color w:val="000000"/>
                <w:sz w:val="20"/>
                <w:szCs w:val="20"/>
              </w:rPr>
              <w:t>268</w:t>
            </w:r>
          </w:p>
        </w:tc>
        <w:tc>
          <w:tcPr>
            <w:tcW w:w="50" w:type="pct"/>
            <w:noWrap/>
            <w:tcMar>
              <w:top w:w="5" w:type="dxa"/>
              <w:left w:w="5" w:type="dxa"/>
              <w:bottom w:w="20" w:type="dxa"/>
              <w:right w:w="5" w:type="dxa"/>
            </w:tcMar>
            <w:vAlign w:val="bottom"/>
            <w:hideMark/>
          </w:tcPr>
          <w:p w14:paraId="73A17025" w14:textId="77777777" w:rsidR="000C1324" w:rsidRDefault="00291700">
            <w:pPr>
              <w:rPr>
                <w:color w:val="000000"/>
                <w:sz w:val="20"/>
                <w:szCs w:val="20"/>
              </w:rPr>
            </w:pPr>
            <w:r>
              <w:rPr>
                <w:color w:val="000000"/>
                <w:sz w:val="20"/>
                <w:szCs w:val="20"/>
              </w:rPr>
              <w:t> </w:t>
            </w:r>
          </w:p>
        </w:tc>
      </w:tr>
      <w:tr w:rsidR="000C1324" w14:paraId="11C8EA27" w14:textId="77777777">
        <w:tc>
          <w:tcPr>
            <w:tcW w:w="0" w:type="auto"/>
            <w:tcMar>
              <w:top w:w="5" w:type="dxa"/>
              <w:left w:w="5" w:type="dxa"/>
              <w:bottom w:w="5" w:type="dxa"/>
              <w:right w:w="5" w:type="dxa"/>
            </w:tcMar>
            <w:vAlign w:val="bottom"/>
            <w:hideMark/>
          </w:tcPr>
          <w:p w14:paraId="3A961F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314B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34CAE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65940A2" w14:textId="77777777" w:rsidR="000C1324" w:rsidRDefault="00291700">
            <w:pPr>
              <w:jc w:val="right"/>
              <w:rPr>
                <w:color w:val="000000"/>
                <w:sz w:val="20"/>
                <w:szCs w:val="20"/>
              </w:rPr>
            </w:pPr>
            <w:r>
              <w:rPr>
                <w:b/>
                <w:bCs/>
                <w:color w:val="000000"/>
                <w:sz w:val="20"/>
                <w:szCs w:val="20"/>
              </w:rPr>
              <w:t>664</w:t>
            </w:r>
          </w:p>
        </w:tc>
        <w:tc>
          <w:tcPr>
            <w:tcW w:w="50" w:type="pct"/>
            <w:noWrap/>
            <w:tcMar>
              <w:top w:w="5" w:type="dxa"/>
              <w:left w:w="5" w:type="dxa"/>
              <w:bottom w:w="5" w:type="dxa"/>
              <w:right w:w="5" w:type="dxa"/>
            </w:tcMar>
            <w:vAlign w:val="bottom"/>
            <w:hideMark/>
          </w:tcPr>
          <w:p w14:paraId="391167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BFAC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3932C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5E39CA" w14:textId="77777777" w:rsidR="000C1324" w:rsidRDefault="00291700">
            <w:pPr>
              <w:jc w:val="right"/>
              <w:rPr>
                <w:color w:val="000000"/>
                <w:sz w:val="20"/>
                <w:szCs w:val="20"/>
              </w:rPr>
            </w:pPr>
            <w:r>
              <w:rPr>
                <w:color w:val="000000"/>
                <w:sz w:val="20"/>
                <w:szCs w:val="20"/>
              </w:rPr>
              <w:t>891</w:t>
            </w:r>
          </w:p>
        </w:tc>
        <w:tc>
          <w:tcPr>
            <w:tcW w:w="50" w:type="pct"/>
            <w:noWrap/>
            <w:tcMar>
              <w:top w:w="5" w:type="dxa"/>
              <w:left w:w="5" w:type="dxa"/>
              <w:bottom w:w="5" w:type="dxa"/>
              <w:right w:w="5" w:type="dxa"/>
            </w:tcMar>
            <w:vAlign w:val="bottom"/>
            <w:hideMark/>
          </w:tcPr>
          <w:p w14:paraId="1DDBBC06" w14:textId="77777777" w:rsidR="000C1324" w:rsidRDefault="00291700">
            <w:pPr>
              <w:rPr>
                <w:color w:val="000000"/>
                <w:sz w:val="20"/>
                <w:szCs w:val="20"/>
              </w:rPr>
            </w:pPr>
            <w:r>
              <w:rPr>
                <w:color w:val="000000"/>
                <w:sz w:val="20"/>
                <w:szCs w:val="20"/>
              </w:rPr>
              <w:t> </w:t>
            </w:r>
          </w:p>
        </w:tc>
      </w:tr>
      <w:tr w:rsidR="000C1324" w14:paraId="7DD0D11C" w14:textId="77777777">
        <w:tc>
          <w:tcPr>
            <w:tcW w:w="0" w:type="auto"/>
            <w:tcMar>
              <w:top w:w="5" w:type="dxa"/>
              <w:left w:w="5" w:type="dxa"/>
              <w:bottom w:w="5" w:type="dxa"/>
              <w:right w:w="5" w:type="dxa"/>
            </w:tcMar>
            <w:vAlign w:val="bottom"/>
            <w:hideMark/>
          </w:tcPr>
          <w:p w14:paraId="63CBA7F1" w14:textId="77777777" w:rsidR="000C1324" w:rsidRDefault="00291700">
            <w:pPr>
              <w:rPr>
                <w:color w:val="000000"/>
                <w:sz w:val="20"/>
                <w:szCs w:val="20"/>
              </w:rPr>
            </w:pPr>
            <w:r>
              <w:rPr>
                <w:color w:val="000000"/>
                <w:sz w:val="20"/>
                <w:szCs w:val="20"/>
              </w:rPr>
              <w:t>Less: Excess of average cost over LIFO cost (LIFO reserve)</w:t>
            </w:r>
          </w:p>
        </w:tc>
        <w:tc>
          <w:tcPr>
            <w:tcW w:w="50" w:type="pct"/>
            <w:tcMar>
              <w:top w:w="5" w:type="dxa"/>
              <w:left w:w="5" w:type="dxa"/>
              <w:bottom w:w="5" w:type="dxa"/>
              <w:right w:w="5" w:type="dxa"/>
            </w:tcMar>
            <w:vAlign w:val="bottom"/>
            <w:hideMark/>
          </w:tcPr>
          <w:p w14:paraId="16F6B7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DFC40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70DEFE" w14:textId="77777777" w:rsidR="000C1324" w:rsidRDefault="00291700">
            <w:pPr>
              <w:jc w:val="right"/>
              <w:rPr>
                <w:color w:val="000000"/>
                <w:sz w:val="20"/>
                <w:szCs w:val="20"/>
              </w:rPr>
            </w:pPr>
            <w:r>
              <w:rPr>
                <w:b/>
                <w:bCs/>
                <w:color w:val="000000"/>
                <w:sz w:val="20"/>
                <w:szCs w:val="20"/>
              </w:rPr>
              <w:t>(136</w:t>
            </w:r>
          </w:p>
        </w:tc>
        <w:tc>
          <w:tcPr>
            <w:tcW w:w="50" w:type="pct"/>
            <w:noWrap/>
            <w:tcMar>
              <w:top w:w="5" w:type="dxa"/>
              <w:left w:w="5" w:type="dxa"/>
              <w:bottom w:w="5" w:type="dxa"/>
              <w:right w:w="5" w:type="dxa"/>
            </w:tcMar>
            <w:vAlign w:val="bottom"/>
            <w:hideMark/>
          </w:tcPr>
          <w:p w14:paraId="15279FE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C2EFE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F6639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56CEF4" w14:textId="77777777" w:rsidR="000C1324" w:rsidRDefault="00291700">
            <w:pPr>
              <w:jc w:val="right"/>
              <w:rPr>
                <w:color w:val="000000"/>
                <w:sz w:val="20"/>
                <w:szCs w:val="20"/>
              </w:rPr>
            </w:pPr>
            <w:r>
              <w:rPr>
                <w:color w:val="000000"/>
                <w:sz w:val="20"/>
                <w:szCs w:val="20"/>
              </w:rPr>
              <w:t>(155</w:t>
            </w:r>
          </w:p>
        </w:tc>
        <w:tc>
          <w:tcPr>
            <w:tcW w:w="50" w:type="pct"/>
            <w:noWrap/>
            <w:tcMar>
              <w:top w:w="5" w:type="dxa"/>
              <w:left w:w="5" w:type="dxa"/>
              <w:bottom w:w="5" w:type="dxa"/>
              <w:right w:w="5" w:type="dxa"/>
            </w:tcMar>
            <w:vAlign w:val="bottom"/>
            <w:hideMark/>
          </w:tcPr>
          <w:p w14:paraId="114E243C" w14:textId="77777777" w:rsidR="000C1324" w:rsidRDefault="00291700">
            <w:pPr>
              <w:rPr>
                <w:color w:val="000000"/>
                <w:sz w:val="20"/>
                <w:szCs w:val="20"/>
              </w:rPr>
            </w:pPr>
            <w:r>
              <w:rPr>
                <w:color w:val="000000"/>
                <w:sz w:val="20"/>
                <w:szCs w:val="20"/>
              </w:rPr>
              <w:t>)</w:t>
            </w:r>
          </w:p>
        </w:tc>
      </w:tr>
      <w:tr w:rsidR="000C1324" w14:paraId="7FC69584" w14:textId="77777777">
        <w:tc>
          <w:tcPr>
            <w:tcW w:w="0" w:type="auto"/>
            <w:tcMar>
              <w:top w:w="5" w:type="dxa"/>
              <w:left w:w="5" w:type="dxa"/>
              <w:bottom w:w="5" w:type="dxa"/>
              <w:right w:w="5" w:type="dxa"/>
            </w:tcMar>
            <w:vAlign w:val="bottom"/>
            <w:hideMark/>
          </w:tcPr>
          <w:p w14:paraId="4EF30BAB" w14:textId="77777777" w:rsidR="000C1324" w:rsidRDefault="00291700">
            <w:pPr>
              <w:rPr>
                <w:color w:val="000000"/>
                <w:sz w:val="20"/>
                <w:szCs w:val="20"/>
              </w:rPr>
            </w:pPr>
            <w:r>
              <w:rPr>
                <w:color w:val="000000"/>
                <w:sz w:val="20"/>
                <w:szCs w:val="20"/>
              </w:rPr>
              <w:t>Less: Other inventory reserves</w:t>
            </w:r>
          </w:p>
        </w:tc>
        <w:tc>
          <w:tcPr>
            <w:tcW w:w="50" w:type="pct"/>
            <w:tcMar>
              <w:top w:w="5" w:type="dxa"/>
              <w:left w:w="5" w:type="dxa"/>
              <w:bottom w:w="5" w:type="dxa"/>
              <w:right w:w="5" w:type="dxa"/>
            </w:tcMar>
            <w:vAlign w:val="bottom"/>
            <w:hideMark/>
          </w:tcPr>
          <w:p w14:paraId="5D13798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F2B460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A297326" w14:textId="77777777" w:rsidR="000C1324" w:rsidRDefault="00291700">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33334A0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1ABC47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9DB000"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D75B981" w14:textId="77777777" w:rsidR="000C1324" w:rsidRDefault="00291700">
            <w:pPr>
              <w:jc w:val="right"/>
              <w:rPr>
                <w:color w:val="000000"/>
                <w:sz w:val="20"/>
                <w:szCs w:val="20"/>
              </w:rPr>
            </w:pPr>
            <w:r>
              <w:rPr>
                <w:color w:val="000000"/>
                <w:sz w:val="20"/>
                <w:szCs w:val="20"/>
              </w:rPr>
              <w:t>(35</w:t>
            </w:r>
          </w:p>
        </w:tc>
        <w:tc>
          <w:tcPr>
            <w:tcW w:w="50" w:type="pct"/>
            <w:noWrap/>
            <w:tcMar>
              <w:top w:w="5" w:type="dxa"/>
              <w:left w:w="5" w:type="dxa"/>
              <w:bottom w:w="20" w:type="dxa"/>
              <w:right w:w="5" w:type="dxa"/>
            </w:tcMar>
            <w:vAlign w:val="bottom"/>
            <w:hideMark/>
          </w:tcPr>
          <w:p w14:paraId="385A6AF9" w14:textId="77777777" w:rsidR="000C1324" w:rsidRDefault="00291700">
            <w:pPr>
              <w:rPr>
                <w:color w:val="000000"/>
                <w:sz w:val="20"/>
                <w:szCs w:val="20"/>
              </w:rPr>
            </w:pPr>
            <w:r>
              <w:rPr>
                <w:color w:val="000000"/>
                <w:sz w:val="20"/>
                <w:szCs w:val="20"/>
              </w:rPr>
              <w:t>)</w:t>
            </w:r>
          </w:p>
        </w:tc>
      </w:tr>
      <w:tr w:rsidR="000C1324" w14:paraId="6F1C5164" w14:textId="77777777">
        <w:tc>
          <w:tcPr>
            <w:tcW w:w="0" w:type="auto"/>
            <w:tcMar>
              <w:top w:w="5" w:type="dxa"/>
              <w:left w:w="5" w:type="dxa"/>
              <w:bottom w:w="5" w:type="dxa"/>
              <w:right w:w="5" w:type="dxa"/>
            </w:tcMar>
            <w:vAlign w:val="bottom"/>
            <w:hideMark/>
          </w:tcPr>
          <w:p w14:paraId="0062D8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1C31E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3B47B30"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DE6AEBD" w14:textId="77777777" w:rsidR="000C1324" w:rsidRDefault="00291700">
            <w:pPr>
              <w:jc w:val="right"/>
              <w:rPr>
                <w:color w:val="000000"/>
                <w:sz w:val="20"/>
                <w:szCs w:val="20"/>
              </w:rPr>
            </w:pPr>
            <w:r>
              <w:rPr>
                <w:b/>
                <w:bCs/>
                <w:color w:val="000000"/>
                <w:sz w:val="20"/>
                <w:szCs w:val="20"/>
              </w:rPr>
              <w:t>509</w:t>
            </w:r>
          </w:p>
        </w:tc>
        <w:tc>
          <w:tcPr>
            <w:tcW w:w="50" w:type="pct"/>
            <w:noWrap/>
            <w:tcMar>
              <w:top w:w="5" w:type="dxa"/>
              <w:left w:w="5" w:type="dxa"/>
              <w:bottom w:w="50" w:type="dxa"/>
              <w:right w:w="5" w:type="dxa"/>
            </w:tcMar>
            <w:vAlign w:val="bottom"/>
            <w:hideMark/>
          </w:tcPr>
          <w:p w14:paraId="05CA5B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20867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DD317C2"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64364D7" w14:textId="77777777" w:rsidR="000C1324" w:rsidRDefault="00291700">
            <w:pPr>
              <w:jc w:val="right"/>
              <w:rPr>
                <w:color w:val="000000"/>
                <w:sz w:val="20"/>
                <w:szCs w:val="20"/>
              </w:rPr>
            </w:pPr>
            <w:r>
              <w:rPr>
                <w:color w:val="000000"/>
                <w:sz w:val="20"/>
                <w:szCs w:val="20"/>
              </w:rPr>
              <w:t>701</w:t>
            </w:r>
          </w:p>
        </w:tc>
        <w:tc>
          <w:tcPr>
            <w:tcW w:w="50" w:type="pct"/>
            <w:noWrap/>
            <w:tcMar>
              <w:top w:w="5" w:type="dxa"/>
              <w:left w:w="5" w:type="dxa"/>
              <w:bottom w:w="50" w:type="dxa"/>
              <w:right w:w="5" w:type="dxa"/>
            </w:tcMar>
            <w:vAlign w:val="bottom"/>
            <w:hideMark/>
          </w:tcPr>
          <w:p w14:paraId="62804D24" w14:textId="77777777" w:rsidR="000C1324" w:rsidRDefault="00291700">
            <w:pPr>
              <w:rPr>
                <w:color w:val="000000"/>
                <w:sz w:val="20"/>
                <w:szCs w:val="20"/>
              </w:rPr>
            </w:pPr>
            <w:r>
              <w:rPr>
                <w:color w:val="000000"/>
                <w:sz w:val="20"/>
                <w:szCs w:val="20"/>
              </w:rPr>
              <w:t> </w:t>
            </w:r>
          </w:p>
        </w:tc>
      </w:tr>
    </w:tbl>
    <w:p w14:paraId="2C6B5813" w14:textId="77777777" w:rsidR="000C1324" w:rsidRDefault="00291700">
      <w:pPr>
        <w:ind w:left="144" w:right="144"/>
        <w:rPr>
          <w:sz w:val="20"/>
          <w:szCs w:val="20"/>
        </w:rPr>
      </w:pPr>
      <w:r>
        <w:rPr>
          <w:sz w:val="20"/>
          <w:szCs w:val="20"/>
        </w:rPr>
        <w:t> </w:t>
      </w:r>
    </w:p>
    <w:p w14:paraId="2D1E965D" w14:textId="77777777" w:rsidR="000C1324" w:rsidRDefault="00291700">
      <w:pPr>
        <w:ind w:left="144" w:right="144"/>
        <w:rPr>
          <w:sz w:val="20"/>
          <w:szCs w:val="20"/>
        </w:rPr>
      </w:pPr>
      <w:r>
        <w:rPr>
          <w:sz w:val="20"/>
          <w:szCs w:val="20"/>
        </w:rPr>
        <w:t>Our inventory quantities were reduced during 2020 and 2019, resulting in a liquidation of a last in, first out (“LIFO”) inventory layer that was carried at a lower cost prevailing from a prior year, as compared with current costs in the current year (a “LIFO decrement”). A LIFO decrement results in the erosion of layers created in earlier years, and, therefore, a LIFO layer is not created for years that have decrements. For the years ended December 31, 2020 and 2019, the effect of this LIFO decrement decreased cost of sales by $29 million and $5 million, respectively. There was no LIFO decrement for the year ended December 31, 2018.</w:t>
      </w:r>
    </w:p>
    <w:p w14:paraId="097B2FE0" w14:textId="77777777" w:rsidR="000C1324" w:rsidRDefault="00291700">
      <w:pPr>
        <w:ind w:left="144" w:right="144"/>
        <w:rPr>
          <w:sz w:val="20"/>
          <w:szCs w:val="20"/>
        </w:rPr>
      </w:pPr>
      <w:r>
        <w:rPr>
          <w:sz w:val="20"/>
          <w:szCs w:val="20"/>
        </w:rPr>
        <w:t> </w:t>
      </w:r>
    </w:p>
    <w:p w14:paraId="55E85FCB" w14:textId="77777777" w:rsidR="000C1324" w:rsidRDefault="00291700">
      <w:pPr>
        <w:ind w:left="144" w:right="144"/>
        <w:rPr>
          <w:sz w:val="20"/>
          <w:szCs w:val="20"/>
        </w:rPr>
      </w:pPr>
      <w:r>
        <w:rPr>
          <w:sz w:val="20"/>
          <w:szCs w:val="20"/>
        </w:rPr>
        <w:t>During 2020, we incurred non-cash inventory-related charges totaling $46 million necessary to reduce the carrying value of certain products determined to be excess or obsolete to their net realizable value based on our current market outlook for these products. This amount includes $28 million in our U.S. segment, $2 million in our Canada segment, and $16 million in our International segment due to increased reserves for excess and obsolete inventory as well as the exit of our Thailand business. We may continue to sell to customers in Thailand from time-to-time on an export basis. In the fourth quarter of 2019, we incurred an inventory charge of $5 million associated with excess and obsolete inventory in our International segment. This charge reflected adjustments necessary to reduce the carrying value of these products to their net realizable value.</w:t>
      </w:r>
    </w:p>
    <w:p w14:paraId="4EAFCA28" w14:textId="77777777" w:rsidR="000C1324" w:rsidRDefault="00291700">
      <w:pPr>
        <w:ind w:left="144" w:right="144"/>
        <w:jc w:val="center"/>
        <w:rPr>
          <w:sz w:val="20"/>
          <w:szCs w:val="20"/>
        </w:rPr>
      </w:pPr>
      <w:r>
        <w:rPr>
          <w:sz w:val="20"/>
          <w:szCs w:val="20"/>
        </w:rPr>
        <w:t> </w:t>
      </w:r>
    </w:p>
    <w:p w14:paraId="48EB5173" w14:textId="77777777" w:rsidR="000C1324" w:rsidRDefault="00291700">
      <w:pPr>
        <w:ind w:left="144" w:right="144"/>
        <w:jc w:val="center"/>
        <w:rPr>
          <w:sz w:val="20"/>
          <w:szCs w:val="20"/>
        </w:rPr>
      </w:pPr>
      <w:r>
        <w:rPr>
          <w:sz w:val="20"/>
          <w:szCs w:val="20"/>
        </w:rPr>
        <w:t>F-15</w:t>
      </w:r>
    </w:p>
    <w:p w14:paraId="06A0785B"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535EAC9" w14:textId="77777777" w:rsidR="000C1324" w:rsidRDefault="00291700">
      <w:pPr>
        <w:ind w:left="144" w:right="144"/>
        <w:rPr>
          <w:sz w:val="20"/>
          <w:szCs w:val="20"/>
        </w:rPr>
      </w:pPr>
      <w:r>
        <w:rPr>
          <w:sz w:val="20"/>
          <w:szCs w:val="20"/>
        </w:rPr>
        <w:t> </w:t>
      </w:r>
    </w:p>
    <w:p w14:paraId="107D15E9" w14:textId="77777777" w:rsidR="000C1324" w:rsidRDefault="00291700">
      <w:pPr>
        <w:ind w:left="144" w:right="144"/>
        <w:rPr>
          <w:sz w:val="20"/>
          <w:szCs w:val="20"/>
        </w:rPr>
      </w:pPr>
      <w:r>
        <w:rPr>
          <w:sz w:val="20"/>
          <w:szCs w:val="20"/>
        </w:rPr>
        <w:t> </w:t>
      </w:r>
    </w:p>
    <w:p w14:paraId="29BE4CE9" w14:textId="77777777" w:rsidR="000C1324" w:rsidRDefault="00291700">
      <w:pPr>
        <w:ind w:left="144" w:right="144"/>
        <w:rPr>
          <w:sz w:val="20"/>
          <w:szCs w:val="20"/>
        </w:rPr>
      </w:pPr>
      <w:r>
        <w:rPr>
          <w:sz w:val="20"/>
          <w:szCs w:val="20"/>
        </w:rPr>
        <w:t> </w:t>
      </w:r>
    </w:p>
    <w:p w14:paraId="04994224" w14:textId="77777777" w:rsidR="000C1324" w:rsidRDefault="00291700">
      <w:pPr>
        <w:ind w:left="144" w:right="144"/>
        <w:rPr>
          <w:sz w:val="20"/>
          <w:szCs w:val="20"/>
        </w:rPr>
      </w:pPr>
      <w:r>
        <w:rPr>
          <w:b/>
          <w:bCs/>
          <w:sz w:val="20"/>
          <w:szCs w:val="20"/>
          <w:u w:val="single"/>
        </w:rPr>
        <w:t xml:space="preserve">NOTE 5—PROPERTY, PLANT AND EQUIPMENT </w:t>
      </w:r>
    </w:p>
    <w:p w14:paraId="068B1B19" w14:textId="77777777" w:rsidR="000C1324" w:rsidRDefault="00291700">
      <w:pPr>
        <w:ind w:left="144" w:right="144"/>
        <w:rPr>
          <w:sz w:val="20"/>
          <w:szCs w:val="20"/>
        </w:rPr>
      </w:pPr>
      <w:r>
        <w:rPr>
          <w:sz w:val="20"/>
          <w:szCs w:val="20"/>
        </w:rPr>
        <w:t> </w:t>
      </w:r>
    </w:p>
    <w:p w14:paraId="219B5484" w14:textId="77777777" w:rsidR="000C1324" w:rsidRDefault="00291700">
      <w:pPr>
        <w:ind w:left="144" w:right="144"/>
        <w:rPr>
          <w:sz w:val="20"/>
          <w:szCs w:val="20"/>
        </w:rPr>
      </w:pPr>
      <w:r>
        <w:rPr>
          <w:sz w:val="20"/>
          <w:szCs w:val="20"/>
        </w:rPr>
        <w:t>Property, plant and equipment consisted of the following (in millions):</w:t>
      </w:r>
    </w:p>
    <w:p w14:paraId="5F061BE6"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6ED3B969" w14:textId="77777777">
        <w:tc>
          <w:tcPr>
            <w:tcW w:w="0" w:type="auto"/>
            <w:tcMar>
              <w:top w:w="5" w:type="dxa"/>
              <w:left w:w="5" w:type="dxa"/>
              <w:bottom w:w="5" w:type="dxa"/>
              <w:right w:w="5" w:type="dxa"/>
            </w:tcMar>
            <w:vAlign w:val="bottom"/>
            <w:hideMark/>
          </w:tcPr>
          <w:p w14:paraId="08693F7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B57E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CA35CC"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97EC9B8" w14:textId="77777777" w:rsidR="000C1324" w:rsidRDefault="00291700">
            <w:pPr>
              <w:jc w:val="center"/>
              <w:rPr>
                <w:color w:val="000000"/>
                <w:sz w:val="20"/>
                <w:szCs w:val="20"/>
              </w:rPr>
            </w:pPr>
            <w:r>
              <w:rPr>
                <w:b/>
                <w:bCs/>
                <w:color w:val="000000"/>
                <w:sz w:val="20"/>
                <w:szCs w:val="20"/>
              </w:rPr>
              <w:t> </w:t>
            </w:r>
          </w:p>
        </w:tc>
        <w:tc>
          <w:tcPr>
            <w:tcW w:w="0" w:type="auto"/>
            <w:tcMar>
              <w:top w:w="5" w:type="dxa"/>
              <w:left w:w="5" w:type="dxa"/>
              <w:bottom w:w="20" w:type="dxa"/>
              <w:right w:w="5" w:type="dxa"/>
            </w:tcMar>
            <w:vAlign w:val="bottom"/>
            <w:hideMark/>
          </w:tcPr>
          <w:p w14:paraId="400D865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1E8748D"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DCC2C1A"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0CC4A3FC" w14:textId="77777777" w:rsidR="000C1324" w:rsidRDefault="00291700">
            <w:pPr>
              <w:rPr>
                <w:color w:val="000000"/>
                <w:sz w:val="20"/>
                <w:szCs w:val="20"/>
              </w:rPr>
            </w:pPr>
            <w:r>
              <w:rPr>
                <w:color w:val="000000"/>
                <w:sz w:val="20"/>
                <w:szCs w:val="20"/>
              </w:rPr>
              <w:t> </w:t>
            </w:r>
          </w:p>
        </w:tc>
      </w:tr>
      <w:tr w:rsidR="000C1324" w14:paraId="4E8EED65" w14:textId="77777777">
        <w:tc>
          <w:tcPr>
            <w:tcW w:w="0" w:type="auto"/>
            <w:tcMar>
              <w:top w:w="5" w:type="dxa"/>
              <w:left w:w="5" w:type="dxa"/>
              <w:bottom w:w="5" w:type="dxa"/>
              <w:right w:w="5" w:type="dxa"/>
            </w:tcMar>
            <w:vAlign w:val="bottom"/>
            <w:hideMark/>
          </w:tcPr>
          <w:p w14:paraId="4B7CDA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CB7D1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C8BB048" w14:textId="77777777" w:rsidR="000C1324" w:rsidRDefault="00291700">
            <w:pPr>
              <w:jc w:val="center"/>
              <w:rPr>
                <w:color w:val="000000"/>
                <w:sz w:val="20"/>
                <w:szCs w:val="20"/>
              </w:rPr>
            </w:pPr>
            <w:r>
              <w:rPr>
                <w:b/>
                <w:bCs/>
                <w:color w:val="000000"/>
                <w:sz w:val="20"/>
                <w:szCs w:val="20"/>
              </w:rPr>
              <w:t>Depreciable Life (in years)</w:t>
            </w:r>
          </w:p>
        </w:tc>
        <w:tc>
          <w:tcPr>
            <w:tcW w:w="0" w:type="auto"/>
            <w:tcMar>
              <w:top w:w="5" w:type="dxa"/>
              <w:left w:w="5" w:type="dxa"/>
              <w:bottom w:w="20" w:type="dxa"/>
              <w:right w:w="5" w:type="dxa"/>
            </w:tcMar>
            <w:vAlign w:val="bottom"/>
            <w:hideMark/>
          </w:tcPr>
          <w:p w14:paraId="65F67F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84D2B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95AD0C"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F1C800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6837C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0309FB7"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546C01D3" w14:textId="77777777" w:rsidR="000C1324" w:rsidRDefault="00291700">
            <w:pPr>
              <w:rPr>
                <w:color w:val="000000"/>
                <w:sz w:val="20"/>
                <w:szCs w:val="20"/>
              </w:rPr>
            </w:pPr>
            <w:r>
              <w:rPr>
                <w:color w:val="000000"/>
                <w:sz w:val="20"/>
                <w:szCs w:val="20"/>
              </w:rPr>
              <w:t> </w:t>
            </w:r>
          </w:p>
        </w:tc>
      </w:tr>
      <w:tr w:rsidR="000C1324" w14:paraId="62FE46EF" w14:textId="77777777">
        <w:tc>
          <w:tcPr>
            <w:tcW w:w="2750" w:type="pct"/>
            <w:tcMar>
              <w:top w:w="5" w:type="dxa"/>
              <w:left w:w="5" w:type="dxa"/>
              <w:bottom w:w="5" w:type="dxa"/>
              <w:right w:w="5" w:type="dxa"/>
            </w:tcMar>
            <w:vAlign w:val="bottom"/>
            <w:hideMark/>
          </w:tcPr>
          <w:p w14:paraId="5C360B30" w14:textId="77777777" w:rsidR="000C1324" w:rsidRDefault="00291700">
            <w:pPr>
              <w:rPr>
                <w:color w:val="000000"/>
                <w:sz w:val="20"/>
                <w:szCs w:val="20"/>
              </w:rPr>
            </w:pPr>
            <w:r>
              <w:rPr>
                <w:color w:val="000000"/>
                <w:sz w:val="20"/>
                <w:szCs w:val="20"/>
              </w:rPr>
              <w:t>Land and improvements</w:t>
            </w:r>
          </w:p>
        </w:tc>
        <w:tc>
          <w:tcPr>
            <w:tcW w:w="50" w:type="pct"/>
            <w:tcMar>
              <w:top w:w="5" w:type="dxa"/>
              <w:left w:w="5" w:type="dxa"/>
              <w:bottom w:w="5" w:type="dxa"/>
              <w:right w:w="5" w:type="dxa"/>
            </w:tcMar>
            <w:vAlign w:val="bottom"/>
            <w:hideMark/>
          </w:tcPr>
          <w:p w14:paraId="205825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B3C7B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02AB46" w14:textId="77777777" w:rsidR="000C1324" w:rsidRDefault="00291700">
            <w:pPr>
              <w:jc w:val="center"/>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D7181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9372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9EE0FF"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372A5295"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6DAEDD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77E4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7DBD3A"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4D14BD0"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0C563A11" w14:textId="77777777" w:rsidR="000C1324" w:rsidRDefault="00291700">
            <w:pPr>
              <w:rPr>
                <w:color w:val="000000"/>
                <w:sz w:val="20"/>
                <w:szCs w:val="20"/>
              </w:rPr>
            </w:pPr>
            <w:r>
              <w:rPr>
                <w:color w:val="000000"/>
                <w:sz w:val="20"/>
                <w:szCs w:val="20"/>
              </w:rPr>
              <w:t> </w:t>
            </w:r>
          </w:p>
        </w:tc>
      </w:tr>
      <w:tr w:rsidR="000C1324" w14:paraId="5A4E85C1" w14:textId="77777777">
        <w:tc>
          <w:tcPr>
            <w:tcW w:w="0" w:type="auto"/>
            <w:tcMar>
              <w:top w:w="5" w:type="dxa"/>
              <w:left w:w="5" w:type="dxa"/>
              <w:bottom w:w="5" w:type="dxa"/>
              <w:right w:w="5" w:type="dxa"/>
            </w:tcMar>
            <w:vAlign w:val="bottom"/>
            <w:hideMark/>
          </w:tcPr>
          <w:p w14:paraId="4FF437D5" w14:textId="77777777" w:rsidR="000C1324" w:rsidRDefault="00291700">
            <w:pPr>
              <w:rPr>
                <w:color w:val="000000"/>
                <w:sz w:val="20"/>
                <w:szCs w:val="20"/>
              </w:rPr>
            </w:pPr>
            <w:r>
              <w:rPr>
                <w:color w:val="000000"/>
                <w:sz w:val="20"/>
                <w:szCs w:val="20"/>
              </w:rPr>
              <w:t>Building and building improvements</w:t>
            </w:r>
          </w:p>
        </w:tc>
        <w:tc>
          <w:tcPr>
            <w:tcW w:w="50" w:type="pct"/>
            <w:tcMar>
              <w:top w:w="5" w:type="dxa"/>
              <w:left w:w="5" w:type="dxa"/>
              <w:bottom w:w="5" w:type="dxa"/>
              <w:right w:w="5" w:type="dxa"/>
            </w:tcMar>
            <w:vAlign w:val="bottom"/>
            <w:hideMark/>
          </w:tcPr>
          <w:p w14:paraId="670ECD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F37ED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156DB46" w14:textId="77777777" w:rsidR="000C1324" w:rsidRDefault="00291700">
            <w:pPr>
              <w:jc w:val="center"/>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3C26D0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2C5B7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BDD11B"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450BA95D" w14:textId="77777777" w:rsidR="000C1324" w:rsidRDefault="00291700">
            <w:pPr>
              <w:jc w:val="right"/>
              <w:rPr>
                <w:color w:val="000000"/>
                <w:sz w:val="20"/>
                <w:szCs w:val="20"/>
              </w:rPr>
            </w:pPr>
            <w:r>
              <w:rPr>
                <w:b/>
                <w:bCs/>
                <w:color w:val="000000"/>
                <w:sz w:val="20"/>
                <w:szCs w:val="20"/>
              </w:rPr>
              <w:t>45</w:t>
            </w:r>
          </w:p>
        </w:tc>
        <w:tc>
          <w:tcPr>
            <w:tcW w:w="50" w:type="pct"/>
            <w:noWrap/>
            <w:tcMar>
              <w:top w:w="5" w:type="dxa"/>
              <w:left w:w="5" w:type="dxa"/>
              <w:bottom w:w="5" w:type="dxa"/>
              <w:right w:w="5" w:type="dxa"/>
            </w:tcMar>
            <w:vAlign w:val="bottom"/>
            <w:hideMark/>
          </w:tcPr>
          <w:p w14:paraId="6B6D23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ED95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8B694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5245A6" w14:textId="77777777" w:rsidR="000C1324" w:rsidRDefault="00291700">
            <w:pPr>
              <w:jc w:val="right"/>
              <w:rPr>
                <w:color w:val="000000"/>
                <w:sz w:val="20"/>
                <w:szCs w:val="20"/>
              </w:rPr>
            </w:pPr>
            <w:r>
              <w:rPr>
                <w:color w:val="000000"/>
                <w:sz w:val="20"/>
                <w:szCs w:val="20"/>
              </w:rPr>
              <w:t>70</w:t>
            </w:r>
          </w:p>
        </w:tc>
        <w:tc>
          <w:tcPr>
            <w:tcW w:w="50" w:type="pct"/>
            <w:noWrap/>
            <w:tcMar>
              <w:top w:w="5" w:type="dxa"/>
              <w:left w:w="5" w:type="dxa"/>
              <w:bottom w:w="5" w:type="dxa"/>
              <w:right w:w="5" w:type="dxa"/>
            </w:tcMar>
            <w:vAlign w:val="bottom"/>
            <w:hideMark/>
          </w:tcPr>
          <w:p w14:paraId="5346B304" w14:textId="77777777" w:rsidR="000C1324" w:rsidRDefault="00291700">
            <w:pPr>
              <w:rPr>
                <w:color w:val="000000"/>
                <w:sz w:val="20"/>
                <w:szCs w:val="20"/>
              </w:rPr>
            </w:pPr>
            <w:r>
              <w:rPr>
                <w:color w:val="000000"/>
                <w:sz w:val="20"/>
                <w:szCs w:val="20"/>
              </w:rPr>
              <w:t> </w:t>
            </w:r>
          </w:p>
        </w:tc>
      </w:tr>
      <w:tr w:rsidR="000C1324" w14:paraId="4314C374" w14:textId="77777777">
        <w:tc>
          <w:tcPr>
            <w:tcW w:w="0" w:type="auto"/>
            <w:tcMar>
              <w:top w:w="5" w:type="dxa"/>
              <w:left w:w="5" w:type="dxa"/>
              <w:bottom w:w="5" w:type="dxa"/>
              <w:right w:w="5" w:type="dxa"/>
            </w:tcMar>
            <w:vAlign w:val="bottom"/>
            <w:hideMark/>
          </w:tcPr>
          <w:p w14:paraId="116E2D22" w14:textId="77777777" w:rsidR="000C1324" w:rsidRDefault="00291700">
            <w:pPr>
              <w:rPr>
                <w:color w:val="000000"/>
                <w:sz w:val="20"/>
                <w:szCs w:val="20"/>
              </w:rPr>
            </w:pPr>
            <w:r>
              <w:rPr>
                <w:color w:val="000000"/>
                <w:sz w:val="20"/>
                <w:szCs w:val="20"/>
              </w:rPr>
              <w:t>Machinery and equipment</w:t>
            </w:r>
          </w:p>
        </w:tc>
        <w:tc>
          <w:tcPr>
            <w:tcW w:w="50" w:type="pct"/>
            <w:tcMar>
              <w:top w:w="5" w:type="dxa"/>
              <w:left w:w="5" w:type="dxa"/>
              <w:bottom w:w="5" w:type="dxa"/>
              <w:right w:w="5" w:type="dxa"/>
            </w:tcMar>
            <w:vAlign w:val="bottom"/>
            <w:hideMark/>
          </w:tcPr>
          <w:p w14:paraId="4AC63A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AD26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A9B0A62" w14:textId="77777777" w:rsidR="000C1324" w:rsidRDefault="00291700">
            <w:pPr>
              <w:jc w:val="center"/>
              <w:rPr>
                <w:color w:val="000000"/>
                <w:sz w:val="20"/>
                <w:szCs w:val="20"/>
              </w:rPr>
            </w:pPr>
            <w:r>
              <w:rPr>
                <w:color w:val="000000"/>
                <w:sz w:val="20"/>
                <w:szCs w:val="20"/>
              </w:rPr>
              <w:t>3 to 10</w:t>
            </w:r>
          </w:p>
        </w:tc>
        <w:tc>
          <w:tcPr>
            <w:tcW w:w="50" w:type="pct"/>
            <w:noWrap/>
            <w:tcMar>
              <w:top w:w="5" w:type="dxa"/>
              <w:left w:w="5" w:type="dxa"/>
              <w:bottom w:w="5" w:type="dxa"/>
              <w:right w:w="5" w:type="dxa"/>
            </w:tcMar>
            <w:vAlign w:val="bottom"/>
            <w:hideMark/>
          </w:tcPr>
          <w:p w14:paraId="08EA3D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37C1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FBB3CA"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192D4CAA" w14:textId="77777777" w:rsidR="000C1324" w:rsidRDefault="00291700">
            <w:pPr>
              <w:jc w:val="right"/>
              <w:rPr>
                <w:color w:val="000000"/>
                <w:sz w:val="20"/>
                <w:szCs w:val="20"/>
              </w:rPr>
            </w:pPr>
            <w:r>
              <w:rPr>
                <w:b/>
                <w:bCs/>
                <w:color w:val="000000"/>
                <w:sz w:val="20"/>
                <w:szCs w:val="20"/>
              </w:rPr>
              <w:t>134</w:t>
            </w:r>
          </w:p>
        </w:tc>
        <w:tc>
          <w:tcPr>
            <w:tcW w:w="50" w:type="pct"/>
            <w:noWrap/>
            <w:tcMar>
              <w:top w:w="5" w:type="dxa"/>
              <w:left w:w="5" w:type="dxa"/>
              <w:bottom w:w="5" w:type="dxa"/>
              <w:right w:w="5" w:type="dxa"/>
            </w:tcMar>
            <w:vAlign w:val="bottom"/>
            <w:hideMark/>
          </w:tcPr>
          <w:p w14:paraId="79E2C8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20D6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D33AE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C86C645" w14:textId="77777777" w:rsidR="000C1324" w:rsidRDefault="00291700">
            <w:pPr>
              <w:jc w:val="right"/>
              <w:rPr>
                <w:color w:val="000000"/>
                <w:sz w:val="20"/>
                <w:szCs w:val="20"/>
              </w:rPr>
            </w:pPr>
            <w:r>
              <w:rPr>
                <w:color w:val="000000"/>
                <w:sz w:val="20"/>
                <w:szCs w:val="20"/>
              </w:rPr>
              <w:t>155</w:t>
            </w:r>
          </w:p>
        </w:tc>
        <w:tc>
          <w:tcPr>
            <w:tcW w:w="50" w:type="pct"/>
            <w:noWrap/>
            <w:tcMar>
              <w:top w:w="5" w:type="dxa"/>
              <w:left w:w="5" w:type="dxa"/>
              <w:bottom w:w="5" w:type="dxa"/>
              <w:right w:w="5" w:type="dxa"/>
            </w:tcMar>
            <w:vAlign w:val="bottom"/>
            <w:hideMark/>
          </w:tcPr>
          <w:p w14:paraId="39711A8F" w14:textId="77777777" w:rsidR="000C1324" w:rsidRDefault="00291700">
            <w:pPr>
              <w:rPr>
                <w:color w:val="000000"/>
                <w:sz w:val="20"/>
                <w:szCs w:val="20"/>
              </w:rPr>
            </w:pPr>
            <w:r>
              <w:rPr>
                <w:color w:val="000000"/>
                <w:sz w:val="20"/>
                <w:szCs w:val="20"/>
              </w:rPr>
              <w:t> </w:t>
            </w:r>
          </w:p>
        </w:tc>
      </w:tr>
      <w:tr w:rsidR="000C1324" w14:paraId="016B45AA" w14:textId="77777777">
        <w:tc>
          <w:tcPr>
            <w:tcW w:w="0" w:type="auto"/>
            <w:tcMar>
              <w:top w:w="5" w:type="dxa"/>
              <w:left w:w="5" w:type="dxa"/>
              <w:bottom w:w="5" w:type="dxa"/>
              <w:right w:w="5" w:type="dxa"/>
            </w:tcMar>
            <w:vAlign w:val="bottom"/>
            <w:hideMark/>
          </w:tcPr>
          <w:p w14:paraId="0E9B1B60" w14:textId="77777777" w:rsidR="000C1324" w:rsidRDefault="00291700">
            <w:pPr>
              <w:rPr>
                <w:color w:val="000000"/>
                <w:sz w:val="20"/>
                <w:szCs w:val="20"/>
              </w:rPr>
            </w:pPr>
            <w:r>
              <w:rPr>
                <w:color w:val="000000"/>
                <w:sz w:val="20"/>
                <w:szCs w:val="20"/>
              </w:rPr>
              <w:t>Enterprise resource planning software</w:t>
            </w:r>
          </w:p>
        </w:tc>
        <w:tc>
          <w:tcPr>
            <w:tcW w:w="50" w:type="pct"/>
            <w:tcMar>
              <w:top w:w="5" w:type="dxa"/>
              <w:left w:w="5" w:type="dxa"/>
              <w:bottom w:w="5" w:type="dxa"/>
              <w:right w:w="5" w:type="dxa"/>
            </w:tcMar>
            <w:vAlign w:val="bottom"/>
            <w:hideMark/>
          </w:tcPr>
          <w:p w14:paraId="6F75EA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AD16B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4CC94A" w14:textId="77777777" w:rsidR="000C1324" w:rsidRDefault="00291700">
            <w:pPr>
              <w:jc w:val="center"/>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3CD2E3D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7A8A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2B3442"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7580AFC0" w14:textId="77777777" w:rsidR="000C1324" w:rsidRDefault="00291700">
            <w:pPr>
              <w:jc w:val="right"/>
              <w:rPr>
                <w:color w:val="000000"/>
                <w:sz w:val="20"/>
                <w:szCs w:val="20"/>
              </w:rPr>
            </w:pPr>
            <w:r>
              <w:rPr>
                <w:b/>
                <w:bCs/>
                <w:color w:val="000000"/>
                <w:sz w:val="20"/>
                <w:szCs w:val="20"/>
              </w:rPr>
              <w:t>56</w:t>
            </w:r>
          </w:p>
        </w:tc>
        <w:tc>
          <w:tcPr>
            <w:tcW w:w="50" w:type="pct"/>
            <w:noWrap/>
            <w:tcMar>
              <w:top w:w="5" w:type="dxa"/>
              <w:left w:w="5" w:type="dxa"/>
              <w:bottom w:w="5" w:type="dxa"/>
              <w:right w:w="5" w:type="dxa"/>
            </w:tcMar>
            <w:vAlign w:val="bottom"/>
            <w:hideMark/>
          </w:tcPr>
          <w:p w14:paraId="64E354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1AA2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91B8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1D254E0" w14:textId="77777777" w:rsidR="000C1324" w:rsidRDefault="00291700">
            <w:pPr>
              <w:jc w:val="right"/>
              <w:rPr>
                <w:color w:val="000000"/>
                <w:sz w:val="20"/>
                <w:szCs w:val="20"/>
              </w:rPr>
            </w:pPr>
            <w:r>
              <w:rPr>
                <w:color w:val="000000"/>
                <w:sz w:val="20"/>
                <w:szCs w:val="20"/>
              </w:rPr>
              <w:t>56</w:t>
            </w:r>
          </w:p>
        </w:tc>
        <w:tc>
          <w:tcPr>
            <w:tcW w:w="50" w:type="pct"/>
            <w:noWrap/>
            <w:tcMar>
              <w:top w:w="5" w:type="dxa"/>
              <w:left w:w="5" w:type="dxa"/>
              <w:bottom w:w="5" w:type="dxa"/>
              <w:right w:w="5" w:type="dxa"/>
            </w:tcMar>
            <w:vAlign w:val="bottom"/>
            <w:hideMark/>
          </w:tcPr>
          <w:p w14:paraId="3D0EF21E" w14:textId="77777777" w:rsidR="000C1324" w:rsidRDefault="00291700">
            <w:pPr>
              <w:rPr>
                <w:color w:val="000000"/>
                <w:sz w:val="20"/>
                <w:szCs w:val="20"/>
              </w:rPr>
            </w:pPr>
            <w:r>
              <w:rPr>
                <w:color w:val="000000"/>
                <w:sz w:val="20"/>
                <w:szCs w:val="20"/>
              </w:rPr>
              <w:t> </w:t>
            </w:r>
          </w:p>
        </w:tc>
      </w:tr>
      <w:tr w:rsidR="000C1324" w14:paraId="3F90A815" w14:textId="77777777">
        <w:tc>
          <w:tcPr>
            <w:tcW w:w="0" w:type="auto"/>
            <w:tcMar>
              <w:top w:w="5" w:type="dxa"/>
              <w:left w:w="5" w:type="dxa"/>
              <w:bottom w:w="5" w:type="dxa"/>
              <w:right w:w="5" w:type="dxa"/>
            </w:tcMar>
            <w:vAlign w:val="bottom"/>
            <w:hideMark/>
          </w:tcPr>
          <w:p w14:paraId="0B5C394B" w14:textId="77777777" w:rsidR="000C1324" w:rsidRDefault="00291700">
            <w:pPr>
              <w:rPr>
                <w:color w:val="000000"/>
                <w:sz w:val="20"/>
                <w:szCs w:val="20"/>
              </w:rPr>
            </w:pPr>
            <w:r>
              <w:rPr>
                <w:color w:val="000000"/>
                <w:sz w:val="20"/>
                <w:szCs w:val="20"/>
              </w:rPr>
              <w:t>Software in progress</w:t>
            </w:r>
          </w:p>
        </w:tc>
        <w:tc>
          <w:tcPr>
            <w:tcW w:w="50" w:type="pct"/>
            <w:tcMar>
              <w:top w:w="5" w:type="dxa"/>
              <w:left w:w="5" w:type="dxa"/>
              <w:bottom w:w="5" w:type="dxa"/>
              <w:right w:w="5" w:type="dxa"/>
            </w:tcMar>
            <w:vAlign w:val="bottom"/>
            <w:hideMark/>
          </w:tcPr>
          <w:p w14:paraId="6C0E9E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D074B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319E1A6" w14:textId="77777777" w:rsidR="000C1324" w:rsidRDefault="00291700">
            <w:pPr>
              <w:jc w:val="center"/>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72F289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8C18B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9BED6E"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2F07878"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2E4A4F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D740B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3DAF7C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25FC5B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F31AB97" w14:textId="77777777" w:rsidR="000C1324" w:rsidRDefault="00291700">
            <w:pPr>
              <w:rPr>
                <w:color w:val="000000"/>
                <w:sz w:val="20"/>
                <w:szCs w:val="20"/>
              </w:rPr>
            </w:pPr>
            <w:r>
              <w:rPr>
                <w:color w:val="000000"/>
                <w:sz w:val="20"/>
                <w:szCs w:val="20"/>
              </w:rPr>
              <w:t> </w:t>
            </w:r>
          </w:p>
        </w:tc>
      </w:tr>
      <w:tr w:rsidR="000C1324" w14:paraId="089F7C16" w14:textId="77777777">
        <w:tc>
          <w:tcPr>
            <w:tcW w:w="0" w:type="auto"/>
            <w:tcMar>
              <w:top w:w="5" w:type="dxa"/>
              <w:left w:w="5" w:type="dxa"/>
              <w:bottom w:w="5" w:type="dxa"/>
              <w:right w:w="5" w:type="dxa"/>
            </w:tcMar>
            <w:vAlign w:val="bottom"/>
            <w:hideMark/>
          </w:tcPr>
          <w:p w14:paraId="2B8CFA8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730EA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05730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B19EDDD" w14:textId="77777777" w:rsidR="000C1324" w:rsidRDefault="00291700">
            <w:pPr>
              <w:jc w:val="right"/>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CC724D4"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5EDCC8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0227FC"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08C4CA56" w14:textId="77777777" w:rsidR="000C1324" w:rsidRDefault="00291700">
            <w:pPr>
              <w:jc w:val="right"/>
              <w:rPr>
                <w:color w:val="000000"/>
                <w:sz w:val="20"/>
                <w:szCs w:val="20"/>
              </w:rPr>
            </w:pPr>
            <w:r>
              <w:rPr>
                <w:b/>
                <w:bCs/>
                <w:color w:val="000000"/>
                <w:sz w:val="20"/>
                <w:szCs w:val="20"/>
              </w:rPr>
              <w:t>240</w:t>
            </w:r>
          </w:p>
        </w:tc>
        <w:tc>
          <w:tcPr>
            <w:tcW w:w="50" w:type="pct"/>
            <w:noWrap/>
            <w:tcMar>
              <w:top w:w="5" w:type="dxa"/>
              <w:left w:w="5" w:type="dxa"/>
              <w:bottom w:w="5" w:type="dxa"/>
              <w:right w:w="5" w:type="dxa"/>
            </w:tcMar>
            <w:vAlign w:val="bottom"/>
            <w:hideMark/>
          </w:tcPr>
          <w:p w14:paraId="00930C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4ABA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EBA2C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D1A79F" w14:textId="77777777" w:rsidR="000C1324" w:rsidRDefault="00291700">
            <w:pPr>
              <w:jc w:val="right"/>
              <w:rPr>
                <w:color w:val="000000"/>
                <w:sz w:val="20"/>
                <w:szCs w:val="20"/>
              </w:rPr>
            </w:pPr>
            <w:r>
              <w:rPr>
                <w:color w:val="000000"/>
                <w:sz w:val="20"/>
                <w:szCs w:val="20"/>
              </w:rPr>
              <w:t>293</w:t>
            </w:r>
          </w:p>
        </w:tc>
        <w:tc>
          <w:tcPr>
            <w:tcW w:w="50" w:type="pct"/>
            <w:noWrap/>
            <w:tcMar>
              <w:top w:w="5" w:type="dxa"/>
              <w:left w:w="5" w:type="dxa"/>
              <w:bottom w:w="5" w:type="dxa"/>
              <w:right w:w="5" w:type="dxa"/>
            </w:tcMar>
            <w:vAlign w:val="bottom"/>
            <w:hideMark/>
          </w:tcPr>
          <w:p w14:paraId="31183469" w14:textId="77777777" w:rsidR="000C1324" w:rsidRDefault="00291700">
            <w:pPr>
              <w:rPr>
                <w:color w:val="000000"/>
                <w:sz w:val="20"/>
                <w:szCs w:val="20"/>
              </w:rPr>
            </w:pPr>
            <w:r>
              <w:rPr>
                <w:color w:val="000000"/>
                <w:sz w:val="20"/>
                <w:szCs w:val="20"/>
              </w:rPr>
              <w:t> </w:t>
            </w:r>
          </w:p>
        </w:tc>
      </w:tr>
      <w:tr w:rsidR="000C1324" w14:paraId="4279F42F" w14:textId="77777777">
        <w:tc>
          <w:tcPr>
            <w:tcW w:w="0" w:type="auto"/>
            <w:tcMar>
              <w:top w:w="5" w:type="dxa"/>
              <w:left w:w="5" w:type="dxa"/>
              <w:bottom w:w="5" w:type="dxa"/>
              <w:right w:w="5" w:type="dxa"/>
            </w:tcMar>
            <w:vAlign w:val="bottom"/>
            <w:hideMark/>
          </w:tcPr>
          <w:p w14:paraId="69680698" w14:textId="77777777" w:rsidR="000C1324" w:rsidRDefault="00291700">
            <w:pPr>
              <w:rPr>
                <w:color w:val="000000"/>
                <w:sz w:val="20"/>
                <w:szCs w:val="20"/>
              </w:rPr>
            </w:pPr>
            <w:r>
              <w:rPr>
                <w:color w:val="000000"/>
                <w:sz w:val="20"/>
                <w:szCs w:val="20"/>
              </w:rPr>
              <w:t>Allowances for depreciation and amortization</w:t>
            </w:r>
          </w:p>
        </w:tc>
        <w:tc>
          <w:tcPr>
            <w:tcW w:w="0" w:type="auto"/>
            <w:tcMar>
              <w:top w:w="5" w:type="dxa"/>
              <w:left w:w="5" w:type="dxa"/>
              <w:bottom w:w="5" w:type="dxa"/>
              <w:right w:w="5" w:type="dxa"/>
            </w:tcMar>
            <w:vAlign w:val="bottom"/>
            <w:hideMark/>
          </w:tcPr>
          <w:p w14:paraId="56D1F4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A4433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BB2D7C3" w14:textId="77777777" w:rsidR="000C1324" w:rsidRDefault="00291700">
            <w:pPr>
              <w:jc w:val="right"/>
              <w:rPr>
                <w:color w:val="000000"/>
                <w:sz w:val="20"/>
                <w:szCs w:val="20"/>
              </w:rPr>
            </w:pPr>
            <w:r>
              <w:rPr>
                <w:b/>
                <w:bCs/>
                <w:color w:val="000000"/>
                <w:sz w:val="20"/>
                <w:szCs w:val="20"/>
              </w:rPr>
              <w:t> </w:t>
            </w:r>
          </w:p>
        </w:tc>
        <w:tc>
          <w:tcPr>
            <w:tcW w:w="0" w:type="auto"/>
            <w:tcMar>
              <w:top w:w="5" w:type="dxa"/>
              <w:left w:w="5" w:type="dxa"/>
              <w:bottom w:w="20" w:type="dxa"/>
              <w:right w:w="5" w:type="dxa"/>
            </w:tcMar>
            <w:vAlign w:val="bottom"/>
            <w:hideMark/>
          </w:tcPr>
          <w:p w14:paraId="470C44AF"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3CB3B65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669CAA"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C951207" w14:textId="77777777" w:rsidR="000C1324" w:rsidRDefault="00291700">
            <w:pPr>
              <w:jc w:val="right"/>
              <w:rPr>
                <w:color w:val="000000"/>
                <w:sz w:val="20"/>
                <w:szCs w:val="20"/>
              </w:rPr>
            </w:pPr>
            <w:r>
              <w:rPr>
                <w:b/>
                <w:bCs/>
                <w:color w:val="000000"/>
                <w:sz w:val="20"/>
                <w:szCs w:val="20"/>
              </w:rPr>
              <w:t>(137</w:t>
            </w:r>
          </w:p>
        </w:tc>
        <w:tc>
          <w:tcPr>
            <w:tcW w:w="50" w:type="pct"/>
            <w:noWrap/>
            <w:tcMar>
              <w:top w:w="5" w:type="dxa"/>
              <w:left w:w="5" w:type="dxa"/>
              <w:bottom w:w="20" w:type="dxa"/>
              <w:right w:w="5" w:type="dxa"/>
            </w:tcMar>
            <w:vAlign w:val="bottom"/>
            <w:hideMark/>
          </w:tcPr>
          <w:p w14:paraId="5DE18270"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F55F21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35D37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EFE7E62" w14:textId="77777777" w:rsidR="000C1324" w:rsidRDefault="00291700">
            <w:pPr>
              <w:jc w:val="right"/>
              <w:rPr>
                <w:color w:val="000000"/>
                <w:sz w:val="20"/>
                <w:szCs w:val="20"/>
              </w:rPr>
            </w:pPr>
            <w:r>
              <w:rPr>
                <w:color w:val="000000"/>
                <w:sz w:val="20"/>
                <w:szCs w:val="20"/>
              </w:rPr>
              <w:t>(155</w:t>
            </w:r>
          </w:p>
        </w:tc>
        <w:tc>
          <w:tcPr>
            <w:tcW w:w="50" w:type="pct"/>
            <w:noWrap/>
            <w:tcMar>
              <w:top w:w="5" w:type="dxa"/>
              <w:left w:w="5" w:type="dxa"/>
              <w:bottom w:w="20" w:type="dxa"/>
              <w:right w:w="5" w:type="dxa"/>
            </w:tcMar>
            <w:vAlign w:val="bottom"/>
            <w:hideMark/>
          </w:tcPr>
          <w:p w14:paraId="24433CA3" w14:textId="77777777" w:rsidR="000C1324" w:rsidRDefault="00291700">
            <w:pPr>
              <w:rPr>
                <w:color w:val="000000"/>
                <w:sz w:val="20"/>
                <w:szCs w:val="20"/>
              </w:rPr>
            </w:pPr>
            <w:r>
              <w:rPr>
                <w:color w:val="000000"/>
                <w:sz w:val="20"/>
                <w:szCs w:val="20"/>
              </w:rPr>
              <w:t>)</w:t>
            </w:r>
          </w:p>
        </w:tc>
      </w:tr>
      <w:tr w:rsidR="000C1324" w14:paraId="0A0EE3A4" w14:textId="77777777">
        <w:tc>
          <w:tcPr>
            <w:tcW w:w="0" w:type="auto"/>
            <w:tcMar>
              <w:top w:w="5" w:type="dxa"/>
              <w:left w:w="5" w:type="dxa"/>
              <w:bottom w:w="5" w:type="dxa"/>
              <w:right w:w="5" w:type="dxa"/>
            </w:tcMar>
            <w:vAlign w:val="bottom"/>
            <w:hideMark/>
          </w:tcPr>
          <w:p w14:paraId="5B9987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DE6DE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2B7756"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18DE31B" w14:textId="77777777" w:rsidR="000C1324" w:rsidRDefault="00291700">
            <w:pPr>
              <w:jc w:val="right"/>
              <w:rPr>
                <w:color w:val="000000"/>
                <w:sz w:val="20"/>
                <w:szCs w:val="20"/>
              </w:rPr>
            </w:pPr>
            <w:r>
              <w:rPr>
                <w:b/>
                <w:bCs/>
                <w:color w:val="000000"/>
                <w:sz w:val="20"/>
                <w:szCs w:val="20"/>
              </w:rPr>
              <w:t> </w:t>
            </w:r>
          </w:p>
        </w:tc>
        <w:tc>
          <w:tcPr>
            <w:tcW w:w="0" w:type="auto"/>
            <w:tcMar>
              <w:top w:w="5" w:type="dxa"/>
              <w:left w:w="5" w:type="dxa"/>
              <w:bottom w:w="50" w:type="dxa"/>
              <w:right w:w="5" w:type="dxa"/>
            </w:tcMar>
            <w:vAlign w:val="bottom"/>
            <w:hideMark/>
          </w:tcPr>
          <w:p w14:paraId="0B4E3384"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521B04F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19AC33C"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940BB86" w14:textId="77777777" w:rsidR="000C1324" w:rsidRDefault="00291700">
            <w:pPr>
              <w:jc w:val="right"/>
              <w:rPr>
                <w:color w:val="000000"/>
                <w:sz w:val="20"/>
                <w:szCs w:val="20"/>
              </w:rPr>
            </w:pPr>
            <w:r>
              <w:rPr>
                <w:b/>
                <w:bCs/>
                <w:color w:val="000000"/>
                <w:sz w:val="20"/>
                <w:szCs w:val="20"/>
              </w:rPr>
              <w:t>103</w:t>
            </w:r>
          </w:p>
        </w:tc>
        <w:tc>
          <w:tcPr>
            <w:tcW w:w="50" w:type="pct"/>
            <w:noWrap/>
            <w:tcMar>
              <w:top w:w="5" w:type="dxa"/>
              <w:left w:w="5" w:type="dxa"/>
              <w:bottom w:w="50" w:type="dxa"/>
              <w:right w:w="5" w:type="dxa"/>
            </w:tcMar>
            <w:vAlign w:val="bottom"/>
            <w:hideMark/>
          </w:tcPr>
          <w:p w14:paraId="2366DEB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7B06E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6C5498D"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9A37A71" w14:textId="77777777" w:rsidR="000C1324" w:rsidRDefault="00291700">
            <w:pPr>
              <w:jc w:val="right"/>
              <w:rPr>
                <w:color w:val="000000"/>
                <w:sz w:val="20"/>
                <w:szCs w:val="20"/>
              </w:rPr>
            </w:pPr>
            <w:r>
              <w:rPr>
                <w:color w:val="000000"/>
                <w:sz w:val="20"/>
                <w:szCs w:val="20"/>
              </w:rPr>
              <w:t>138</w:t>
            </w:r>
          </w:p>
        </w:tc>
        <w:tc>
          <w:tcPr>
            <w:tcW w:w="50" w:type="pct"/>
            <w:noWrap/>
            <w:tcMar>
              <w:top w:w="5" w:type="dxa"/>
              <w:left w:w="5" w:type="dxa"/>
              <w:bottom w:w="50" w:type="dxa"/>
              <w:right w:w="5" w:type="dxa"/>
            </w:tcMar>
            <w:vAlign w:val="bottom"/>
            <w:hideMark/>
          </w:tcPr>
          <w:p w14:paraId="3F9D212F" w14:textId="77777777" w:rsidR="000C1324" w:rsidRDefault="00291700">
            <w:pPr>
              <w:rPr>
                <w:color w:val="000000"/>
                <w:sz w:val="20"/>
                <w:szCs w:val="20"/>
              </w:rPr>
            </w:pPr>
            <w:r>
              <w:rPr>
                <w:color w:val="000000"/>
                <w:sz w:val="20"/>
                <w:szCs w:val="20"/>
              </w:rPr>
              <w:t> </w:t>
            </w:r>
          </w:p>
        </w:tc>
      </w:tr>
    </w:tbl>
    <w:p w14:paraId="783FBCB4" w14:textId="77777777" w:rsidR="000C1324" w:rsidRDefault="00291700">
      <w:pPr>
        <w:ind w:left="144" w:right="144"/>
        <w:rPr>
          <w:sz w:val="20"/>
          <w:szCs w:val="20"/>
        </w:rPr>
      </w:pPr>
      <w:r>
        <w:rPr>
          <w:sz w:val="20"/>
          <w:szCs w:val="20"/>
        </w:rPr>
        <w:t> </w:t>
      </w:r>
    </w:p>
    <w:p w14:paraId="40373316" w14:textId="77777777" w:rsidR="000C1324" w:rsidRDefault="00291700">
      <w:pPr>
        <w:ind w:left="144" w:right="144"/>
        <w:rPr>
          <w:sz w:val="20"/>
          <w:szCs w:val="20"/>
        </w:rPr>
      </w:pPr>
      <w:r>
        <w:rPr>
          <w:sz w:val="20"/>
          <w:szCs w:val="20"/>
        </w:rPr>
        <w:t>Building and building improvements include $9 million and $10 million of non-cash leasehold improvements representing lease incentives as of December 31, 2020 and December 31, 2019, respectively.</w:t>
      </w:r>
    </w:p>
    <w:p w14:paraId="20AFA9D6" w14:textId="77777777" w:rsidR="000C1324" w:rsidRDefault="00291700">
      <w:pPr>
        <w:ind w:left="144" w:right="144"/>
        <w:rPr>
          <w:sz w:val="20"/>
          <w:szCs w:val="20"/>
        </w:rPr>
      </w:pPr>
      <w:r>
        <w:rPr>
          <w:sz w:val="20"/>
          <w:szCs w:val="20"/>
        </w:rPr>
        <w:t> </w:t>
      </w:r>
    </w:p>
    <w:p w14:paraId="0E133E3A" w14:textId="77777777" w:rsidR="000C1324" w:rsidRDefault="00291700">
      <w:pPr>
        <w:ind w:left="144" w:right="144"/>
        <w:rPr>
          <w:sz w:val="20"/>
          <w:szCs w:val="20"/>
        </w:rPr>
      </w:pPr>
      <w:r>
        <w:rPr>
          <w:sz w:val="20"/>
          <w:szCs w:val="20"/>
        </w:rPr>
        <w:t> </w:t>
      </w:r>
    </w:p>
    <w:p w14:paraId="1346F57D" w14:textId="77777777" w:rsidR="000C1324" w:rsidRDefault="00291700">
      <w:pPr>
        <w:ind w:left="144" w:right="144"/>
        <w:rPr>
          <w:sz w:val="20"/>
          <w:szCs w:val="20"/>
        </w:rPr>
      </w:pPr>
      <w:r>
        <w:rPr>
          <w:b/>
          <w:bCs/>
          <w:sz w:val="20"/>
          <w:szCs w:val="20"/>
          <w:u w:val="single"/>
        </w:rPr>
        <w:t xml:space="preserve">NOTE 6—GOODWILL AND OTHER INTANGIBLE ASSETS </w:t>
      </w:r>
    </w:p>
    <w:p w14:paraId="24447BA7" w14:textId="77777777" w:rsidR="000C1324" w:rsidRDefault="00291700">
      <w:pPr>
        <w:ind w:left="144" w:right="144"/>
        <w:rPr>
          <w:sz w:val="20"/>
          <w:szCs w:val="20"/>
        </w:rPr>
      </w:pPr>
      <w:r>
        <w:rPr>
          <w:sz w:val="20"/>
          <w:szCs w:val="20"/>
        </w:rPr>
        <w:t> </w:t>
      </w:r>
    </w:p>
    <w:p w14:paraId="724874D4" w14:textId="77777777" w:rsidR="000C1324" w:rsidRDefault="00291700">
      <w:pPr>
        <w:ind w:left="144" w:right="144"/>
        <w:rPr>
          <w:sz w:val="20"/>
          <w:szCs w:val="20"/>
        </w:rPr>
      </w:pPr>
      <w:r>
        <w:rPr>
          <w:sz w:val="20"/>
          <w:szCs w:val="20"/>
        </w:rPr>
        <w:t> </w:t>
      </w:r>
    </w:p>
    <w:p w14:paraId="60B6EDF0" w14:textId="77777777" w:rsidR="000C1324" w:rsidRDefault="00291700">
      <w:pPr>
        <w:ind w:left="144" w:right="144"/>
        <w:rPr>
          <w:sz w:val="20"/>
          <w:szCs w:val="20"/>
        </w:rPr>
      </w:pPr>
      <w:r>
        <w:rPr>
          <w:sz w:val="20"/>
          <w:szCs w:val="20"/>
        </w:rPr>
        <w:t>The changes in the carrying amount of goodwill by segment for the years ended December 31, 2020, 2019 and 2018 are as follows (in millions):</w:t>
      </w:r>
    </w:p>
    <w:p w14:paraId="64D2F304"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109"/>
        <w:gridCol w:w="117"/>
        <w:gridCol w:w="117"/>
        <w:gridCol w:w="1057"/>
        <w:gridCol w:w="117"/>
        <w:gridCol w:w="117"/>
        <w:gridCol w:w="117"/>
        <w:gridCol w:w="1057"/>
        <w:gridCol w:w="118"/>
        <w:gridCol w:w="118"/>
        <w:gridCol w:w="118"/>
        <w:gridCol w:w="1058"/>
        <w:gridCol w:w="118"/>
        <w:gridCol w:w="118"/>
        <w:gridCol w:w="118"/>
        <w:gridCol w:w="1058"/>
        <w:gridCol w:w="118"/>
      </w:tblGrid>
      <w:tr w:rsidR="000C1324" w14:paraId="233E9128" w14:textId="77777777">
        <w:tc>
          <w:tcPr>
            <w:tcW w:w="0" w:type="auto"/>
            <w:tcMar>
              <w:top w:w="5" w:type="dxa"/>
              <w:left w:w="5" w:type="dxa"/>
              <w:bottom w:w="5" w:type="dxa"/>
              <w:right w:w="5" w:type="dxa"/>
            </w:tcMar>
            <w:vAlign w:val="bottom"/>
            <w:hideMark/>
          </w:tcPr>
          <w:p w14:paraId="0BC1D0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701A4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8ABDE11" w14:textId="77777777" w:rsidR="000C1324" w:rsidRDefault="00291700">
            <w:pPr>
              <w:jc w:val="center"/>
              <w:rPr>
                <w:color w:val="000000"/>
                <w:sz w:val="20"/>
                <w:szCs w:val="20"/>
              </w:rPr>
            </w:pPr>
            <w:r>
              <w:rPr>
                <w:b/>
                <w:bCs/>
                <w:color w:val="000000"/>
                <w:sz w:val="20"/>
                <w:szCs w:val="20"/>
              </w:rPr>
              <w:t>US</w:t>
            </w:r>
          </w:p>
        </w:tc>
        <w:tc>
          <w:tcPr>
            <w:tcW w:w="0" w:type="auto"/>
            <w:tcMar>
              <w:top w:w="5" w:type="dxa"/>
              <w:left w:w="5" w:type="dxa"/>
              <w:bottom w:w="20" w:type="dxa"/>
              <w:right w:w="5" w:type="dxa"/>
            </w:tcMar>
            <w:vAlign w:val="bottom"/>
            <w:hideMark/>
          </w:tcPr>
          <w:p w14:paraId="547323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2D1E4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DEEA577" w14:textId="77777777" w:rsidR="000C1324" w:rsidRDefault="00291700">
            <w:pPr>
              <w:jc w:val="center"/>
              <w:rPr>
                <w:color w:val="000000"/>
                <w:sz w:val="20"/>
                <w:szCs w:val="20"/>
              </w:rPr>
            </w:pPr>
            <w:r>
              <w:rPr>
                <w:b/>
                <w:bCs/>
                <w:color w:val="000000"/>
                <w:sz w:val="20"/>
                <w:szCs w:val="20"/>
              </w:rPr>
              <w:t>Canada</w:t>
            </w:r>
          </w:p>
        </w:tc>
        <w:tc>
          <w:tcPr>
            <w:tcW w:w="0" w:type="auto"/>
            <w:tcMar>
              <w:top w:w="5" w:type="dxa"/>
              <w:left w:w="5" w:type="dxa"/>
              <w:bottom w:w="20" w:type="dxa"/>
              <w:right w:w="5" w:type="dxa"/>
            </w:tcMar>
            <w:vAlign w:val="bottom"/>
            <w:hideMark/>
          </w:tcPr>
          <w:p w14:paraId="074E97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20929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5A39B25" w14:textId="77777777" w:rsidR="000C1324" w:rsidRDefault="00291700">
            <w:pPr>
              <w:jc w:val="center"/>
              <w:rPr>
                <w:color w:val="000000"/>
                <w:sz w:val="20"/>
                <w:szCs w:val="20"/>
              </w:rPr>
            </w:pPr>
            <w:r>
              <w:rPr>
                <w:b/>
                <w:bCs/>
                <w:color w:val="000000"/>
                <w:sz w:val="20"/>
                <w:szCs w:val="20"/>
              </w:rPr>
              <w:t>International</w:t>
            </w:r>
          </w:p>
        </w:tc>
        <w:tc>
          <w:tcPr>
            <w:tcW w:w="0" w:type="auto"/>
            <w:tcMar>
              <w:top w:w="5" w:type="dxa"/>
              <w:left w:w="5" w:type="dxa"/>
              <w:bottom w:w="20" w:type="dxa"/>
              <w:right w:w="5" w:type="dxa"/>
            </w:tcMar>
            <w:vAlign w:val="bottom"/>
            <w:hideMark/>
          </w:tcPr>
          <w:p w14:paraId="4083A59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74992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5252ED6" w14:textId="77777777" w:rsidR="000C1324" w:rsidRDefault="00291700">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6E829943" w14:textId="77777777" w:rsidR="000C1324" w:rsidRDefault="00291700">
            <w:pPr>
              <w:rPr>
                <w:color w:val="000000"/>
                <w:sz w:val="20"/>
                <w:szCs w:val="20"/>
              </w:rPr>
            </w:pPr>
            <w:r>
              <w:rPr>
                <w:color w:val="000000"/>
                <w:sz w:val="20"/>
                <w:szCs w:val="20"/>
              </w:rPr>
              <w:t> </w:t>
            </w:r>
          </w:p>
        </w:tc>
      </w:tr>
      <w:tr w:rsidR="000C1324" w14:paraId="35720416" w14:textId="77777777">
        <w:tc>
          <w:tcPr>
            <w:tcW w:w="2600" w:type="pct"/>
            <w:tcMar>
              <w:top w:w="5" w:type="dxa"/>
              <w:left w:w="5" w:type="dxa"/>
              <w:bottom w:w="5" w:type="dxa"/>
              <w:right w:w="5" w:type="dxa"/>
            </w:tcMar>
            <w:vAlign w:val="bottom"/>
            <w:hideMark/>
          </w:tcPr>
          <w:p w14:paraId="32538213" w14:textId="77777777" w:rsidR="000C1324" w:rsidRDefault="00291700">
            <w:pPr>
              <w:rPr>
                <w:color w:val="000000"/>
                <w:sz w:val="20"/>
                <w:szCs w:val="20"/>
              </w:rPr>
            </w:pPr>
            <w:r>
              <w:rPr>
                <w:color w:val="000000"/>
                <w:sz w:val="20"/>
                <w:szCs w:val="20"/>
              </w:rPr>
              <w:t>Goodwill at December 31, 2017 (1)</w:t>
            </w:r>
          </w:p>
        </w:tc>
        <w:tc>
          <w:tcPr>
            <w:tcW w:w="50" w:type="pct"/>
            <w:tcMar>
              <w:top w:w="5" w:type="dxa"/>
              <w:left w:w="5" w:type="dxa"/>
              <w:bottom w:w="5" w:type="dxa"/>
              <w:right w:w="5" w:type="dxa"/>
            </w:tcMar>
            <w:vAlign w:val="bottom"/>
            <w:hideMark/>
          </w:tcPr>
          <w:p w14:paraId="48B1E4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A63446"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2304588" w14:textId="77777777" w:rsidR="000C1324" w:rsidRDefault="00291700">
            <w:pPr>
              <w:jc w:val="right"/>
              <w:rPr>
                <w:color w:val="000000"/>
                <w:sz w:val="20"/>
                <w:szCs w:val="20"/>
              </w:rPr>
            </w:pPr>
            <w:r>
              <w:rPr>
                <w:color w:val="000000"/>
                <w:sz w:val="20"/>
                <w:szCs w:val="20"/>
              </w:rPr>
              <w:t>441</w:t>
            </w:r>
          </w:p>
        </w:tc>
        <w:tc>
          <w:tcPr>
            <w:tcW w:w="50" w:type="pct"/>
            <w:noWrap/>
            <w:tcMar>
              <w:top w:w="5" w:type="dxa"/>
              <w:left w:w="5" w:type="dxa"/>
              <w:bottom w:w="5" w:type="dxa"/>
              <w:right w:w="5" w:type="dxa"/>
            </w:tcMar>
            <w:vAlign w:val="bottom"/>
            <w:hideMark/>
          </w:tcPr>
          <w:p w14:paraId="70E866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9EB2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2237E0"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0C6765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8B621D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3D57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548E45"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0E2C2EE" w14:textId="77777777" w:rsidR="000C1324" w:rsidRDefault="00291700">
            <w:pPr>
              <w:jc w:val="right"/>
              <w:rPr>
                <w:color w:val="000000"/>
                <w:sz w:val="20"/>
                <w:szCs w:val="20"/>
              </w:rPr>
            </w:pPr>
            <w:r>
              <w:rPr>
                <w:color w:val="000000"/>
                <w:sz w:val="20"/>
                <w:szCs w:val="20"/>
              </w:rPr>
              <w:t>45</w:t>
            </w:r>
          </w:p>
        </w:tc>
        <w:tc>
          <w:tcPr>
            <w:tcW w:w="50" w:type="pct"/>
            <w:noWrap/>
            <w:tcMar>
              <w:top w:w="5" w:type="dxa"/>
              <w:left w:w="5" w:type="dxa"/>
              <w:bottom w:w="5" w:type="dxa"/>
              <w:right w:w="5" w:type="dxa"/>
            </w:tcMar>
            <w:vAlign w:val="bottom"/>
            <w:hideMark/>
          </w:tcPr>
          <w:p w14:paraId="465D2A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4014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6EA341"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779DD71" w14:textId="77777777" w:rsidR="000C1324" w:rsidRDefault="00291700">
            <w:pPr>
              <w:jc w:val="right"/>
              <w:rPr>
                <w:color w:val="000000"/>
                <w:sz w:val="20"/>
                <w:szCs w:val="20"/>
              </w:rPr>
            </w:pPr>
            <w:r>
              <w:rPr>
                <w:color w:val="000000"/>
                <w:sz w:val="20"/>
                <w:szCs w:val="20"/>
              </w:rPr>
              <w:t>486</w:t>
            </w:r>
          </w:p>
        </w:tc>
        <w:tc>
          <w:tcPr>
            <w:tcW w:w="50" w:type="pct"/>
            <w:noWrap/>
            <w:tcMar>
              <w:top w:w="5" w:type="dxa"/>
              <w:left w:w="5" w:type="dxa"/>
              <w:bottom w:w="5" w:type="dxa"/>
              <w:right w:w="5" w:type="dxa"/>
            </w:tcMar>
            <w:vAlign w:val="bottom"/>
            <w:hideMark/>
          </w:tcPr>
          <w:p w14:paraId="0930EFF3" w14:textId="77777777" w:rsidR="000C1324" w:rsidRDefault="00291700">
            <w:pPr>
              <w:rPr>
                <w:color w:val="000000"/>
                <w:sz w:val="20"/>
                <w:szCs w:val="20"/>
              </w:rPr>
            </w:pPr>
            <w:r>
              <w:rPr>
                <w:color w:val="000000"/>
                <w:sz w:val="20"/>
                <w:szCs w:val="20"/>
              </w:rPr>
              <w:t> </w:t>
            </w:r>
          </w:p>
        </w:tc>
      </w:tr>
      <w:tr w:rsidR="000C1324" w14:paraId="6C65FB17" w14:textId="77777777">
        <w:tc>
          <w:tcPr>
            <w:tcW w:w="0" w:type="auto"/>
            <w:tcMar>
              <w:top w:w="5" w:type="dxa"/>
              <w:left w:w="5" w:type="dxa"/>
              <w:bottom w:w="5" w:type="dxa"/>
              <w:right w:w="5" w:type="dxa"/>
            </w:tcMar>
            <w:vAlign w:val="bottom"/>
            <w:hideMark/>
          </w:tcPr>
          <w:p w14:paraId="72138C6B" w14:textId="77777777" w:rsidR="000C1324" w:rsidRDefault="00291700">
            <w:pPr>
              <w:rPr>
                <w:color w:val="000000"/>
                <w:sz w:val="20"/>
                <w:szCs w:val="20"/>
              </w:rPr>
            </w:pPr>
            <w:r>
              <w:rPr>
                <w:color w:val="000000"/>
                <w:sz w:val="20"/>
                <w:szCs w:val="20"/>
              </w:rPr>
              <w:t>Effect of foreign currency translation</w:t>
            </w:r>
          </w:p>
        </w:tc>
        <w:tc>
          <w:tcPr>
            <w:tcW w:w="50" w:type="pct"/>
            <w:tcMar>
              <w:top w:w="5" w:type="dxa"/>
              <w:left w:w="5" w:type="dxa"/>
              <w:bottom w:w="5" w:type="dxa"/>
              <w:right w:w="5" w:type="dxa"/>
            </w:tcMar>
            <w:vAlign w:val="bottom"/>
            <w:hideMark/>
          </w:tcPr>
          <w:p w14:paraId="72FEC93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798BC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F37069"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0E2C4B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51BD0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CDE9F8"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C95B7E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6BD90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625DA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AFE8D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83A49E"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4D4F238E"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013D67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417E2A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35E324C"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2FBC7875" w14:textId="77777777" w:rsidR="000C1324" w:rsidRDefault="00291700">
            <w:pPr>
              <w:rPr>
                <w:color w:val="000000"/>
                <w:sz w:val="20"/>
                <w:szCs w:val="20"/>
              </w:rPr>
            </w:pPr>
            <w:r>
              <w:rPr>
                <w:color w:val="000000"/>
                <w:sz w:val="20"/>
                <w:szCs w:val="20"/>
              </w:rPr>
              <w:t>)</w:t>
            </w:r>
          </w:p>
        </w:tc>
      </w:tr>
      <w:tr w:rsidR="000C1324" w14:paraId="6D453819" w14:textId="77777777">
        <w:tc>
          <w:tcPr>
            <w:tcW w:w="0" w:type="auto"/>
            <w:tcMar>
              <w:top w:w="5" w:type="dxa"/>
              <w:left w:w="5" w:type="dxa"/>
              <w:bottom w:w="5" w:type="dxa"/>
              <w:right w:w="5" w:type="dxa"/>
            </w:tcMar>
            <w:vAlign w:val="bottom"/>
            <w:hideMark/>
          </w:tcPr>
          <w:p w14:paraId="1F5E925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2136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4301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97823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6BF5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B77C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2B9F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A34F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32384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A64B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9F8E9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2EE1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8E85E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B3DFE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A1C43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F037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8A860B" w14:textId="77777777" w:rsidR="000C1324" w:rsidRDefault="00291700">
            <w:pPr>
              <w:rPr>
                <w:color w:val="000000"/>
                <w:sz w:val="20"/>
                <w:szCs w:val="20"/>
              </w:rPr>
            </w:pPr>
            <w:r>
              <w:rPr>
                <w:color w:val="000000"/>
                <w:sz w:val="20"/>
                <w:szCs w:val="20"/>
              </w:rPr>
              <w:t> </w:t>
            </w:r>
          </w:p>
        </w:tc>
      </w:tr>
      <w:tr w:rsidR="000C1324" w14:paraId="0989D527" w14:textId="77777777">
        <w:tc>
          <w:tcPr>
            <w:tcW w:w="0" w:type="auto"/>
            <w:tcMar>
              <w:top w:w="5" w:type="dxa"/>
              <w:left w:w="5" w:type="dxa"/>
              <w:bottom w:w="5" w:type="dxa"/>
              <w:right w:w="5" w:type="dxa"/>
            </w:tcMar>
            <w:vAlign w:val="bottom"/>
            <w:hideMark/>
          </w:tcPr>
          <w:p w14:paraId="13860AB3" w14:textId="77777777" w:rsidR="000C1324" w:rsidRDefault="00291700">
            <w:pPr>
              <w:rPr>
                <w:color w:val="000000"/>
                <w:sz w:val="20"/>
                <w:szCs w:val="20"/>
              </w:rPr>
            </w:pPr>
            <w:r>
              <w:rPr>
                <w:color w:val="000000"/>
                <w:sz w:val="20"/>
                <w:szCs w:val="20"/>
              </w:rPr>
              <w:t>Goodwill at December 31, 2018</w:t>
            </w:r>
          </w:p>
        </w:tc>
        <w:tc>
          <w:tcPr>
            <w:tcW w:w="50" w:type="pct"/>
            <w:tcMar>
              <w:top w:w="5" w:type="dxa"/>
              <w:left w:w="5" w:type="dxa"/>
              <w:bottom w:w="5" w:type="dxa"/>
              <w:right w:w="5" w:type="dxa"/>
            </w:tcMar>
            <w:vAlign w:val="bottom"/>
            <w:hideMark/>
          </w:tcPr>
          <w:p w14:paraId="185532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921C6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B597FDA" w14:textId="77777777" w:rsidR="000C1324" w:rsidRDefault="00291700">
            <w:pPr>
              <w:jc w:val="right"/>
              <w:rPr>
                <w:color w:val="000000"/>
                <w:sz w:val="20"/>
                <w:szCs w:val="20"/>
              </w:rPr>
            </w:pPr>
            <w:r>
              <w:rPr>
                <w:color w:val="000000"/>
                <w:sz w:val="20"/>
                <w:szCs w:val="20"/>
              </w:rPr>
              <w:t>441</w:t>
            </w:r>
          </w:p>
        </w:tc>
        <w:tc>
          <w:tcPr>
            <w:tcW w:w="50" w:type="pct"/>
            <w:noWrap/>
            <w:tcMar>
              <w:top w:w="5" w:type="dxa"/>
              <w:left w:w="5" w:type="dxa"/>
              <w:bottom w:w="5" w:type="dxa"/>
              <w:right w:w="5" w:type="dxa"/>
            </w:tcMar>
            <w:vAlign w:val="bottom"/>
            <w:hideMark/>
          </w:tcPr>
          <w:p w14:paraId="138AAA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BC0EA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8BC75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36AE27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67EE0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6CC1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E863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0B0079B" w14:textId="77777777" w:rsidR="000C1324" w:rsidRDefault="00291700">
            <w:pPr>
              <w:jc w:val="right"/>
              <w:rPr>
                <w:color w:val="000000"/>
                <w:sz w:val="20"/>
                <w:szCs w:val="20"/>
              </w:rPr>
            </w:pPr>
            <w:r>
              <w:rPr>
                <w:color w:val="000000"/>
                <w:sz w:val="20"/>
                <w:szCs w:val="20"/>
              </w:rPr>
              <w:t>43</w:t>
            </w:r>
          </w:p>
        </w:tc>
        <w:tc>
          <w:tcPr>
            <w:tcW w:w="50" w:type="pct"/>
            <w:noWrap/>
            <w:tcMar>
              <w:top w:w="5" w:type="dxa"/>
              <w:left w:w="5" w:type="dxa"/>
              <w:bottom w:w="5" w:type="dxa"/>
              <w:right w:w="5" w:type="dxa"/>
            </w:tcMar>
            <w:vAlign w:val="bottom"/>
            <w:hideMark/>
          </w:tcPr>
          <w:p w14:paraId="5C20A9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1014C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F93AB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74EF345" w14:textId="77777777" w:rsidR="000C1324" w:rsidRDefault="00291700">
            <w:pPr>
              <w:jc w:val="right"/>
              <w:rPr>
                <w:color w:val="000000"/>
                <w:sz w:val="20"/>
                <w:szCs w:val="20"/>
              </w:rPr>
            </w:pPr>
            <w:r>
              <w:rPr>
                <w:color w:val="000000"/>
                <w:sz w:val="20"/>
                <w:szCs w:val="20"/>
              </w:rPr>
              <w:t>484</w:t>
            </w:r>
          </w:p>
        </w:tc>
        <w:tc>
          <w:tcPr>
            <w:tcW w:w="50" w:type="pct"/>
            <w:noWrap/>
            <w:tcMar>
              <w:top w:w="5" w:type="dxa"/>
              <w:left w:w="5" w:type="dxa"/>
              <w:bottom w:w="5" w:type="dxa"/>
              <w:right w:w="5" w:type="dxa"/>
            </w:tcMar>
            <w:vAlign w:val="bottom"/>
            <w:hideMark/>
          </w:tcPr>
          <w:p w14:paraId="0AD78805" w14:textId="77777777" w:rsidR="000C1324" w:rsidRDefault="00291700">
            <w:pPr>
              <w:rPr>
                <w:color w:val="000000"/>
                <w:sz w:val="20"/>
                <w:szCs w:val="20"/>
              </w:rPr>
            </w:pPr>
            <w:r>
              <w:rPr>
                <w:color w:val="000000"/>
                <w:sz w:val="20"/>
                <w:szCs w:val="20"/>
              </w:rPr>
              <w:t> </w:t>
            </w:r>
          </w:p>
        </w:tc>
      </w:tr>
      <w:tr w:rsidR="000C1324" w14:paraId="754EA404" w14:textId="77777777">
        <w:tc>
          <w:tcPr>
            <w:tcW w:w="0" w:type="auto"/>
            <w:tcMar>
              <w:top w:w="5" w:type="dxa"/>
              <w:left w:w="5" w:type="dxa"/>
              <w:bottom w:w="5" w:type="dxa"/>
              <w:right w:w="5" w:type="dxa"/>
            </w:tcMar>
            <w:vAlign w:val="bottom"/>
            <w:hideMark/>
          </w:tcPr>
          <w:p w14:paraId="07C2E887" w14:textId="77777777" w:rsidR="000C1324" w:rsidRDefault="00291700">
            <w:pPr>
              <w:rPr>
                <w:color w:val="000000"/>
                <w:sz w:val="20"/>
                <w:szCs w:val="20"/>
              </w:rPr>
            </w:pPr>
            <w:r>
              <w:rPr>
                <w:color w:val="000000"/>
                <w:sz w:val="20"/>
                <w:szCs w:val="20"/>
              </w:rPr>
              <w:t>Effect of foreign currency translation</w:t>
            </w:r>
          </w:p>
        </w:tc>
        <w:tc>
          <w:tcPr>
            <w:tcW w:w="50" w:type="pct"/>
            <w:tcMar>
              <w:top w:w="5" w:type="dxa"/>
              <w:left w:w="5" w:type="dxa"/>
              <w:bottom w:w="5" w:type="dxa"/>
              <w:right w:w="5" w:type="dxa"/>
            </w:tcMar>
            <w:vAlign w:val="bottom"/>
            <w:hideMark/>
          </w:tcPr>
          <w:p w14:paraId="5B5F2EB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906B70"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7687A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63F9F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CAB5C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8AC55C1"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662AB5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25548A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D22E0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3B9A55"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79C6AAD"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16B5206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DA7DF3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2A05E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33099F4"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1A8EDA05" w14:textId="77777777" w:rsidR="000C1324" w:rsidRDefault="00291700">
            <w:pPr>
              <w:rPr>
                <w:color w:val="000000"/>
                <w:sz w:val="20"/>
                <w:szCs w:val="20"/>
              </w:rPr>
            </w:pPr>
            <w:r>
              <w:rPr>
                <w:color w:val="000000"/>
                <w:sz w:val="20"/>
                <w:szCs w:val="20"/>
              </w:rPr>
              <w:t>)</w:t>
            </w:r>
          </w:p>
        </w:tc>
      </w:tr>
      <w:tr w:rsidR="000C1324" w14:paraId="727CE9F4" w14:textId="77777777">
        <w:tc>
          <w:tcPr>
            <w:tcW w:w="0" w:type="auto"/>
            <w:tcMar>
              <w:top w:w="5" w:type="dxa"/>
              <w:left w:w="5" w:type="dxa"/>
              <w:bottom w:w="5" w:type="dxa"/>
              <w:right w:w="5" w:type="dxa"/>
            </w:tcMar>
            <w:vAlign w:val="bottom"/>
            <w:hideMark/>
          </w:tcPr>
          <w:p w14:paraId="64F7221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E4AB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9B9A7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828A8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09EE3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0531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41A8C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F47E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99AB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4744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197E0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04268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48244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A37F1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4F9F6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A1EFA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74BCD4" w14:textId="77777777" w:rsidR="000C1324" w:rsidRDefault="00291700">
            <w:pPr>
              <w:rPr>
                <w:color w:val="000000"/>
                <w:sz w:val="20"/>
                <w:szCs w:val="20"/>
              </w:rPr>
            </w:pPr>
            <w:r>
              <w:rPr>
                <w:color w:val="000000"/>
                <w:sz w:val="20"/>
                <w:szCs w:val="20"/>
              </w:rPr>
              <w:t> </w:t>
            </w:r>
          </w:p>
        </w:tc>
      </w:tr>
      <w:tr w:rsidR="000C1324" w14:paraId="1A4D0A70" w14:textId="77777777">
        <w:tc>
          <w:tcPr>
            <w:tcW w:w="0" w:type="auto"/>
            <w:tcMar>
              <w:top w:w="5" w:type="dxa"/>
              <w:left w:w="5" w:type="dxa"/>
              <w:bottom w:w="5" w:type="dxa"/>
              <w:right w:w="5" w:type="dxa"/>
            </w:tcMar>
            <w:vAlign w:val="bottom"/>
            <w:hideMark/>
          </w:tcPr>
          <w:p w14:paraId="3D2826C8" w14:textId="77777777" w:rsidR="000C1324" w:rsidRDefault="00291700">
            <w:pPr>
              <w:rPr>
                <w:color w:val="000000"/>
                <w:sz w:val="20"/>
                <w:szCs w:val="20"/>
              </w:rPr>
            </w:pPr>
            <w:r>
              <w:rPr>
                <w:color w:val="000000"/>
                <w:sz w:val="20"/>
                <w:szCs w:val="20"/>
              </w:rPr>
              <w:t>Goodwill at December 31, 2019</w:t>
            </w:r>
          </w:p>
        </w:tc>
        <w:tc>
          <w:tcPr>
            <w:tcW w:w="50" w:type="pct"/>
            <w:tcMar>
              <w:top w:w="5" w:type="dxa"/>
              <w:left w:w="5" w:type="dxa"/>
              <w:bottom w:w="5" w:type="dxa"/>
              <w:right w:w="5" w:type="dxa"/>
            </w:tcMar>
            <w:vAlign w:val="bottom"/>
            <w:hideMark/>
          </w:tcPr>
          <w:p w14:paraId="4864AB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0BE72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8B0E3D8" w14:textId="77777777" w:rsidR="000C1324" w:rsidRDefault="00291700">
            <w:pPr>
              <w:jc w:val="right"/>
              <w:rPr>
                <w:color w:val="000000"/>
                <w:sz w:val="20"/>
                <w:szCs w:val="20"/>
              </w:rPr>
            </w:pPr>
            <w:r>
              <w:rPr>
                <w:b/>
                <w:bCs/>
                <w:color w:val="000000"/>
                <w:sz w:val="20"/>
                <w:szCs w:val="20"/>
              </w:rPr>
              <w:t>441</w:t>
            </w:r>
          </w:p>
        </w:tc>
        <w:tc>
          <w:tcPr>
            <w:tcW w:w="50" w:type="pct"/>
            <w:noWrap/>
            <w:tcMar>
              <w:top w:w="5" w:type="dxa"/>
              <w:left w:w="5" w:type="dxa"/>
              <w:bottom w:w="5" w:type="dxa"/>
              <w:right w:w="5" w:type="dxa"/>
            </w:tcMar>
            <w:vAlign w:val="bottom"/>
            <w:hideMark/>
          </w:tcPr>
          <w:p w14:paraId="7521B3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E794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39712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B7DAC2"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55037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736F6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84F68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BF1FFB7" w14:textId="77777777" w:rsidR="000C1324" w:rsidRDefault="00291700">
            <w:pPr>
              <w:jc w:val="right"/>
              <w:rPr>
                <w:color w:val="000000"/>
                <w:sz w:val="20"/>
                <w:szCs w:val="20"/>
              </w:rPr>
            </w:pPr>
            <w:r>
              <w:rPr>
                <w:b/>
                <w:bCs/>
                <w:color w:val="000000"/>
                <w:sz w:val="20"/>
                <w:szCs w:val="20"/>
              </w:rPr>
              <w:t>42</w:t>
            </w:r>
          </w:p>
        </w:tc>
        <w:tc>
          <w:tcPr>
            <w:tcW w:w="50" w:type="pct"/>
            <w:noWrap/>
            <w:tcMar>
              <w:top w:w="5" w:type="dxa"/>
              <w:left w:w="5" w:type="dxa"/>
              <w:bottom w:w="5" w:type="dxa"/>
              <w:right w:w="5" w:type="dxa"/>
            </w:tcMar>
            <w:vAlign w:val="bottom"/>
            <w:hideMark/>
          </w:tcPr>
          <w:p w14:paraId="0DEC00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DDD8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C5623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D5662F2" w14:textId="77777777" w:rsidR="000C1324" w:rsidRDefault="00291700">
            <w:pPr>
              <w:jc w:val="right"/>
              <w:rPr>
                <w:color w:val="000000"/>
                <w:sz w:val="20"/>
                <w:szCs w:val="20"/>
              </w:rPr>
            </w:pPr>
            <w:r>
              <w:rPr>
                <w:b/>
                <w:bCs/>
                <w:color w:val="000000"/>
                <w:sz w:val="20"/>
                <w:szCs w:val="20"/>
              </w:rPr>
              <w:t>483</w:t>
            </w:r>
          </w:p>
        </w:tc>
        <w:tc>
          <w:tcPr>
            <w:tcW w:w="50" w:type="pct"/>
            <w:noWrap/>
            <w:tcMar>
              <w:top w:w="5" w:type="dxa"/>
              <w:left w:w="5" w:type="dxa"/>
              <w:bottom w:w="5" w:type="dxa"/>
              <w:right w:w="5" w:type="dxa"/>
            </w:tcMar>
            <w:vAlign w:val="bottom"/>
            <w:hideMark/>
          </w:tcPr>
          <w:p w14:paraId="761EE53B" w14:textId="77777777" w:rsidR="000C1324" w:rsidRDefault="00291700">
            <w:pPr>
              <w:rPr>
                <w:color w:val="000000"/>
                <w:sz w:val="20"/>
                <w:szCs w:val="20"/>
              </w:rPr>
            </w:pPr>
            <w:r>
              <w:rPr>
                <w:color w:val="000000"/>
                <w:sz w:val="20"/>
                <w:szCs w:val="20"/>
              </w:rPr>
              <w:t> </w:t>
            </w:r>
          </w:p>
        </w:tc>
      </w:tr>
      <w:tr w:rsidR="000C1324" w14:paraId="5AC5EF6A" w14:textId="77777777">
        <w:tc>
          <w:tcPr>
            <w:tcW w:w="0" w:type="auto"/>
            <w:tcMar>
              <w:top w:w="5" w:type="dxa"/>
              <w:left w:w="5" w:type="dxa"/>
              <w:bottom w:w="5" w:type="dxa"/>
              <w:right w:w="5" w:type="dxa"/>
            </w:tcMar>
            <w:vAlign w:val="bottom"/>
            <w:hideMark/>
          </w:tcPr>
          <w:p w14:paraId="189623DC" w14:textId="77777777" w:rsidR="000C1324" w:rsidRDefault="00291700">
            <w:pPr>
              <w:rPr>
                <w:color w:val="000000"/>
                <w:sz w:val="20"/>
                <w:szCs w:val="20"/>
              </w:rPr>
            </w:pPr>
            <w:r>
              <w:rPr>
                <w:color w:val="000000"/>
                <w:sz w:val="20"/>
                <w:szCs w:val="20"/>
              </w:rPr>
              <w:t>Impairment</w:t>
            </w:r>
          </w:p>
        </w:tc>
        <w:tc>
          <w:tcPr>
            <w:tcW w:w="50" w:type="pct"/>
            <w:tcMar>
              <w:top w:w="5" w:type="dxa"/>
              <w:left w:w="5" w:type="dxa"/>
              <w:bottom w:w="5" w:type="dxa"/>
              <w:right w:w="5" w:type="dxa"/>
            </w:tcMar>
            <w:vAlign w:val="bottom"/>
            <w:hideMark/>
          </w:tcPr>
          <w:p w14:paraId="52EA79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34AD8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7F271D4" w14:textId="77777777" w:rsidR="000C1324" w:rsidRDefault="00291700">
            <w:pPr>
              <w:jc w:val="right"/>
              <w:rPr>
                <w:color w:val="000000"/>
                <w:sz w:val="20"/>
                <w:szCs w:val="20"/>
              </w:rPr>
            </w:pPr>
            <w:r>
              <w:rPr>
                <w:b/>
                <w:bCs/>
                <w:color w:val="000000"/>
                <w:sz w:val="20"/>
                <w:szCs w:val="20"/>
              </w:rPr>
              <w:t>(177</w:t>
            </w:r>
          </w:p>
        </w:tc>
        <w:tc>
          <w:tcPr>
            <w:tcW w:w="50" w:type="pct"/>
            <w:noWrap/>
            <w:tcMar>
              <w:top w:w="5" w:type="dxa"/>
              <w:left w:w="5" w:type="dxa"/>
              <w:bottom w:w="5" w:type="dxa"/>
              <w:right w:w="5" w:type="dxa"/>
            </w:tcMar>
            <w:vAlign w:val="bottom"/>
            <w:hideMark/>
          </w:tcPr>
          <w:p w14:paraId="5B05C50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76496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F9261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36F302"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C1565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E2B3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05F48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682D189" w14:textId="77777777" w:rsidR="000C1324" w:rsidRDefault="00291700">
            <w:pPr>
              <w:jc w:val="right"/>
              <w:rPr>
                <w:color w:val="000000"/>
                <w:sz w:val="20"/>
                <w:szCs w:val="20"/>
              </w:rPr>
            </w:pPr>
            <w:r>
              <w:rPr>
                <w:b/>
                <w:bCs/>
                <w:color w:val="000000"/>
                <w:sz w:val="20"/>
                <w:szCs w:val="20"/>
              </w:rPr>
              <w:t>(40</w:t>
            </w:r>
          </w:p>
        </w:tc>
        <w:tc>
          <w:tcPr>
            <w:tcW w:w="50" w:type="pct"/>
            <w:noWrap/>
            <w:tcMar>
              <w:top w:w="5" w:type="dxa"/>
              <w:left w:w="5" w:type="dxa"/>
              <w:bottom w:w="5" w:type="dxa"/>
              <w:right w:w="5" w:type="dxa"/>
            </w:tcMar>
            <w:vAlign w:val="bottom"/>
            <w:hideMark/>
          </w:tcPr>
          <w:p w14:paraId="33AD3D3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812BD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F6F30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19D5F20B" w14:textId="77777777" w:rsidR="000C1324" w:rsidRDefault="00291700">
            <w:pPr>
              <w:jc w:val="right"/>
              <w:rPr>
                <w:color w:val="000000"/>
                <w:sz w:val="20"/>
                <w:szCs w:val="20"/>
              </w:rPr>
            </w:pPr>
            <w:r>
              <w:rPr>
                <w:b/>
                <w:bCs/>
                <w:color w:val="000000"/>
                <w:sz w:val="20"/>
                <w:szCs w:val="20"/>
              </w:rPr>
              <w:t>(217</w:t>
            </w:r>
          </w:p>
        </w:tc>
        <w:tc>
          <w:tcPr>
            <w:tcW w:w="50" w:type="pct"/>
            <w:noWrap/>
            <w:tcMar>
              <w:top w:w="5" w:type="dxa"/>
              <w:left w:w="5" w:type="dxa"/>
              <w:bottom w:w="5" w:type="dxa"/>
              <w:right w:w="5" w:type="dxa"/>
            </w:tcMar>
            <w:vAlign w:val="bottom"/>
            <w:hideMark/>
          </w:tcPr>
          <w:p w14:paraId="3FB340B3" w14:textId="77777777" w:rsidR="000C1324" w:rsidRDefault="00291700">
            <w:pPr>
              <w:rPr>
                <w:color w:val="000000"/>
                <w:sz w:val="20"/>
                <w:szCs w:val="20"/>
              </w:rPr>
            </w:pPr>
            <w:r>
              <w:rPr>
                <w:b/>
                <w:bCs/>
                <w:color w:val="000000"/>
                <w:sz w:val="20"/>
                <w:szCs w:val="20"/>
              </w:rPr>
              <w:t>)</w:t>
            </w:r>
          </w:p>
        </w:tc>
      </w:tr>
      <w:tr w:rsidR="000C1324" w14:paraId="36D42464" w14:textId="77777777">
        <w:tc>
          <w:tcPr>
            <w:tcW w:w="0" w:type="auto"/>
            <w:tcMar>
              <w:top w:w="5" w:type="dxa"/>
              <w:left w:w="5" w:type="dxa"/>
              <w:bottom w:w="5" w:type="dxa"/>
              <w:right w:w="5" w:type="dxa"/>
            </w:tcMar>
            <w:vAlign w:val="bottom"/>
            <w:hideMark/>
          </w:tcPr>
          <w:p w14:paraId="767E8DEC" w14:textId="77777777" w:rsidR="000C1324" w:rsidRDefault="00291700">
            <w:pPr>
              <w:rPr>
                <w:color w:val="000000"/>
                <w:sz w:val="20"/>
                <w:szCs w:val="20"/>
              </w:rPr>
            </w:pPr>
            <w:r>
              <w:rPr>
                <w:color w:val="000000"/>
                <w:sz w:val="20"/>
                <w:szCs w:val="20"/>
              </w:rPr>
              <w:t>Effect of foreign currency translation</w:t>
            </w:r>
          </w:p>
        </w:tc>
        <w:tc>
          <w:tcPr>
            <w:tcW w:w="50" w:type="pct"/>
            <w:tcMar>
              <w:top w:w="5" w:type="dxa"/>
              <w:left w:w="5" w:type="dxa"/>
              <w:bottom w:w="5" w:type="dxa"/>
              <w:right w:w="5" w:type="dxa"/>
            </w:tcMar>
            <w:vAlign w:val="bottom"/>
            <w:hideMark/>
          </w:tcPr>
          <w:p w14:paraId="70177D7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34F2E8"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A577C6F"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294D73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45C94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F473C93"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AEBAB7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4E1CF8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6E6B2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F1288F2"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51C7F76"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015299A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8DD4F9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D434F57"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A4788BB"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05555CC2" w14:textId="77777777" w:rsidR="000C1324" w:rsidRDefault="00291700">
            <w:pPr>
              <w:rPr>
                <w:color w:val="000000"/>
                <w:sz w:val="20"/>
                <w:szCs w:val="20"/>
              </w:rPr>
            </w:pPr>
            <w:r>
              <w:rPr>
                <w:b/>
                <w:bCs/>
                <w:color w:val="000000"/>
                <w:sz w:val="20"/>
                <w:szCs w:val="20"/>
              </w:rPr>
              <w:t>)</w:t>
            </w:r>
          </w:p>
        </w:tc>
      </w:tr>
      <w:tr w:rsidR="000C1324" w14:paraId="2665683F" w14:textId="77777777">
        <w:tc>
          <w:tcPr>
            <w:tcW w:w="0" w:type="auto"/>
            <w:tcMar>
              <w:top w:w="5" w:type="dxa"/>
              <w:left w:w="5" w:type="dxa"/>
              <w:bottom w:w="5" w:type="dxa"/>
              <w:right w:w="5" w:type="dxa"/>
            </w:tcMar>
            <w:vAlign w:val="bottom"/>
            <w:hideMark/>
          </w:tcPr>
          <w:p w14:paraId="0384E6B9" w14:textId="77777777" w:rsidR="000C1324" w:rsidRDefault="00291700">
            <w:pPr>
              <w:rPr>
                <w:color w:val="000000"/>
                <w:sz w:val="20"/>
                <w:szCs w:val="20"/>
              </w:rPr>
            </w:pPr>
            <w:r>
              <w:rPr>
                <w:color w:val="000000"/>
                <w:sz w:val="20"/>
                <w:szCs w:val="20"/>
              </w:rPr>
              <w:t>Goodwill at December 31, 2020</w:t>
            </w:r>
          </w:p>
        </w:tc>
        <w:tc>
          <w:tcPr>
            <w:tcW w:w="50" w:type="pct"/>
            <w:tcMar>
              <w:top w:w="5" w:type="dxa"/>
              <w:left w:w="5" w:type="dxa"/>
              <w:bottom w:w="5" w:type="dxa"/>
              <w:right w:w="5" w:type="dxa"/>
            </w:tcMar>
            <w:vAlign w:val="bottom"/>
            <w:hideMark/>
          </w:tcPr>
          <w:p w14:paraId="1C940B3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68020A9"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C71FD1D"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0" w:type="dxa"/>
              <w:right w:w="5" w:type="dxa"/>
            </w:tcMar>
            <w:vAlign w:val="bottom"/>
            <w:hideMark/>
          </w:tcPr>
          <w:p w14:paraId="2C0815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400CD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D3A231F"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A6235E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0" w:type="dxa"/>
              <w:right w:w="5" w:type="dxa"/>
            </w:tcMar>
            <w:vAlign w:val="bottom"/>
            <w:hideMark/>
          </w:tcPr>
          <w:p w14:paraId="14B9B5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74FB9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9E5A980"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AA469D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0" w:type="dxa"/>
              <w:right w:w="5" w:type="dxa"/>
            </w:tcMar>
            <w:vAlign w:val="bottom"/>
            <w:hideMark/>
          </w:tcPr>
          <w:p w14:paraId="407C5A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A3305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8819CC4"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F680976" w14:textId="77777777" w:rsidR="000C1324" w:rsidRDefault="00291700">
            <w:pPr>
              <w:jc w:val="right"/>
              <w:rPr>
                <w:color w:val="000000"/>
                <w:sz w:val="20"/>
                <w:szCs w:val="20"/>
              </w:rPr>
            </w:pPr>
            <w:r>
              <w:rPr>
                <w:b/>
                <w:bCs/>
                <w:color w:val="000000"/>
                <w:sz w:val="20"/>
                <w:szCs w:val="20"/>
              </w:rPr>
              <w:t>264</w:t>
            </w:r>
          </w:p>
        </w:tc>
        <w:tc>
          <w:tcPr>
            <w:tcW w:w="50" w:type="pct"/>
            <w:noWrap/>
            <w:tcMar>
              <w:top w:w="5" w:type="dxa"/>
              <w:left w:w="5" w:type="dxa"/>
              <w:bottom w:w="50" w:type="dxa"/>
              <w:right w:w="5" w:type="dxa"/>
            </w:tcMar>
            <w:vAlign w:val="bottom"/>
            <w:hideMark/>
          </w:tcPr>
          <w:p w14:paraId="753FA9E3" w14:textId="77777777" w:rsidR="000C1324" w:rsidRDefault="00291700">
            <w:pPr>
              <w:rPr>
                <w:color w:val="000000"/>
                <w:sz w:val="20"/>
                <w:szCs w:val="20"/>
              </w:rPr>
            </w:pPr>
            <w:r>
              <w:rPr>
                <w:color w:val="000000"/>
                <w:sz w:val="20"/>
                <w:szCs w:val="20"/>
              </w:rPr>
              <w:t> </w:t>
            </w:r>
          </w:p>
        </w:tc>
      </w:tr>
    </w:tbl>
    <w:p w14:paraId="1B5CF941" w14:textId="77777777" w:rsidR="000C1324" w:rsidRDefault="00291700">
      <w:pPr>
        <w:ind w:left="144" w:right="144"/>
        <w:rPr>
          <w:sz w:val="20"/>
          <w:szCs w:val="20"/>
        </w:rPr>
      </w:pPr>
      <w:r>
        <w:rPr>
          <w:sz w:val="20"/>
          <w:szCs w:val="20"/>
        </w:rPr>
        <w:t> </w:t>
      </w:r>
    </w:p>
    <w:p w14:paraId="58D2E736" w14:textId="77777777" w:rsidR="000C1324" w:rsidRDefault="00424CAD">
      <w:pPr>
        <w:spacing w:before="60" w:after="60"/>
        <w:ind w:left="159" w:right="159"/>
        <w:rPr>
          <w:color w:val="000000"/>
          <w:sz w:val="20"/>
          <w:szCs w:val="20"/>
        </w:rPr>
      </w:pPr>
      <w:r>
        <w:pict w14:anchorId="61382A3E">
          <v:rect id="_x0000_i1033" style="width:46.8pt;height:2.25pt" o:hrpct="100"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14:paraId="407B6517" w14:textId="77777777">
        <w:tc>
          <w:tcPr>
            <w:tcW w:w="360" w:type="dxa"/>
            <w:tcMar>
              <w:top w:w="5" w:type="dxa"/>
              <w:left w:w="5" w:type="dxa"/>
              <w:bottom w:w="5" w:type="dxa"/>
              <w:right w:w="5" w:type="dxa"/>
            </w:tcMar>
            <w:hideMark/>
          </w:tcPr>
          <w:p w14:paraId="2DFCF017"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5B93644A" w14:textId="77777777" w:rsidR="000C1324" w:rsidRDefault="00291700">
            <w:pPr>
              <w:rPr>
                <w:color w:val="000000"/>
                <w:sz w:val="20"/>
                <w:szCs w:val="20"/>
              </w:rPr>
            </w:pPr>
            <w:r>
              <w:rPr>
                <w:color w:val="000000"/>
                <w:sz w:val="20"/>
                <w:szCs w:val="20"/>
              </w:rPr>
              <w:t>Net of prior years’ accumulated impairment losses of $350 million, $69 million and $183 million in the U.S., Canadian and International segments, respectively.</w:t>
            </w:r>
          </w:p>
        </w:tc>
      </w:tr>
    </w:tbl>
    <w:p w14:paraId="58E20702" w14:textId="77777777" w:rsidR="000C1324" w:rsidRDefault="00291700">
      <w:pPr>
        <w:ind w:left="634" w:right="144" w:hanging="490"/>
        <w:rPr>
          <w:sz w:val="20"/>
          <w:szCs w:val="20"/>
        </w:rPr>
      </w:pPr>
      <w:r>
        <w:rPr>
          <w:sz w:val="20"/>
          <w:szCs w:val="20"/>
        </w:rPr>
        <w:t> </w:t>
      </w:r>
    </w:p>
    <w:p w14:paraId="7233C7E4" w14:textId="77777777" w:rsidR="000C1324" w:rsidRDefault="00291700">
      <w:pPr>
        <w:ind w:left="144" w:right="144"/>
        <w:jc w:val="center"/>
        <w:rPr>
          <w:sz w:val="20"/>
          <w:szCs w:val="20"/>
        </w:rPr>
      </w:pPr>
      <w:r>
        <w:rPr>
          <w:sz w:val="20"/>
          <w:szCs w:val="20"/>
        </w:rPr>
        <w:t>F-16</w:t>
      </w:r>
    </w:p>
    <w:p w14:paraId="478872CF"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14157DB" w14:textId="242355EB" w:rsidR="000C1324" w:rsidRDefault="00291700">
      <w:pPr>
        <w:ind w:left="144" w:right="144"/>
        <w:rPr>
          <w:sz w:val="20"/>
          <w:szCs w:val="20"/>
        </w:rPr>
      </w:pPr>
      <w:r>
        <w:rPr>
          <w:sz w:val="20"/>
          <w:szCs w:val="20"/>
        </w:rPr>
        <w:t> </w:t>
      </w:r>
      <w:r>
        <w:rPr>
          <w:b/>
          <w:bCs/>
          <w:sz w:val="20"/>
          <w:szCs w:val="20"/>
          <w:u w:val="single"/>
        </w:rPr>
        <w:t>Impairment of Goodwill and Other Intangible Assets</w:t>
      </w:r>
    </w:p>
    <w:p w14:paraId="72D45109" w14:textId="77777777" w:rsidR="000C1324" w:rsidRDefault="00291700">
      <w:pPr>
        <w:ind w:left="144" w:right="144"/>
        <w:rPr>
          <w:sz w:val="20"/>
          <w:szCs w:val="20"/>
        </w:rPr>
      </w:pPr>
      <w:r>
        <w:rPr>
          <w:sz w:val="20"/>
          <w:szCs w:val="20"/>
        </w:rPr>
        <w:t> </w:t>
      </w:r>
    </w:p>
    <w:p w14:paraId="5635B670" w14:textId="77777777" w:rsidR="000C1324" w:rsidRDefault="00291700">
      <w:pPr>
        <w:ind w:left="144" w:right="144"/>
        <w:rPr>
          <w:sz w:val="20"/>
          <w:szCs w:val="20"/>
        </w:rPr>
      </w:pPr>
      <w:r>
        <w:rPr>
          <w:sz w:val="20"/>
          <w:szCs w:val="20"/>
        </w:rPr>
        <w:t>We apply a fair value-based impairment test to the carrying value of goodwill and indefinite-lived intangible assets on an annual basis (as of October 1) and, if certain events or circumstances indicate that an impairment loss may have been incurred, on an interim basis.</w:t>
      </w:r>
    </w:p>
    <w:p w14:paraId="65A4BD61" w14:textId="77777777" w:rsidR="000C1324" w:rsidRDefault="00291700">
      <w:pPr>
        <w:ind w:left="144" w:right="144"/>
        <w:rPr>
          <w:sz w:val="20"/>
          <w:szCs w:val="20"/>
        </w:rPr>
      </w:pPr>
      <w:r>
        <w:rPr>
          <w:sz w:val="20"/>
          <w:szCs w:val="20"/>
        </w:rPr>
        <w:t> </w:t>
      </w:r>
    </w:p>
    <w:p w14:paraId="7C021225" w14:textId="77777777" w:rsidR="000C1324" w:rsidRDefault="00291700">
      <w:pPr>
        <w:ind w:left="144" w:right="144"/>
        <w:rPr>
          <w:sz w:val="20"/>
          <w:szCs w:val="20"/>
        </w:rPr>
      </w:pPr>
      <w:r>
        <w:rPr>
          <w:sz w:val="20"/>
          <w:szCs w:val="20"/>
        </w:rPr>
        <w:t>In 2020, demand for oil and natural gas declined sharply as a result of the COVID-19 pandemic. This disruption in demand and the resulting decline in the price of oil has had a dramatic negative impact on our business. We experienced a significant reduction in sales beginning in April 2020, which continued throughout the second quarter. At that time, there remained ongoing uncertainty around the timing and extent of any recovery. We took a more pessimistic long-term outlook due to the significant reduction in the demand for oil, the implications of that demand destruction on the price of oil for an extended period of time and actions our customers had taken to curtail costs and reduce spending. As a result of those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during the year ended December 31, 2020 comprised of $177 million in our U.S. reporting unit and $40 million in our International reporting unit.</w:t>
      </w:r>
    </w:p>
    <w:p w14:paraId="767F0276" w14:textId="77777777" w:rsidR="000C1324" w:rsidRDefault="00291700">
      <w:pPr>
        <w:ind w:left="144" w:right="144"/>
        <w:rPr>
          <w:sz w:val="20"/>
          <w:szCs w:val="20"/>
        </w:rPr>
      </w:pPr>
      <w:r>
        <w:rPr>
          <w:sz w:val="20"/>
          <w:szCs w:val="20"/>
        </w:rPr>
        <w:t> </w:t>
      </w:r>
    </w:p>
    <w:p w14:paraId="018E4DCD" w14:textId="77777777" w:rsidR="000C1324" w:rsidRDefault="00291700">
      <w:pPr>
        <w:ind w:left="144" w:right="144"/>
        <w:rPr>
          <w:sz w:val="20"/>
          <w:szCs w:val="20"/>
        </w:rPr>
      </w:pPr>
      <w:r>
        <w:rPr>
          <w:b/>
          <w:bCs/>
          <w:sz w:val="20"/>
          <w:szCs w:val="20"/>
          <w:u w:val="single"/>
        </w:rPr>
        <w:t>Other Intangible Assets</w:t>
      </w:r>
    </w:p>
    <w:p w14:paraId="4B4B585C" w14:textId="77777777" w:rsidR="000C1324" w:rsidRDefault="00291700">
      <w:pPr>
        <w:ind w:left="144" w:right="144"/>
        <w:rPr>
          <w:sz w:val="20"/>
          <w:szCs w:val="20"/>
        </w:rPr>
      </w:pPr>
      <w:r>
        <w:rPr>
          <w:sz w:val="20"/>
          <w:szCs w:val="20"/>
        </w:rPr>
        <w:t> </w:t>
      </w:r>
    </w:p>
    <w:p w14:paraId="2489A5AE" w14:textId="77777777" w:rsidR="000C1324" w:rsidRDefault="00291700">
      <w:pPr>
        <w:ind w:left="144" w:right="144"/>
        <w:rPr>
          <w:sz w:val="20"/>
          <w:szCs w:val="20"/>
        </w:rPr>
      </w:pPr>
      <w:r>
        <w:rPr>
          <w:sz w:val="20"/>
          <w:szCs w:val="20"/>
        </w:rPr>
        <w:t>Other intangible assets by major classification consist of the following (in millions):</w:t>
      </w:r>
    </w:p>
    <w:p w14:paraId="4FA5C48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1305218D" w14:textId="77777777">
        <w:tc>
          <w:tcPr>
            <w:tcW w:w="0" w:type="auto"/>
            <w:tcMar>
              <w:top w:w="5" w:type="dxa"/>
              <w:left w:w="5" w:type="dxa"/>
              <w:bottom w:w="5" w:type="dxa"/>
              <w:right w:w="5" w:type="dxa"/>
            </w:tcMar>
            <w:vAlign w:val="bottom"/>
            <w:hideMark/>
          </w:tcPr>
          <w:p w14:paraId="2570367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E771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F4E4B6"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EF6F17D" w14:textId="77777777" w:rsidR="000C1324" w:rsidRDefault="00291700">
            <w:pPr>
              <w:jc w:val="cente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29AF3F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D8D52D7"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1B010B2" w14:textId="77777777" w:rsidR="000C1324" w:rsidRDefault="00291700">
            <w:pPr>
              <w:jc w:val="center"/>
              <w:rPr>
                <w:color w:val="000000"/>
                <w:sz w:val="20"/>
                <w:szCs w:val="20"/>
              </w:rPr>
            </w:pPr>
            <w:r>
              <w:rPr>
                <w:b/>
                <w:bCs/>
                <w:color w:val="000000"/>
                <w:sz w:val="20"/>
                <w:szCs w:val="20"/>
              </w:rPr>
              <w:t>Accumulated</w:t>
            </w:r>
          </w:p>
        </w:tc>
        <w:tc>
          <w:tcPr>
            <w:tcW w:w="0" w:type="auto"/>
            <w:tcMar>
              <w:top w:w="5" w:type="dxa"/>
              <w:left w:w="5" w:type="dxa"/>
              <w:bottom w:w="5" w:type="dxa"/>
              <w:right w:w="5" w:type="dxa"/>
            </w:tcMar>
            <w:vAlign w:val="bottom"/>
            <w:hideMark/>
          </w:tcPr>
          <w:p w14:paraId="4A7D499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7DFAC7"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30A8FF7" w14:textId="77777777" w:rsidR="000C1324" w:rsidRDefault="00291700">
            <w:pPr>
              <w:jc w:val="center"/>
              <w:rPr>
                <w:color w:val="000000"/>
                <w:sz w:val="20"/>
                <w:szCs w:val="20"/>
              </w:rPr>
            </w:pPr>
            <w:r>
              <w:rPr>
                <w:b/>
                <w:bCs/>
                <w:color w:val="000000"/>
                <w:sz w:val="20"/>
                <w:szCs w:val="20"/>
              </w:rPr>
              <w:t>Net Book</w:t>
            </w:r>
          </w:p>
        </w:tc>
        <w:tc>
          <w:tcPr>
            <w:tcW w:w="0" w:type="auto"/>
            <w:tcMar>
              <w:top w:w="5" w:type="dxa"/>
              <w:left w:w="5" w:type="dxa"/>
              <w:bottom w:w="5" w:type="dxa"/>
              <w:right w:w="5" w:type="dxa"/>
            </w:tcMar>
            <w:vAlign w:val="bottom"/>
            <w:hideMark/>
          </w:tcPr>
          <w:p w14:paraId="5741D13E" w14:textId="77777777" w:rsidR="000C1324" w:rsidRDefault="00291700">
            <w:pPr>
              <w:rPr>
                <w:color w:val="000000"/>
                <w:sz w:val="20"/>
                <w:szCs w:val="20"/>
              </w:rPr>
            </w:pPr>
            <w:r>
              <w:rPr>
                <w:color w:val="000000"/>
                <w:sz w:val="20"/>
                <w:szCs w:val="20"/>
              </w:rPr>
              <w:t> </w:t>
            </w:r>
          </w:p>
        </w:tc>
      </w:tr>
      <w:tr w:rsidR="000C1324" w14:paraId="4A070952" w14:textId="77777777">
        <w:tc>
          <w:tcPr>
            <w:tcW w:w="0" w:type="auto"/>
            <w:tcMar>
              <w:top w:w="5" w:type="dxa"/>
              <w:left w:w="5" w:type="dxa"/>
              <w:bottom w:w="5" w:type="dxa"/>
              <w:right w:w="5" w:type="dxa"/>
            </w:tcMar>
            <w:vAlign w:val="bottom"/>
            <w:hideMark/>
          </w:tcPr>
          <w:p w14:paraId="46E4D2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6D304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EE1E637" w14:textId="77777777" w:rsidR="000C1324" w:rsidRDefault="00291700">
            <w:pPr>
              <w:jc w:val="center"/>
              <w:rPr>
                <w:color w:val="000000"/>
                <w:sz w:val="20"/>
                <w:szCs w:val="20"/>
              </w:rPr>
            </w:pPr>
            <w:r>
              <w:rPr>
                <w:b/>
                <w:bCs/>
                <w:color w:val="000000"/>
                <w:sz w:val="20"/>
                <w:szCs w:val="20"/>
              </w:rPr>
              <w:t>Gross</w:t>
            </w:r>
          </w:p>
        </w:tc>
        <w:tc>
          <w:tcPr>
            <w:tcW w:w="0" w:type="auto"/>
            <w:tcMar>
              <w:top w:w="5" w:type="dxa"/>
              <w:left w:w="5" w:type="dxa"/>
              <w:bottom w:w="20" w:type="dxa"/>
              <w:right w:w="5" w:type="dxa"/>
            </w:tcMar>
            <w:vAlign w:val="bottom"/>
            <w:hideMark/>
          </w:tcPr>
          <w:p w14:paraId="5B499E5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4BC7E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0406BB1" w14:textId="77777777" w:rsidR="000C1324" w:rsidRDefault="00291700">
            <w:pPr>
              <w:jc w:val="center"/>
              <w:rPr>
                <w:color w:val="000000"/>
                <w:sz w:val="20"/>
                <w:szCs w:val="20"/>
              </w:rPr>
            </w:pPr>
            <w:r>
              <w:rPr>
                <w:b/>
                <w:bCs/>
                <w:color w:val="000000"/>
                <w:sz w:val="20"/>
                <w:szCs w:val="20"/>
              </w:rPr>
              <w:t>Amortization</w:t>
            </w:r>
          </w:p>
        </w:tc>
        <w:tc>
          <w:tcPr>
            <w:tcW w:w="0" w:type="auto"/>
            <w:tcMar>
              <w:top w:w="5" w:type="dxa"/>
              <w:left w:w="5" w:type="dxa"/>
              <w:bottom w:w="20" w:type="dxa"/>
              <w:right w:w="5" w:type="dxa"/>
            </w:tcMar>
            <w:vAlign w:val="bottom"/>
            <w:hideMark/>
          </w:tcPr>
          <w:p w14:paraId="627034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980C3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51A8DC7" w14:textId="77777777" w:rsidR="000C1324" w:rsidRDefault="00291700">
            <w:pPr>
              <w:jc w:val="center"/>
              <w:rPr>
                <w:color w:val="000000"/>
                <w:sz w:val="20"/>
                <w:szCs w:val="20"/>
              </w:rPr>
            </w:pPr>
            <w:r>
              <w:rPr>
                <w:b/>
                <w:bCs/>
                <w:color w:val="000000"/>
                <w:sz w:val="20"/>
                <w:szCs w:val="20"/>
              </w:rPr>
              <w:t>Value</w:t>
            </w:r>
          </w:p>
        </w:tc>
        <w:tc>
          <w:tcPr>
            <w:tcW w:w="0" w:type="auto"/>
            <w:tcMar>
              <w:top w:w="5" w:type="dxa"/>
              <w:left w:w="5" w:type="dxa"/>
              <w:bottom w:w="20" w:type="dxa"/>
              <w:right w:w="5" w:type="dxa"/>
            </w:tcMar>
            <w:vAlign w:val="bottom"/>
            <w:hideMark/>
          </w:tcPr>
          <w:p w14:paraId="56BDCA4E" w14:textId="77777777" w:rsidR="000C1324" w:rsidRDefault="00291700">
            <w:pPr>
              <w:rPr>
                <w:color w:val="000000"/>
                <w:sz w:val="20"/>
                <w:szCs w:val="20"/>
              </w:rPr>
            </w:pPr>
            <w:r>
              <w:rPr>
                <w:color w:val="000000"/>
                <w:sz w:val="20"/>
                <w:szCs w:val="20"/>
              </w:rPr>
              <w:t> </w:t>
            </w:r>
          </w:p>
        </w:tc>
      </w:tr>
      <w:tr w:rsidR="000C1324" w14:paraId="74E3DCC7" w14:textId="77777777">
        <w:tc>
          <w:tcPr>
            <w:tcW w:w="2750" w:type="pct"/>
            <w:tcMar>
              <w:top w:w="5" w:type="dxa"/>
              <w:left w:w="5" w:type="dxa"/>
              <w:bottom w:w="5" w:type="dxa"/>
              <w:right w:w="5" w:type="dxa"/>
            </w:tcMar>
            <w:vAlign w:val="bottom"/>
            <w:hideMark/>
          </w:tcPr>
          <w:p w14:paraId="0AFD79B7" w14:textId="77777777" w:rsidR="000C1324" w:rsidRDefault="00291700">
            <w:pPr>
              <w:rPr>
                <w:color w:val="000000"/>
                <w:sz w:val="20"/>
                <w:szCs w:val="20"/>
              </w:rPr>
            </w:pPr>
            <w:r>
              <w:rPr>
                <w:b/>
                <w:bCs/>
                <w:color w:val="000000"/>
                <w:sz w:val="20"/>
                <w:szCs w:val="20"/>
              </w:rPr>
              <w:t>December 31, 2020</w:t>
            </w:r>
          </w:p>
        </w:tc>
        <w:tc>
          <w:tcPr>
            <w:tcW w:w="0" w:type="auto"/>
            <w:tcMar>
              <w:top w:w="5" w:type="dxa"/>
              <w:left w:w="5" w:type="dxa"/>
              <w:bottom w:w="5" w:type="dxa"/>
              <w:right w:w="5" w:type="dxa"/>
            </w:tcMar>
            <w:vAlign w:val="bottom"/>
            <w:hideMark/>
          </w:tcPr>
          <w:p w14:paraId="39331C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DFDF5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F887CF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22F5144"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C4DA4B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B5335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77F33D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5F3E75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8FFC01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78FC0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A68C7C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0C4B1BF" w14:textId="77777777" w:rsidR="000C1324" w:rsidRDefault="00291700">
            <w:pPr>
              <w:rPr>
                <w:color w:val="000000"/>
                <w:sz w:val="20"/>
                <w:szCs w:val="20"/>
              </w:rPr>
            </w:pPr>
            <w:r>
              <w:rPr>
                <w:b/>
                <w:bCs/>
                <w:color w:val="000000"/>
                <w:sz w:val="20"/>
                <w:szCs w:val="20"/>
              </w:rPr>
              <w:t> </w:t>
            </w:r>
          </w:p>
        </w:tc>
      </w:tr>
      <w:tr w:rsidR="000C1324" w14:paraId="386BC549" w14:textId="77777777">
        <w:tc>
          <w:tcPr>
            <w:tcW w:w="0" w:type="auto"/>
            <w:tcMar>
              <w:top w:w="5" w:type="dxa"/>
              <w:left w:w="5" w:type="dxa"/>
              <w:bottom w:w="5" w:type="dxa"/>
              <w:right w:w="5" w:type="dxa"/>
            </w:tcMar>
            <w:vAlign w:val="bottom"/>
            <w:hideMark/>
          </w:tcPr>
          <w:p w14:paraId="6499A9D0" w14:textId="77777777" w:rsidR="000C1324" w:rsidRDefault="00291700">
            <w:pPr>
              <w:rPr>
                <w:color w:val="000000"/>
                <w:sz w:val="20"/>
                <w:szCs w:val="20"/>
              </w:rPr>
            </w:pPr>
            <w:r>
              <w:rPr>
                <w:color w:val="000000"/>
                <w:sz w:val="20"/>
                <w:szCs w:val="20"/>
              </w:rPr>
              <w:t>Customer base (1)</w:t>
            </w:r>
          </w:p>
        </w:tc>
        <w:tc>
          <w:tcPr>
            <w:tcW w:w="50" w:type="pct"/>
            <w:tcMar>
              <w:top w:w="5" w:type="dxa"/>
              <w:left w:w="5" w:type="dxa"/>
              <w:bottom w:w="5" w:type="dxa"/>
              <w:right w:w="5" w:type="dxa"/>
            </w:tcMar>
            <w:vAlign w:val="bottom"/>
            <w:hideMark/>
          </w:tcPr>
          <w:p w14:paraId="761483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0897A4"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40AE1E28" w14:textId="77777777" w:rsidR="000C1324" w:rsidRDefault="00291700">
            <w:pPr>
              <w:jc w:val="right"/>
              <w:rPr>
                <w:color w:val="000000"/>
                <w:sz w:val="20"/>
                <w:szCs w:val="20"/>
              </w:rPr>
            </w:pPr>
            <w:r>
              <w:rPr>
                <w:b/>
                <w:bCs/>
                <w:color w:val="000000"/>
                <w:sz w:val="20"/>
                <w:szCs w:val="20"/>
              </w:rPr>
              <w:t>418</w:t>
            </w:r>
          </w:p>
        </w:tc>
        <w:tc>
          <w:tcPr>
            <w:tcW w:w="50" w:type="pct"/>
            <w:noWrap/>
            <w:tcMar>
              <w:top w:w="5" w:type="dxa"/>
              <w:left w:w="5" w:type="dxa"/>
              <w:bottom w:w="5" w:type="dxa"/>
              <w:right w:w="5" w:type="dxa"/>
            </w:tcMar>
            <w:vAlign w:val="bottom"/>
            <w:hideMark/>
          </w:tcPr>
          <w:p w14:paraId="72C7CB7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D61D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388B68"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3E48DEE3" w14:textId="77777777" w:rsidR="000C1324" w:rsidRDefault="00291700">
            <w:pPr>
              <w:jc w:val="right"/>
              <w:rPr>
                <w:color w:val="000000"/>
                <w:sz w:val="20"/>
                <w:szCs w:val="20"/>
              </w:rPr>
            </w:pPr>
            <w:r>
              <w:rPr>
                <w:b/>
                <w:bCs/>
                <w:color w:val="000000"/>
                <w:sz w:val="20"/>
                <w:szCs w:val="20"/>
              </w:rPr>
              <w:t>(296</w:t>
            </w:r>
          </w:p>
        </w:tc>
        <w:tc>
          <w:tcPr>
            <w:tcW w:w="50" w:type="pct"/>
            <w:noWrap/>
            <w:tcMar>
              <w:top w:w="5" w:type="dxa"/>
              <w:left w:w="5" w:type="dxa"/>
              <w:bottom w:w="5" w:type="dxa"/>
              <w:right w:w="5" w:type="dxa"/>
            </w:tcMar>
            <w:vAlign w:val="bottom"/>
            <w:hideMark/>
          </w:tcPr>
          <w:p w14:paraId="0C9B769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3216DA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79521F"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6D506C04" w14:textId="77777777" w:rsidR="000C1324" w:rsidRDefault="00291700">
            <w:pPr>
              <w:jc w:val="right"/>
              <w:rPr>
                <w:color w:val="000000"/>
                <w:sz w:val="20"/>
                <w:szCs w:val="20"/>
              </w:rPr>
            </w:pPr>
            <w:r>
              <w:rPr>
                <w:b/>
                <w:bCs/>
                <w:color w:val="000000"/>
                <w:sz w:val="20"/>
                <w:szCs w:val="20"/>
              </w:rPr>
              <w:t>122</w:t>
            </w:r>
          </w:p>
        </w:tc>
        <w:tc>
          <w:tcPr>
            <w:tcW w:w="50" w:type="pct"/>
            <w:noWrap/>
            <w:tcMar>
              <w:top w:w="5" w:type="dxa"/>
              <w:left w:w="5" w:type="dxa"/>
              <w:bottom w:w="5" w:type="dxa"/>
              <w:right w:w="5" w:type="dxa"/>
            </w:tcMar>
            <w:vAlign w:val="bottom"/>
            <w:hideMark/>
          </w:tcPr>
          <w:p w14:paraId="414CBFED" w14:textId="77777777" w:rsidR="000C1324" w:rsidRDefault="00291700">
            <w:pPr>
              <w:rPr>
                <w:color w:val="000000"/>
                <w:sz w:val="20"/>
                <w:szCs w:val="20"/>
              </w:rPr>
            </w:pPr>
            <w:r>
              <w:rPr>
                <w:color w:val="000000"/>
                <w:sz w:val="20"/>
                <w:szCs w:val="20"/>
              </w:rPr>
              <w:t> </w:t>
            </w:r>
          </w:p>
        </w:tc>
      </w:tr>
      <w:tr w:rsidR="000C1324" w14:paraId="5BAEA9B9" w14:textId="77777777">
        <w:tc>
          <w:tcPr>
            <w:tcW w:w="0" w:type="auto"/>
            <w:tcMar>
              <w:top w:w="5" w:type="dxa"/>
              <w:left w:w="5" w:type="dxa"/>
              <w:bottom w:w="5" w:type="dxa"/>
              <w:right w:w="5" w:type="dxa"/>
            </w:tcMar>
            <w:vAlign w:val="bottom"/>
            <w:hideMark/>
          </w:tcPr>
          <w:p w14:paraId="197C415C" w14:textId="77777777" w:rsidR="000C1324" w:rsidRDefault="00291700">
            <w:pPr>
              <w:rPr>
                <w:color w:val="000000"/>
                <w:sz w:val="20"/>
                <w:szCs w:val="20"/>
              </w:rPr>
            </w:pPr>
            <w:r>
              <w:rPr>
                <w:color w:val="000000"/>
                <w:sz w:val="20"/>
                <w:szCs w:val="20"/>
              </w:rPr>
              <w:t>Indefinite lived trade names (2)</w:t>
            </w:r>
          </w:p>
        </w:tc>
        <w:tc>
          <w:tcPr>
            <w:tcW w:w="50" w:type="pct"/>
            <w:tcMar>
              <w:top w:w="5" w:type="dxa"/>
              <w:left w:w="5" w:type="dxa"/>
              <w:bottom w:w="5" w:type="dxa"/>
              <w:right w:w="5" w:type="dxa"/>
            </w:tcMar>
            <w:vAlign w:val="bottom"/>
            <w:hideMark/>
          </w:tcPr>
          <w:p w14:paraId="4EE436F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1DAC0D"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15E2E0A" w14:textId="77777777" w:rsidR="000C1324" w:rsidRDefault="00291700">
            <w:pPr>
              <w:jc w:val="right"/>
              <w:rPr>
                <w:color w:val="000000"/>
                <w:sz w:val="20"/>
                <w:szCs w:val="20"/>
              </w:rPr>
            </w:pPr>
            <w:r>
              <w:rPr>
                <w:b/>
                <w:bCs/>
                <w:color w:val="000000"/>
                <w:sz w:val="20"/>
                <w:szCs w:val="20"/>
              </w:rPr>
              <w:t>107</w:t>
            </w:r>
          </w:p>
        </w:tc>
        <w:tc>
          <w:tcPr>
            <w:tcW w:w="50" w:type="pct"/>
            <w:noWrap/>
            <w:tcMar>
              <w:top w:w="5" w:type="dxa"/>
              <w:left w:w="5" w:type="dxa"/>
              <w:bottom w:w="20" w:type="dxa"/>
              <w:right w:w="5" w:type="dxa"/>
            </w:tcMar>
            <w:vAlign w:val="bottom"/>
            <w:hideMark/>
          </w:tcPr>
          <w:p w14:paraId="3518FB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7F68A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DE3EA3"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D15ABA2"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43665D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1B67A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637271"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12A228E" w14:textId="77777777" w:rsidR="000C1324" w:rsidRDefault="00291700">
            <w:pPr>
              <w:jc w:val="right"/>
              <w:rPr>
                <w:color w:val="000000"/>
                <w:sz w:val="20"/>
                <w:szCs w:val="20"/>
              </w:rPr>
            </w:pPr>
            <w:r>
              <w:rPr>
                <w:b/>
                <w:bCs/>
                <w:color w:val="000000"/>
                <w:sz w:val="20"/>
                <w:szCs w:val="20"/>
              </w:rPr>
              <w:t>107</w:t>
            </w:r>
          </w:p>
        </w:tc>
        <w:tc>
          <w:tcPr>
            <w:tcW w:w="50" w:type="pct"/>
            <w:noWrap/>
            <w:tcMar>
              <w:top w:w="5" w:type="dxa"/>
              <w:left w:w="5" w:type="dxa"/>
              <w:bottom w:w="20" w:type="dxa"/>
              <w:right w:w="5" w:type="dxa"/>
            </w:tcMar>
            <w:vAlign w:val="bottom"/>
            <w:hideMark/>
          </w:tcPr>
          <w:p w14:paraId="787C82B1" w14:textId="77777777" w:rsidR="000C1324" w:rsidRDefault="00291700">
            <w:pPr>
              <w:rPr>
                <w:color w:val="000000"/>
                <w:sz w:val="20"/>
                <w:szCs w:val="20"/>
              </w:rPr>
            </w:pPr>
            <w:r>
              <w:rPr>
                <w:color w:val="000000"/>
                <w:sz w:val="20"/>
                <w:szCs w:val="20"/>
              </w:rPr>
              <w:t> </w:t>
            </w:r>
          </w:p>
        </w:tc>
      </w:tr>
      <w:tr w:rsidR="000C1324" w14:paraId="79A4185A" w14:textId="77777777">
        <w:tc>
          <w:tcPr>
            <w:tcW w:w="0" w:type="auto"/>
            <w:tcMar>
              <w:top w:w="5" w:type="dxa"/>
              <w:left w:w="5" w:type="dxa"/>
              <w:bottom w:w="5" w:type="dxa"/>
              <w:right w:w="5" w:type="dxa"/>
            </w:tcMar>
            <w:vAlign w:val="bottom"/>
            <w:hideMark/>
          </w:tcPr>
          <w:p w14:paraId="56B20D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CD104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0F5F25E"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65FEF0B" w14:textId="77777777" w:rsidR="000C1324" w:rsidRDefault="00291700">
            <w:pPr>
              <w:jc w:val="right"/>
              <w:rPr>
                <w:color w:val="000000"/>
                <w:sz w:val="20"/>
                <w:szCs w:val="20"/>
              </w:rPr>
            </w:pPr>
            <w:r>
              <w:rPr>
                <w:b/>
                <w:bCs/>
                <w:color w:val="000000"/>
                <w:sz w:val="20"/>
                <w:szCs w:val="20"/>
              </w:rPr>
              <w:t>525</w:t>
            </w:r>
          </w:p>
        </w:tc>
        <w:tc>
          <w:tcPr>
            <w:tcW w:w="50" w:type="pct"/>
            <w:noWrap/>
            <w:tcMar>
              <w:top w:w="5" w:type="dxa"/>
              <w:left w:w="5" w:type="dxa"/>
              <w:bottom w:w="50" w:type="dxa"/>
              <w:right w:w="5" w:type="dxa"/>
            </w:tcMar>
            <w:vAlign w:val="bottom"/>
            <w:hideMark/>
          </w:tcPr>
          <w:p w14:paraId="39624C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13B8CC"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EA52E86"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1F677EF" w14:textId="77777777" w:rsidR="000C1324" w:rsidRDefault="00291700">
            <w:pPr>
              <w:jc w:val="right"/>
              <w:rPr>
                <w:color w:val="000000"/>
                <w:sz w:val="20"/>
                <w:szCs w:val="20"/>
              </w:rPr>
            </w:pPr>
            <w:r>
              <w:rPr>
                <w:b/>
                <w:bCs/>
                <w:color w:val="000000"/>
                <w:sz w:val="20"/>
                <w:szCs w:val="20"/>
              </w:rPr>
              <w:t>(296</w:t>
            </w:r>
          </w:p>
        </w:tc>
        <w:tc>
          <w:tcPr>
            <w:tcW w:w="50" w:type="pct"/>
            <w:noWrap/>
            <w:tcMar>
              <w:top w:w="5" w:type="dxa"/>
              <w:left w:w="5" w:type="dxa"/>
              <w:bottom w:w="50" w:type="dxa"/>
              <w:right w:w="5" w:type="dxa"/>
            </w:tcMar>
            <w:vAlign w:val="bottom"/>
            <w:hideMark/>
          </w:tcPr>
          <w:p w14:paraId="176400F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284CD6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BC9D16C"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873FBC5" w14:textId="77777777" w:rsidR="000C1324" w:rsidRDefault="00291700">
            <w:pPr>
              <w:jc w:val="right"/>
              <w:rPr>
                <w:color w:val="000000"/>
                <w:sz w:val="20"/>
                <w:szCs w:val="20"/>
              </w:rPr>
            </w:pPr>
            <w:r>
              <w:rPr>
                <w:b/>
                <w:bCs/>
                <w:color w:val="000000"/>
                <w:sz w:val="20"/>
                <w:szCs w:val="20"/>
              </w:rPr>
              <w:t>229</w:t>
            </w:r>
          </w:p>
        </w:tc>
        <w:tc>
          <w:tcPr>
            <w:tcW w:w="50" w:type="pct"/>
            <w:noWrap/>
            <w:tcMar>
              <w:top w:w="5" w:type="dxa"/>
              <w:left w:w="5" w:type="dxa"/>
              <w:bottom w:w="50" w:type="dxa"/>
              <w:right w:w="5" w:type="dxa"/>
            </w:tcMar>
            <w:vAlign w:val="bottom"/>
            <w:hideMark/>
          </w:tcPr>
          <w:p w14:paraId="548E7ED2" w14:textId="77777777" w:rsidR="000C1324" w:rsidRDefault="00291700">
            <w:pPr>
              <w:rPr>
                <w:color w:val="000000"/>
                <w:sz w:val="20"/>
                <w:szCs w:val="20"/>
              </w:rPr>
            </w:pPr>
            <w:r>
              <w:rPr>
                <w:color w:val="000000"/>
                <w:sz w:val="20"/>
                <w:szCs w:val="20"/>
              </w:rPr>
              <w:t> </w:t>
            </w:r>
          </w:p>
        </w:tc>
      </w:tr>
      <w:tr w:rsidR="000C1324" w14:paraId="48B22857" w14:textId="77777777">
        <w:tc>
          <w:tcPr>
            <w:tcW w:w="0" w:type="auto"/>
            <w:tcMar>
              <w:top w:w="5" w:type="dxa"/>
              <w:left w:w="5" w:type="dxa"/>
              <w:bottom w:w="5" w:type="dxa"/>
              <w:right w:w="5" w:type="dxa"/>
            </w:tcMar>
            <w:vAlign w:val="bottom"/>
            <w:hideMark/>
          </w:tcPr>
          <w:p w14:paraId="27471B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EE19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564C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A38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EBA07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784B4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EDA0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3E3A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5FC73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6A54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279D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CFB16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D461A1" w14:textId="77777777" w:rsidR="000C1324" w:rsidRDefault="00291700">
            <w:pPr>
              <w:rPr>
                <w:color w:val="000000"/>
                <w:sz w:val="20"/>
                <w:szCs w:val="20"/>
              </w:rPr>
            </w:pPr>
            <w:r>
              <w:rPr>
                <w:color w:val="000000"/>
                <w:sz w:val="20"/>
                <w:szCs w:val="20"/>
              </w:rPr>
              <w:t> </w:t>
            </w:r>
          </w:p>
        </w:tc>
      </w:tr>
      <w:tr w:rsidR="000C1324" w14:paraId="0CEE0C55" w14:textId="77777777">
        <w:tc>
          <w:tcPr>
            <w:tcW w:w="0" w:type="auto"/>
            <w:tcMar>
              <w:top w:w="5" w:type="dxa"/>
              <w:left w:w="5" w:type="dxa"/>
              <w:bottom w:w="5" w:type="dxa"/>
              <w:right w:w="5" w:type="dxa"/>
            </w:tcMar>
            <w:vAlign w:val="bottom"/>
            <w:hideMark/>
          </w:tcPr>
          <w:p w14:paraId="75C27D0D" w14:textId="77777777" w:rsidR="000C1324" w:rsidRDefault="00291700">
            <w:pPr>
              <w:rPr>
                <w:color w:val="000000"/>
                <w:sz w:val="20"/>
                <w:szCs w:val="20"/>
              </w:rPr>
            </w:pPr>
            <w:r>
              <w:rPr>
                <w:b/>
                <w:bCs/>
                <w:color w:val="000000"/>
                <w:sz w:val="20"/>
                <w:szCs w:val="20"/>
              </w:rPr>
              <w:t>December 31, 2019</w:t>
            </w:r>
          </w:p>
        </w:tc>
        <w:tc>
          <w:tcPr>
            <w:tcW w:w="0" w:type="auto"/>
            <w:tcMar>
              <w:top w:w="5" w:type="dxa"/>
              <w:left w:w="5" w:type="dxa"/>
              <w:bottom w:w="5" w:type="dxa"/>
              <w:right w:w="5" w:type="dxa"/>
            </w:tcMar>
            <w:vAlign w:val="bottom"/>
            <w:hideMark/>
          </w:tcPr>
          <w:p w14:paraId="414447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7F47C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4F0E45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875025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BE8E0D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0641E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B1B957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C4289F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FB3B35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F46FB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B6FA32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4D3659E" w14:textId="77777777" w:rsidR="000C1324" w:rsidRDefault="00291700">
            <w:pPr>
              <w:rPr>
                <w:color w:val="000000"/>
                <w:sz w:val="20"/>
                <w:szCs w:val="20"/>
              </w:rPr>
            </w:pPr>
            <w:r>
              <w:rPr>
                <w:b/>
                <w:bCs/>
                <w:color w:val="000000"/>
                <w:sz w:val="20"/>
                <w:szCs w:val="20"/>
              </w:rPr>
              <w:t> </w:t>
            </w:r>
          </w:p>
        </w:tc>
      </w:tr>
      <w:tr w:rsidR="000C1324" w14:paraId="7C552BD9" w14:textId="77777777">
        <w:tc>
          <w:tcPr>
            <w:tcW w:w="0" w:type="auto"/>
            <w:tcMar>
              <w:top w:w="5" w:type="dxa"/>
              <w:left w:w="5" w:type="dxa"/>
              <w:bottom w:w="5" w:type="dxa"/>
              <w:right w:w="5" w:type="dxa"/>
            </w:tcMar>
            <w:vAlign w:val="bottom"/>
            <w:hideMark/>
          </w:tcPr>
          <w:p w14:paraId="235BD99E" w14:textId="77777777" w:rsidR="000C1324" w:rsidRDefault="00291700">
            <w:pPr>
              <w:rPr>
                <w:color w:val="000000"/>
                <w:sz w:val="20"/>
                <w:szCs w:val="20"/>
              </w:rPr>
            </w:pPr>
            <w:r>
              <w:rPr>
                <w:color w:val="000000"/>
                <w:sz w:val="20"/>
                <w:szCs w:val="20"/>
              </w:rPr>
              <w:t>Customer base (1)</w:t>
            </w:r>
          </w:p>
        </w:tc>
        <w:tc>
          <w:tcPr>
            <w:tcW w:w="50" w:type="pct"/>
            <w:tcMar>
              <w:top w:w="5" w:type="dxa"/>
              <w:left w:w="5" w:type="dxa"/>
              <w:bottom w:w="5" w:type="dxa"/>
              <w:right w:w="5" w:type="dxa"/>
            </w:tcMar>
            <w:vAlign w:val="bottom"/>
            <w:hideMark/>
          </w:tcPr>
          <w:p w14:paraId="15B859D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5B65F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963C545" w14:textId="77777777" w:rsidR="000C1324" w:rsidRDefault="00291700">
            <w:pPr>
              <w:jc w:val="right"/>
              <w:rPr>
                <w:color w:val="000000"/>
                <w:sz w:val="20"/>
                <w:szCs w:val="20"/>
              </w:rPr>
            </w:pPr>
            <w:r>
              <w:rPr>
                <w:color w:val="000000"/>
                <w:sz w:val="20"/>
                <w:szCs w:val="20"/>
              </w:rPr>
              <w:t>449</w:t>
            </w:r>
          </w:p>
        </w:tc>
        <w:tc>
          <w:tcPr>
            <w:tcW w:w="50" w:type="pct"/>
            <w:noWrap/>
            <w:tcMar>
              <w:top w:w="5" w:type="dxa"/>
              <w:left w:w="5" w:type="dxa"/>
              <w:bottom w:w="5" w:type="dxa"/>
              <w:right w:w="5" w:type="dxa"/>
            </w:tcMar>
            <w:vAlign w:val="bottom"/>
            <w:hideMark/>
          </w:tcPr>
          <w:p w14:paraId="4393AA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F93B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73C87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ADE9543" w14:textId="77777777" w:rsidR="000C1324" w:rsidRDefault="00291700">
            <w:pPr>
              <w:jc w:val="right"/>
              <w:rPr>
                <w:color w:val="000000"/>
                <w:sz w:val="20"/>
                <w:szCs w:val="20"/>
              </w:rPr>
            </w:pPr>
            <w:r>
              <w:rPr>
                <w:color w:val="000000"/>
                <w:sz w:val="20"/>
                <w:szCs w:val="20"/>
              </w:rPr>
              <w:t>(300</w:t>
            </w:r>
          </w:p>
        </w:tc>
        <w:tc>
          <w:tcPr>
            <w:tcW w:w="50" w:type="pct"/>
            <w:noWrap/>
            <w:tcMar>
              <w:top w:w="5" w:type="dxa"/>
              <w:left w:w="5" w:type="dxa"/>
              <w:bottom w:w="5" w:type="dxa"/>
              <w:right w:w="5" w:type="dxa"/>
            </w:tcMar>
            <w:vAlign w:val="bottom"/>
            <w:hideMark/>
          </w:tcPr>
          <w:p w14:paraId="0810F3F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D6B65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137123"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0E836DD" w14:textId="77777777" w:rsidR="000C1324" w:rsidRDefault="00291700">
            <w:pPr>
              <w:jc w:val="right"/>
              <w:rPr>
                <w:color w:val="000000"/>
                <w:sz w:val="20"/>
                <w:szCs w:val="20"/>
              </w:rPr>
            </w:pPr>
            <w:r>
              <w:rPr>
                <w:color w:val="000000"/>
                <w:sz w:val="20"/>
                <w:szCs w:val="20"/>
              </w:rPr>
              <w:t>149</w:t>
            </w:r>
          </w:p>
        </w:tc>
        <w:tc>
          <w:tcPr>
            <w:tcW w:w="50" w:type="pct"/>
            <w:noWrap/>
            <w:tcMar>
              <w:top w:w="5" w:type="dxa"/>
              <w:left w:w="5" w:type="dxa"/>
              <w:bottom w:w="5" w:type="dxa"/>
              <w:right w:w="5" w:type="dxa"/>
            </w:tcMar>
            <w:vAlign w:val="bottom"/>
            <w:hideMark/>
          </w:tcPr>
          <w:p w14:paraId="278D8C89" w14:textId="77777777" w:rsidR="000C1324" w:rsidRDefault="00291700">
            <w:pPr>
              <w:rPr>
                <w:color w:val="000000"/>
                <w:sz w:val="20"/>
                <w:szCs w:val="20"/>
              </w:rPr>
            </w:pPr>
            <w:r>
              <w:rPr>
                <w:color w:val="000000"/>
                <w:sz w:val="20"/>
                <w:szCs w:val="20"/>
              </w:rPr>
              <w:t> </w:t>
            </w:r>
          </w:p>
        </w:tc>
      </w:tr>
      <w:tr w:rsidR="000C1324" w14:paraId="024A0ADF" w14:textId="77777777">
        <w:tc>
          <w:tcPr>
            <w:tcW w:w="0" w:type="auto"/>
            <w:tcMar>
              <w:top w:w="5" w:type="dxa"/>
              <w:left w:w="5" w:type="dxa"/>
              <w:bottom w:w="5" w:type="dxa"/>
              <w:right w:w="5" w:type="dxa"/>
            </w:tcMar>
            <w:vAlign w:val="bottom"/>
            <w:hideMark/>
          </w:tcPr>
          <w:p w14:paraId="6A8019FE" w14:textId="77777777" w:rsidR="000C1324" w:rsidRDefault="00291700">
            <w:pPr>
              <w:rPr>
                <w:color w:val="000000"/>
                <w:sz w:val="20"/>
                <w:szCs w:val="20"/>
              </w:rPr>
            </w:pPr>
            <w:r>
              <w:rPr>
                <w:color w:val="000000"/>
                <w:sz w:val="20"/>
                <w:szCs w:val="20"/>
              </w:rPr>
              <w:t>Indefinite lived trade names (2)</w:t>
            </w:r>
          </w:p>
        </w:tc>
        <w:tc>
          <w:tcPr>
            <w:tcW w:w="50" w:type="pct"/>
            <w:tcMar>
              <w:top w:w="5" w:type="dxa"/>
              <w:left w:w="5" w:type="dxa"/>
              <w:bottom w:w="5" w:type="dxa"/>
              <w:right w:w="5" w:type="dxa"/>
            </w:tcMar>
            <w:vAlign w:val="bottom"/>
            <w:hideMark/>
          </w:tcPr>
          <w:p w14:paraId="4F72105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5E9EF7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A94667F" w14:textId="77777777" w:rsidR="000C1324" w:rsidRDefault="00291700">
            <w:pPr>
              <w:jc w:val="right"/>
              <w:rPr>
                <w:color w:val="000000"/>
                <w:sz w:val="20"/>
                <w:szCs w:val="20"/>
              </w:rPr>
            </w:pPr>
            <w:r>
              <w:rPr>
                <w:color w:val="000000"/>
                <w:sz w:val="20"/>
                <w:szCs w:val="20"/>
              </w:rPr>
              <w:t>132</w:t>
            </w:r>
          </w:p>
        </w:tc>
        <w:tc>
          <w:tcPr>
            <w:tcW w:w="50" w:type="pct"/>
            <w:noWrap/>
            <w:tcMar>
              <w:top w:w="5" w:type="dxa"/>
              <w:left w:w="5" w:type="dxa"/>
              <w:bottom w:w="20" w:type="dxa"/>
              <w:right w:w="5" w:type="dxa"/>
            </w:tcMar>
            <w:vAlign w:val="bottom"/>
            <w:hideMark/>
          </w:tcPr>
          <w:p w14:paraId="0A2CEDC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ABBF3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D48B5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7F2259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2F996A2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8B030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003D1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733BC59" w14:textId="77777777" w:rsidR="000C1324" w:rsidRDefault="00291700">
            <w:pPr>
              <w:jc w:val="right"/>
              <w:rPr>
                <w:color w:val="000000"/>
                <w:sz w:val="20"/>
                <w:szCs w:val="20"/>
              </w:rPr>
            </w:pPr>
            <w:r>
              <w:rPr>
                <w:color w:val="000000"/>
                <w:sz w:val="20"/>
                <w:szCs w:val="20"/>
              </w:rPr>
              <w:t>132</w:t>
            </w:r>
          </w:p>
        </w:tc>
        <w:tc>
          <w:tcPr>
            <w:tcW w:w="50" w:type="pct"/>
            <w:noWrap/>
            <w:tcMar>
              <w:top w:w="5" w:type="dxa"/>
              <w:left w:w="5" w:type="dxa"/>
              <w:bottom w:w="20" w:type="dxa"/>
              <w:right w:w="5" w:type="dxa"/>
            </w:tcMar>
            <w:vAlign w:val="bottom"/>
            <w:hideMark/>
          </w:tcPr>
          <w:p w14:paraId="36CD6FE2" w14:textId="77777777" w:rsidR="000C1324" w:rsidRDefault="00291700">
            <w:pPr>
              <w:rPr>
                <w:color w:val="000000"/>
                <w:sz w:val="20"/>
                <w:szCs w:val="20"/>
              </w:rPr>
            </w:pPr>
            <w:r>
              <w:rPr>
                <w:color w:val="000000"/>
                <w:sz w:val="20"/>
                <w:szCs w:val="20"/>
              </w:rPr>
              <w:t> </w:t>
            </w:r>
          </w:p>
        </w:tc>
      </w:tr>
      <w:tr w:rsidR="000C1324" w14:paraId="7CF2A812" w14:textId="77777777">
        <w:tc>
          <w:tcPr>
            <w:tcW w:w="0" w:type="auto"/>
            <w:tcMar>
              <w:top w:w="5" w:type="dxa"/>
              <w:left w:w="5" w:type="dxa"/>
              <w:bottom w:w="5" w:type="dxa"/>
              <w:right w:w="5" w:type="dxa"/>
            </w:tcMar>
            <w:vAlign w:val="bottom"/>
            <w:hideMark/>
          </w:tcPr>
          <w:p w14:paraId="6D8FB1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93A73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7828130"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4A2B540" w14:textId="77777777" w:rsidR="000C1324" w:rsidRDefault="00291700">
            <w:pPr>
              <w:jc w:val="right"/>
              <w:rPr>
                <w:color w:val="000000"/>
                <w:sz w:val="20"/>
                <w:szCs w:val="20"/>
              </w:rPr>
            </w:pPr>
            <w:r>
              <w:rPr>
                <w:color w:val="000000"/>
                <w:sz w:val="20"/>
                <w:szCs w:val="20"/>
              </w:rPr>
              <w:t>581</w:t>
            </w:r>
          </w:p>
        </w:tc>
        <w:tc>
          <w:tcPr>
            <w:tcW w:w="50" w:type="pct"/>
            <w:noWrap/>
            <w:tcMar>
              <w:top w:w="5" w:type="dxa"/>
              <w:left w:w="5" w:type="dxa"/>
              <w:bottom w:w="50" w:type="dxa"/>
              <w:right w:w="5" w:type="dxa"/>
            </w:tcMar>
            <w:vAlign w:val="bottom"/>
            <w:hideMark/>
          </w:tcPr>
          <w:p w14:paraId="611035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E2A81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356E2E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74B9760" w14:textId="77777777" w:rsidR="000C1324" w:rsidRDefault="00291700">
            <w:pPr>
              <w:jc w:val="right"/>
              <w:rPr>
                <w:color w:val="000000"/>
                <w:sz w:val="20"/>
                <w:szCs w:val="20"/>
              </w:rPr>
            </w:pPr>
            <w:r>
              <w:rPr>
                <w:color w:val="000000"/>
                <w:sz w:val="20"/>
                <w:szCs w:val="20"/>
              </w:rPr>
              <w:t>(300</w:t>
            </w:r>
          </w:p>
        </w:tc>
        <w:tc>
          <w:tcPr>
            <w:tcW w:w="50" w:type="pct"/>
            <w:noWrap/>
            <w:tcMar>
              <w:top w:w="5" w:type="dxa"/>
              <w:left w:w="5" w:type="dxa"/>
              <w:bottom w:w="50" w:type="dxa"/>
              <w:right w:w="5" w:type="dxa"/>
            </w:tcMar>
            <w:vAlign w:val="bottom"/>
            <w:hideMark/>
          </w:tcPr>
          <w:p w14:paraId="09FB2774"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3253DF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6C82399"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70A74C3" w14:textId="77777777" w:rsidR="000C1324" w:rsidRDefault="00291700">
            <w:pPr>
              <w:jc w:val="right"/>
              <w:rPr>
                <w:color w:val="000000"/>
                <w:sz w:val="20"/>
                <w:szCs w:val="20"/>
              </w:rPr>
            </w:pPr>
            <w:r>
              <w:rPr>
                <w:color w:val="000000"/>
                <w:sz w:val="20"/>
                <w:szCs w:val="20"/>
              </w:rPr>
              <w:t>281</w:t>
            </w:r>
          </w:p>
        </w:tc>
        <w:tc>
          <w:tcPr>
            <w:tcW w:w="50" w:type="pct"/>
            <w:noWrap/>
            <w:tcMar>
              <w:top w:w="5" w:type="dxa"/>
              <w:left w:w="5" w:type="dxa"/>
              <w:bottom w:w="50" w:type="dxa"/>
              <w:right w:w="5" w:type="dxa"/>
            </w:tcMar>
            <w:vAlign w:val="bottom"/>
            <w:hideMark/>
          </w:tcPr>
          <w:p w14:paraId="372E0E98" w14:textId="77777777" w:rsidR="000C1324" w:rsidRDefault="00291700">
            <w:pPr>
              <w:rPr>
                <w:color w:val="000000"/>
                <w:sz w:val="20"/>
                <w:szCs w:val="20"/>
              </w:rPr>
            </w:pPr>
            <w:r>
              <w:rPr>
                <w:color w:val="000000"/>
                <w:sz w:val="20"/>
                <w:szCs w:val="20"/>
              </w:rPr>
              <w:t> </w:t>
            </w:r>
          </w:p>
        </w:tc>
      </w:tr>
    </w:tbl>
    <w:p w14:paraId="59BAA0AB" w14:textId="1E26C83F" w:rsidR="000C1324" w:rsidRDefault="00424CAD" w:rsidP="00421B2E">
      <w:pPr>
        <w:ind w:right="144"/>
        <w:rPr>
          <w:color w:val="000000"/>
          <w:sz w:val="20"/>
          <w:szCs w:val="20"/>
        </w:rPr>
      </w:pPr>
      <w:r>
        <w:pict w14:anchorId="42B97EF0">
          <v:rect id="_x0000_i1034" style="width:46.8pt;height:2.25pt" o:hrpct="100"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14:paraId="7A64CD01" w14:textId="77777777">
        <w:tc>
          <w:tcPr>
            <w:tcW w:w="360" w:type="dxa"/>
            <w:tcMar>
              <w:top w:w="5" w:type="dxa"/>
              <w:left w:w="5" w:type="dxa"/>
              <w:bottom w:w="5" w:type="dxa"/>
              <w:right w:w="5" w:type="dxa"/>
            </w:tcMar>
            <w:hideMark/>
          </w:tcPr>
          <w:p w14:paraId="67B29E14"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4A675CED" w14:textId="77777777" w:rsidR="000C1324" w:rsidRDefault="00291700">
            <w:pPr>
              <w:rPr>
                <w:color w:val="000000"/>
                <w:sz w:val="20"/>
                <w:szCs w:val="20"/>
              </w:rPr>
            </w:pPr>
            <w:r>
              <w:rPr>
                <w:color w:val="000000"/>
                <w:sz w:val="20"/>
                <w:szCs w:val="20"/>
              </w:rPr>
              <w:t>Net of accumulated impairment losses of $42 million as of December 31, 2020 and 2019.</w:t>
            </w:r>
          </w:p>
        </w:tc>
      </w:tr>
    </w:tbl>
    <w:p w14:paraId="0819A890" w14:textId="77777777" w:rsidR="000C1324" w:rsidRDefault="000C1324">
      <w:pPr>
        <w:rPr>
          <w:vanish/>
        </w:rPr>
      </w:pP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14:paraId="4DE5A3A7" w14:textId="77777777">
        <w:tc>
          <w:tcPr>
            <w:tcW w:w="360" w:type="dxa"/>
            <w:tcMar>
              <w:top w:w="5" w:type="dxa"/>
              <w:left w:w="5" w:type="dxa"/>
              <w:bottom w:w="5" w:type="dxa"/>
              <w:right w:w="5" w:type="dxa"/>
            </w:tcMar>
            <w:hideMark/>
          </w:tcPr>
          <w:p w14:paraId="5B643FE7" w14:textId="77777777" w:rsidR="000C1324" w:rsidRDefault="00291700">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2FF46579" w14:textId="77777777" w:rsidR="000C1324" w:rsidRDefault="00291700">
            <w:pPr>
              <w:rPr>
                <w:color w:val="000000"/>
                <w:sz w:val="20"/>
                <w:szCs w:val="20"/>
              </w:rPr>
            </w:pPr>
            <w:r>
              <w:rPr>
                <w:color w:val="000000"/>
                <w:sz w:val="20"/>
                <w:szCs w:val="20"/>
              </w:rPr>
              <w:t>Net of accumulated impairment losses of $229 million and $204 million as of December 31, 2020 and 2019, respectively.</w:t>
            </w:r>
          </w:p>
        </w:tc>
      </w:tr>
    </w:tbl>
    <w:p w14:paraId="7DC42F8E" w14:textId="77777777" w:rsidR="000C1324" w:rsidRDefault="00291700">
      <w:pPr>
        <w:ind w:left="634" w:right="144" w:hanging="490"/>
        <w:rPr>
          <w:sz w:val="20"/>
          <w:szCs w:val="20"/>
        </w:rPr>
      </w:pPr>
      <w:r>
        <w:rPr>
          <w:sz w:val="20"/>
          <w:szCs w:val="20"/>
        </w:rPr>
        <w:t> </w:t>
      </w:r>
    </w:p>
    <w:p w14:paraId="6A615E62" w14:textId="77777777" w:rsidR="000C1324" w:rsidRDefault="00291700">
      <w:pPr>
        <w:ind w:left="144" w:right="144"/>
        <w:rPr>
          <w:sz w:val="20"/>
          <w:szCs w:val="20"/>
        </w:rPr>
      </w:pPr>
      <w:r>
        <w:rPr>
          <w:sz w:val="20"/>
          <w:szCs w:val="20"/>
        </w:rPr>
        <w:t>As a result of the same factors that necessitated an interim impairment test for goodwill, we completed an interim impairment test, as of April 30, 2020, for our U.S. indefinite-lived tradename asset. This test resulted in an impairment charge of $25 million during the year ended December 31, 2020. The remaining balance of the indefinite-lived tradename was $107 million as of December 31, 2020. The U.S. tradename is our only indefinite-lived intangible asset.</w:t>
      </w:r>
    </w:p>
    <w:p w14:paraId="346EC2EC" w14:textId="77777777" w:rsidR="000C1324" w:rsidRDefault="00291700">
      <w:pPr>
        <w:ind w:left="144" w:right="144"/>
        <w:rPr>
          <w:sz w:val="20"/>
          <w:szCs w:val="20"/>
        </w:rPr>
      </w:pPr>
      <w:r>
        <w:rPr>
          <w:sz w:val="20"/>
          <w:szCs w:val="20"/>
        </w:rPr>
        <w:t> </w:t>
      </w:r>
    </w:p>
    <w:p w14:paraId="1838B21A" w14:textId="77777777" w:rsidR="000C1324" w:rsidRDefault="00291700">
      <w:pPr>
        <w:ind w:left="144" w:right="144"/>
        <w:rPr>
          <w:sz w:val="20"/>
          <w:szCs w:val="20"/>
        </w:rPr>
      </w:pPr>
      <w:r>
        <w:rPr>
          <w:sz w:val="20"/>
          <w:szCs w:val="20"/>
        </w:rPr>
        <w:t>Our impairment test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including future operating results, the extent and timing of future cash flows, working capital requirements, sales prices, profitability, discount rates, sales growth trends and cost trends. As of April 30, 2020, the discount rates utilized to value the reporting units were in a range from 9.75% to 11.25%. We utilized third-party valuation advisors to assist us with these valuations. These impairment tests incorporate inherent uncertainties, which are difficult to predict in volatile economic environments. While we believe that our assumptions and estimates were reasonable, actual results may differ materially from projected results which could result in the recognition of additional impairment charges in future periods.</w:t>
      </w:r>
    </w:p>
    <w:p w14:paraId="5215452B" w14:textId="77777777" w:rsidR="000C1324" w:rsidRDefault="00291700">
      <w:pPr>
        <w:ind w:left="144" w:right="144"/>
        <w:rPr>
          <w:sz w:val="20"/>
          <w:szCs w:val="20"/>
        </w:rPr>
      </w:pPr>
      <w:r>
        <w:rPr>
          <w:sz w:val="20"/>
          <w:szCs w:val="20"/>
        </w:rPr>
        <w:t> </w:t>
      </w:r>
    </w:p>
    <w:p w14:paraId="150B6588" w14:textId="77777777" w:rsidR="000C1324" w:rsidRDefault="00291700">
      <w:pPr>
        <w:ind w:left="144" w:right="144"/>
        <w:rPr>
          <w:sz w:val="20"/>
          <w:szCs w:val="20"/>
        </w:rPr>
      </w:pPr>
      <w:r>
        <w:rPr>
          <w:b/>
          <w:bCs/>
          <w:sz w:val="20"/>
          <w:szCs w:val="20"/>
          <w:u w:val="single"/>
        </w:rPr>
        <w:t xml:space="preserve">Amortization of Intangible Assets </w:t>
      </w:r>
    </w:p>
    <w:p w14:paraId="7142BCE3" w14:textId="77777777" w:rsidR="000C1324" w:rsidRDefault="00291700">
      <w:pPr>
        <w:ind w:left="144" w:right="144"/>
        <w:rPr>
          <w:sz w:val="20"/>
          <w:szCs w:val="20"/>
        </w:rPr>
      </w:pPr>
      <w:r>
        <w:rPr>
          <w:sz w:val="20"/>
          <w:szCs w:val="20"/>
        </w:rPr>
        <w:t> </w:t>
      </w:r>
    </w:p>
    <w:p w14:paraId="2855504B" w14:textId="77777777" w:rsidR="000C1324" w:rsidRDefault="00291700">
      <w:pPr>
        <w:ind w:left="144" w:right="144"/>
        <w:rPr>
          <w:sz w:val="20"/>
          <w:szCs w:val="20"/>
        </w:rPr>
      </w:pPr>
      <w:r>
        <w:rPr>
          <w:sz w:val="20"/>
          <w:szCs w:val="20"/>
        </w:rPr>
        <w:t>Total amortization of intangible assets for each of the years ending December 31, 2021 to 2025 is currently estimated as follows (in millions):</w:t>
      </w:r>
    </w:p>
    <w:p w14:paraId="6BF62296" w14:textId="77777777" w:rsidR="000C1324" w:rsidRDefault="00291700">
      <w:pPr>
        <w:ind w:left="144" w:right="144"/>
        <w:rPr>
          <w:sz w:val="20"/>
          <w:szCs w:val="20"/>
        </w:rPr>
      </w:pPr>
      <w:r>
        <w:rPr>
          <w:sz w:val="20"/>
          <w:szCs w:val="20"/>
        </w:rPr>
        <w:t> </w:t>
      </w:r>
    </w:p>
    <w:tbl>
      <w:tblPr>
        <w:tblStyle w:val="finTable"/>
        <w:tblW w:w="4000" w:type="pct"/>
        <w:tblInd w:w="149" w:type="dxa"/>
        <w:tblCellMar>
          <w:left w:w="0" w:type="dxa"/>
          <w:right w:w="0" w:type="dxa"/>
        </w:tblCellMar>
        <w:tblLook w:val="05E0" w:firstRow="1" w:lastRow="1" w:firstColumn="1" w:lastColumn="1" w:noHBand="0" w:noVBand="1"/>
      </w:tblPr>
      <w:tblGrid>
        <w:gridCol w:w="7610"/>
        <w:gridCol w:w="90"/>
        <w:gridCol w:w="110"/>
        <w:gridCol w:w="1500"/>
        <w:gridCol w:w="90"/>
      </w:tblGrid>
      <w:tr w:rsidR="000C1324" w14:paraId="41715EDD" w14:textId="77777777">
        <w:tc>
          <w:tcPr>
            <w:tcW w:w="4050" w:type="pct"/>
            <w:tcMar>
              <w:top w:w="5" w:type="dxa"/>
              <w:left w:w="5" w:type="dxa"/>
              <w:bottom w:w="5" w:type="dxa"/>
              <w:right w:w="5" w:type="dxa"/>
            </w:tcMar>
            <w:vAlign w:val="bottom"/>
            <w:hideMark/>
          </w:tcPr>
          <w:p w14:paraId="5C99D06C" w14:textId="77777777" w:rsidR="000C1324" w:rsidRDefault="00291700">
            <w:pPr>
              <w:rPr>
                <w:color w:val="000000"/>
                <w:sz w:val="20"/>
                <w:szCs w:val="20"/>
              </w:rPr>
            </w:pPr>
            <w:r>
              <w:rPr>
                <w:color w:val="000000"/>
                <w:sz w:val="20"/>
                <w:szCs w:val="20"/>
              </w:rPr>
              <w:t>2021</w:t>
            </w:r>
          </w:p>
        </w:tc>
        <w:tc>
          <w:tcPr>
            <w:tcW w:w="50" w:type="pct"/>
            <w:tcMar>
              <w:top w:w="5" w:type="dxa"/>
              <w:left w:w="5" w:type="dxa"/>
              <w:bottom w:w="5" w:type="dxa"/>
              <w:right w:w="5" w:type="dxa"/>
            </w:tcMar>
            <w:vAlign w:val="bottom"/>
            <w:hideMark/>
          </w:tcPr>
          <w:p w14:paraId="13DDA9D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CA229B" w14:textId="77777777" w:rsidR="000C1324" w:rsidRDefault="00291700">
            <w:pPr>
              <w:rPr>
                <w:color w:val="000000"/>
                <w:sz w:val="20"/>
                <w:szCs w:val="20"/>
              </w:rPr>
            </w:pPr>
            <w:r>
              <w:rPr>
                <w:color w:val="000000"/>
                <w:sz w:val="20"/>
                <w:szCs w:val="20"/>
              </w:rPr>
              <w:t>$</w:t>
            </w:r>
          </w:p>
        </w:tc>
        <w:tc>
          <w:tcPr>
            <w:tcW w:w="800" w:type="pct"/>
            <w:tcMar>
              <w:top w:w="5" w:type="dxa"/>
              <w:left w:w="5" w:type="dxa"/>
              <w:bottom w:w="5" w:type="dxa"/>
              <w:right w:w="5" w:type="dxa"/>
            </w:tcMar>
            <w:vAlign w:val="bottom"/>
            <w:hideMark/>
          </w:tcPr>
          <w:p w14:paraId="1A9E6B4E" w14:textId="77777777" w:rsidR="000C1324" w:rsidRDefault="00291700">
            <w:pPr>
              <w:jc w:val="right"/>
              <w:rPr>
                <w:color w:val="000000"/>
                <w:sz w:val="20"/>
                <w:szCs w:val="20"/>
              </w:rPr>
            </w:pPr>
            <w:r>
              <w:rPr>
                <w:color w:val="000000"/>
                <w:sz w:val="20"/>
                <w:szCs w:val="20"/>
              </w:rPr>
              <w:t>24</w:t>
            </w:r>
          </w:p>
        </w:tc>
        <w:tc>
          <w:tcPr>
            <w:tcW w:w="50" w:type="pct"/>
            <w:noWrap/>
            <w:tcMar>
              <w:top w:w="5" w:type="dxa"/>
              <w:left w:w="5" w:type="dxa"/>
              <w:bottom w:w="5" w:type="dxa"/>
              <w:right w:w="5" w:type="dxa"/>
            </w:tcMar>
            <w:vAlign w:val="bottom"/>
            <w:hideMark/>
          </w:tcPr>
          <w:p w14:paraId="4A873E64" w14:textId="77777777" w:rsidR="000C1324" w:rsidRDefault="00291700">
            <w:pPr>
              <w:rPr>
                <w:color w:val="000000"/>
                <w:sz w:val="20"/>
                <w:szCs w:val="20"/>
              </w:rPr>
            </w:pPr>
            <w:r>
              <w:rPr>
                <w:color w:val="000000"/>
                <w:sz w:val="20"/>
                <w:szCs w:val="20"/>
              </w:rPr>
              <w:t> </w:t>
            </w:r>
          </w:p>
        </w:tc>
      </w:tr>
      <w:tr w:rsidR="000C1324" w14:paraId="2009FE02" w14:textId="77777777">
        <w:tc>
          <w:tcPr>
            <w:tcW w:w="0" w:type="auto"/>
            <w:tcMar>
              <w:top w:w="5" w:type="dxa"/>
              <w:left w:w="5" w:type="dxa"/>
              <w:bottom w:w="5" w:type="dxa"/>
              <w:right w:w="5" w:type="dxa"/>
            </w:tcMar>
            <w:vAlign w:val="bottom"/>
            <w:hideMark/>
          </w:tcPr>
          <w:p w14:paraId="35512AA3" w14:textId="77777777" w:rsidR="000C1324" w:rsidRDefault="00291700">
            <w:pPr>
              <w:rPr>
                <w:color w:val="000000"/>
                <w:sz w:val="20"/>
                <w:szCs w:val="20"/>
              </w:rPr>
            </w:pPr>
            <w:r>
              <w:rPr>
                <w:color w:val="000000"/>
                <w:sz w:val="20"/>
                <w:szCs w:val="20"/>
              </w:rPr>
              <w:t>2022</w:t>
            </w:r>
          </w:p>
        </w:tc>
        <w:tc>
          <w:tcPr>
            <w:tcW w:w="50" w:type="pct"/>
            <w:tcMar>
              <w:top w:w="5" w:type="dxa"/>
              <w:left w:w="5" w:type="dxa"/>
              <w:bottom w:w="5" w:type="dxa"/>
              <w:right w:w="5" w:type="dxa"/>
            </w:tcMar>
            <w:vAlign w:val="bottom"/>
            <w:hideMark/>
          </w:tcPr>
          <w:p w14:paraId="05DD8DB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91E7BE"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3B742416"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71994571" w14:textId="77777777" w:rsidR="000C1324" w:rsidRDefault="00291700">
            <w:pPr>
              <w:rPr>
                <w:color w:val="000000"/>
                <w:sz w:val="20"/>
                <w:szCs w:val="20"/>
              </w:rPr>
            </w:pPr>
            <w:r>
              <w:rPr>
                <w:color w:val="000000"/>
                <w:sz w:val="20"/>
                <w:szCs w:val="20"/>
              </w:rPr>
              <w:t> </w:t>
            </w:r>
          </w:p>
        </w:tc>
      </w:tr>
      <w:tr w:rsidR="000C1324" w14:paraId="36BE9CDE" w14:textId="77777777">
        <w:tc>
          <w:tcPr>
            <w:tcW w:w="0" w:type="auto"/>
            <w:tcMar>
              <w:top w:w="5" w:type="dxa"/>
              <w:left w:w="5" w:type="dxa"/>
              <w:bottom w:w="5" w:type="dxa"/>
              <w:right w:w="5" w:type="dxa"/>
            </w:tcMar>
            <w:vAlign w:val="bottom"/>
            <w:hideMark/>
          </w:tcPr>
          <w:p w14:paraId="3A62533E" w14:textId="77777777" w:rsidR="000C1324" w:rsidRDefault="00291700">
            <w:pPr>
              <w:rPr>
                <w:color w:val="000000"/>
                <w:sz w:val="20"/>
                <w:szCs w:val="20"/>
              </w:rPr>
            </w:pPr>
            <w:r>
              <w:rPr>
                <w:color w:val="000000"/>
                <w:sz w:val="20"/>
                <w:szCs w:val="20"/>
              </w:rPr>
              <w:t>2023</w:t>
            </w:r>
          </w:p>
        </w:tc>
        <w:tc>
          <w:tcPr>
            <w:tcW w:w="50" w:type="pct"/>
            <w:tcMar>
              <w:top w:w="5" w:type="dxa"/>
              <w:left w:w="5" w:type="dxa"/>
              <w:bottom w:w="5" w:type="dxa"/>
              <w:right w:w="5" w:type="dxa"/>
            </w:tcMar>
            <w:vAlign w:val="bottom"/>
            <w:hideMark/>
          </w:tcPr>
          <w:p w14:paraId="6920340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7A08AE"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4BABBDE6"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16A0ED5C" w14:textId="77777777" w:rsidR="000C1324" w:rsidRDefault="00291700">
            <w:pPr>
              <w:rPr>
                <w:color w:val="000000"/>
                <w:sz w:val="20"/>
                <w:szCs w:val="20"/>
              </w:rPr>
            </w:pPr>
            <w:r>
              <w:rPr>
                <w:color w:val="000000"/>
                <w:sz w:val="20"/>
                <w:szCs w:val="20"/>
              </w:rPr>
              <w:t> </w:t>
            </w:r>
          </w:p>
        </w:tc>
      </w:tr>
      <w:tr w:rsidR="000C1324" w14:paraId="3D425A12" w14:textId="77777777">
        <w:tc>
          <w:tcPr>
            <w:tcW w:w="0" w:type="auto"/>
            <w:tcMar>
              <w:top w:w="5" w:type="dxa"/>
              <w:left w:w="5" w:type="dxa"/>
              <w:bottom w:w="5" w:type="dxa"/>
              <w:right w:w="5" w:type="dxa"/>
            </w:tcMar>
            <w:vAlign w:val="bottom"/>
            <w:hideMark/>
          </w:tcPr>
          <w:p w14:paraId="4994BE33" w14:textId="77777777" w:rsidR="000C1324" w:rsidRDefault="00291700">
            <w:pPr>
              <w:rPr>
                <w:color w:val="000000"/>
                <w:sz w:val="20"/>
                <w:szCs w:val="20"/>
              </w:rPr>
            </w:pPr>
            <w:r>
              <w:rPr>
                <w:color w:val="000000"/>
                <w:sz w:val="20"/>
                <w:szCs w:val="20"/>
              </w:rPr>
              <w:t>2024</w:t>
            </w:r>
          </w:p>
        </w:tc>
        <w:tc>
          <w:tcPr>
            <w:tcW w:w="50" w:type="pct"/>
            <w:tcMar>
              <w:top w:w="5" w:type="dxa"/>
              <w:left w:w="5" w:type="dxa"/>
              <w:bottom w:w="5" w:type="dxa"/>
              <w:right w:w="5" w:type="dxa"/>
            </w:tcMar>
            <w:vAlign w:val="bottom"/>
            <w:hideMark/>
          </w:tcPr>
          <w:p w14:paraId="6A5184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4CFBF3"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286A76CA" w14:textId="77777777" w:rsidR="000C1324" w:rsidRDefault="00291700">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175BF13C" w14:textId="77777777" w:rsidR="000C1324" w:rsidRDefault="00291700">
            <w:pPr>
              <w:rPr>
                <w:color w:val="000000"/>
                <w:sz w:val="20"/>
                <w:szCs w:val="20"/>
              </w:rPr>
            </w:pPr>
            <w:r>
              <w:rPr>
                <w:color w:val="000000"/>
                <w:sz w:val="20"/>
                <w:szCs w:val="20"/>
              </w:rPr>
              <w:t> </w:t>
            </w:r>
          </w:p>
        </w:tc>
      </w:tr>
      <w:tr w:rsidR="000C1324" w14:paraId="699AE046" w14:textId="77777777">
        <w:tc>
          <w:tcPr>
            <w:tcW w:w="0" w:type="auto"/>
            <w:tcMar>
              <w:top w:w="5" w:type="dxa"/>
              <w:left w:w="5" w:type="dxa"/>
              <w:bottom w:w="5" w:type="dxa"/>
              <w:right w:w="5" w:type="dxa"/>
            </w:tcMar>
            <w:vAlign w:val="bottom"/>
            <w:hideMark/>
          </w:tcPr>
          <w:p w14:paraId="3586451F" w14:textId="77777777" w:rsidR="000C1324" w:rsidRDefault="00291700">
            <w:pPr>
              <w:rPr>
                <w:color w:val="000000"/>
                <w:sz w:val="20"/>
                <w:szCs w:val="20"/>
              </w:rPr>
            </w:pPr>
            <w:r>
              <w:rPr>
                <w:color w:val="000000"/>
                <w:sz w:val="20"/>
                <w:szCs w:val="20"/>
              </w:rPr>
              <w:t>2025</w:t>
            </w:r>
          </w:p>
        </w:tc>
        <w:tc>
          <w:tcPr>
            <w:tcW w:w="50" w:type="pct"/>
            <w:tcMar>
              <w:top w:w="5" w:type="dxa"/>
              <w:left w:w="5" w:type="dxa"/>
              <w:bottom w:w="5" w:type="dxa"/>
              <w:right w:w="5" w:type="dxa"/>
            </w:tcMar>
            <w:vAlign w:val="bottom"/>
            <w:hideMark/>
          </w:tcPr>
          <w:p w14:paraId="7B1695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695E32"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614F6DD1" w14:textId="77777777" w:rsidR="000C1324" w:rsidRDefault="00291700">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3F34D9F8" w14:textId="77777777" w:rsidR="000C1324" w:rsidRDefault="00291700">
            <w:pPr>
              <w:rPr>
                <w:color w:val="000000"/>
                <w:sz w:val="20"/>
                <w:szCs w:val="20"/>
              </w:rPr>
            </w:pPr>
            <w:r>
              <w:rPr>
                <w:color w:val="000000"/>
                <w:sz w:val="20"/>
                <w:szCs w:val="20"/>
              </w:rPr>
              <w:t> </w:t>
            </w:r>
          </w:p>
        </w:tc>
      </w:tr>
    </w:tbl>
    <w:p w14:paraId="759ACDD2" w14:textId="77777777" w:rsidR="000C1324" w:rsidRDefault="00291700">
      <w:pPr>
        <w:ind w:left="144" w:right="144"/>
        <w:rPr>
          <w:sz w:val="20"/>
          <w:szCs w:val="20"/>
        </w:rPr>
      </w:pPr>
      <w:r>
        <w:rPr>
          <w:sz w:val="20"/>
          <w:szCs w:val="20"/>
        </w:rPr>
        <w:t> </w:t>
      </w:r>
    </w:p>
    <w:p w14:paraId="4ED6DCD0" w14:textId="77777777" w:rsidR="000C1324" w:rsidRDefault="00291700">
      <w:pPr>
        <w:ind w:left="144" w:right="144"/>
        <w:rPr>
          <w:sz w:val="20"/>
          <w:szCs w:val="20"/>
        </w:rPr>
      </w:pPr>
      <w:r>
        <w:rPr>
          <w:sz w:val="20"/>
          <w:szCs w:val="20"/>
        </w:rPr>
        <w:t> </w:t>
      </w:r>
    </w:p>
    <w:p w14:paraId="23E1E437" w14:textId="77777777" w:rsidR="000C1324" w:rsidRDefault="00291700">
      <w:pPr>
        <w:ind w:left="144" w:right="144"/>
        <w:rPr>
          <w:sz w:val="20"/>
          <w:szCs w:val="20"/>
        </w:rPr>
      </w:pPr>
      <w:r>
        <w:rPr>
          <w:b/>
          <w:bCs/>
          <w:sz w:val="20"/>
          <w:szCs w:val="20"/>
          <w:u w:val="single"/>
        </w:rPr>
        <w:t>NOTE 7 – LEASES</w:t>
      </w:r>
    </w:p>
    <w:p w14:paraId="2BFCE4DA" w14:textId="77777777" w:rsidR="000C1324" w:rsidRDefault="00291700">
      <w:pPr>
        <w:ind w:left="144" w:right="144"/>
        <w:rPr>
          <w:sz w:val="20"/>
          <w:szCs w:val="20"/>
        </w:rPr>
      </w:pPr>
      <w:r>
        <w:rPr>
          <w:sz w:val="20"/>
          <w:szCs w:val="20"/>
        </w:rPr>
        <w:t> </w:t>
      </w:r>
    </w:p>
    <w:p w14:paraId="1FE454FE" w14:textId="77777777" w:rsidR="000C1324" w:rsidRDefault="00291700">
      <w:pPr>
        <w:ind w:left="144" w:right="144"/>
        <w:rPr>
          <w:sz w:val="20"/>
          <w:szCs w:val="20"/>
        </w:rPr>
      </w:pPr>
      <w:r>
        <w:rPr>
          <w:sz w:val="20"/>
          <w:szCs w:val="20"/>
        </w:rPr>
        <w:t>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w:t>
      </w:r>
    </w:p>
    <w:p w14:paraId="159D46EE" w14:textId="77777777" w:rsidR="000C1324" w:rsidRDefault="00291700">
      <w:pPr>
        <w:ind w:left="144" w:right="144"/>
        <w:rPr>
          <w:sz w:val="20"/>
          <w:szCs w:val="20"/>
        </w:rPr>
      </w:pPr>
      <w:r>
        <w:rPr>
          <w:sz w:val="20"/>
          <w:szCs w:val="20"/>
        </w:rPr>
        <w:t> </w:t>
      </w:r>
    </w:p>
    <w:p w14:paraId="4DB6C3D8" w14:textId="77777777" w:rsidR="000C1324" w:rsidRDefault="00291700">
      <w:pPr>
        <w:ind w:left="144" w:right="144"/>
        <w:rPr>
          <w:sz w:val="20"/>
          <w:szCs w:val="20"/>
        </w:rPr>
      </w:pPr>
      <w:r>
        <w:rPr>
          <w:sz w:val="20"/>
          <w:szCs w:val="20"/>
        </w:rPr>
        <w:t>Many of our facility leases include one or more options to renew, with renewal terms that can extend the lease term from one year to 15 years with a maximum lease term of 30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 have been excluded from the determination of our lease liability.</w:t>
      </w:r>
    </w:p>
    <w:p w14:paraId="778415D3" w14:textId="77777777" w:rsidR="000C1324" w:rsidRDefault="00291700">
      <w:pPr>
        <w:ind w:left="144" w:right="144"/>
        <w:rPr>
          <w:sz w:val="20"/>
          <w:szCs w:val="20"/>
        </w:rPr>
      </w:pPr>
      <w:r>
        <w:rPr>
          <w:sz w:val="20"/>
          <w:szCs w:val="20"/>
        </w:rPr>
        <w:t> </w:t>
      </w:r>
    </w:p>
    <w:p w14:paraId="2146301F" w14:textId="77777777" w:rsidR="000C1324" w:rsidRDefault="00291700">
      <w:pPr>
        <w:ind w:left="144" w:right="144"/>
        <w:rPr>
          <w:sz w:val="20"/>
          <w:szCs w:val="20"/>
        </w:rPr>
      </w:pPr>
      <w:r>
        <w:rPr>
          <w:sz w:val="20"/>
          <w:szCs w:val="20"/>
        </w:rPr>
        <w:t>As most of our leases do not provide an implicit rate, we use an incremental borrowing rate based on the information available at the commencement date in determining the present value of the lease payments using a portfolio approach. For leases that commenced prior to the transition date, we used the incremental borrowing rates as of the beginning of the period of adoption, or January 1, 2019.</w:t>
      </w:r>
    </w:p>
    <w:p w14:paraId="1CB0E177" w14:textId="77777777" w:rsidR="000C1324" w:rsidRDefault="00291700">
      <w:pPr>
        <w:ind w:left="144" w:right="144"/>
        <w:rPr>
          <w:sz w:val="20"/>
          <w:szCs w:val="20"/>
        </w:rPr>
      </w:pPr>
      <w:r>
        <w:rPr>
          <w:sz w:val="20"/>
          <w:szCs w:val="20"/>
        </w:rPr>
        <w:t> </w:t>
      </w:r>
    </w:p>
    <w:p w14:paraId="48C661A7" w14:textId="77777777" w:rsidR="000C1324" w:rsidRDefault="00291700">
      <w:pPr>
        <w:ind w:left="144" w:right="144"/>
        <w:rPr>
          <w:sz w:val="20"/>
          <w:szCs w:val="20"/>
        </w:rPr>
      </w:pPr>
      <w:r>
        <w:rPr>
          <w:sz w:val="20"/>
          <w:szCs w:val="20"/>
        </w:rPr>
        <w:t>Our lease agreements do not contain any material residual value guarantees or material restrictive covenants.</w:t>
      </w:r>
    </w:p>
    <w:p w14:paraId="7D9D322F" w14:textId="77777777" w:rsidR="000C1324" w:rsidRDefault="00291700">
      <w:pPr>
        <w:ind w:left="144" w:right="144"/>
        <w:rPr>
          <w:sz w:val="20"/>
          <w:szCs w:val="20"/>
        </w:rPr>
      </w:pPr>
      <w:r>
        <w:rPr>
          <w:sz w:val="20"/>
          <w:szCs w:val="20"/>
        </w:rPr>
        <w:t> </w:t>
      </w:r>
    </w:p>
    <w:p w14:paraId="129B3235" w14:textId="196453B6" w:rsidR="000C1324" w:rsidRDefault="00291700">
      <w:pPr>
        <w:ind w:left="144" w:right="144"/>
        <w:rPr>
          <w:sz w:val="20"/>
          <w:szCs w:val="20"/>
        </w:rPr>
      </w:pPr>
      <w:r>
        <w:rPr>
          <w:sz w:val="20"/>
          <w:szCs w:val="20"/>
        </w:rPr>
        <w:t>Expense associated with our operating leases was $38 million and $42 million for the year ended December 31, 2020 and 2019, respectively, which is classified in selling, general and administrative expenses. Cash paid for leases recognized as liabilities was $43 million and $46</w:t>
      </w:r>
      <w:r w:rsidR="00F67C22">
        <w:rPr>
          <w:sz w:val="20"/>
          <w:szCs w:val="20"/>
        </w:rPr>
        <w:t> </w:t>
      </w:r>
      <w:r>
        <w:rPr>
          <w:sz w:val="20"/>
          <w:szCs w:val="20"/>
        </w:rPr>
        <w:t>million for the year ended December 31, 2020 and 2019, respectively,</w:t>
      </w:r>
    </w:p>
    <w:p w14:paraId="66E1DBEA" w14:textId="77777777" w:rsidR="000C1324" w:rsidRDefault="00291700">
      <w:pPr>
        <w:ind w:left="144" w:right="144"/>
        <w:rPr>
          <w:sz w:val="20"/>
          <w:szCs w:val="20"/>
        </w:rPr>
      </w:pPr>
      <w:r>
        <w:rPr>
          <w:sz w:val="20"/>
          <w:szCs w:val="20"/>
        </w:rPr>
        <w:t> </w:t>
      </w:r>
    </w:p>
    <w:p w14:paraId="01BE96D9" w14:textId="77777777" w:rsidR="000C1324" w:rsidRDefault="00291700">
      <w:pPr>
        <w:ind w:left="144" w:right="144"/>
        <w:jc w:val="center"/>
        <w:rPr>
          <w:sz w:val="20"/>
          <w:szCs w:val="20"/>
        </w:rPr>
      </w:pPr>
      <w:r>
        <w:rPr>
          <w:sz w:val="20"/>
          <w:szCs w:val="20"/>
        </w:rPr>
        <w:t>F-17</w:t>
      </w:r>
    </w:p>
    <w:p w14:paraId="07ADB975"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44F7A4D" w14:textId="39F1136C" w:rsidR="000C1324" w:rsidRDefault="00291700">
      <w:pPr>
        <w:ind w:left="144" w:right="144"/>
        <w:rPr>
          <w:sz w:val="20"/>
          <w:szCs w:val="20"/>
        </w:rPr>
      </w:pPr>
      <w:r>
        <w:rPr>
          <w:sz w:val="20"/>
          <w:szCs w:val="20"/>
        </w:rPr>
        <w:t> The maturity of lease liabilities is as follows (in millions):</w:t>
      </w:r>
    </w:p>
    <w:p w14:paraId="3813C7F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9987"/>
        <w:gridCol w:w="117"/>
        <w:gridCol w:w="118"/>
        <w:gridCol w:w="1410"/>
        <w:gridCol w:w="118"/>
      </w:tblGrid>
      <w:tr w:rsidR="000C1324" w14:paraId="517DADB6" w14:textId="77777777">
        <w:tc>
          <w:tcPr>
            <w:tcW w:w="4250" w:type="pct"/>
            <w:tcBorders>
              <w:bottom w:val="single" w:sz="12" w:space="0" w:color="000000"/>
            </w:tcBorders>
            <w:tcMar>
              <w:top w:w="5" w:type="dxa"/>
              <w:left w:w="5" w:type="dxa"/>
              <w:bottom w:w="15" w:type="dxa"/>
              <w:right w:w="5" w:type="dxa"/>
            </w:tcMar>
            <w:vAlign w:val="bottom"/>
            <w:hideMark/>
          </w:tcPr>
          <w:p w14:paraId="69EBCED5" w14:textId="77777777" w:rsidR="000C1324" w:rsidRDefault="00291700">
            <w:pPr>
              <w:rPr>
                <w:color w:val="000000"/>
                <w:sz w:val="20"/>
                <w:szCs w:val="20"/>
              </w:rPr>
            </w:pPr>
            <w:r>
              <w:rPr>
                <w:b/>
                <w:bCs/>
                <w:color w:val="000000"/>
                <w:sz w:val="20"/>
                <w:szCs w:val="20"/>
              </w:rPr>
              <w:t>Maturity of Operating Lease Liabilities</w:t>
            </w:r>
          </w:p>
        </w:tc>
        <w:tc>
          <w:tcPr>
            <w:tcW w:w="0" w:type="auto"/>
            <w:tcMar>
              <w:top w:w="5" w:type="dxa"/>
              <w:left w:w="5" w:type="dxa"/>
              <w:bottom w:w="5" w:type="dxa"/>
              <w:right w:w="5" w:type="dxa"/>
            </w:tcMar>
            <w:vAlign w:val="bottom"/>
            <w:hideMark/>
          </w:tcPr>
          <w:p w14:paraId="166ABB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B10CE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484863" w14:textId="77777777" w:rsidR="000C1324" w:rsidRDefault="00291700">
            <w:pPr>
              <w:rPr>
                <w:color w:val="000000"/>
                <w:sz w:val="20"/>
                <w:szCs w:val="20"/>
              </w:rPr>
            </w:pPr>
            <w:r>
              <w:rPr>
                <w:color w:val="000000"/>
                <w:sz w:val="20"/>
                <w:szCs w:val="20"/>
              </w:rPr>
              <w:t> </w:t>
            </w:r>
          </w:p>
        </w:tc>
        <w:tc>
          <w:tcPr>
            <w:tcW w:w="0" w:type="auto"/>
            <w:tcMar>
              <w:top w:w="5" w:type="dxa"/>
              <w:left w:w="5" w:type="dxa"/>
              <w:bottom w:w="20" w:type="dxa"/>
              <w:right w:w="5" w:type="dxa"/>
            </w:tcMar>
            <w:vAlign w:val="bottom"/>
            <w:hideMark/>
          </w:tcPr>
          <w:p w14:paraId="360DFBB2" w14:textId="77777777" w:rsidR="000C1324" w:rsidRDefault="00291700">
            <w:pPr>
              <w:rPr>
                <w:color w:val="000000"/>
                <w:sz w:val="20"/>
                <w:szCs w:val="20"/>
              </w:rPr>
            </w:pPr>
            <w:r>
              <w:rPr>
                <w:b/>
                <w:bCs/>
                <w:color w:val="000000"/>
                <w:sz w:val="20"/>
                <w:szCs w:val="20"/>
              </w:rPr>
              <w:t> </w:t>
            </w:r>
          </w:p>
        </w:tc>
      </w:tr>
      <w:tr w:rsidR="000C1324" w14:paraId="5C2C61A6" w14:textId="77777777">
        <w:tc>
          <w:tcPr>
            <w:tcW w:w="0" w:type="auto"/>
            <w:tcMar>
              <w:top w:w="5" w:type="dxa"/>
              <w:left w:w="5" w:type="dxa"/>
              <w:bottom w:w="5" w:type="dxa"/>
              <w:right w:w="5" w:type="dxa"/>
            </w:tcMar>
            <w:vAlign w:val="bottom"/>
            <w:hideMark/>
          </w:tcPr>
          <w:p w14:paraId="5D7DF4FC" w14:textId="77777777" w:rsidR="000C1324" w:rsidRDefault="00291700">
            <w:pPr>
              <w:rPr>
                <w:color w:val="000000"/>
                <w:sz w:val="20"/>
                <w:szCs w:val="20"/>
              </w:rPr>
            </w:pPr>
            <w:r>
              <w:rPr>
                <w:color w:val="000000"/>
                <w:sz w:val="20"/>
                <w:szCs w:val="20"/>
              </w:rPr>
              <w:t>2021</w:t>
            </w:r>
          </w:p>
        </w:tc>
        <w:tc>
          <w:tcPr>
            <w:tcW w:w="50" w:type="pct"/>
            <w:tcMar>
              <w:top w:w="5" w:type="dxa"/>
              <w:left w:w="5" w:type="dxa"/>
              <w:bottom w:w="5" w:type="dxa"/>
              <w:right w:w="5" w:type="dxa"/>
            </w:tcMar>
            <w:vAlign w:val="bottom"/>
            <w:hideMark/>
          </w:tcPr>
          <w:p w14:paraId="442C47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C0FA07"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344E5A4" w14:textId="77777777" w:rsidR="000C1324" w:rsidRDefault="00291700">
            <w:pPr>
              <w:jc w:val="right"/>
              <w:rPr>
                <w:color w:val="000000"/>
                <w:sz w:val="20"/>
                <w:szCs w:val="20"/>
              </w:rPr>
            </w:pPr>
            <w:r>
              <w:rPr>
                <w:b/>
                <w:bCs/>
                <w:color w:val="000000"/>
                <w:sz w:val="20"/>
                <w:szCs w:val="20"/>
              </w:rPr>
              <w:t>43</w:t>
            </w:r>
          </w:p>
        </w:tc>
        <w:tc>
          <w:tcPr>
            <w:tcW w:w="50" w:type="pct"/>
            <w:noWrap/>
            <w:tcMar>
              <w:top w:w="5" w:type="dxa"/>
              <w:left w:w="5" w:type="dxa"/>
              <w:bottom w:w="5" w:type="dxa"/>
              <w:right w:w="5" w:type="dxa"/>
            </w:tcMar>
            <w:vAlign w:val="bottom"/>
            <w:hideMark/>
          </w:tcPr>
          <w:p w14:paraId="552A8B3C" w14:textId="77777777" w:rsidR="000C1324" w:rsidRDefault="00291700">
            <w:pPr>
              <w:rPr>
                <w:color w:val="000000"/>
                <w:sz w:val="20"/>
                <w:szCs w:val="20"/>
              </w:rPr>
            </w:pPr>
            <w:r>
              <w:rPr>
                <w:color w:val="000000"/>
                <w:sz w:val="20"/>
                <w:szCs w:val="20"/>
              </w:rPr>
              <w:t> </w:t>
            </w:r>
          </w:p>
        </w:tc>
      </w:tr>
      <w:tr w:rsidR="000C1324" w14:paraId="462544F2" w14:textId="77777777">
        <w:tc>
          <w:tcPr>
            <w:tcW w:w="0" w:type="auto"/>
            <w:tcMar>
              <w:top w:w="5" w:type="dxa"/>
              <w:left w:w="5" w:type="dxa"/>
              <w:bottom w:w="5" w:type="dxa"/>
              <w:right w:w="5" w:type="dxa"/>
            </w:tcMar>
            <w:vAlign w:val="bottom"/>
            <w:hideMark/>
          </w:tcPr>
          <w:p w14:paraId="2DAB09E1" w14:textId="77777777" w:rsidR="000C1324" w:rsidRDefault="00291700">
            <w:pPr>
              <w:rPr>
                <w:color w:val="000000"/>
                <w:sz w:val="20"/>
                <w:szCs w:val="20"/>
              </w:rPr>
            </w:pPr>
            <w:r>
              <w:rPr>
                <w:color w:val="000000"/>
                <w:sz w:val="20"/>
                <w:szCs w:val="20"/>
              </w:rPr>
              <w:t>2022</w:t>
            </w:r>
          </w:p>
        </w:tc>
        <w:tc>
          <w:tcPr>
            <w:tcW w:w="50" w:type="pct"/>
            <w:tcMar>
              <w:top w:w="5" w:type="dxa"/>
              <w:left w:w="5" w:type="dxa"/>
              <w:bottom w:w="5" w:type="dxa"/>
              <w:right w:w="5" w:type="dxa"/>
            </w:tcMar>
            <w:vAlign w:val="bottom"/>
            <w:hideMark/>
          </w:tcPr>
          <w:p w14:paraId="15A6B7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E5529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9E4A03" w14:textId="77777777" w:rsidR="000C1324" w:rsidRDefault="00291700">
            <w:pPr>
              <w:jc w:val="right"/>
              <w:rPr>
                <w:color w:val="000000"/>
                <w:sz w:val="20"/>
                <w:szCs w:val="20"/>
              </w:rPr>
            </w:pPr>
            <w:r>
              <w:rPr>
                <w:b/>
                <w:bCs/>
                <w:color w:val="000000"/>
                <w:sz w:val="20"/>
                <w:szCs w:val="20"/>
              </w:rPr>
              <w:t>35</w:t>
            </w:r>
          </w:p>
        </w:tc>
        <w:tc>
          <w:tcPr>
            <w:tcW w:w="50" w:type="pct"/>
            <w:noWrap/>
            <w:tcMar>
              <w:top w:w="5" w:type="dxa"/>
              <w:left w:w="5" w:type="dxa"/>
              <w:bottom w:w="5" w:type="dxa"/>
              <w:right w:w="5" w:type="dxa"/>
            </w:tcMar>
            <w:vAlign w:val="bottom"/>
            <w:hideMark/>
          </w:tcPr>
          <w:p w14:paraId="1A8A4928" w14:textId="77777777" w:rsidR="000C1324" w:rsidRDefault="00291700">
            <w:pPr>
              <w:rPr>
                <w:color w:val="000000"/>
                <w:sz w:val="20"/>
                <w:szCs w:val="20"/>
              </w:rPr>
            </w:pPr>
            <w:r>
              <w:rPr>
                <w:color w:val="000000"/>
                <w:sz w:val="20"/>
                <w:szCs w:val="20"/>
              </w:rPr>
              <w:t> </w:t>
            </w:r>
          </w:p>
        </w:tc>
      </w:tr>
      <w:tr w:rsidR="000C1324" w14:paraId="5B44A42B" w14:textId="77777777">
        <w:tc>
          <w:tcPr>
            <w:tcW w:w="0" w:type="auto"/>
            <w:tcMar>
              <w:top w:w="5" w:type="dxa"/>
              <w:left w:w="5" w:type="dxa"/>
              <w:bottom w:w="5" w:type="dxa"/>
              <w:right w:w="5" w:type="dxa"/>
            </w:tcMar>
            <w:vAlign w:val="bottom"/>
            <w:hideMark/>
          </w:tcPr>
          <w:p w14:paraId="1ED2C159" w14:textId="77777777" w:rsidR="000C1324" w:rsidRDefault="00291700">
            <w:pPr>
              <w:rPr>
                <w:color w:val="000000"/>
                <w:sz w:val="20"/>
                <w:szCs w:val="20"/>
              </w:rPr>
            </w:pPr>
            <w:r>
              <w:rPr>
                <w:color w:val="000000"/>
                <w:sz w:val="20"/>
                <w:szCs w:val="20"/>
              </w:rPr>
              <w:t>2023</w:t>
            </w:r>
          </w:p>
        </w:tc>
        <w:tc>
          <w:tcPr>
            <w:tcW w:w="50" w:type="pct"/>
            <w:tcMar>
              <w:top w:w="5" w:type="dxa"/>
              <w:left w:w="5" w:type="dxa"/>
              <w:bottom w:w="5" w:type="dxa"/>
              <w:right w:w="5" w:type="dxa"/>
            </w:tcMar>
            <w:vAlign w:val="bottom"/>
            <w:hideMark/>
          </w:tcPr>
          <w:p w14:paraId="1650271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F9245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FF47FF7" w14:textId="77777777" w:rsidR="000C1324" w:rsidRDefault="00291700">
            <w:pPr>
              <w:jc w:val="right"/>
              <w:rPr>
                <w:color w:val="000000"/>
                <w:sz w:val="20"/>
                <w:szCs w:val="20"/>
              </w:rPr>
            </w:pPr>
            <w:r>
              <w:rPr>
                <w:b/>
                <w:bCs/>
                <w:color w:val="000000"/>
                <w:sz w:val="20"/>
                <w:szCs w:val="20"/>
              </w:rPr>
              <w:t>30</w:t>
            </w:r>
          </w:p>
        </w:tc>
        <w:tc>
          <w:tcPr>
            <w:tcW w:w="50" w:type="pct"/>
            <w:noWrap/>
            <w:tcMar>
              <w:top w:w="5" w:type="dxa"/>
              <w:left w:w="5" w:type="dxa"/>
              <w:bottom w:w="5" w:type="dxa"/>
              <w:right w:w="5" w:type="dxa"/>
            </w:tcMar>
            <w:vAlign w:val="bottom"/>
            <w:hideMark/>
          </w:tcPr>
          <w:p w14:paraId="21DDF675" w14:textId="77777777" w:rsidR="000C1324" w:rsidRDefault="00291700">
            <w:pPr>
              <w:rPr>
                <w:color w:val="000000"/>
                <w:sz w:val="20"/>
                <w:szCs w:val="20"/>
              </w:rPr>
            </w:pPr>
            <w:r>
              <w:rPr>
                <w:color w:val="000000"/>
                <w:sz w:val="20"/>
                <w:szCs w:val="20"/>
              </w:rPr>
              <w:t> </w:t>
            </w:r>
          </w:p>
        </w:tc>
      </w:tr>
      <w:tr w:rsidR="000C1324" w14:paraId="3FCDDF43" w14:textId="77777777">
        <w:tc>
          <w:tcPr>
            <w:tcW w:w="0" w:type="auto"/>
            <w:tcMar>
              <w:top w:w="5" w:type="dxa"/>
              <w:left w:w="5" w:type="dxa"/>
              <w:bottom w:w="5" w:type="dxa"/>
              <w:right w:w="5" w:type="dxa"/>
            </w:tcMar>
            <w:vAlign w:val="bottom"/>
            <w:hideMark/>
          </w:tcPr>
          <w:p w14:paraId="735AF244" w14:textId="77777777" w:rsidR="000C1324" w:rsidRDefault="00291700">
            <w:pPr>
              <w:rPr>
                <w:color w:val="000000"/>
                <w:sz w:val="20"/>
                <w:szCs w:val="20"/>
              </w:rPr>
            </w:pPr>
            <w:r>
              <w:rPr>
                <w:color w:val="000000"/>
                <w:sz w:val="20"/>
                <w:szCs w:val="20"/>
              </w:rPr>
              <w:t>2024</w:t>
            </w:r>
          </w:p>
        </w:tc>
        <w:tc>
          <w:tcPr>
            <w:tcW w:w="50" w:type="pct"/>
            <w:tcMar>
              <w:top w:w="5" w:type="dxa"/>
              <w:left w:w="5" w:type="dxa"/>
              <w:bottom w:w="5" w:type="dxa"/>
              <w:right w:w="5" w:type="dxa"/>
            </w:tcMar>
            <w:vAlign w:val="bottom"/>
            <w:hideMark/>
          </w:tcPr>
          <w:p w14:paraId="030D031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3BF12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79F4BAD" w14:textId="77777777" w:rsidR="000C1324" w:rsidRDefault="00291700">
            <w:pPr>
              <w:jc w:val="right"/>
              <w:rPr>
                <w:color w:val="000000"/>
                <w:sz w:val="20"/>
                <w:szCs w:val="20"/>
              </w:rPr>
            </w:pPr>
            <w:r>
              <w:rPr>
                <w:b/>
                <w:bCs/>
                <w:color w:val="000000"/>
                <w:sz w:val="20"/>
                <w:szCs w:val="20"/>
              </w:rPr>
              <w:t>25</w:t>
            </w:r>
          </w:p>
        </w:tc>
        <w:tc>
          <w:tcPr>
            <w:tcW w:w="50" w:type="pct"/>
            <w:noWrap/>
            <w:tcMar>
              <w:top w:w="5" w:type="dxa"/>
              <w:left w:w="5" w:type="dxa"/>
              <w:bottom w:w="5" w:type="dxa"/>
              <w:right w:w="5" w:type="dxa"/>
            </w:tcMar>
            <w:vAlign w:val="bottom"/>
            <w:hideMark/>
          </w:tcPr>
          <w:p w14:paraId="0526E28D" w14:textId="77777777" w:rsidR="000C1324" w:rsidRDefault="00291700">
            <w:pPr>
              <w:rPr>
                <w:color w:val="000000"/>
                <w:sz w:val="20"/>
                <w:szCs w:val="20"/>
              </w:rPr>
            </w:pPr>
            <w:r>
              <w:rPr>
                <w:color w:val="000000"/>
                <w:sz w:val="20"/>
                <w:szCs w:val="20"/>
              </w:rPr>
              <w:t> </w:t>
            </w:r>
          </w:p>
        </w:tc>
      </w:tr>
      <w:tr w:rsidR="000C1324" w14:paraId="553007C7" w14:textId="77777777">
        <w:tc>
          <w:tcPr>
            <w:tcW w:w="0" w:type="auto"/>
            <w:tcMar>
              <w:top w:w="5" w:type="dxa"/>
              <w:left w:w="5" w:type="dxa"/>
              <w:bottom w:w="5" w:type="dxa"/>
              <w:right w:w="5" w:type="dxa"/>
            </w:tcMar>
            <w:vAlign w:val="bottom"/>
            <w:hideMark/>
          </w:tcPr>
          <w:p w14:paraId="57FAF557" w14:textId="77777777" w:rsidR="000C1324" w:rsidRDefault="00291700">
            <w:pPr>
              <w:rPr>
                <w:color w:val="000000"/>
                <w:sz w:val="20"/>
                <w:szCs w:val="20"/>
              </w:rPr>
            </w:pPr>
            <w:r>
              <w:rPr>
                <w:color w:val="000000"/>
                <w:sz w:val="20"/>
                <w:szCs w:val="20"/>
              </w:rPr>
              <w:t>2025</w:t>
            </w:r>
          </w:p>
        </w:tc>
        <w:tc>
          <w:tcPr>
            <w:tcW w:w="50" w:type="pct"/>
            <w:tcMar>
              <w:top w:w="5" w:type="dxa"/>
              <w:left w:w="5" w:type="dxa"/>
              <w:bottom w:w="5" w:type="dxa"/>
              <w:right w:w="5" w:type="dxa"/>
            </w:tcMar>
            <w:vAlign w:val="bottom"/>
            <w:hideMark/>
          </w:tcPr>
          <w:p w14:paraId="51A2E8F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CF335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F0E5D3"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18AD8E12" w14:textId="77777777" w:rsidR="000C1324" w:rsidRDefault="00291700">
            <w:pPr>
              <w:rPr>
                <w:color w:val="000000"/>
                <w:sz w:val="20"/>
                <w:szCs w:val="20"/>
              </w:rPr>
            </w:pPr>
            <w:r>
              <w:rPr>
                <w:color w:val="000000"/>
                <w:sz w:val="20"/>
                <w:szCs w:val="20"/>
              </w:rPr>
              <w:t> </w:t>
            </w:r>
          </w:p>
        </w:tc>
      </w:tr>
      <w:tr w:rsidR="000C1324" w14:paraId="1413BCF7" w14:textId="77777777">
        <w:tc>
          <w:tcPr>
            <w:tcW w:w="0" w:type="auto"/>
            <w:tcMar>
              <w:top w:w="5" w:type="dxa"/>
              <w:left w:w="5" w:type="dxa"/>
              <w:bottom w:w="5" w:type="dxa"/>
              <w:right w:w="5" w:type="dxa"/>
            </w:tcMar>
            <w:vAlign w:val="bottom"/>
            <w:hideMark/>
          </w:tcPr>
          <w:p w14:paraId="2EA742D2" w14:textId="77777777" w:rsidR="000C1324" w:rsidRDefault="00291700">
            <w:pPr>
              <w:rPr>
                <w:color w:val="000000"/>
                <w:sz w:val="20"/>
                <w:szCs w:val="20"/>
              </w:rPr>
            </w:pPr>
            <w:r>
              <w:rPr>
                <w:color w:val="000000"/>
                <w:sz w:val="20"/>
                <w:szCs w:val="20"/>
              </w:rPr>
              <w:t>After 2025</w:t>
            </w:r>
          </w:p>
        </w:tc>
        <w:tc>
          <w:tcPr>
            <w:tcW w:w="50" w:type="pct"/>
            <w:tcMar>
              <w:top w:w="5" w:type="dxa"/>
              <w:left w:w="5" w:type="dxa"/>
              <w:bottom w:w="5" w:type="dxa"/>
              <w:right w:w="5" w:type="dxa"/>
            </w:tcMar>
            <w:vAlign w:val="bottom"/>
            <w:hideMark/>
          </w:tcPr>
          <w:p w14:paraId="61BB50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19778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0ABEE5" w14:textId="77777777" w:rsidR="000C1324" w:rsidRDefault="00291700">
            <w:pPr>
              <w:jc w:val="right"/>
              <w:rPr>
                <w:color w:val="000000"/>
                <w:sz w:val="20"/>
                <w:szCs w:val="20"/>
              </w:rPr>
            </w:pPr>
            <w:r>
              <w:rPr>
                <w:b/>
                <w:bCs/>
                <w:color w:val="000000"/>
                <w:sz w:val="20"/>
                <w:szCs w:val="20"/>
              </w:rPr>
              <w:t>202</w:t>
            </w:r>
          </w:p>
        </w:tc>
        <w:tc>
          <w:tcPr>
            <w:tcW w:w="50" w:type="pct"/>
            <w:noWrap/>
            <w:tcMar>
              <w:top w:w="5" w:type="dxa"/>
              <w:left w:w="5" w:type="dxa"/>
              <w:bottom w:w="5" w:type="dxa"/>
              <w:right w:w="5" w:type="dxa"/>
            </w:tcMar>
            <w:vAlign w:val="bottom"/>
            <w:hideMark/>
          </w:tcPr>
          <w:p w14:paraId="2D4A3D05" w14:textId="77777777" w:rsidR="000C1324" w:rsidRDefault="00291700">
            <w:pPr>
              <w:rPr>
                <w:color w:val="000000"/>
                <w:sz w:val="20"/>
                <w:szCs w:val="20"/>
              </w:rPr>
            </w:pPr>
            <w:r>
              <w:rPr>
                <w:color w:val="000000"/>
                <w:sz w:val="20"/>
                <w:szCs w:val="20"/>
              </w:rPr>
              <w:t> </w:t>
            </w:r>
          </w:p>
        </w:tc>
      </w:tr>
      <w:tr w:rsidR="000C1324" w14:paraId="27088A61" w14:textId="77777777">
        <w:tc>
          <w:tcPr>
            <w:tcW w:w="0" w:type="auto"/>
            <w:tcMar>
              <w:top w:w="5" w:type="dxa"/>
              <w:left w:w="5" w:type="dxa"/>
              <w:bottom w:w="5" w:type="dxa"/>
              <w:right w:w="5" w:type="dxa"/>
            </w:tcMar>
            <w:vAlign w:val="bottom"/>
            <w:hideMark/>
          </w:tcPr>
          <w:p w14:paraId="54450288" w14:textId="77777777" w:rsidR="000C1324" w:rsidRDefault="00291700">
            <w:pPr>
              <w:rPr>
                <w:color w:val="000000"/>
                <w:sz w:val="20"/>
                <w:szCs w:val="20"/>
              </w:rPr>
            </w:pPr>
            <w:r>
              <w:rPr>
                <w:color w:val="000000"/>
                <w:sz w:val="20"/>
                <w:szCs w:val="20"/>
              </w:rPr>
              <w:t>Total lease payments</w:t>
            </w:r>
          </w:p>
        </w:tc>
        <w:tc>
          <w:tcPr>
            <w:tcW w:w="50" w:type="pct"/>
            <w:tcMar>
              <w:top w:w="5" w:type="dxa"/>
              <w:left w:w="5" w:type="dxa"/>
              <w:bottom w:w="5" w:type="dxa"/>
              <w:right w:w="5" w:type="dxa"/>
            </w:tcMar>
            <w:vAlign w:val="bottom"/>
            <w:hideMark/>
          </w:tcPr>
          <w:p w14:paraId="767EFB16" w14:textId="77777777" w:rsidR="000C1324" w:rsidRDefault="00291700">
            <w:pPr>
              <w:rPr>
                <w:color w:val="000000"/>
                <w:sz w:val="20"/>
                <w:szCs w:val="20"/>
              </w:rPr>
            </w:pPr>
            <w:r>
              <w:rPr>
                <w:color w:val="000000"/>
                <w:sz w:val="20"/>
                <w:szCs w:val="20"/>
              </w:rPr>
              <w:t> </w:t>
            </w:r>
          </w:p>
        </w:tc>
        <w:tc>
          <w:tcPr>
            <w:tcW w:w="50" w:type="pct"/>
            <w:tcBorders>
              <w:top w:val="single" w:sz="12" w:space="0" w:color="000000"/>
            </w:tcBorders>
            <w:tcMar>
              <w:top w:w="15" w:type="dxa"/>
              <w:left w:w="5" w:type="dxa"/>
              <w:bottom w:w="5" w:type="dxa"/>
              <w:right w:w="5" w:type="dxa"/>
            </w:tcMar>
            <w:vAlign w:val="bottom"/>
            <w:hideMark/>
          </w:tcPr>
          <w:p w14:paraId="0073797A" w14:textId="77777777" w:rsidR="000C1324" w:rsidRDefault="00291700">
            <w:pPr>
              <w:rPr>
                <w:color w:val="000000"/>
                <w:sz w:val="20"/>
                <w:szCs w:val="20"/>
              </w:rPr>
            </w:pPr>
            <w:r>
              <w:rPr>
                <w:color w:val="000000"/>
                <w:sz w:val="20"/>
                <w:szCs w:val="20"/>
              </w:rPr>
              <w:t> </w:t>
            </w:r>
          </w:p>
        </w:tc>
        <w:tc>
          <w:tcPr>
            <w:tcW w:w="600" w:type="pct"/>
            <w:tcBorders>
              <w:top w:val="single" w:sz="12" w:space="0" w:color="000000"/>
            </w:tcBorders>
            <w:tcMar>
              <w:top w:w="15" w:type="dxa"/>
              <w:left w:w="5" w:type="dxa"/>
              <w:bottom w:w="5" w:type="dxa"/>
              <w:right w:w="5" w:type="dxa"/>
            </w:tcMar>
            <w:vAlign w:val="bottom"/>
            <w:hideMark/>
          </w:tcPr>
          <w:p w14:paraId="6907E1CF" w14:textId="77777777" w:rsidR="000C1324" w:rsidRDefault="00291700">
            <w:pPr>
              <w:jc w:val="right"/>
              <w:rPr>
                <w:color w:val="000000"/>
                <w:sz w:val="20"/>
                <w:szCs w:val="20"/>
              </w:rPr>
            </w:pPr>
            <w:r>
              <w:rPr>
                <w:b/>
                <w:bCs/>
                <w:color w:val="000000"/>
                <w:sz w:val="20"/>
                <w:szCs w:val="20"/>
              </w:rPr>
              <w:t>355</w:t>
            </w:r>
          </w:p>
        </w:tc>
        <w:tc>
          <w:tcPr>
            <w:tcW w:w="50" w:type="pct"/>
            <w:noWrap/>
            <w:tcMar>
              <w:top w:w="5" w:type="dxa"/>
              <w:left w:w="5" w:type="dxa"/>
              <w:bottom w:w="5" w:type="dxa"/>
              <w:right w:w="5" w:type="dxa"/>
            </w:tcMar>
            <w:vAlign w:val="bottom"/>
            <w:hideMark/>
          </w:tcPr>
          <w:p w14:paraId="6E6EADA5" w14:textId="77777777" w:rsidR="000C1324" w:rsidRDefault="00291700">
            <w:pPr>
              <w:rPr>
                <w:color w:val="000000"/>
                <w:sz w:val="20"/>
                <w:szCs w:val="20"/>
              </w:rPr>
            </w:pPr>
            <w:r>
              <w:rPr>
                <w:color w:val="000000"/>
                <w:sz w:val="20"/>
                <w:szCs w:val="20"/>
              </w:rPr>
              <w:t> </w:t>
            </w:r>
          </w:p>
        </w:tc>
      </w:tr>
      <w:tr w:rsidR="000C1324" w14:paraId="2007947E" w14:textId="77777777">
        <w:tc>
          <w:tcPr>
            <w:tcW w:w="0" w:type="auto"/>
            <w:tcMar>
              <w:top w:w="5" w:type="dxa"/>
              <w:left w:w="5" w:type="dxa"/>
              <w:bottom w:w="5" w:type="dxa"/>
              <w:right w:w="5" w:type="dxa"/>
            </w:tcMar>
            <w:vAlign w:val="bottom"/>
            <w:hideMark/>
          </w:tcPr>
          <w:p w14:paraId="0DB17366" w14:textId="77777777" w:rsidR="000C1324" w:rsidRDefault="00291700">
            <w:pPr>
              <w:rPr>
                <w:color w:val="000000"/>
                <w:sz w:val="20"/>
                <w:szCs w:val="20"/>
              </w:rPr>
            </w:pPr>
            <w:r>
              <w:rPr>
                <w:color w:val="000000"/>
                <w:sz w:val="20"/>
                <w:szCs w:val="20"/>
              </w:rPr>
              <w:t>Less: Interest</w:t>
            </w:r>
          </w:p>
        </w:tc>
        <w:tc>
          <w:tcPr>
            <w:tcW w:w="50" w:type="pct"/>
            <w:tcMar>
              <w:top w:w="5" w:type="dxa"/>
              <w:left w:w="5" w:type="dxa"/>
              <w:bottom w:w="5" w:type="dxa"/>
              <w:right w:w="5" w:type="dxa"/>
            </w:tcMar>
            <w:vAlign w:val="bottom"/>
            <w:hideMark/>
          </w:tcPr>
          <w:p w14:paraId="6BA4C0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782F6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FBE8536" w14:textId="77777777" w:rsidR="000C1324" w:rsidRDefault="00291700">
            <w:pPr>
              <w:jc w:val="right"/>
              <w:rPr>
                <w:color w:val="000000"/>
                <w:sz w:val="20"/>
                <w:szCs w:val="20"/>
              </w:rPr>
            </w:pPr>
            <w:r>
              <w:rPr>
                <w:b/>
                <w:bCs/>
                <w:color w:val="000000"/>
                <w:sz w:val="20"/>
                <w:szCs w:val="20"/>
              </w:rPr>
              <w:t>(131</w:t>
            </w:r>
          </w:p>
        </w:tc>
        <w:tc>
          <w:tcPr>
            <w:tcW w:w="50" w:type="pct"/>
            <w:noWrap/>
            <w:tcMar>
              <w:top w:w="5" w:type="dxa"/>
              <w:left w:w="5" w:type="dxa"/>
              <w:bottom w:w="5" w:type="dxa"/>
              <w:right w:w="5" w:type="dxa"/>
            </w:tcMar>
            <w:vAlign w:val="bottom"/>
            <w:hideMark/>
          </w:tcPr>
          <w:p w14:paraId="2B0954D1" w14:textId="77777777" w:rsidR="000C1324" w:rsidRDefault="00291700">
            <w:pPr>
              <w:rPr>
                <w:color w:val="000000"/>
                <w:sz w:val="20"/>
                <w:szCs w:val="20"/>
              </w:rPr>
            </w:pPr>
            <w:r>
              <w:rPr>
                <w:b/>
                <w:bCs/>
                <w:color w:val="000000"/>
                <w:sz w:val="20"/>
                <w:szCs w:val="20"/>
              </w:rPr>
              <w:t>)</w:t>
            </w:r>
          </w:p>
        </w:tc>
      </w:tr>
      <w:tr w:rsidR="000C1324" w14:paraId="0AB53A2B" w14:textId="77777777">
        <w:tc>
          <w:tcPr>
            <w:tcW w:w="0" w:type="auto"/>
            <w:tcMar>
              <w:top w:w="5" w:type="dxa"/>
              <w:left w:w="5" w:type="dxa"/>
              <w:bottom w:w="5" w:type="dxa"/>
              <w:right w:w="5" w:type="dxa"/>
            </w:tcMar>
            <w:vAlign w:val="bottom"/>
            <w:hideMark/>
          </w:tcPr>
          <w:p w14:paraId="5DD872F3" w14:textId="77777777" w:rsidR="000C1324" w:rsidRDefault="00291700">
            <w:pPr>
              <w:rPr>
                <w:color w:val="000000"/>
                <w:sz w:val="20"/>
                <w:szCs w:val="20"/>
              </w:rPr>
            </w:pPr>
            <w:r>
              <w:rPr>
                <w:color w:val="000000"/>
                <w:sz w:val="20"/>
                <w:szCs w:val="20"/>
              </w:rPr>
              <w:t>Present value of lease liabilities</w:t>
            </w:r>
          </w:p>
        </w:tc>
        <w:tc>
          <w:tcPr>
            <w:tcW w:w="50" w:type="pct"/>
            <w:tcMar>
              <w:top w:w="5" w:type="dxa"/>
              <w:left w:w="5" w:type="dxa"/>
              <w:bottom w:w="5" w:type="dxa"/>
              <w:right w:w="5" w:type="dxa"/>
            </w:tcMar>
            <w:vAlign w:val="bottom"/>
            <w:hideMark/>
          </w:tcPr>
          <w:p w14:paraId="53BEB190"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55AEC09F" w14:textId="77777777" w:rsidR="000C1324" w:rsidRDefault="00291700">
            <w:pPr>
              <w:rPr>
                <w:color w:val="000000"/>
                <w:sz w:val="20"/>
                <w:szCs w:val="20"/>
              </w:rPr>
            </w:pPr>
            <w:r>
              <w:rPr>
                <w:color w:val="000000"/>
                <w:sz w:val="20"/>
                <w:szCs w:val="20"/>
              </w:rPr>
              <w:t>$</w:t>
            </w:r>
          </w:p>
        </w:tc>
        <w:tc>
          <w:tcPr>
            <w:tcW w:w="600" w:type="pct"/>
            <w:tcBorders>
              <w:top w:val="single" w:sz="12" w:space="0" w:color="000000"/>
              <w:bottom w:val="double" w:sz="6" w:space="0" w:color="000000"/>
            </w:tcBorders>
            <w:tcMar>
              <w:top w:w="15" w:type="dxa"/>
              <w:left w:w="5" w:type="dxa"/>
              <w:bottom w:w="22" w:type="dxa"/>
              <w:right w:w="5" w:type="dxa"/>
            </w:tcMar>
            <w:vAlign w:val="bottom"/>
            <w:hideMark/>
          </w:tcPr>
          <w:p w14:paraId="2C206F67" w14:textId="77777777" w:rsidR="000C1324" w:rsidRDefault="00291700">
            <w:pPr>
              <w:jc w:val="right"/>
              <w:rPr>
                <w:color w:val="000000"/>
                <w:sz w:val="20"/>
                <w:szCs w:val="20"/>
              </w:rPr>
            </w:pPr>
            <w:r>
              <w:rPr>
                <w:b/>
                <w:bCs/>
                <w:color w:val="000000"/>
                <w:sz w:val="20"/>
                <w:szCs w:val="20"/>
              </w:rPr>
              <w:t>224</w:t>
            </w:r>
          </w:p>
        </w:tc>
        <w:tc>
          <w:tcPr>
            <w:tcW w:w="50" w:type="pct"/>
            <w:noWrap/>
            <w:tcMar>
              <w:top w:w="5" w:type="dxa"/>
              <w:left w:w="5" w:type="dxa"/>
              <w:bottom w:w="50" w:type="dxa"/>
              <w:right w:w="5" w:type="dxa"/>
            </w:tcMar>
            <w:vAlign w:val="bottom"/>
            <w:hideMark/>
          </w:tcPr>
          <w:p w14:paraId="735E7B83" w14:textId="77777777" w:rsidR="000C1324" w:rsidRDefault="00291700">
            <w:pPr>
              <w:rPr>
                <w:color w:val="000000"/>
                <w:sz w:val="20"/>
                <w:szCs w:val="20"/>
              </w:rPr>
            </w:pPr>
            <w:r>
              <w:rPr>
                <w:color w:val="000000"/>
                <w:sz w:val="20"/>
                <w:szCs w:val="20"/>
              </w:rPr>
              <w:t> </w:t>
            </w:r>
          </w:p>
        </w:tc>
      </w:tr>
    </w:tbl>
    <w:p w14:paraId="6585348C" w14:textId="77777777" w:rsidR="000C1324" w:rsidRDefault="00291700">
      <w:pPr>
        <w:ind w:left="144" w:right="144"/>
        <w:rPr>
          <w:sz w:val="20"/>
          <w:szCs w:val="20"/>
        </w:rPr>
      </w:pPr>
      <w:r>
        <w:rPr>
          <w:sz w:val="20"/>
          <w:szCs w:val="20"/>
        </w:rPr>
        <w:t> </w:t>
      </w:r>
    </w:p>
    <w:p w14:paraId="423DD027" w14:textId="77777777" w:rsidR="000C1324" w:rsidRDefault="00291700">
      <w:pPr>
        <w:ind w:left="144" w:right="144"/>
        <w:rPr>
          <w:sz w:val="20"/>
          <w:szCs w:val="20"/>
        </w:rPr>
      </w:pPr>
      <w:r>
        <w:rPr>
          <w:sz w:val="20"/>
          <w:szCs w:val="20"/>
        </w:rPr>
        <w:t>Amounts maturing after 2025 include expected renewals for leases of regional distribution centers and certain corporate offices through dates up to 2049.</w:t>
      </w:r>
    </w:p>
    <w:p w14:paraId="58673438" w14:textId="77777777" w:rsidR="000C1324" w:rsidRDefault="00291700">
      <w:pPr>
        <w:ind w:left="144" w:right="144"/>
        <w:rPr>
          <w:sz w:val="20"/>
          <w:szCs w:val="20"/>
        </w:rPr>
      </w:pPr>
      <w:r>
        <w:rPr>
          <w:sz w:val="20"/>
          <w:szCs w:val="20"/>
        </w:rPr>
        <w:t> </w:t>
      </w:r>
    </w:p>
    <w:p w14:paraId="0A4B3033" w14:textId="77777777" w:rsidR="000C1324" w:rsidRDefault="00291700">
      <w:pPr>
        <w:ind w:left="144" w:right="144"/>
        <w:rPr>
          <w:sz w:val="20"/>
          <w:szCs w:val="20"/>
        </w:rPr>
      </w:pPr>
      <w:r>
        <w:rPr>
          <w:sz w:val="20"/>
          <w:szCs w:val="20"/>
        </w:rPr>
        <w:t>The term and discount rate associated with leases are as follows:</w:t>
      </w:r>
    </w:p>
    <w:tbl>
      <w:tblPr>
        <w:tblStyle w:val="finTable"/>
        <w:tblW w:w="5000" w:type="pct"/>
        <w:tblInd w:w="149" w:type="dxa"/>
        <w:tblCellMar>
          <w:left w:w="0" w:type="dxa"/>
          <w:right w:w="0" w:type="dxa"/>
        </w:tblCellMar>
        <w:tblLook w:val="05E0" w:firstRow="1" w:lastRow="1" w:firstColumn="1" w:lastColumn="1" w:noHBand="0" w:noVBand="1"/>
      </w:tblPr>
      <w:tblGrid>
        <w:gridCol w:w="9965"/>
        <w:gridCol w:w="94"/>
        <w:gridCol w:w="94"/>
        <w:gridCol w:w="1387"/>
        <w:gridCol w:w="210"/>
      </w:tblGrid>
      <w:tr w:rsidR="000C1324" w14:paraId="3F9834FE" w14:textId="77777777">
        <w:tc>
          <w:tcPr>
            <w:tcW w:w="0" w:type="auto"/>
            <w:tcMar>
              <w:top w:w="5" w:type="dxa"/>
              <w:left w:w="5" w:type="dxa"/>
              <w:bottom w:w="5" w:type="dxa"/>
              <w:right w:w="5" w:type="dxa"/>
            </w:tcMar>
            <w:vAlign w:val="bottom"/>
            <w:hideMark/>
          </w:tcPr>
          <w:p w14:paraId="5C8F7054" w14:textId="4E5F71EA" w:rsidR="000C1324" w:rsidRDefault="00291700">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05D53471"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F497D89"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2161CA3C" w14:textId="77777777" w:rsidR="000C1324" w:rsidRDefault="00291700">
            <w:pPr>
              <w:rPr>
                <w:color w:val="000000"/>
                <w:sz w:val="20"/>
                <w:szCs w:val="20"/>
              </w:rPr>
            </w:pPr>
            <w:r>
              <w:rPr>
                <w:color w:val="000000"/>
                <w:sz w:val="20"/>
                <w:szCs w:val="20"/>
              </w:rPr>
              <w:t> </w:t>
            </w:r>
          </w:p>
        </w:tc>
      </w:tr>
      <w:tr w:rsidR="000C1324" w14:paraId="0EA2D0B6" w14:textId="77777777" w:rsidTr="00C81DDA">
        <w:tc>
          <w:tcPr>
            <w:tcW w:w="4240" w:type="pct"/>
            <w:tcBorders>
              <w:bottom w:val="single" w:sz="12" w:space="0" w:color="000000"/>
            </w:tcBorders>
            <w:tcMar>
              <w:top w:w="5" w:type="dxa"/>
              <w:left w:w="5" w:type="dxa"/>
              <w:bottom w:w="15" w:type="dxa"/>
              <w:right w:w="5" w:type="dxa"/>
            </w:tcMar>
            <w:vAlign w:val="bottom"/>
            <w:hideMark/>
          </w:tcPr>
          <w:p w14:paraId="4D35BBE8" w14:textId="77777777" w:rsidR="000C1324" w:rsidRDefault="00291700">
            <w:pPr>
              <w:rPr>
                <w:color w:val="000000"/>
                <w:sz w:val="20"/>
                <w:szCs w:val="20"/>
              </w:rPr>
            </w:pPr>
            <w:r>
              <w:rPr>
                <w:b/>
                <w:bCs/>
                <w:color w:val="000000"/>
                <w:sz w:val="20"/>
                <w:szCs w:val="20"/>
              </w:rPr>
              <w:t>Operating Lease Term and Discount Rate</w:t>
            </w:r>
          </w:p>
        </w:tc>
        <w:tc>
          <w:tcPr>
            <w:tcW w:w="0" w:type="auto"/>
            <w:tcMar>
              <w:top w:w="5" w:type="dxa"/>
              <w:left w:w="5" w:type="dxa"/>
              <w:bottom w:w="5" w:type="dxa"/>
              <w:right w:w="5" w:type="dxa"/>
            </w:tcMar>
            <w:vAlign w:val="bottom"/>
            <w:hideMark/>
          </w:tcPr>
          <w:p w14:paraId="21767FA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A0B4736"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DB7C8E4" w14:textId="77777777" w:rsidR="000C1324" w:rsidRDefault="00291700">
            <w:pPr>
              <w:rPr>
                <w:color w:val="000000"/>
                <w:sz w:val="20"/>
                <w:szCs w:val="20"/>
              </w:rPr>
            </w:pPr>
            <w:r>
              <w:rPr>
                <w:color w:val="000000"/>
                <w:sz w:val="20"/>
                <w:szCs w:val="20"/>
              </w:rPr>
              <w:t> </w:t>
            </w:r>
          </w:p>
        </w:tc>
      </w:tr>
      <w:tr w:rsidR="000C1324" w14:paraId="00D4DF51" w14:textId="77777777" w:rsidTr="00C81DDA">
        <w:tc>
          <w:tcPr>
            <w:tcW w:w="0" w:type="auto"/>
            <w:tcMar>
              <w:top w:w="5" w:type="dxa"/>
              <w:left w:w="5" w:type="dxa"/>
              <w:bottom w:w="5" w:type="dxa"/>
              <w:right w:w="5" w:type="dxa"/>
            </w:tcMar>
            <w:vAlign w:val="bottom"/>
            <w:hideMark/>
          </w:tcPr>
          <w:p w14:paraId="172D8F97" w14:textId="77777777" w:rsidR="000C1324" w:rsidRDefault="00291700">
            <w:pPr>
              <w:rPr>
                <w:color w:val="000000"/>
                <w:sz w:val="20"/>
                <w:szCs w:val="20"/>
              </w:rPr>
            </w:pPr>
            <w:r>
              <w:rPr>
                <w:color w:val="000000"/>
                <w:sz w:val="20"/>
                <w:szCs w:val="20"/>
              </w:rPr>
              <w:t>Weighted-average remaining lease term (years)</w:t>
            </w:r>
          </w:p>
        </w:tc>
        <w:tc>
          <w:tcPr>
            <w:tcW w:w="40" w:type="pct"/>
            <w:tcMar>
              <w:top w:w="5" w:type="dxa"/>
              <w:left w:w="5" w:type="dxa"/>
              <w:bottom w:w="5" w:type="dxa"/>
              <w:right w:w="5" w:type="dxa"/>
            </w:tcMar>
            <w:vAlign w:val="bottom"/>
            <w:hideMark/>
          </w:tcPr>
          <w:p w14:paraId="49EA538B" w14:textId="77777777" w:rsidR="000C1324" w:rsidRDefault="00291700">
            <w:pPr>
              <w:rPr>
                <w:color w:val="000000"/>
                <w:sz w:val="20"/>
                <w:szCs w:val="20"/>
              </w:rPr>
            </w:pPr>
            <w:r>
              <w:rPr>
                <w:color w:val="000000"/>
                <w:sz w:val="20"/>
                <w:szCs w:val="20"/>
              </w:rPr>
              <w:t> </w:t>
            </w:r>
          </w:p>
        </w:tc>
        <w:tc>
          <w:tcPr>
            <w:tcW w:w="40" w:type="pct"/>
            <w:tcMar>
              <w:top w:w="5" w:type="dxa"/>
              <w:left w:w="5" w:type="dxa"/>
              <w:bottom w:w="5" w:type="dxa"/>
              <w:right w:w="5" w:type="dxa"/>
            </w:tcMar>
            <w:vAlign w:val="bottom"/>
            <w:hideMark/>
          </w:tcPr>
          <w:p w14:paraId="3D93E479" w14:textId="77777777" w:rsidR="000C1324" w:rsidRDefault="00291700">
            <w:pPr>
              <w:rPr>
                <w:color w:val="000000"/>
                <w:sz w:val="20"/>
                <w:szCs w:val="20"/>
              </w:rPr>
            </w:pPr>
            <w:r>
              <w:rPr>
                <w:b/>
                <w:bCs/>
                <w:color w:val="000000"/>
                <w:sz w:val="20"/>
                <w:szCs w:val="20"/>
              </w:rPr>
              <w:t> </w:t>
            </w:r>
          </w:p>
        </w:tc>
        <w:tc>
          <w:tcPr>
            <w:tcW w:w="590" w:type="pct"/>
            <w:tcMar>
              <w:top w:w="5" w:type="dxa"/>
              <w:left w:w="5" w:type="dxa"/>
              <w:bottom w:w="5" w:type="dxa"/>
              <w:right w:w="5" w:type="dxa"/>
            </w:tcMar>
            <w:vAlign w:val="bottom"/>
            <w:hideMark/>
          </w:tcPr>
          <w:p w14:paraId="6DB0BBCA" w14:textId="77777777" w:rsidR="000C1324" w:rsidRDefault="00291700">
            <w:pPr>
              <w:jc w:val="right"/>
              <w:rPr>
                <w:color w:val="000000"/>
                <w:sz w:val="20"/>
                <w:szCs w:val="20"/>
              </w:rPr>
            </w:pPr>
            <w:r>
              <w:rPr>
                <w:b/>
                <w:bCs/>
                <w:color w:val="000000"/>
                <w:sz w:val="20"/>
                <w:szCs w:val="20"/>
              </w:rPr>
              <w:t>13</w:t>
            </w:r>
          </w:p>
        </w:tc>
        <w:tc>
          <w:tcPr>
            <w:tcW w:w="89" w:type="pct"/>
            <w:noWrap/>
            <w:tcMar>
              <w:top w:w="5" w:type="dxa"/>
              <w:left w:w="5" w:type="dxa"/>
              <w:bottom w:w="5" w:type="dxa"/>
              <w:right w:w="5" w:type="dxa"/>
            </w:tcMar>
            <w:vAlign w:val="bottom"/>
            <w:hideMark/>
          </w:tcPr>
          <w:p w14:paraId="30211950" w14:textId="77777777" w:rsidR="000C1324" w:rsidRDefault="00291700">
            <w:pPr>
              <w:rPr>
                <w:color w:val="000000"/>
                <w:sz w:val="20"/>
                <w:szCs w:val="20"/>
              </w:rPr>
            </w:pPr>
            <w:r>
              <w:rPr>
                <w:color w:val="000000"/>
                <w:sz w:val="20"/>
                <w:szCs w:val="20"/>
              </w:rPr>
              <w:t> </w:t>
            </w:r>
          </w:p>
        </w:tc>
      </w:tr>
      <w:tr w:rsidR="000C1324" w14:paraId="50A2F77E" w14:textId="77777777" w:rsidTr="00C81DDA">
        <w:tc>
          <w:tcPr>
            <w:tcW w:w="0" w:type="auto"/>
            <w:tcMar>
              <w:top w:w="5" w:type="dxa"/>
              <w:left w:w="5" w:type="dxa"/>
              <w:bottom w:w="5" w:type="dxa"/>
              <w:right w:w="5" w:type="dxa"/>
            </w:tcMar>
            <w:vAlign w:val="bottom"/>
            <w:hideMark/>
          </w:tcPr>
          <w:p w14:paraId="0187E452" w14:textId="77777777" w:rsidR="000C1324" w:rsidRDefault="00291700">
            <w:pPr>
              <w:rPr>
                <w:color w:val="000000"/>
                <w:sz w:val="20"/>
                <w:szCs w:val="20"/>
              </w:rPr>
            </w:pPr>
            <w:r>
              <w:rPr>
                <w:color w:val="000000"/>
                <w:sz w:val="20"/>
                <w:szCs w:val="20"/>
              </w:rPr>
              <w:t>Weighted-average discount rate</w:t>
            </w:r>
          </w:p>
        </w:tc>
        <w:tc>
          <w:tcPr>
            <w:tcW w:w="40" w:type="pct"/>
            <w:tcMar>
              <w:top w:w="5" w:type="dxa"/>
              <w:left w:w="5" w:type="dxa"/>
              <w:bottom w:w="5" w:type="dxa"/>
              <w:right w:w="5" w:type="dxa"/>
            </w:tcMar>
            <w:vAlign w:val="bottom"/>
            <w:hideMark/>
          </w:tcPr>
          <w:p w14:paraId="554ED29D" w14:textId="77777777" w:rsidR="000C1324" w:rsidRDefault="00291700">
            <w:pPr>
              <w:rPr>
                <w:color w:val="000000"/>
                <w:sz w:val="20"/>
                <w:szCs w:val="20"/>
              </w:rPr>
            </w:pPr>
            <w:r>
              <w:rPr>
                <w:color w:val="000000"/>
                <w:sz w:val="20"/>
                <w:szCs w:val="20"/>
              </w:rPr>
              <w:t> </w:t>
            </w:r>
          </w:p>
        </w:tc>
        <w:tc>
          <w:tcPr>
            <w:tcW w:w="40" w:type="pct"/>
            <w:tcMar>
              <w:top w:w="5" w:type="dxa"/>
              <w:left w:w="5" w:type="dxa"/>
              <w:bottom w:w="5" w:type="dxa"/>
              <w:right w:w="5" w:type="dxa"/>
            </w:tcMar>
            <w:vAlign w:val="bottom"/>
            <w:hideMark/>
          </w:tcPr>
          <w:p w14:paraId="4BF2B88C" w14:textId="77777777" w:rsidR="000C1324" w:rsidRDefault="00291700">
            <w:pPr>
              <w:rPr>
                <w:color w:val="000000"/>
                <w:sz w:val="20"/>
                <w:szCs w:val="20"/>
              </w:rPr>
            </w:pPr>
            <w:r>
              <w:rPr>
                <w:b/>
                <w:bCs/>
                <w:color w:val="000000"/>
                <w:sz w:val="20"/>
                <w:szCs w:val="20"/>
              </w:rPr>
              <w:t> </w:t>
            </w:r>
          </w:p>
        </w:tc>
        <w:tc>
          <w:tcPr>
            <w:tcW w:w="590" w:type="pct"/>
            <w:tcMar>
              <w:top w:w="5" w:type="dxa"/>
              <w:left w:w="5" w:type="dxa"/>
              <w:bottom w:w="5" w:type="dxa"/>
              <w:right w:w="5" w:type="dxa"/>
            </w:tcMar>
            <w:vAlign w:val="bottom"/>
            <w:hideMark/>
          </w:tcPr>
          <w:p w14:paraId="399EA67B" w14:textId="77777777" w:rsidR="000C1324" w:rsidRDefault="00291700">
            <w:pPr>
              <w:jc w:val="right"/>
              <w:rPr>
                <w:color w:val="000000"/>
                <w:sz w:val="20"/>
                <w:szCs w:val="20"/>
              </w:rPr>
            </w:pPr>
            <w:r>
              <w:rPr>
                <w:b/>
                <w:bCs/>
                <w:color w:val="000000"/>
                <w:sz w:val="20"/>
                <w:szCs w:val="20"/>
              </w:rPr>
              <w:t>6.8</w:t>
            </w:r>
          </w:p>
        </w:tc>
        <w:tc>
          <w:tcPr>
            <w:tcW w:w="89" w:type="pct"/>
            <w:noWrap/>
            <w:tcMar>
              <w:top w:w="5" w:type="dxa"/>
              <w:left w:w="5" w:type="dxa"/>
              <w:bottom w:w="5" w:type="dxa"/>
              <w:right w:w="5" w:type="dxa"/>
            </w:tcMar>
            <w:vAlign w:val="bottom"/>
            <w:hideMark/>
          </w:tcPr>
          <w:p w14:paraId="16658B70" w14:textId="77777777" w:rsidR="000C1324" w:rsidRDefault="00291700">
            <w:pPr>
              <w:rPr>
                <w:color w:val="000000"/>
                <w:sz w:val="20"/>
                <w:szCs w:val="20"/>
              </w:rPr>
            </w:pPr>
            <w:r>
              <w:rPr>
                <w:b/>
                <w:bCs/>
                <w:color w:val="000000"/>
                <w:sz w:val="20"/>
                <w:szCs w:val="20"/>
              </w:rPr>
              <w:t>%</w:t>
            </w:r>
          </w:p>
        </w:tc>
      </w:tr>
    </w:tbl>
    <w:p w14:paraId="16FD7245" w14:textId="77777777" w:rsidR="000C1324" w:rsidRDefault="00291700">
      <w:pPr>
        <w:ind w:left="144" w:right="144"/>
        <w:rPr>
          <w:sz w:val="20"/>
          <w:szCs w:val="20"/>
        </w:rPr>
      </w:pPr>
      <w:r>
        <w:rPr>
          <w:sz w:val="20"/>
          <w:szCs w:val="20"/>
        </w:rPr>
        <w:t> </w:t>
      </w:r>
    </w:p>
    <w:p w14:paraId="14157E36" w14:textId="77777777" w:rsidR="000C1324" w:rsidRDefault="00291700">
      <w:pPr>
        <w:ind w:left="144" w:right="144"/>
        <w:rPr>
          <w:sz w:val="20"/>
          <w:szCs w:val="20"/>
        </w:rPr>
      </w:pPr>
      <w:r>
        <w:rPr>
          <w:sz w:val="20"/>
          <w:szCs w:val="20"/>
        </w:rPr>
        <w:t>During the year ended December 31, 2020, actions were taken to close a number of facilities as part of a broader plan to streamline operations and reduce costs. In connection with these closures, we incurred charges totaling $14 million related to impairments of right of use assets, lease abandonments and charges associated with contractual obligations under lease agreements. These are reflected in selling, general and administrative expense in the accompanying statement of operations and amounted to $3 million, $1 million, and $10 million in our U.S., Canada and International segments, respectively.</w:t>
      </w:r>
    </w:p>
    <w:p w14:paraId="1797997D" w14:textId="77777777" w:rsidR="000C1324" w:rsidRDefault="00291700">
      <w:pPr>
        <w:ind w:left="144" w:right="144"/>
        <w:rPr>
          <w:sz w:val="20"/>
          <w:szCs w:val="20"/>
        </w:rPr>
      </w:pPr>
      <w:r>
        <w:rPr>
          <w:sz w:val="20"/>
          <w:szCs w:val="20"/>
        </w:rPr>
        <w:t> </w:t>
      </w:r>
    </w:p>
    <w:p w14:paraId="2DE808E8" w14:textId="2E3810E5" w:rsidR="000C1324" w:rsidRDefault="00291700">
      <w:pPr>
        <w:ind w:left="144" w:right="144"/>
        <w:rPr>
          <w:sz w:val="20"/>
          <w:szCs w:val="20"/>
        </w:rPr>
      </w:pPr>
      <w:r>
        <w:rPr>
          <w:sz w:val="20"/>
          <w:szCs w:val="20"/>
        </w:rPr>
        <w:t>In December 2020, we completed the sale and leaseback of certain owned office and warehouse facilities. Net proceeds from these transactions totaled $29 million and, upon the close of these transactions, we recognized a gain on the sale of the underlying assets of $5</w:t>
      </w:r>
      <w:r w:rsidR="00F67C22">
        <w:rPr>
          <w:sz w:val="20"/>
          <w:szCs w:val="20"/>
        </w:rPr>
        <w:t> </w:t>
      </w:r>
      <w:r>
        <w:rPr>
          <w:sz w:val="20"/>
          <w:szCs w:val="20"/>
        </w:rPr>
        <w:t>million which is reflected in Other, net income in the accompanying statement of operations. At the same time, we recorded $24 million of ROU assets and operating lease liabilities for these arrangements.</w:t>
      </w:r>
    </w:p>
    <w:p w14:paraId="5DA8E7C7" w14:textId="58DA909D" w:rsidR="000C1324" w:rsidRDefault="00291700" w:rsidP="00C81DDA">
      <w:pPr>
        <w:ind w:left="144" w:right="144"/>
        <w:rPr>
          <w:sz w:val="20"/>
          <w:szCs w:val="20"/>
        </w:rPr>
      </w:pPr>
      <w:r>
        <w:rPr>
          <w:sz w:val="20"/>
          <w:szCs w:val="20"/>
        </w:rPr>
        <w:t> </w:t>
      </w:r>
    </w:p>
    <w:p w14:paraId="33D0A49F" w14:textId="77777777" w:rsidR="000C1324" w:rsidRDefault="00291700">
      <w:pPr>
        <w:ind w:left="144" w:right="144"/>
        <w:rPr>
          <w:sz w:val="20"/>
          <w:szCs w:val="20"/>
        </w:rPr>
      </w:pPr>
      <w:r>
        <w:rPr>
          <w:b/>
          <w:bCs/>
          <w:sz w:val="20"/>
          <w:szCs w:val="20"/>
          <w:u w:val="single"/>
        </w:rPr>
        <w:t xml:space="preserve">NOTE 8—LONG-TERM DEBT </w:t>
      </w:r>
    </w:p>
    <w:p w14:paraId="66482DBE" w14:textId="77777777" w:rsidR="000C1324" w:rsidRDefault="00291700">
      <w:pPr>
        <w:ind w:left="144" w:right="144"/>
        <w:rPr>
          <w:sz w:val="20"/>
          <w:szCs w:val="20"/>
        </w:rPr>
      </w:pPr>
      <w:r>
        <w:rPr>
          <w:sz w:val="20"/>
          <w:szCs w:val="20"/>
        </w:rPr>
        <w:t> </w:t>
      </w:r>
    </w:p>
    <w:p w14:paraId="7A0FC4E3" w14:textId="77777777" w:rsidR="000C1324" w:rsidRDefault="00291700">
      <w:pPr>
        <w:ind w:left="144" w:right="144"/>
        <w:rPr>
          <w:sz w:val="20"/>
          <w:szCs w:val="20"/>
        </w:rPr>
      </w:pPr>
      <w:r>
        <w:rPr>
          <w:sz w:val="20"/>
          <w:szCs w:val="20"/>
        </w:rPr>
        <w:t>The components of our long-term debt are as follows (in millions):</w:t>
      </w:r>
    </w:p>
    <w:p w14:paraId="4A0123C3"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4DE2146A" w14:textId="77777777">
        <w:tc>
          <w:tcPr>
            <w:tcW w:w="0" w:type="auto"/>
            <w:tcMar>
              <w:top w:w="5" w:type="dxa"/>
              <w:left w:w="5" w:type="dxa"/>
              <w:bottom w:w="5" w:type="dxa"/>
              <w:right w:w="5" w:type="dxa"/>
            </w:tcMar>
            <w:vAlign w:val="bottom"/>
            <w:hideMark/>
          </w:tcPr>
          <w:p w14:paraId="28C5CDE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77E2A4"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D3E865E"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42B5A75B" w14:textId="77777777" w:rsidR="000C1324" w:rsidRDefault="00291700">
            <w:pPr>
              <w:rPr>
                <w:color w:val="000000"/>
                <w:sz w:val="20"/>
                <w:szCs w:val="20"/>
              </w:rPr>
            </w:pPr>
            <w:r>
              <w:rPr>
                <w:color w:val="000000"/>
                <w:sz w:val="20"/>
                <w:szCs w:val="20"/>
              </w:rPr>
              <w:t> </w:t>
            </w:r>
          </w:p>
        </w:tc>
      </w:tr>
      <w:tr w:rsidR="000C1324" w14:paraId="6C3C154D" w14:textId="77777777">
        <w:tc>
          <w:tcPr>
            <w:tcW w:w="0" w:type="auto"/>
            <w:tcMar>
              <w:top w:w="5" w:type="dxa"/>
              <w:left w:w="5" w:type="dxa"/>
              <w:bottom w:w="5" w:type="dxa"/>
              <w:right w:w="5" w:type="dxa"/>
            </w:tcMar>
            <w:vAlign w:val="bottom"/>
            <w:hideMark/>
          </w:tcPr>
          <w:p w14:paraId="753615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F122E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BD43E72"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86C8F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C6432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C0AF5D4"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1B858495" w14:textId="77777777" w:rsidR="000C1324" w:rsidRDefault="00291700">
            <w:pPr>
              <w:rPr>
                <w:color w:val="000000"/>
                <w:sz w:val="20"/>
                <w:szCs w:val="20"/>
              </w:rPr>
            </w:pPr>
            <w:r>
              <w:rPr>
                <w:color w:val="000000"/>
                <w:sz w:val="20"/>
                <w:szCs w:val="20"/>
              </w:rPr>
              <w:t> </w:t>
            </w:r>
          </w:p>
        </w:tc>
      </w:tr>
      <w:tr w:rsidR="000C1324" w14:paraId="35123079" w14:textId="77777777">
        <w:tc>
          <w:tcPr>
            <w:tcW w:w="3500" w:type="pct"/>
            <w:tcMar>
              <w:top w:w="5" w:type="dxa"/>
              <w:left w:w="5" w:type="dxa"/>
              <w:bottom w:w="5" w:type="dxa"/>
              <w:right w:w="5" w:type="dxa"/>
            </w:tcMar>
            <w:vAlign w:val="bottom"/>
            <w:hideMark/>
          </w:tcPr>
          <w:p w14:paraId="580A2E9F" w14:textId="77777777" w:rsidR="000C1324" w:rsidRDefault="00291700">
            <w:pPr>
              <w:rPr>
                <w:color w:val="000000"/>
                <w:sz w:val="20"/>
                <w:szCs w:val="20"/>
              </w:rPr>
            </w:pPr>
            <w:r>
              <w:rPr>
                <w:color w:val="000000"/>
                <w:sz w:val="20"/>
                <w:szCs w:val="20"/>
              </w:rPr>
              <w:t>Senior Secured Term Loan B, net of discount and issuance costs of $2</w:t>
            </w:r>
          </w:p>
        </w:tc>
        <w:tc>
          <w:tcPr>
            <w:tcW w:w="50" w:type="pct"/>
            <w:tcMar>
              <w:top w:w="5" w:type="dxa"/>
              <w:left w:w="5" w:type="dxa"/>
              <w:bottom w:w="5" w:type="dxa"/>
              <w:right w:w="5" w:type="dxa"/>
            </w:tcMar>
            <w:vAlign w:val="bottom"/>
            <w:hideMark/>
          </w:tcPr>
          <w:p w14:paraId="19AB69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ED930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82F0EB3" w14:textId="77777777" w:rsidR="000C1324" w:rsidRDefault="00291700">
            <w:pPr>
              <w:jc w:val="right"/>
              <w:rPr>
                <w:color w:val="000000"/>
                <w:sz w:val="20"/>
                <w:szCs w:val="20"/>
              </w:rPr>
            </w:pPr>
            <w:r>
              <w:rPr>
                <w:b/>
                <w:bCs/>
                <w:color w:val="000000"/>
                <w:sz w:val="20"/>
                <w:szCs w:val="20"/>
              </w:rPr>
              <w:t>383</w:t>
            </w:r>
          </w:p>
        </w:tc>
        <w:tc>
          <w:tcPr>
            <w:tcW w:w="50" w:type="pct"/>
            <w:noWrap/>
            <w:tcMar>
              <w:top w:w="5" w:type="dxa"/>
              <w:left w:w="5" w:type="dxa"/>
              <w:bottom w:w="5" w:type="dxa"/>
              <w:right w:w="5" w:type="dxa"/>
            </w:tcMar>
            <w:vAlign w:val="bottom"/>
            <w:hideMark/>
          </w:tcPr>
          <w:p w14:paraId="0053AC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11D6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6799A7"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97E7C19" w14:textId="77777777" w:rsidR="000C1324" w:rsidRDefault="00291700">
            <w:pPr>
              <w:jc w:val="right"/>
              <w:rPr>
                <w:color w:val="000000"/>
                <w:sz w:val="20"/>
                <w:szCs w:val="20"/>
              </w:rPr>
            </w:pPr>
            <w:r>
              <w:rPr>
                <w:color w:val="000000"/>
                <w:sz w:val="20"/>
                <w:szCs w:val="20"/>
              </w:rPr>
              <w:t>390</w:t>
            </w:r>
          </w:p>
        </w:tc>
        <w:tc>
          <w:tcPr>
            <w:tcW w:w="50" w:type="pct"/>
            <w:noWrap/>
            <w:tcMar>
              <w:top w:w="5" w:type="dxa"/>
              <w:left w:w="5" w:type="dxa"/>
              <w:bottom w:w="5" w:type="dxa"/>
              <w:right w:w="5" w:type="dxa"/>
            </w:tcMar>
            <w:vAlign w:val="bottom"/>
            <w:hideMark/>
          </w:tcPr>
          <w:p w14:paraId="046BC286" w14:textId="77777777" w:rsidR="000C1324" w:rsidRDefault="00291700">
            <w:pPr>
              <w:rPr>
                <w:color w:val="000000"/>
                <w:sz w:val="20"/>
                <w:szCs w:val="20"/>
              </w:rPr>
            </w:pPr>
            <w:r>
              <w:rPr>
                <w:color w:val="000000"/>
                <w:sz w:val="20"/>
                <w:szCs w:val="20"/>
              </w:rPr>
              <w:t> </w:t>
            </w:r>
          </w:p>
        </w:tc>
      </w:tr>
      <w:tr w:rsidR="000C1324" w14:paraId="69030497" w14:textId="77777777">
        <w:tc>
          <w:tcPr>
            <w:tcW w:w="0" w:type="auto"/>
            <w:tcMar>
              <w:top w:w="5" w:type="dxa"/>
              <w:left w:w="5" w:type="dxa"/>
              <w:bottom w:w="5" w:type="dxa"/>
              <w:right w:w="5" w:type="dxa"/>
            </w:tcMar>
            <w:vAlign w:val="bottom"/>
            <w:hideMark/>
          </w:tcPr>
          <w:p w14:paraId="15DA68BA" w14:textId="77777777" w:rsidR="000C1324" w:rsidRDefault="00291700">
            <w:pPr>
              <w:rPr>
                <w:color w:val="000000"/>
                <w:sz w:val="20"/>
                <w:szCs w:val="20"/>
              </w:rPr>
            </w:pPr>
            <w:r>
              <w:rPr>
                <w:color w:val="000000"/>
                <w:sz w:val="20"/>
                <w:szCs w:val="20"/>
              </w:rPr>
              <w:t>Global ABL Facility</w:t>
            </w:r>
          </w:p>
        </w:tc>
        <w:tc>
          <w:tcPr>
            <w:tcW w:w="50" w:type="pct"/>
            <w:tcMar>
              <w:top w:w="5" w:type="dxa"/>
              <w:left w:w="5" w:type="dxa"/>
              <w:bottom w:w="5" w:type="dxa"/>
              <w:right w:w="5" w:type="dxa"/>
            </w:tcMar>
            <w:vAlign w:val="bottom"/>
            <w:hideMark/>
          </w:tcPr>
          <w:p w14:paraId="76F0681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FD5D68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993DE45"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48C2E6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05B99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EACF2B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BE89793" w14:textId="77777777" w:rsidR="000C1324" w:rsidRDefault="00291700">
            <w:pPr>
              <w:jc w:val="right"/>
              <w:rPr>
                <w:color w:val="000000"/>
                <w:sz w:val="20"/>
                <w:szCs w:val="20"/>
              </w:rPr>
            </w:pPr>
            <w:r>
              <w:rPr>
                <w:color w:val="000000"/>
                <w:sz w:val="20"/>
                <w:szCs w:val="20"/>
              </w:rPr>
              <w:t>161</w:t>
            </w:r>
          </w:p>
        </w:tc>
        <w:tc>
          <w:tcPr>
            <w:tcW w:w="50" w:type="pct"/>
            <w:noWrap/>
            <w:tcMar>
              <w:top w:w="5" w:type="dxa"/>
              <w:left w:w="5" w:type="dxa"/>
              <w:bottom w:w="20" w:type="dxa"/>
              <w:right w:w="5" w:type="dxa"/>
            </w:tcMar>
            <w:vAlign w:val="bottom"/>
            <w:hideMark/>
          </w:tcPr>
          <w:p w14:paraId="450B9940" w14:textId="77777777" w:rsidR="000C1324" w:rsidRDefault="00291700">
            <w:pPr>
              <w:rPr>
                <w:color w:val="000000"/>
                <w:sz w:val="20"/>
                <w:szCs w:val="20"/>
              </w:rPr>
            </w:pPr>
            <w:r>
              <w:rPr>
                <w:color w:val="000000"/>
                <w:sz w:val="20"/>
                <w:szCs w:val="20"/>
              </w:rPr>
              <w:t> </w:t>
            </w:r>
          </w:p>
        </w:tc>
      </w:tr>
      <w:tr w:rsidR="000C1324" w14:paraId="4C4DAB26" w14:textId="77777777">
        <w:tc>
          <w:tcPr>
            <w:tcW w:w="0" w:type="auto"/>
            <w:tcMar>
              <w:top w:w="5" w:type="dxa"/>
              <w:left w:w="5" w:type="dxa"/>
              <w:bottom w:w="5" w:type="dxa"/>
              <w:right w:w="5" w:type="dxa"/>
            </w:tcMar>
            <w:vAlign w:val="bottom"/>
            <w:hideMark/>
          </w:tcPr>
          <w:p w14:paraId="33D3F4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5C0A1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FD0DF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50EB519" w14:textId="77777777" w:rsidR="000C1324" w:rsidRDefault="00291700">
            <w:pPr>
              <w:jc w:val="right"/>
              <w:rPr>
                <w:color w:val="000000"/>
                <w:sz w:val="20"/>
                <w:szCs w:val="20"/>
              </w:rPr>
            </w:pPr>
            <w:r>
              <w:rPr>
                <w:b/>
                <w:bCs/>
                <w:color w:val="000000"/>
                <w:sz w:val="20"/>
                <w:szCs w:val="20"/>
              </w:rPr>
              <w:t>383</w:t>
            </w:r>
          </w:p>
        </w:tc>
        <w:tc>
          <w:tcPr>
            <w:tcW w:w="50" w:type="pct"/>
            <w:noWrap/>
            <w:tcMar>
              <w:top w:w="5" w:type="dxa"/>
              <w:left w:w="5" w:type="dxa"/>
              <w:bottom w:w="5" w:type="dxa"/>
              <w:right w:w="5" w:type="dxa"/>
            </w:tcMar>
            <w:vAlign w:val="bottom"/>
            <w:hideMark/>
          </w:tcPr>
          <w:p w14:paraId="2046422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654D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5743D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5D20CF0" w14:textId="77777777" w:rsidR="000C1324" w:rsidRDefault="00291700">
            <w:pPr>
              <w:jc w:val="right"/>
              <w:rPr>
                <w:color w:val="000000"/>
                <w:sz w:val="20"/>
                <w:szCs w:val="20"/>
              </w:rPr>
            </w:pPr>
            <w:r>
              <w:rPr>
                <w:color w:val="000000"/>
                <w:sz w:val="20"/>
                <w:szCs w:val="20"/>
              </w:rPr>
              <w:t>551</w:t>
            </w:r>
          </w:p>
        </w:tc>
        <w:tc>
          <w:tcPr>
            <w:tcW w:w="50" w:type="pct"/>
            <w:noWrap/>
            <w:tcMar>
              <w:top w:w="5" w:type="dxa"/>
              <w:left w:w="5" w:type="dxa"/>
              <w:bottom w:w="5" w:type="dxa"/>
              <w:right w:w="5" w:type="dxa"/>
            </w:tcMar>
            <w:vAlign w:val="bottom"/>
            <w:hideMark/>
          </w:tcPr>
          <w:p w14:paraId="6646FC65" w14:textId="77777777" w:rsidR="000C1324" w:rsidRDefault="00291700">
            <w:pPr>
              <w:rPr>
                <w:color w:val="000000"/>
                <w:sz w:val="20"/>
                <w:szCs w:val="20"/>
              </w:rPr>
            </w:pPr>
            <w:r>
              <w:rPr>
                <w:color w:val="000000"/>
                <w:sz w:val="20"/>
                <w:szCs w:val="20"/>
              </w:rPr>
              <w:t> </w:t>
            </w:r>
          </w:p>
        </w:tc>
      </w:tr>
      <w:tr w:rsidR="000C1324" w14:paraId="4BC053A8" w14:textId="77777777">
        <w:tc>
          <w:tcPr>
            <w:tcW w:w="0" w:type="auto"/>
            <w:tcMar>
              <w:top w:w="5" w:type="dxa"/>
              <w:left w:w="5" w:type="dxa"/>
              <w:bottom w:w="5" w:type="dxa"/>
              <w:right w:w="5" w:type="dxa"/>
            </w:tcMar>
            <w:vAlign w:val="bottom"/>
            <w:hideMark/>
          </w:tcPr>
          <w:p w14:paraId="5AAB9F54" w14:textId="77777777" w:rsidR="000C1324" w:rsidRDefault="00291700">
            <w:pPr>
              <w:rPr>
                <w:color w:val="000000"/>
                <w:sz w:val="20"/>
                <w:szCs w:val="20"/>
              </w:rPr>
            </w:pPr>
            <w:r>
              <w:rPr>
                <w:color w:val="000000"/>
                <w:sz w:val="20"/>
                <w:szCs w:val="20"/>
              </w:rPr>
              <w:t>Less: current portion</w:t>
            </w:r>
          </w:p>
        </w:tc>
        <w:tc>
          <w:tcPr>
            <w:tcW w:w="50" w:type="pct"/>
            <w:tcMar>
              <w:top w:w="5" w:type="dxa"/>
              <w:left w:w="5" w:type="dxa"/>
              <w:bottom w:w="5" w:type="dxa"/>
              <w:right w:w="5" w:type="dxa"/>
            </w:tcMar>
            <w:vAlign w:val="bottom"/>
            <w:hideMark/>
          </w:tcPr>
          <w:p w14:paraId="050C412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22BE3E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8D42A35"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6E63F9A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6EA4E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BB86B1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CF1F86C"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29D42C9D" w14:textId="77777777" w:rsidR="000C1324" w:rsidRDefault="00291700">
            <w:pPr>
              <w:rPr>
                <w:color w:val="000000"/>
                <w:sz w:val="20"/>
                <w:szCs w:val="20"/>
              </w:rPr>
            </w:pPr>
            <w:r>
              <w:rPr>
                <w:color w:val="000000"/>
                <w:sz w:val="20"/>
                <w:szCs w:val="20"/>
              </w:rPr>
              <w:t> </w:t>
            </w:r>
          </w:p>
        </w:tc>
      </w:tr>
      <w:tr w:rsidR="000C1324" w14:paraId="6AE54940" w14:textId="77777777">
        <w:tc>
          <w:tcPr>
            <w:tcW w:w="0" w:type="auto"/>
            <w:tcMar>
              <w:top w:w="5" w:type="dxa"/>
              <w:left w:w="5" w:type="dxa"/>
              <w:bottom w:w="5" w:type="dxa"/>
              <w:right w:w="5" w:type="dxa"/>
            </w:tcMar>
            <w:vAlign w:val="bottom"/>
            <w:hideMark/>
          </w:tcPr>
          <w:p w14:paraId="2C563E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B9F83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073830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A76C730" w14:textId="77777777" w:rsidR="000C1324" w:rsidRDefault="00291700">
            <w:pPr>
              <w:jc w:val="right"/>
              <w:rPr>
                <w:color w:val="000000"/>
                <w:sz w:val="20"/>
                <w:szCs w:val="20"/>
              </w:rPr>
            </w:pPr>
            <w:r>
              <w:rPr>
                <w:b/>
                <w:bCs/>
                <w:color w:val="000000"/>
                <w:sz w:val="20"/>
                <w:szCs w:val="20"/>
              </w:rPr>
              <w:t>379</w:t>
            </w:r>
          </w:p>
        </w:tc>
        <w:tc>
          <w:tcPr>
            <w:tcW w:w="50" w:type="pct"/>
            <w:noWrap/>
            <w:tcMar>
              <w:top w:w="5" w:type="dxa"/>
              <w:left w:w="5" w:type="dxa"/>
              <w:bottom w:w="50" w:type="dxa"/>
              <w:right w:w="5" w:type="dxa"/>
            </w:tcMar>
            <w:vAlign w:val="bottom"/>
            <w:hideMark/>
          </w:tcPr>
          <w:p w14:paraId="79C44A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79C71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CD8D664"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5A583FC" w14:textId="77777777" w:rsidR="000C1324" w:rsidRDefault="00291700">
            <w:pPr>
              <w:jc w:val="right"/>
              <w:rPr>
                <w:color w:val="000000"/>
                <w:sz w:val="20"/>
                <w:szCs w:val="20"/>
              </w:rPr>
            </w:pPr>
            <w:r>
              <w:rPr>
                <w:color w:val="000000"/>
                <w:sz w:val="20"/>
                <w:szCs w:val="20"/>
              </w:rPr>
              <w:t>547</w:t>
            </w:r>
          </w:p>
        </w:tc>
        <w:tc>
          <w:tcPr>
            <w:tcW w:w="50" w:type="pct"/>
            <w:noWrap/>
            <w:tcMar>
              <w:top w:w="5" w:type="dxa"/>
              <w:left w:w="5" w:type="dxa"/>
              <w:bottom w:w="50" w:type="dxa"/>
              <w:right w:w="5" w:type="dxa"/>
            </w:tcMar>
            <w:vAlign w:val="bottom"/>
            <w:hideMark/>
          </w:tcPr>
          <w:p w14:paraId="09C5233B" w14:textId="77777777" w:rsidR="000C1324" w:rsidRDefault="00291700">
            <w:pPr>
              <w:rPr>
                <w:color w:val="000000"/>
                <w:sz w:val="20"/>
                <w:szCs w:val="20"/>
              </w:rPr>
            </w:pPr>
            <w:r>
              <w:rPr>
                <w:color w:val="000000"/>
                <w:sz w:val="20"/>
                <w:szCs w:val="20"/>
              </w:rPr>
              <w:t> </w:t>
            </w:r>
          </w:p>
        </w:tc>
      </w:tr>
    </w:tbl>
    <w:p w14:paraId="79380CA4" w14:textId="77777777" w:rsidR="000C1324" w:rsidRDefault="00291700">
      <w:pPr>
        <w:ind w:left="144" w:right="144"/>
        <w:rPr>
          <w:sz w:val="20"/>
          <w:szCs w:val="20"/>
        </w:rPr>
      </w:pPr>
      <w:r>
        <w:rPr>
          <w:sz w:val="20"/>
          <w:szCs w:val="20"/>
        </w:rPr>
        <w:t> </w:t>
      </w:r>
    </w:p>
    <w:p w14:paraId="7649DB19" w14:textId="77777777" w:rsidR="000C1324" w:rsidRDefault="00291700">
      <w:pPr>
        <w:ind w:left="144" w:right="144"/>
        <w:rPr>
          <w:sz w:val="20"/>
          <w:szCs w:val="20"/>
        </w:rPr>
      </w:pPr>
      <w:r>
        <w:rPr>
          <w:b/>
          <w:bCs/>
          <w:sz w:val="20"/>
          <w:szCs w:val="20"/>
          <w:u w:val="single"/>
        </w:rPr>
        <w:t>Senior Secured Term Loan B</w:t>
      </w:r>
      <w:r>
        <w:rPr>
          <w:b/>
          <w:bCs/>
          <w:sz w:val="20"/>
          <w:szCs w:val="20"/>
        </w:rPr>
        <w:t xml:space="preserve">: </w:t>
      </w:r>
      <w:r>
        <w:rPr>
          <w:sz w:val="20"/>
          <w:szCs w:val="20"/>
        </w:rPr>
        <w:t>In May 2018, we entered into Refinancing Amendment No. 2 relating to the Term Loan Credit Agreement, dated as of November 9, 2012,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Pursuant to the amendment, the parties agreed to appoint JPMorgan Chase Bank, N.A. as the new administrative agent for the lenders. As amended, the Term Loan Agreement provides for a $400 million seven year Term Loan B (the “Term Loan”), which matures September 22, 2024. Pursuant to this amendment, the Company and the other parties thereto agreed to reduce the interest rate margin applicable to term loans, in the case of loans incurring interest based on the base rate, from 250 basis points to 200 basis points, and in the case of loans incurring interest based on LIBOR, from 350 basis points to 300 basis points. The parties to the amendment also agreed to reduce the base rate ‘floor’ from 2.00% to 1.00% and to reduce the LIBOR ‘floor’ from 1.00% to 0.00%. The parties also reset the prepayment premium applicable to voluntary prepayments of the term loans such that repayments made in connection with certain re-pricing transactions will be subject to a 1% premium if made during the first six months following the date of the amendment. Except as described above, the terms of the Term Loan Agreement generally were not modified as a result of the amendment.</w:t>
      </w:r>
    </w:p>
    <w:p w14:paraId="0A67411A" w14:textId="77777777" w:rsidR="000C1324" w:rsidRDefault="00291700">
      <w:pPr>
        <w:ind w:left="144" w:right="144"/>
        <w:rPr>
          <w:sz w:val="20"/>
          <w:szCs w:val="20"/>
        </w:rPr>
      </w:pPr>
      <w:r>
        <w:rPr>
          <w:sz w:val="20"/>
          <w:szCs w:val="20"/>
        </w:rPr>
        <w:t> </w:t>
      </w:r>
    </w:p>
    <w:p w14:paraId="36392F07" w14:textId="77777777" w:rsidR="000C1324" w:rsidRDefault="00291700">
      <w:pPr>
        <w:ind w:left="144" w:right="144"/>
        <w:rPr>
          <w:sz w:val="20"/>
          <w:szCs w:val="20"/>
        </w:rPr>
      </w:pPr>
      <w:r>
        <w:rPr>
          <w:i/>
          <w:iCs/>
          <w:sz w:val="20"/>
          <w:szCs w:val="20"/>
        </w:rPr>
        <w:t>Accordion.</w:t>
      </w:r>
      <w:r>
        <w:rPr>
          <w:sz w:val="20"/>
          <w:szCs w:val="20"/>
        </w:rPr>
        <w:t xml:space="preserve"> The Term Loan allows for incremental increases up to an aggregate of $200 million, plus an additional amount such that the Company’s first lien leverage ratio (the ratio of the Company’s Consolidated EBITDA (as defined under the Term Loan Agreement) to senior secured debt), net of up to $75 million of unrestricted cash, would not exceed 4.00 to 1.00.</w:t>
      </w:r>
    </w:p>
    <w:p w14:paraId="4ACDFC4E" w14:textId="77777777" w:rsidR="000C1324" w:rsidRDefault="00291700">
      <w:pPr>
        <w:ind w:left="144" w:right="144"/>
        <w:rPr>
          <w:sz w:val="20"/>
          <w:szCs w:val="20"/>
        </w:rPr>
      </w:pPr>
      <w:r>
        <w:rPr>
          <w:sz w:val="20"/>
          <w:szCs w:val="20"/>
        </w:rPr>
        <w:t> </w:t>
      </w:r>
    </w:p>
    <w:p w14:paraId="5B55113A" w14:textId="77777777" w:rsidR="000C1324" w:rsidRDefault="00291700">
      <w:pPr>
        <w:ind w:left="144" w:right="144"/>
        <w:jc w:val="center"/>
        <w:rPr>
          <w:sz w:val="20"/>
          <w:szCs w:val="20"/>
        </w:rPr>
      </w:pPr>
      <w:r>
        <w:rPr>
          <w:sz w:val="20"/>
          <w:szCs w:val="20"/>
        </w:rPr>
        <w:t>F-18</w:t>
      </w:r>
    </w:p>
    <w:p w14:paraId="6982D68E"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1942519" w14:textId="2EB251E3" w:rsidR="000C1324" w:rsidRDefault="00291700">
      <w:pPr>
        <w:ind w:left="144" w:right="144"/>
        <w:rPr>
          <w:sz w:val="20"/>
          <w:szCs w:val="20"/>
        </w:rPr>
      </w:pPr>
      <w:r>
        <w:rPr>
          <w:sz w:val="20"/>
          <w:szCs w:val="20"/>
        </w:rPr>
        <w:t> </w:t>
      </w:r>
      <w:r>
        <w:rPr>
          <w:i/>
          <w:iCs/>
          <w:sz w:val="20"/>
          <w:szCs w:val="20"/>
        </w:rPr>
        <w:t>Maturity.</w:t>
      </w:r>
      <w:r>
        <w:rPr>
          <w:sz w:val="20"/>
          <w:szCs w:val="20"/>
        </w:rPr>
        <w:t xml:space="preserve"> The scheduled maturity date of the Term Loan is September 22, 2024. The Term Loan will amortize in equal quarterly installments at 1% a year with the payment of the balance at maturity.</w:t>
      </w:r>
    </w:p>
    <w:p w14:paraId="4B5FFE15" w14:textId="77777777" w:rsidR="000C1324" w:rsidRDefault="00291700">
      <w:pPr>
        <w:ind w:left="144" w:right="144"/>
        <w:rPr>
          <w:sz w:val="20"/>
          <w:szCs w:val="20"/>
        </w:rPr>
      </w:pPr>
      <w:r>
        <w:rPr>
          <w:sz w:val="20"/>
          <w:szCs w:val="20"/>
        </w:rPr>
        <w:t> </w:t>
      </w:r>
    </w:p>
    <w:p w14:paraId="3CA348D7" w14:textId="77777777" w:rsidR="000C1324" w:rsidRDefault="00291700">
      <w:pPr>
        <w:ind w:left="144" w:right="144"/>
        <w:rPr>
          <w:sz w:val="20"/>
          <w:szCs w:val="20"/>
        </w:rPr>
      </w:pPr>
      <w:r>
        <w:rPr>
          <w:i/>
          <w:iCs/>
          <w:sz w:val="20"/>
          <w:szCs w:val="20"/>
        </w:rPr>
        <w:t>Guarantees</w:t>
      </w:r>
      <w:r>
        <w:rPr>
          <w:sz w:val="20"/>
          <w:szCs w:val="20"/>
        </w:rPr>
        <w:t>. The Company and all of the U.S. borrower’s current and future wholly owned material U.S. subsidiaries guaranteed the Term Loan subject to certain exceptions.</w:t>
      </w:r>
    </w:p>
    <w:p w14:paraId="5F2E3872" w14:textId="77777777" w:rsidR="000C1324" w:rsidRDefault="00291700">
      <w:pPr>
        <w:ind w:left="144" w:right="144"/>
        <w:rPr>
          <w:sz w:val="20"/>
          <w:szCs w:val="20"/>
        </w:rPr>
      </w:pPr>
      <w:r>
        <w:rPr>
          <w:sz w:val="20"/>
          <w:szCs w:val="20"/>
        </w:rPr>
        <w:t> </w:t>
      </w:r>
    </w:p>
    <w:p w14:paraId="0B384D2D" w14:textId="77777777" w:rsidR="000C1324" w:rsidRDefault="00291700">
      <w:pPr>
        <w:ind w:left="144" w:right="144"/>
        <w:rPr>
          <w:sz w:val="20"/>
          <w:szCs w:val="20"/>
        </w:rPr>
      </w:pPr>
      <w:r>
        <w:rPr>
          <w:i/>
          <w:iCs/>
          <w:sz w:val="20"/>
          <w:szCs w:val="20"/>
        </w:rPr>
        <w:t>Security.</w:t>
      </w:r>
      <w:r>
        <w:rPr>
          <w:sz w:val="20"/>
          <w:szCs w:val="20"/>
        </w:rPr>
        <w:t xml:space="preserve"> The Term Loan is secured by a first lien on all of the Company’s assets and the assets of its domestic subsidiaries, subject to certain exceptions and other than the collateral securing the Global ABL Facility (which includes accounts receivable, inventory and related assets, collectively, the “ABL collateral”), and by a second lien on the ABL collateral. In addition, a pledge secures the Term Loan of all the capital stock of the Company’s domestic subsidiaries and 65% of the capital stock of its first tier foreign subsidiaries, subject to certain exceptions.</w:t>
      </w:r>
    </w:p>
    <w:p w14:paraId="09F57012" w14:textId="77777777" w:rsidR="000C1324" w:rsidRDefault="00291700">
      <w:pPr>
        <w:ind w:left="144" w:right="144"/>
        <w:rPr>
          <w:sz w:val="20"/>
          <w:szCs w:val="20"/>
        </w:rPr>
      </w:pPr>
      <w:r>
        <w:rPr>
          <w:sz w:val="20"/>
          <w:szCs w:val="20"/>
        </w:rPr>
        <w:t> </w:t>
      </w:r>
    </w:p>
    <w:p w14:paraId="27D92946" w14:textId="77777777" w:rsidR="000C1324" w:rsidRDefault="00291700">
      <w:pPr>
        <w:ind w:left="144" w:right="144"/>
        <w:rPr>
          <w:sz w:val="20"/>
          <w:szCs w:val="20"/>
        </w:rPr>
      </w:pPr>
      <w:r>
        <w:rPr>
          <w:i/>
          <w:iCs/>
          <w:sz w:val="20"/>
          <w:szCs w:val="20"/>
        </w:rPr>
        <w:t>Interest Rates and Fees.</w:t>
      </w:r>
      <w:r>
        <w:rPr>
          <w:sz w:val="20"/>
          <w:szCs w:val="20"/>
        </w:rPr>
        <w:t xml:space="preserve"> The Company has the option to pay interest at a base rate, subject to a floor of 1.00%, plus an applicable margin, or at a rate based on LIBOR, subject to a floor of 0.00%, plus an applicable margin. The applicable margin for base rate loans is 200 basis points, and the applicable margin for LIBOR loans is 300 basis points.</w:t>
      </w:r>
    </w:p>
    <w:p w14:paraId="511127E3" w14:textId="77777777" w:rsidR="000C1324" w:rsidRDefault="00291700">
      <w:pPr>
        <w:ind w:left="144" w:right="144"/>
        <w:rPr>
          <w:sz w:val="20"/>
          <w:szCs w:val="20"/>
        </w:rPr>
      </w:pPr>
      <w:r>
        <w:rPr>
          <w:sz w:val="20"/>
          <w:szCs w:val="20"/>
        </w:rPr>
        <w:t> </w:t>
      </w:r>
    </w:p>
    <w:p w14:paraId="1A3417EB" w14:textId="74FD67CC" w:rsidR="000C1324" w:rsidRDefault="00291700">
      <w:pPr>
        <w:ind w:left="144" w:right="144"/>
        <w:rPr>
          <w:sz w:val="20"/>
          <w:szCs w:val="20"/>
        </w:rPr>
      </w:pPr>
      <w:r>
        <w:rPr>
          <w:i/>
          <w:iCs/>
          <w:sz w:val="20"/>
          <w:szCs w:val="20"/>
        </w:rPr>
        <w:t>Mandatory Prepayment</w:t>
      </w:r>
      <w:r>
        <w:rPr>
          <w:sz w:val="20"/>
          <w:szCs w:val="20"/>
        </w:rPr>
        <w:t>. The Company is required to repay the Term Loan with certain asset sale, insurance and debt proceeds. In addition, on an annual basis, the Company is required to repay an amount equal to 50% of excess cash flow, as defined in the Term Loan agreement, reducing to 25% if the Company’s senior secured leverage ratio is no more than 2.75 to 1.00. No payment of excess cash flow is required if the Company’s senior secured leverage ratio is less than or equal to 2.50 to 1.00. The amount of cash used in the determination of the senior secured leverage ratio is limited to $75 million. Under the terms of the Term Loan, we are required to make a payment of approximately $10</w:t>
      </w:r>
      <w:r w:rsidR="009C65FA">
        <w:rPr>
          <w:sz w:val="20"/>
          <w:szCs w:val="20"/>
        </w:rPr>
        <w:t>5</w:t>
      </w:r>
      <w:r>
        <w:rPr>
          <w:sz w:val="20"/>
          <w:szCs w:val="20"/>
        </w:rPr>
        <w:t> million in April 2021 as a result of excess cash flow generated in the year ended December 31, 2020. This amount is reflected in long-term debt in the accompanying balance sheet based on our intent and ability to refinance the payment on a long-term basis under our Global ABL Facility.</w:t>
      </w:r>
    </w:p>
    <w:p w14:paraId="5B864DCA" w14:textId="77777777" w:rsidR="000C1324" w:rsidRDefault="00291700">
      <w:pPr>
        <w:ind w:left="144" w:right="144"/>
        <w:rPr>
          <w:sz w:val="20"/>
          <w:szCs w:val="20"/>
        </w:rPr>
      </w:pPr>
      <w:r>
        <w:rPr>
          <w:sz w:val="20"/>
          <w:szCs w:val="20"/>
        </w:rPr>
        <w:t> </w:t>
      </w:r>
    </w:p>
    <w:p w14:paraId="4A6319CC" w14:textId="77777777" w:rsidR="000C1324" w:rsidRDefault="00291700">
      <w:pPr>
        <w:ind w:left="144" w:right="144"/>
        <w:rPr>
          <w:sz w:val="20"/>
          <w:szCs w:val="20"/>
        </w:rPr>
      </w:pPr>
      <w:r>
        <w:rPr>
          <w:i/>
          <w:iCs/>
          <w:sz w:val="20"/>
          <w:szCs w:val="20"/>
        </w:rPr>
        <w:t>Restrictive Covenants.</w:t>
      </w:r>
      <w:r>
        <w:rPr>
          <w:sz w:val="20"/>
          <w:szCs w:val="20"/>
        </w:rPr>
        <w:t xml:space="preserve"> The Term Loan does not include any financial maintenance covenants.</w:t>
      </w:r>
    </w:p>
    <w:p w14:paraId="56E171A9" w14:textId="77777777" w:rsidR="000C1324" w:rsidRDefault="00291700">
      <w:pPr>
        <w:ind w:left="144" w:right="144"/>
        <w:rPr>
          <w:sz w:val="20"/>
          <w:szCs w:val="20"/>
        </w:rPr>
      </w:pPr>
      <w:r>
        <w:rPr>
          <w:sz w:val="20"/>
          <w:szCs w:val="20"/>
        </w:rPr>
        <w:t> </w:t>
      </w:r>
    </w:p>
    <w:p w14:paraId="21D25655" w14:textId="77777777" w:rsidR="000C1324" w:rsidRDefault="00291700">
      <w:pPr>
        <w:ind w:left="144" w:right="144"/>
        <w:rPr>
          <w:sz w:val="20"/>
          <w:szCs w:val="20"/>
        </w:rPr>
      </w:pPr>
      <w:r>
        <w:rPr>
          <w:sz w:val="20"/>
          <w:szCs w:val="20"/>
        </w:rPr>
        <w:t>The Term Loan contains restrictive covenants (in each case, subject to exclusions) that limit, among other things, the ability of the Company and its restricted subsidiaries to:</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14:paraId="6E53F077" w14:textId="77777777">
        <w:tc>
          <w:tcPr>
            <w:tcW w:w="360" w:type="dxa"/>
            <w:tcMar>
              <w:top w:w="5" w:type="dxa"/>
              <w:left w:w="5" w:type="dxa"/>
              <w:bottom w:w="5" w:type="dxa"/>
              <w:right w:w="5" w:type="dxa"/>
            </w:tcMar>
            <w:hideMark/>
          </w:tcPr>
          <w:p w14:paraId="40CBAEFB" w14:textId="767C6731" w:rsidR="000C1324" w:rsidRDefault="00291700">
            <w:pPr>
              <w:rPr>
                <w:color w:val="000000"/>
              </w:rPr>
            </w:pPr>
            <w:r>
              <w:rPr>
                <w:sz w:val="20"/>
                <w:szCs w:val="20"/>
              </w:rPr>
              <w:t> </w:t>
            </w:r>
            <w:r>
              <w:rPr>
                <w:color w:val="000000"/>
              </w:rPr>
              <w:t> </w:t>
            </w:r>
          </w:p>
        </w:tc>
        <w:tc>
          <w:tcPr>
            <w:tcW w:w="360" w:type="dxa"/>
            <w:tcMar>
              <w:top w:w="5" w:type="dxa"/>
              <w:left w:w="5" w:type="dxa"/>
              <w:bottom w:w="5" w:type="dxa"/>
              <w:right w:w="5" w:type="dxa"/>
            </w:tcMar>
            <w:hideMark/>
          </w:tcPr>
          <w:p w14:paraId="6104BACF"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0D7F790F" w14:textId="77777777" w:rsidR="000C1324" w:rsidRDefault="00291700">
            <w:pPr>
              <w:rPr>
                <w:color w:val="000000"/>
                <w:sz w:val="20"/>
                <w:szCs w:val="20"/>
              </w:rPr>
            </w:pPr>
            <w:r>
              <w:rPr>
                <w:color w:val="000000"/>
                <w:sz w:val="20"/>
                <w:szCs w:val="20"/>
              </w:rPr>
              <w:t>make investments, including acquisitions;</w:t>
            </w:r>
          </w:p>
        </w:tc>
      </w:tr>
      <w:tr w:rsidR="000C1324" w14:paraId="14E4EA41" w14:textId="77777777">
        <w:tc>
          <w:tcPr>
            <w:tcW w:w="360" w:type="dxa"/>
            <w:tcMar>
              <w:top w:w="5" w:type="dxa"/>
              <w:left w:w="5" w:type="dxa"/>
              <w:bottom w:w="5" w:type="dxa"/>
              <w:right w:w="5" w:type="dxa"/>
            </w:tcMar>
            <w:hideMark/>
          </w:tcPr>
          <w:p w14:paraId="253CF207"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2E1DC67E"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4754A258" w14:textId="77777777" w:rsidR="000C1324" w:rsidRDefault="00291700">
            <w:pPr>
              <w:rPr>
                <w:color w:val="000000"/>
                <w:sz w:val="20"/>
                <w:szCs w:val="20"/>
              </w:rPr>
            </w:pPr>
            <w:r>
              <w:rPr>
                <w:color w:val="000000"/>
                <w:sz w:val="20"/>
                <w:szCs w:val="20"/>
              </w:rPr>
              <w:t>prepay certain indebtedness;</w:t>
            </w:r>
          </w:p>
        </w:tc>
      </w:tr>
      <w:tr w:rsidR="000C1324" w14:paraId="4A42ED6D" w14:textId="77777777">
        <w:tc>
          <w:tcPr>
            <w:tcW w:w="360" w:type="dxa"/>
            <w:tcMar>
              <w:top w:w="5" w:type="dxa"/>
              <w:left w:w="5" w:type="dxa"/>
              <w:bottom w:w="5" w:type="dxa"/>
              <w:right w:w="5" w:type="dxa"/>
            </w:tcMar>
            <w:hideMark/>
          </w:tcPr>
          <w:p w14:paraId="2CFB82C0"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7D3D000"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23DF5815" w14:textId="77777777" w:rsidR="000C1324" w:rsidRDefault="00291700">
            <w:pPr>
              <w:rPr>
                <w:color w:val="000000"/>
                <w:sz w:val="20"/>
                <w:szCs w:val="20"/>
              </w:rPr>
            </w:pPr>
            <w:r>
              <w:rPr>
                <w:color w:val="000000"/>
                <w:sz w:val="20"/>
                <w:szCs w:val="20"/>
              </w:rPr>
              <w:t>grant liens;</w:t>
            </w:r>
          </w:p>
        </w:tc>
      </w:tr>
      <w:tr w:rsidR="000C1324" w14:paraId="2560E439" w14:textId="77777777">
        <w:tc>
          <w:tcPr>
            <w:tcW w:w="360" w:type="dxa"/>
            <w:tcMar>
              <w:top w:w="5" w:type="dxa"/>
              <w:left w:w="5" w:type="dxa"/>
              <w:bottom w:w="5" w:type="dxa"/>
              <w:right w:w="5" w:type="dxa"/>
            </w:tcMar>
            <w:hideMark/>
          </w:tcPr>
          <w:p w14:paraId="049B5999"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56C904BE"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78C7D5C5" w14:textId="77777777" w:rsidR="000C1324" w:rsidRDefault="00291700">
            <w:pPr>
              <w:rPr>
                <w:color w:val="000000"/>
                <w:sz w:val="20"/>
                <w:szCs w:val="20"/>
              </w:rPr>
            </w:pPr>
            <w:r>
              <w:rPr>
                <w:color w:val="000000"/>
                <w:sz w:val="20"/>
                <w:szCs w:val="20"/>
              </w:rPr>
              <w:t>incur additional indebtedness;</w:t>
            </w:r>
          </w:p>
        </w:tc>
      </w:tr>
      <w:tr w:rsidR="000C1324" w14:paraId="7659AE2F" w14:textId="77777777">
        <w:tc>
          <w:tcPr>
            <w:tcW w:w="360" w:type="dxa"/>
            <w:tcMar>
              <w:top w:w="5" w:type="dxa"/>
              <w:left w:w="5" w:type="dxa"/>
              <w:bottom w:w="5" w:type="dxa"/>
              <w:right w:w="5" w:type="dxa"/>
            </w:tcMar>
            <w:hideMark/>
          </w:tcPr>
          <w:p w14:paraId="112029B7"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19ECFE24"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33DE6872" w14:textId="77777777" w:rsidR="000C1324" w:rsidRDefault="00291700">
            <w:pPr>
              <w:rPr>
                <w:color w:val="000000"/>
                <w:sz w:val="20"/>
                <w:szCs w:val="20"/>
              </w:rPr>
            </w:pPr>
            <w:r>
              <w:rPr>
                <w:color w:val="000000"/>
                <w:sz w:val="20"/>
                <w:szCs w:val="20"/>
              </w:rPr>
              <w:t>sell assets;</w:t>
            </w:r>
          </w:p>
        </w:tc>
      </w:tr>
      <w:tr w:rsidR="000C1324" w14:paraId="452EB002" w14:textId="77777777">
        <w:tc>
          <w:tcPr>
            <w:tcW w:w="360" w:type="dxa"/>
            <w:tcMar>
              <w:top w:w="5" w:type="dxa"/>
              <w:left w:w="5" w:type="dxa"/>
              <w:bottom w:w="5" w:type="dxa"/>
              <w:right w:w="5" w:type="dxa"/>
            </w:tcMar>
            <w:hideMark/>
          </w:tcPr>
          <w:p w14:paraId="697C39EE"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5DC75F36"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449C8F35" w14:textId="77777777" w:rsidR="000C1324" w:rsidRDefault="00291700">
            <w:pPr>
              <w:rPr>
                <w:color w:val="000000"/>
                <w:sz w:val="20"/>
                <w:szCs w:val="20"/>
              </w:rPr>
            </w:pPr>
            <w:r>
              <w:rPr>
                <w:color w:val="000000"/>
                <w:sz w:val="20"/>
                <w:szCs w:val="20"/>
              </w:rPr>
              <w:t>make fundamental changes to our business;</w:t>
            </w:r>
          </w:p>
        </w:tc>
      </w:tr>
      <w:tr w:rsidR="000C1324" w14:paraId="1ADAFEEC" w14:textId="77777777">
        <w:tc>
          <w:tcPr>
            <w:tcW w:w="360" w:type="dxa"/>
            <w:tcMar>
              <w:top w:w="5" w:type="dxa"/>
              <w:left w:w="5" w:type="dxa"/>
              <w:bottom w:w="5" w:type="dxa"/>
              <w:right w:w="5" w:type="dxa"/>
            </w:tcMar>
            <w:hideMark/>
          </w:tcPr>
          <w:p w14:paraId="2B2308B5"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A11C245"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1656CBF4" w14:textId="77777777" w:rsidR="000C1324" w:rsidRDefault="00291700">
            <w:pPr>
              <w:rPr>
                <w:color w:val="000000"/>
                <w:sz w:val="20"/>
                <w:szCs w:val="20"/>
              </w:rPr>
            </w:pPr>
            <w:r>
              <w:rPr>
                <w:color w:val="000000"/>
                <w:sz w:val="20"/>
                <w:szCs w:val="20"/>
              </w:rPr>
              <w:t>enter into transactions with affiliates; and</w:t>
            </w:r>
          </w:p>
        </w:tc>
      </w:tr>
      <w:tr w:rsidR="000C1324" w14:paraId="7AF3CF86" w14:textId="77777777">
        <w:tc>
          <w:tcPr>
            <w:tcW w:w="360" w:type="dxa"/>
            <w:tcMar>
              <w:top w:w="5" w:type="dxa"/>
              <w:left w:w="5" w:type="dxa"/>
              <w:bottom w:w="5" w:type="dxa"/>
              <w:right w:w="5" w:type="dxa"/>
            </w:tcMar>
            <w:hideMark/>
          </w:tcPr>
          <w:p w14:paraId="5E726ED0"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6711FB8D"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37EC2FD5" w14:textId="77777777" w:rsidR="000C1324" w:rsidRDefault="00291700">
            <w:pPr>
              <w:rPr>
                <w:color w:val="000000"/>
                <w:sz w:val="20"/>
                <w:szCs w:val="20"/>
              </w:rPr>
            </w:pPr>
            <w:r>
              <w:rPr>
                <w:color w:val="000000"/>
                <w:sz w:val="20"/>
                <w:szCs w:val="20"/>
              </w:rPr>
              <w:t>pay dividends.</w:t>
            </w:r>
          </w:p>
        </w:tc>
      </w:tr>
    </w:tbl>
    <w:p w14:paraId="57CAADAD" w14:textId="00AADCDE" w:rsidR="000C1324" w:rsidRDefault="00291700">
      <w:pPr>
        <w:ind w:left="144" w:right="144"/>
        <w:rPr>
          <w:sz w:val="20"/>
          <w:szCs w:val="20"/>
        </w:rPr>
      </w:pPr>
      <w:r>
        <w:rPr>
          <w:sz w:val="20"/>
          <w:szCs w:val="20"/>
        </w:rPr>
        <w:t> The Term Loan also contains other customary restrictive covenants. The covenants are subject to various baskets and materiality thresholds, with certain of the baskets permitted by the restrictions on the repayment of subordinated indebtedness, restricted payments and investments being available only when the senior secured leverage ratio of the Company and its restricted subsidiaries is less than 3.75 to 1.00.</w:t>
      </w:r>
    </w:p>
    <w:p w14:paraId="15759CFE" w14:textId="77777777" w:rsidR="000C1324" w:rsidRDefault="00291700">
      <w:pPr>
        <w:ind w:left="144" w:right="144"/>
        <w:rPr>
          <w:sz w:val="20"/>
          <w:szCs w:val="20"/>
        </w:rPr>
      </w:pPr>
      <w:r>
        <w:rPr>
          <w:sz w:val="20"/>
          <w:szCs w:val="20"/>
        </w:rPr>
        <w:t> </w:t>
      </w:r>
    </w:p>
    <w:p w14:paraId="5C147944" w14:textId="77777777" w:rsidR="000C1324" w:rsidRDefault="00291700">
      <w:pPr>
        <w:ind w:left="144" w:right="144"/>
        <w:rPr>
          <w:sz w:val="20"/>
          <w:szCs w:val="20"/>
        </w:rPr>
      </w:pPr>
      <w:r>
        <w:rPr>
          <w:sz w:val="20"/>
          <w:szCs w:val="20"/>
        </w:rPr>
        <w:t xml:space="preserve">The Term Loan provides that the Company and its restricted subsidiaries may incur any first lien indebtedness that is </w:t>
      </w:r>
      <w:r>
        <w:rPr>
          <w:i/>
          <w:iCs/>
          <w:sz w:val="20"/>
          <w:szCs w:val="20"/>
        </w:rPr>
        <w:t>pari passu</w:t>
      </w:r>
      <w:r>
        <w:rPr>
          <w:sz w:val="20"/>
          <w:szCs w:val="20"/>
        </w:rPr>
        <w:t xml:space="preserve"> to the Term Loan so long as the pro forma senior secured leverage ratio of the Company and its restricted subsidiaries is less than or equal to 4.00 to 1.00. The Company and its restricted subsidiaries may incur any second lien indebtedness so long as the pro forma junior secured leverage ratio of the Company and its restricted subsidiaries is less than or equal to 4.75 to 1.00. The Company and its restricted subsidiaries may incur any unsecured indebtedness so long as the total leverage ratio of the Company and its restricted subsidiaries is less than or equal to 5.00 to1.00 or the pro forma consolidated interest coverage ratio of the Company and its restricted subsidiaries is greater than or equal to 2.00 to 1.00. Additionally, under the Term Loan, the Company and its restricted subsidiaries may incur indebtedness under the Global ABL Facility (or any replacement facility) in an amount not to exceed the greater of $1.3 billion and a borrowing base (equal to, subject to certain exceptions, 85% of all accounts receivable and 65% of the book value of all inventory owned by the Company and its restricted subsidiaries).</w:t>
      </w:r>
    </w:p>
    <w:p w14:paraId="187CFA00" w14:textId="77777777" w:rsidR="000C1324" w:rsidRDefault="00291700">
      <w:pPr>
        <w:ind w:left="144" w:right="144"/>
        <w:rPr>
          <w:sz w:val="20"/>
          <w:szCs w:val="20"/>
        </w:rPr>
      </w:pPr>
      <w:r>
        <w:rPr>
          <w:sz w:val="20"/>
          <w:szCs w:val="20"/>
        </w:rPr>
        <w:t> </w:t>
      </w:r>
    </w:p>
    <w:p w14:paraId="0D8F92BE" w14:textId="77777777" w:rsidR="000C1324" w:rsidRDefault="00291700">
      <w:pPr>
        <w:ind w:left="144" w:right="144"/>
        <w:rPr>
          <w:sz w:val="20"/>
          <w:szCs w:val="20"/>
        </w:rPr>
      </w:pPr>
      <w:r>
        <w:rPr>
          <w:sz w:val="20"/>
          <w:szCs w:val="20"/>
        </w:rPr>
        <w:t>The Term Loan contains certain customary representations and warranties, affirmative covenants and events of default, including, among other things, payment defaults, breaches of representations and warranties, covenant defaults, cross-defaults to certain indebtedness, certain events of bankruptcy, certain events under ERISA, judgment defaults, actual or asserted failure of any material guaranty or security documents supporting the Term Loan to be in full force and effect and change of control. If such an event of default occurs, the Agent under the Term Loan is entitled to take various actions, including the acceleration of amounts due under the Term Loan and all other actions that a secured creditor is permitted to take following a default.</w:t>
      </w:r>
    </w:p>
    <w:p w14:paraId="57FD341A" w14:textId="77777777" w:rsidR="000C1324" w:rsidRDefault="00291700">
      <w:pPr>
        <w:ind w:left="144" w:right="144"/>
        <w:rPr>
          <w:sz w:val="20"/>
          <w:szCs w:val="20"/>
        </w:rPr>
      </w:pPr>
      <w:r>
        <w:rPr>
          <w:sz w:val="20"/>
          <w:szCs w:val="20"/>
        </w:rPr>
        <w:t> </w:t>
      </w:r>
    </w:p>
    <w:p w14:paraId="27C4A250" w14:textId="77777777" w:rsidR="000C1324" w:rsidRDefault="00291700">
      <w:pPr>
        <w:ind w:left="144" w:right="144"/>
        <w:rPr>
          <w:sz w:val="20"/>
          <w:szCs w:val="20"/>
        </w:rPr>
      </w:pPr>
      <w:r>
        <w:rPr>
          <w:sz w:val="20"/>
          <w:szCs w:val="20"/>
        </w:rPr>
        <w:t>In March 2020, we purchased and retired $3 million of the outstanding interests in the Term Loan at a cost of $2 million. We recognized a gain of $1 million on the extinguishment of the debt in the year ended December 31, 2020.</w:t>
      </w:r>
    </w:p>
    <w:p w14:paraId="3D939AE0" w14:textId="77777777" w:rsidR="000C1324" w:rsidRDefault="00291700">
      <w:pPr>
        <w:ind w:left="144" w:right="144"/>
        <w:rPr>
          <w:sz w:val="20"/>
          <w:szCs w:val="20"/>
        </w:rPr>
      </w:pPr>
      <w:r>
        <w:rPr>
          <w:sz w:val="20"/>
          <w:szCs w:val="20"/>
        </w:rPr>
        <w:t> </w:t>
      </w:r>
    </w:p>
    <w:p w14:paraId="62A9459C" w14:textId="77777777" w:rsidR="000C1324" w:rsidRDefault="00291700">
      <w:pPr>
        <w:ind w:left="144" w:right="144"/>
        <w:jc w:val="center"/>
        <w:rPr>
          <w:sz w:val="20"/>
          <w:szCs w:val="20"/>
        </w:rPr>
      </w:pPr>
      <w:r>
        <w:rPr>
          <w:sz w:val="20"/>
          <w:szCs w:val="20"/>
        </w:rPr>
        <w:t>F-19</w:t>
      </w:r>
    </w:p>
    <w:p w14:paraId="12E06165"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5050C80" w14:textId="77777777" w:rsidR="000C1324" w:rsidRDefault="00291700">
      <w:pPr>
        <w:ind w:left="144" w:right="144"/>
        <w:rPr>
          <w:sz w:val="20"/>
          <w:szCs w:val="20"/>
        </w:rPr>
      </w:pPr>
      <w:r>
        <w:rPr>
          <w:sz w:val="20"/>
          <w:szCs w:val="20"/>
        </w:rPr>
        <w:t> </w:t>
      </w:r>
    </w:p>
    <w:p w14:paraId="6DBD55CD" w14:textId="054BE9C0" w:rsidR="000C1324" w:rsidRDefault="00291700">
      <w:pPr>
        <w:ind w:left="144" w:right="144"/>
        <w:rPr>
          <w:sz w:val="20"/>
          <w:szCs w:val="20"/>
        </w:rPr>
      </w:pPr>
      <w:r>
        <w:rPr>
          <w:b/>
          <w:bCs/>
          <w:sz w:val="20"/>
          <w:szCs w:val="20"/>
          <w:u w:val="single"/>
        </w:rPr>
        <w:t>Global ABL Credit Facility</w:t>
      </w:r>
      <w:r>
        <w:rPr>
          <w:b/>
          <w:bCs/>
          <w:sz w:val="20"/>
          <w:szCs w:val="20"/>
        </w:rPr>
        <w:t xml:space="preserve">: </w:t>
      </w:r>
      <w:r>
        <w:rPr>
          <w:sz w:val="20"/>
          <w:szCs w:val="20"/>
        </w:rPr>
        <w:t>: In September 2017, the Company entered into a Third Amended and Restated Loan, Security and Guarantee Agreement (the “Global ABL Facility”) by and among the Company, the subsidiaries of the Company from time to time party thereto as borrowers and guarantors, the several lenders from time to time party thereto and Bank of America, N.A. as administrative agent, security trustee and collateral agent. As part of the amendment, the multi-currency global asset-based revolving credit facility was re-sized to $800</w:t>
      </w:r>
      <w:r w:rsidR="00222B1E">
        <w:rPr>
          <w:sz w:val="20"/>
          <w:szCs w:val="20"/>
        </w:rPr>
        <w:t> </w:t>
      </w:r>
      <w:r>
        <w:rPr>
          <w:sz w:val="20"/>
          <w:szCs w:val="20"/>
        </w:rPr>
        <w:t>million from $1.05 billion and the maturity was extended to September 2022 from July 2019. This facility is comprised of $675 million in revolver commitments in the United States, $65 million in Canada, $18 million in Norway, $15 million in Australia, $13 million in the Netherlands, $7 million in the United Kingdom and $7 million in Belgium. It contains an accordion feature that allows us to increase the principal amount of the facility by up to $200 million, subject to securing additional lender commitments.</w:t>
      </w:r>
    </w:p>
    <w:p w14:paraId="1391885F" w14:textId="77777777" w:rsidR="000C1324" w:rsidRDefault="00291700">
      <w:pPr>
        <w:ind w:left="144" w:right="144"/>
        <w:rPr>
          <w:sz w:val="20"/>
          <w:szCs w:val="20"/>
        </w:rPr>
      </w:pPr>
      <w:r>
        <w:rPr>
          <w:sz w:val="20"/>
          <w:szCs w:val="20"/>
        </w:rPr>
        <w:t> </w:t>
      </w:r>
    </w:p>
    <w:p w14:paraId="51295165" w14:textId="77777777" w:rsidR="000C1324" w:rsidRDefault="00291700">
      <w:pPr>
        <w:ind w:left="144" w:right="144"/>
        <w:rPr>
          <w:sz w:val="20"/>
          <w:szCs w:val="20"/>
        </w:rPr>
      </w:pPr>
      <w:r>
        <w:rPr>
          <w:i/>
          <w:iCs/>
          <w:sz w:val="20"/>
          <w:szCs w:val="20"/>
        </w:rPr>
        <w:t>Guarantees</w:t>
      </w:r>
      <w:r>
        <w:rPr>
          <w:sz w:val="20"/>
          <w:szCs w:val="20"/>
        </w:rPr>
        <w:t>. Each of our current and future wholly owned material U.S. subsidiaries and MRC Global Inc. guarantees the obligations of our borrower subsidiaries under the Global ABL Facility. Additionally, each of our non-U.S. borrower subsidiaries guarantees the obligations of our other non-U.S. borrower subsidiaries under the Global ABL Facility. No non-U.S. subsidiary guarantees the U.S. tranche, and no property of our non-U.S. subsidiaries secures the U.S. tranche.</w:t>
      </w:r>
    </w:p>
    <w:p w14:paraId="392461F7" w14:textId="77777777" w:rsidR="000C1324" w:rsidRDefault="00291700">
      <w:pPr>
        <w:ind w:left="144" w:right="144"/>
        <w:rPr>
          <w:sz w:val="20"/>
          <w:szCs w:val="20"/>
        </w:rPr>
      </w:pPr>
      <w:r>
        <w:rPr>
          <w:sz w:val="20"/>
          <w:szCs w:val="20"/>
        </w:rPr>
        <w:t> </w:t>
      </w:r>
    </w:p>
    <w:p w14:paraId="43CF0524" w14:textId="77777777" w:rsidR="000C1324" w:rsidRDefault="00291700">
      <w:pPr>
        <w:ind w:left="144" w:right="144"/>
        <w:rPr>
          <w:sz w:val="20"/>
          <w:szCs w:val="20"/>
        </w:rPr>
      </w:pPr>
      <w:r>
        <w:rPr>
          <w:i/>
          <w:iCs/>
          <w:sz w:val="20"/>
          <w:szCs w:val="20"/>
        </w:rPr>
        <w:t>Security.</w:t>
      </w:r>
      <w:r>
        <w:rPr>
          <w:sz w:val="20"/>
          <w:szCs w:val="20"/>
        </w:rPr>
        <w:t xml:space="preserve"> Obligations under the U.S. tranche are primarily secured, subject to certain exceptions, by a first-priority security interest in the accounts receivable, inventory and related assets of our wholly owned, material U.S. subsidiaries. The security interest in accounts receivable, inventory and related assets of the U.S. borrower subsidiaries ranks prior to the security interest in this collateral which secures the Term Loan. The obligations of any of our non-U.S. borrower subsidiaries are primarily secured, subject to certain exceptions, by a first-priority security interest in the accounts receivable, inventory and related assets of the non-U.S. subsidiary and our wholly owned material U.S. subsidiaries.</w:t>
      </w:r>
    </w:p>
    <w:p w14:paraId="780509B2" w14:textId="77777777" w:rsidR="000C1324" w:rsidRDefault="00291700">
      <w:pPr>
        <w:ind w:left="144" w:right="144"/>
        <w:rPr>
          <w:sz w:val="20"/>
          <w:szCs w:val="20"/>
        </w:rPr>
      </w:pPr>
      <w:r>
        <w:rPr>
          <w:sz w:val="20"/>
          <w:szCs w:val="20"/>
        </w:rPr>
        <w:t> </w:t>
      </w:r>
    </w:p>
    <w:p w14:paraId="7451E6C6" w14:textId="77777777" w:rsidR="000C1324" w:rsidRDefault="00291700">
      <w:pPr>
        <w:ind w:left="144" w:right="144"/>
        <w:rPr>
          <w:sz w:val="20"/>
          <w:szCs w:val="20"/>
        </w:rPr>
      </w:pPr>
      <w:r>
        <w:rPr>
          <w:i/>
          <w:iCs/>
          <w:sz w:val="20"/>
          <w:szCs w:val="20"/>
        </w:rPr>
        <w:t>Borrowing Bases.</w:t>
      </w:r>
      <w:r>
        <w:rPr>
          <w:sz w:val="20"/>
          <w:szCs w:val="20"/>
        </w:rPr>
        <w:t xml:space="preserve"> Each of our non-U.S. borrower subsidiaries has a separate standalone borrowing base that limits the non-U.S. subsidiary’s ability to borrow under its respective tranche, provided that the non-U.S. subsidiaries may utilize excess availability under the U.S. tranche to borrow amounts in excess of their respective borrowing bases (but not to exceed the applicable commitment amount for the foreign subsidiary’s jurisdiction), which utilization will reduce availability under the U.S. tranche dollar for dollar.</w:t>
      </w:r>
    </w:p>
    <w:p w14:paraId="050F368A" w14:textId="77777777" w:rsidR="000C1324" w:rsidRDefault="00291700">
      <w:pPr>
        <w:ind w:left="144" w:right="144"/>
        <w:rPr>
          <w:sz w:val="20"/>
          <w:szCs w:val="20"/>
        </w:rPr>
      </w:pPr>
      <w:r>
        <w:rPr>
          <w:sz w:val="20"/>
          <w:szCs w:val="20"/>
        </w:rPr>
        <w:t> </w:t>
      </w:r>
    </w:p>
    <w:p w14:paraId="33AC024F" w14:textId="77777777" w:rsidR="000C1324" w:rsidRDefault="00291700">
      <w:pPr>
        <w:ind w:left="144" w:right="144"/>
        <w:rPr>
          <w:sz w:val="20"/>
          <w:szCs w:val="20"/>
        </w:rPr>
      </w:pPr>
      <w:r>
        <w:rPr>
          <w:sz w:val="20"/>
          <w:szCs w:val="20"/>
        </w:rPr>
        <w:t>Subject to the foregoing, our ability to borrow in each jurisdiction, other than Belgium, under the Global ABL Facility is limited by a borrowing base in that jurisdiction equal to 85% of eligible receivables, plus the lesser of 70% of eligible inventory and 85% of appraised net orderly liquidation value of the inventory. In Belgium, our borrowing is limited by a borrowing base determined under Belgian law.</w:t>
      </w:r>
    </w:p>
    <w:p w14:paraId="68E150B0" w14:textId="77777777" w:rsidR="000C1324" w:rsidRDefault="00291700">
      <w:pPr>
        <w:ind w:left="144" w:right="144"/>
        <w:rPr>
          <w:sz w:val="20"/>
          <w:szCs w:val="20"/>
        </w:rPr>
      </w:pPr>
      <w:r>
        <w:rPr>
          <w:sz w:val="20"/>
          <w:szCs w:val="20"/>
        </w:rPr>
        <w:t> </w:t>
      </w:r>
    </w:p>
    <w:p w14:paraId="26E14E6D" w14:textId="77777777" w:rsidR="000C1324" w:rsidRDefault="00291700">
      <w:pPr>
        <w:ind w:left="144" w:right="144"/>
        <w:rPr>
          <w:sz w:val="20"/>
          <w:szCs w:val="20"/>
        </w:rPr>
      </w:pPr>
      <w:r>
        <w:rPr>
          <w:i/>
          <w:iCs/>
          <w:sz w:val="20"/>
          <w:szCs w:val="20"/>
        </w:rPr>
        <w:t>Interest Rates.</w:t>
      </w:r>
      <w:r>
        <w:rPr>
          <w:sz w:val="20"/>
          <w:szCs w:val="20"/>
        </w:rPr>
        <w:t xml:space="preserve"> U.S. borrowings under the facility bear interest at LIBOR plus a margin varying between 1.25% and 1.75% based on our fixed charge coverage ratio. Canadian borrowings under the facility bear interest at the Canadian Dollar Bankers’ Acceptances Rate (“BA Rate”) plus a margin varying between 1.25% and 1.75% based on our fixed charge coverage ratio. Borrowings by our foreign borrower subsidiaries bear interest at a benchmark rate, which varies based on the currency in which such borrowings are made, plus a margin varying between 1.25% and 1.75% based on our fixed charge coverage ratio.</w:t>
      </w:r>
    </w:p>
    <w:p w14:paraId="2C8A60F3" w14:textId="77777777" w:rsidR="000C1324" w:rsidRDefault="00291700">
      <w:pPr>
        <w:ind w:left="144" w:right="144"/>
        <w:rPr>
          <w:sz w:val="20"/>
          <w:szCs w:val="20"/>
        </w:rPr>
      </w:pPr>
      <w:r>
        <w:rPr>
          <w:sz w:val="20"/>
          <w:szCs w:val="20"/>
        </w:rPr>
        <w:t> </w:t>
      </w:r>
    </w:p>
    <w:p w14:paraId="53B60A57" w14:textId="77777777" w:rsidR="000C1324" w:rsidRDefault="00291700">
      <w:pPr>
        <w:ind w:left="144" w:right="144"/>
        <w:rPr>
          <w:sz w:val="20"/>
          <w:szCs w:val="20"/>
        </w:rPr>
      </w:pPr>
      <w:r>
        <w:rPr>
          <w:i/>
          <w:iCs/>
          <w:sz w:val="20"/>
          <w:szCs w:val="20"/>
        </w:rPr>
        <w:t>Excess Availability</w:t>
      </w:r>
      <w:r>
        <w:rPr>
          <w:sz w:val="20"/>
          <w:szCs w:val="20"/>
        </w:rPr>
        <w:t>. At December 31, 2020, availability under our revolving credit facilities was $432 million.</w:t>
      </w:r>
    </w:p>
    <w:p w14:paraId="09B79110" w14:textId="77777777" w:rsidR="000C1324" w:rsidRDefault="00291700">
      <w:pPr>
        <w:ind w:left="144" w:right="144"/>
        <w:rPr>
          <w:sz w:val="20"/>
          <w:szCs w:val="20"/>
        </w:rPr>
      </w:pPr>
      <w:r>
        <w:rPr>
          <w:sz w:val="20"/>
          <w:szCs w:val="20"/>
        </w:rPr>
        <w:t> </w:t>
      </w:r>
    </w:p>
    <w:p w14:paraId="6244C40A" w14:textId="77777777" w:rsidR="000C1324" w:rsidRDefault="00291700">
      <w:pPr>
        <w:ind w:left="144" w:right="144"/>
        <w:rPr>
          <w:sz w:val="20"/>
          <w:szCs w:val="20"/>
        </w:rPr>
      </w:pPr>
      <w:r>
        <w:rPr>
          <w:b/>
          <w:bCs/>
          <w:sz w:val="20"/>
          <w:szCs w:val="20"/>
          <w:u w:val="single"/>
        </w:rPr>
        <w:t>Interest on Borrowings</w:t>
      </w:r>
      <w:r>
        <w:rPr>
          <w:b/>
          <w:bCs/>
          <w:sz w:val="20"/>
          <w:szCs w:val="20"/>
        </w:rPr>
        <w:t xml:space="preserve">: </w:t>
      </w:r>
      <w:r>
        <w:rPr>
          <w:sz w:val="20"/>
          <w:szCs w:val="20"/>
        </w:rPr>
        <w:t>The interest rates on our borrowings outstanding at December 31, 2020 and 2019, including a floating to fixed interest rate swap and amortization of debt issuance costs, were as follows:</w:t>
      </w:r>
    </w:p>
    <w:p w14:paraId="03219A7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03"/>
        <w:gridCol w:w="96"/>
        <w:gridCol w:w="96"/>
        <w:gridCol w:w="1388"/>
        <w:gridCol w:w="210"/>
        <w:gridCol w:w="96"/>
        <w:gridCol w:w="96"/>
        <w:gridCol w:w="1388"/>
        <w:gridCol w:w="177"/>
      </w:tblGrid>
      <w:tr w:rsidR="000C1324" w14:paraId="741B08C5" w14:textId="77777777">
        <w:tc>
          <w:tcPr>
            <w:tcW w:w="0" w:type="auto"/>
            <w:tcMar>
              <w:top w:w="5" w:type="dxa"/>
              <w:left w:w="5" w:type="dxa"/>
              <w:bottom w:w="5" w:type="dxa"/>
              <w:right w:w="5" w:type="dxa"/>
            </w:tcMar>
            <w:vAlign w:val="bottom"/>
            <w:hideMark/>
          </w:tcPr>
          <w:p w14:paraId="3B2E764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7B84F8"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1DA8D10C"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7068809D" w14:textId="77777777" w:rsidR="000C1324" w:rsidRDefault="00291700">
            <w:pPr>
              <w:rPr>
                <w:color w:val="000000"/>
                <w:sz w:val="20"/>
                <w:szCs w:val="20"/>
              </w:rPr>
            </w:pPr>
            <w:r>
              <w:rPr>
                <w:color w:val="000000"/>
                <w:sz w:val="20"/>
                <w:szCs w:val="20"/>
              </w:rPr>
              <w:t> </w:t>
            </w:r>
          </w:p>
        </w:tc>
      </w:tr>
      <w:tr w:rsidR="000C1324" w14:paraId="7C6AA720" w14:textId="77777777">
        <w:tc>
          <w:tcPr>
            <w:tcW w:w="0" w:type="auto"/>
            <w:tcMar>
              <w:top w:w="5" w:type="dxa"/>
              <w:left w:w="5" w:type="dxa"/>
              <w:bottom w:w="5" w:type="dxa"/>
              <w:right w:w="5" w:type="dxa"/>
            </w:tcMar>
            <w:vAlign w:val="bottom"/>
            <w:hideMark/>
          </w:tcPr>
          <w:p w14:paraId="4C2C6E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8D2F8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66588C4"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03C93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F58BF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D06A93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3959464" w14:textId="77777777" w:rsidR="000C1324" w:rsidRDefault="00291700">
            <w:pPr>
              <w:rPr>
                <w:color w:val="000000"/>
                <w:sz w:val="20"/>
                <w:szCs w:val="20"/>
              </w:rPr>
            </w:pPr>
            <w:r>
              <w:rPr>
                <w:color w:val="000000"/>
                <w:sz w:val="20"/>
                <w:szCs w:val="20"/>
              </w:rPr>
              <w:t> </w:t>
            </w:r>
          </w:p>
        </w:tc>
      </w:tr>
      <w:tr w:rsidR="000C1324" w14:paraId="62E0FD4C" w14:textId="77777777">
        <w:tc>
          <w:tcPr>
            <w:tcW w:w="3500" w:type="pct"/>
            <w:tcMar>
              <w:top w:w="5" w:type="dxa"/>
              <w:left w:w="5" w:type="dxa"/>
              <w:bottom w:w="5" w:type="dxa"/>
              <w:right w:w="5" w:type="dxa"/>
            </w:tcMar>
            <w:vAlign w:val="bottom"/>
            <w:hideMark/>
          </w:tcPr>
          <w:p w14:paraId="229A7EEC" w14:textId="77777777" w:rsidR="000C1324" w:rsidRDefault="00291700">
            <w:pPr>
              <w:rPr>
                <w:color w:val="000000"/>
                <w:sz w:val="20"/>
                <w:szCs w:val="20"/>
              </w:rPr>
            </w:pPr>
            <w:r>
              <w:rPr>
                <w:color w:val="000000"/>
                <w:sz w:val="20"/>
                <w:szCs w:val="20"/>
              </w:rPr>
              <w:t>Senior Secured Term Loan B</w:t>
            </w:r>
          </w:p>
        </w:tc>
        <w:tc>
          <w:tcPr>
            <w:tcW w:w="50" w:type="pct"/>
            <w:tcMar>
              <w:top w:w="5" w:type="dxa"/>
              <w:left w:w="5" w:type="dxa"/>
              <w:bottom w:w="5" w:type="dxa"/>
              <w:right w:w="5" w:type="dxa"/>
            </w:tcMar>
            <w:vAlign w:val="bottom"/>
            <w:hideMark/>
          </w:tcPr>
          <w:p w14:paraId="1C03E6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B9E963"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633B6D87" w14:textId="77777777" w:rsidR="000C1324" w:rsidRDefault="00291700">
            <w:pPr>
              <w:jc w:val="right"/>
              <w:rPr>
                <w:color w:val="000000"/>
                <w:sz w:val="20"/>
                <w:szCs w:val="20"/>
              </w:rPr>
            </w:pPr>
            <w:r>
              <w:rPr>
                <w:b/>
                <w:bCs/>
                <w:color w:val="000000"/>
                <w:sz w:val="20"/>
                <w:szCs w:val="20"/>
              </w:rPr>
              <w:t>4.93</w:t>
            </w:r>
          </w:p>
        </w:tc>
        <w:tc>
          <w:tcPr>
            <w:tcW w:w="50" w:type="pct"/>
            <w:noWrap/>
            <w:tcMar>
              <w:top w:w="5" w:type="dxa"/>
              <w:left w:w="5" w:type="dxa"/>
              <w:bottom w:w="5" w:type="dxa"/>
              <w:right w:w="5" w:type="dxa"/>
            </w:tcMar>
            <w:vAlign w:val="bottom"/>
            <w:hideMark/>
          </w:tcPr>
          <w:p w14:paraId="79E5C9D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F7CB8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C0369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EFBEC97" w14:textId="77777777" w:rsidR="000C1324" w:rsidRDefault="00291700">
            <w:pPr>
              <w:jc w:val="right"/>
              <w:rPr>
                <w:color w:val="000000"/>
                <w:sz w:val="20"/>
                <w:szCs w:val="20"/>
              </w:rPr>
            </w:pPr>
            <w:r>
              <w:rPr>
                <w:color w:val="000000"/>
                <w:sz w:val="20"/>
                <w:szCs w:val="20"/>
              </w:rPr>
              <w:t>5.50</w:t>
            </w:r>
          </w:p>
        </w:tc>
        <w:tc>
          <w:tcPr>
            <w:tcW w:w="50" w:type="pct"/>
            <w:noWrap/>
            <w:tcMar>
              <w:top w:w="5" w:type="dxa"/>
              <w:left w:w="5" w:type="dxa"/>
              <w:bottom w:w="5" w:type="dxa"/>
              <w:right w:w="5" w:type="dxa"/>
            </w:tcMar>
            <w:vAlign w:val="bottom"/>
            <w:hideMark/>
          </w:tcPr>
          <w:p w14:paraId="01B048AE" w14:textId="77777777" w:rsidR="000C1324" w:rsidRDefault="00291700">
            <w:pPr>
              <w:rPr>
                <w:color w:val="000000"/>
                <w:sz w:val="20"/>
                <w:szCs w:val="20"/>
              </w:rPr>
            </w:pPr>
            <w:r>
              <w:rPr>
                <w:color w:val="000000"/>
                <w:sz w:val="20"/>
                <w:szCs w:val="20"/>
              </w:rPr>
              <w:t>%</w:t>
            </w:r>
          </w:p>
        </w:tc>
      </w:tr>
      <w:tr w:rsidR="000C1324" w14:paraId="4AADE568" w14:textId="77777777">
        <w:tc>
          <w:tcPr>
            <w:tcW w:w="0" w:type="auto"/>
            <w:tcMar>
              <w:top w:w="5" w:type="dxa"/>
              <w:left w:w="5" w:type="dxa"/>
              <w:bottom w:w="5" w:type="dxa"/>
              <w:right w:w="5" w:type="dxa"/>
            </w:tcMar>
            <w:vAlign w:val="bottom"/>
            <w:hideMark/>
          </w:tcPr>
          <w:p w14:paraId="6C622E64" w14:textId="77777777" w:rsidR="000C1324" w:rsidRDefault="00291700">
            <w:pPr>
              <w:rPr>
                <w:color w:val="000000"/>
                <w:sz w:val="20"/>
                <w:szCs w:val="20"/>
              </w:rPr>
            </w:pPr>
            <w:r>
              <w:rPr>
                <w:color w:val="000000"/>
                <w:sz w:val="20"/>
                <w:szCs w:val="20"/>
              </w:rPr>
              <w:t>Global ABL Facility</w:t>
            </w:r>
          </w:p>
        </w:tc>
        <w:tc>
          <w:tcPr>
            <w:tcW w:w="50" w:type="pct"/>
            <w:tcMar>
              <w:top w:w="5" w:type="dxa"/>
              <w:left w:w="5" w:type="dxa"/>
              <w:bottom w:w="5" w:type="dxa"/>
              <w:right w:w="5" w:type="dxa"/>
            </w:tcMar>
            <w:vAlign w:val="bottom"/>
            <w:hideMark/>
          </w:tcPr>
          <w:p w14:paraId="0D9AA4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AEF4F4"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52F7E5A5"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B31BCD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E2657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F7A9B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36674A" w14:textId="77777777" w:rsidR="000C1324" w:rsidRDefault="00291700">
            <w:pPr>
              <w:jc w:val="right"/>
              <w:rPr>
                <w:color w:val="000000"/>
                <w:sz w:val="20"/>
                <w:szCs w:val="20"/>
              </w:rPr>
            </w:pPr>
            <w:r>
              <w:rPr>
                <w:color w:val="000000"/>
                <w:sz w:val="20"/>
                <w:szCs w:val="20"/>
              </w:rPr>
              <w:t>3.47</w:t>
            </w:r>
          </w:p>
        </w:tc>
        <w:tc>
          <w:tcPr>
            <w:tcW w:w="50" w:type="pct"/>
            <w:noWrap/>
            <w:tcMar>
              <w:top w:w="5" w:type="dxa"/>
              <w:left w:w="5" w:type="dxa"/>
              <w:bottom w:w="5" w:type="dxa"/>
              <w:right w:w="5" w:type="dxa"/>
            </w:tcMar>
            <w:vAlign w:val="bottom"/>
            <w:hideMark/>
          </w:tcPr>
          <w:p w14:paraId="41252FF7" w14:textId="77777777" w:rsidR="000C1324" w:rsidRDefault="00291700">
            <w:pPr>
              <w:rPr>
                <w:color w:val="000000"/>
                <w:sz w:val="20"/>
                <w:szCs w:val="20"/>
              </w:rPr>
            </w:pPr>
            <w:r>
              <w:rPr>
                <w:color w:val="000000"/>
                <w:sz w:val="20"/>
                <w:szCs w:val="20"/>
              </w:rPr>
              <w:t>%</w:t>
            </w:r>
          </w:p>
        </w:tc>
      </w:tr>
      <w:tr w:rsidR="000C1324" w14:paraId="6B6928B1" w14:textId="77777777">
        <w:tc>
          <w:tcPr>
            <w:tcW w:w="0" w:type="auto"/>
            <w:tcMar>
              <w:top w:w="5" w:type="dxa"/>
              <w:left w:w="5" w:type="dxa"/>
              <w:bottom w:w="5" w:type="dxa"/>
              <w:right w:w="5" w:type="dxa"/>
            </w:tcMar>
            <w:vAlign w:val="bottom"/>
            <w:hideMark/>
          </w:tcPr>
          <w:p w14:paraId="0C4695FC" w14:textId="77777777" w:rsidR="000C1324" w:rsidRDefault="00291700">
            <w:pPr>
              <w:rPr>
                <w:color w:val="000000"/>
                <w:sz w:val="20"/>
                <w:szCs w:val="20"/>
              </w:rPr>
            </w:pPr>
            <w:r>
              <w:rPr>
                <w:color w:val="000000"/>
                <w:sz w:val="20"/>
                <w:szCs w:val="20"/>
              </w:rPr>
              <w:t>Weighted average interest rate</w:t>
            </w:r>
          </w:p>
        </w:tc>
        <w:tc>
          <w:tcPr>
            <w:tcW w:w="50" w:type="pct"/>
            <w:tcMar>
              <w:top w:w="5" w:type="dxa"/>
              <w:left w:w="5" w:type="dxa"/>
              <w:bottom w:w="5" w:type="dxa"/>
              <w:right w:w="5" w:type="dxa"/>
            </w:tcMar>
            <w:vAlign w:val="bottom"/>
            <w:hideMark/>
          </w:tcPr>
          <w:p w14:paraId="0AF497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0503D"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43C319EA" w14:textId="77777777" w:rsidR="000C1324" w:rsidRDefault="00291700">
            <w:pPr>
              <w:jc w:val="right"/>
              <w:rPr>
                <w:color w:val="000000"/>
                <w:sz w:val="20"/>
                <w:szCs w:val="20"/>
              </w:rPr>
            </w:pPr>
            <w:r>
              <w:rPr>
                <w:b/>
                <w:bCs/>
                <w:color w:val="000000"/>
                <w:sz w:val="20"/>
                <w:szCs w:val="20"/>
              </w:rPr>
              <w:t>4.93</w:t>
            </w:r>
          </w:p>
        </w:tc>
        <w:tc>
          <w:tcPr>
            <w:tcW w:w="50" w:type="pct"/>
            <w:noWrap/>
            <w:tcMar>
              <w:top w:w="5" w:type="dxa"/>
              <w:left w:w="5" w:type="dxa"/>
              <w:bottom w:w="5" w:type="dxa"/>
              <w:right w:w="5" w:type="dxa"/>
            </w:tcMar>
            <w:vAlign w:val="bottom"/>
            <w:hideMark/>
          </w:tcPr>
          <w:p w14:paraId="2EC5F31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B0C4F7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5251D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1A8071" w14:textId="77777777" w:rsidR="000C1324" w:rsidRDefault="00291700">
            <w:pPr>
              <w:jc w:val="right"/>
              <w:rPr>
                <w:color w:val="000000"/>
                <w:sz w:val="20"/>
                <w:szCs w:val="20"/>
              </w:rPr>
            </w:pPr>
            <w:r>
              <w:rPr>
                <w:color w:val="000000"/>
                <w:sz w:val="20"/>
                <w:szCs w:val="20"/>
              </w:rPr>
              <w:t>4.91</w:t>
            </w:r>
          </w:p>
        </w:tc>
        <w:tc>
          <w:tcPr>
            <w:tcW w:w="50" w:type="pct"/>
            <w:noWrap/>
            <w:tcMar>
              <w:top w:w="5" w:type="dxa"/>
              <w:left w:w="5" w:type="dxa"/>
              <w:bottom w:w="5" w:type="dxa"/>
              <w:right w:w="5" w:type="dxa"/>
            </w:tcMar>
            <w:vAlign w:val="bottom"/>
            <w:hideMark/>
          </w:tcPr>
          <w:p w14:paraId="52BE5900" w14:textId="77777777" w:rsidR="000C1324" w:rsidRDefault="00291700">
            <w:pPr>
              <w:rPr>
                <w:color w:val="000000"/>
                <w:sz w:val="20"/>
                <w:szCs w:val="20"/>
              </w:rPr>
            </w:pPr>
            <w:r>
              <w:rPr>
                <w:color w:val="000000"/>
                <w:sz w:val="20"/>
                <w:szCs w:val="20"/>
              </w:rPr>
              <w:t>%</w:t>
            </w:r>
          </w:p>
        </w:tc>
      </w:tr>
    </w:tbl>
    <w:p w14:paraId="3C4B0A62" w14:textId="77777777" w:rsidR="000C1324" w:rsidRDefault="00291700">
      <w:pPr>
        <w:ind w:left="144" w:right="144"/>
        <w:rPr>
          <w:sz w:val="20"/>
          <w:szCs w:val="20"/>
        </w:rPr>
      </w:pPr>
      <w:r>
        <w:rPr>
          <w:sz w:val="20"/>
          <w:szCs w:val="20"/>
        </w:rPr>
        <w:t> </w:t>
      </w:r>
    </w:p>
    <w:p w14:paraId="25DA23A6" w14:textId="77777777" w:rsidR="000C1324" w:rsidRDefault="00291700">
      <w:pPr>
        <w:ind w:left="144" w:right="144"/>
        <w:rPr>
          <w:sz w:val="20"/>
          <w:szCs w:val="20"/>
        </w:rPr>
      </w:pPr>
      <w:r>
        <w:rPr>
          <w:b/>
          <w:bCs/>
          <w:sz w:val="20"/>
          <w:szCs w:val="20"/>
          <w:u w:val="single"/>
        </w:rPr>
        <w:t>Maturities of Long-Term Debt</w:t>
      </w:r>
      <w:r>
        <w:rPr>
          <w:b/>
          <w:bCs/>
          <w:sz w:val="20"/>
          <w:szCs w:val="20"/>
        </w:rPr>
        <w:t>:</w:t>
      </w:r>
      <w:r>
        <w:rPr>
          <w:sz w:val="20"/>
          <w:szCs w:val="20"/>
        </w:rPr>
        <w:t xml:space="preserve"> At December 31, 2020, annual maturities of long-term debt during the next five years are as follows (in millions):</w:t>
      </w:r>
    </w:p>
    <w:p w14:paraId="3C966D2C" w14:textId="77777777" w:rsidR="000C1324" w:rsidRDefault="00291700">
      <w:pPr>
        <w:ind w:left="144" w:right="144"/>
        <w:rPr>
          <w:sz w:val="20"/>
          <w:szCs w:val="20"/>
        </w:rPr>
      </w:pPr>
      <w:r>
        <w:rPr>
          <w:sz w:val="20"/>
          <w:szCs w:val="20"/>
        </w:rPr>
        <w:t> </w:t>
      </w:r>
    </w:p>
    <w:tbl>
      <w:tblPr>
        <w:tblStyle w:val="finTable"/>
        <w:tblW w:w="4000" w:type="pct"/>
        <w:tblInd w:w="149" w:type="dxa"/>
        <w:tblCellMar>
          <w:left w:w="0" w:type="dxa"/>
          <w:right w:w="0" w:type="dxa"/>
        </w:tblCellMar>
        <w:tblLook w:val="05E0" w:firstRow="1" w:lastRow="1" w:firstColumn="1" w:lastColumn="1" w:noHBand="0" w:noVBand="1"/>
      </w:tblPr>
      <w:tblGrid>
        <w:gridCol w:w="7610"/>
        <w:gridCol w:w="90"/>
        <w:gridCol w:w="110"/>
        <w:gridCol w:w="1500"/>
        <w:gridCol w:w="90"/>
      </w:tblGrid>
      <w:tr w:rsidR="000C1324" w14:paraId="1B5F5CC0" w14:textId="77777777">
        <w:tc>
          <w:tcPr>
            <w:tcW w:w="4050" w:type="pct"/>
            <w:tcMar>
              <w:top w:w="5" w:type="dxa"/>
              <w:left w:w="5" w:type="dxa"/>
              <w:bottom w:w="5" w:type="dxa"/>
              <w:right w:w="5" w:type="dxa"/>
            </w:tcMar>
            <w:vAlign w:val="bottom"/>
            <w:hideMark/>
          </w:tcPr>
          <w:p w14:paraId="71E710F7" w14:textId="77777777" w:rsidR="000C1324" w:rsidRDefault="00291700">
            <w:pPr>
              <w:rPr>
                <w:color w:val="000000"/>
                <w:sz w:val="20"/>
                <w:szCs w:val="20"/>
              </w:rPr>
            </w:pPr>
            <w:r>
              <w:rPr>
                <w:color w:val="000000"/>
                <w:sz w:val="20"/>
                <w:szCs w:val="20"/>
              </w:rPr>
              <w:t>2021</w:t>
            </w:r>
          </w:p>
        </w:tc>
        <w:tc>
          <w:tcPr>
            <w:tcW w:w="50" w:type="pct"/>
            <w:tcMar>
              <w:top w:w="5" w:type="dxa"/>
              <w:left w:w="5" w:type="dxa"/>
              <w:bottom w:w="5" w:type="dxa"/>
              <w:right w:w="5" w:type="dxa"/>
            </w:tcMar>
            <w:vAlign w:val="bottom"/>
            <w:hideMark/>
          </w:tcPr>
          <w:p w14:paraId="4882C7B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34BE93" w14:textId="77777777" w:rsidR="000C1324" w:rsidRDefault="00291700">
            <w:pPr>
              <w:rPr>
                <w:color w:val="000000"/>
                <w:sz w:val="20"/>
                <w:szCs w:val="20"/>
              </w:rPr>
            </w:pPr>
            <w:r>
              <w:rPr>
                <w:color w:val="000000"/>
                <w:sz w:val="20"/>
                <w:szCs w:val="20"/>
              </w:rPr>
              <w:t>$</w:t>
            </w:r>
          </w:p>
        </w:tc>
        <w:tc>
          <w:tcPr>
            <w:tcW w:w="800" w:type="pct"/>
            <w:tcMar>
              <w:top w:w="5" w:type="dxa"/>
              <w:left w:w="5" w:type="dxa"/>
              <w:bottom w:w="5" w:type="dxa"/>
              <w:right w:w="5" w:type="dxa"/>
            </w:tcMar>
            <w:vAlign w:val="bottom"/>
            <w:hideMark/>
          </w:tcPr>
          <w:p w14:paraId="6E7FFA58"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3EB40638" w14:textId="77777777" w:rsidR="000C1324" w:rsidRDefault="00291700">
            <w:pPr>
              <w:rPr>
                <w:color w:val="000000"/>
                <w:sz w:val="20"/>
                <w:szCs w:val="20"/>
              </w:rPr>
            </w:pPr>
            <w:r>
              <w:rPr>
                <w:color w:val="000000"/>
                <w:sz w:val="20"/>
                <w:szCs w:val="20"/>
              </w:rPr>
              <w:t> </w:t>
            </w:r>
          </w:p>
        </w:tc>
      </w:tr>
      <w:tr w:rsidR="000C1324" w14:paraId="7DC32904" w14:textId="77777777">
        <w:tc>
          <w:tcPr>
            <w:tcW w:w="0" w:type="auto"/>
            <w:tcMar>
              <w:top w:w="5" w:type="dxa"/>
              <w:left w:w="5" w:type="dxa"/>
              <w:bottom w:w="5" w:type="dxa"/>
              <w:right w:w="5" w:type="dxa"/>
            </w:tcMar>
            <w:vAlign w:val="bottom"/>
            <w:hideMark/>
          </w:tcPr>
          <w:p w14:paraId="3475F363" w14:textId="77777777" w:rsidR="000C1324" w:rsidRDefault="00291700">
            <w:pPr>
              <w:rPr>
                <w:color w:val="000000"/>
                <w:sz w:val="20"/>
                <w:szCs w:val="20"/>
              </w:rPr>
            </w:pPr>
            <w:r>
              <w:rPr>
                <w:color w:val="000000"/>
                <w:sz w:val="20"/>
                <w:szCs w:val="20"/>
              </w:rPr>
              <w:t>2022</w:t>
            </w:r>
          </w:p>
        </w:tc>
        <w:tc>
          <w:tcPr>
            <w:tcW w:w="50" w:type="pct"/>
            <w:tcMar>
              <w:top w:w="5" w:type="dxa"/>
              <w:left w:w="5" w:type="dxa"/>
              <w:bottom w:w="5" w:type="dxa"/>
              <w:right w:w="5" w:type="dxa"/>
            </w:tcMar>
            <w:vAlign w:val="bottom"/>
            <w:hideMark/>
          </w:tcPr>
          <w:p w14:paraId="2C06FB4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E386C0"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0DB53C0F"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7CCDC9C9" w14:textId="77777777" w:rsidR="000C1324" w:rsidRDefault="00291700">
            <w:pPr>
              <w:rPr>
                <w:color w:val="000000"/>
                <w:sz w:val="20"/>
                <w:szCs w:val="20"/>
              </w:rPr>
            </w:pPr>
            <w:r>
              <w:rPr>
                <w:color w:val="000000"/>
                <w:sz w:val="20"/>
                <w:szCs w:val="20"/>
              </w:rPr>
              <w:t> </w:t>
            </w:r>
          </w:p>
        </w:tc>
      </w:tr>
      <w:tr w:rsidR="000C1324" w14:paraId="532405F9" w14:textId="77777777">
        <w:tc>
          <w:tcPr>
            <w:tcW w:w="0" w:type="auto"/>
            <w:tcMar>
              <w:top w:w="5" w:type="dxa"/>
              <w:left w:w="5" w:type="dxa"/>
              <w:bottom w:w="5" w:type="dxa"/>
              <w:right w:w="5" w:type="dxa"/>
            </w:tcMar>
            <w:vAlign w:val="bottom"/>
            <w:hideMark/>
          </w:tcPr>
          <w:p w14:paraId="4309682D" w14:textId="77777777" w:rsidR="000C1324" w:rsidRDefault="00291700">
            <w:pPr>
              <w:rPr>
                <w:color w:val="000000"/>
                <w:sz w:val="20"/>
                <w:szCs w:val="20"/>
              </w:rPr>
            </w:pPr>
            <w:r>
              <w:rPr>
                <w:color w:val="000000"/>
                <w:sz w:val="20"/>
                <w:szCs w:val="20"/>
              </w:rPr>
              <w:t>2023</w:t>
            </w:r>
          </w:p>
        </w:tc>
        <w:tc>
          <w:tcPr>
            <w:tcW w:w="50" w:type="pct"/>
            <w:tcMar>
              <w:top w:w="5" w:type="dxa"/>
              <w:left w:w="5" w:type="dxa"/>
              <w:bottom w:w="5" w:type="dxa"/>
              <w:right w:w="5" w:type="dxa"/>
            </w:tcMar>
            <w:vAlign w:val="bottom"/>
            <w:hideMark/>
          </w:tcPr>
          <w:p w14:paraId="5AEE6B9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A1CF75"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65A061F1"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54DA3B5B" w14:textId="77777777" w:rsidR="000C1324" w:rsidRDefault="00291700">
            <w:pPr>
              <w:rPr>
                <w:color w:val="000000"/>
                <w:sz w:val="20"/>
                <w:szCs w:val="20"/>
              </w:rPr>
            </w:pPr>
            <w:r>
              <w:rPr>
                <w:color w:val="000000"/>
                <w:sz w:val="20"/>
                <w:szCs w:val="20"/>
              </w:rPr>
              <w:t> </w:t>
            </w:r>
          </w:p>
        </w:tc>
      </w:tr>
      <w:tr w:rsidR="000C1324" w14:paraId="20B3279C" w14:textId="77777777">
        <w:tc>
          <w:tcPr>
            <w:tcW w:w="0" w:type="auto"/>
            <w:tcMar>
              <w:top w:w="5" w:type="dxa"/>
              <w:left w:w="5" w:type="dxa"/>
              <w:bottom w:w="5" w:type="dxa"/>
              <w:right w:w="5" w:type="dxa"/>
            </w:tcMar>
            <w:vAlign w:val="bottom"/>
            <w:hideMark/>
          </w:tcPr>
          <w:p w14:paraId="2805FB39" w14:textId="77777777" w:rsidR="000C1324" w:rsidRDefault="00291700">
            <w:pPr>
              <w:rPr>
                <w:color w:val="000000"/>
                <w:sz w:val="20"/>
                <w:szCs w:val="20"/>
              </w:rPr>
            </w:pPr>
            <w:r>
              <w:rPr>
                <w:color w:val="000000"/>
                <w:sz w:val="20"/>
                <w:szCs w:val="20"/>
              </w:rPr>
              <w:t>2024</w:t>
            </w:r>
          </w:p>
        </w:tc>
        <w:tc>
          <w:tcPr>
            <w:tcW w:w="50" w:type="pct"/>
            <w:tcMar>
              <w:top w:w="5" w:type="dxa"/>
              <w:left w:w="5" w:type="dxa"/>
              <w:bottom w:w="5" w:type="dxa"/>
              <w:right w:w="5" w:type="dxa"/>
            </w:tcMar>
            <w:vAlign w:val="bottom"/>
            <w:hideMark/>
          </w:tcPr>
          <w:p w14:paraId="0883846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7B8DA8"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76F633E1" w14:textId="77777777" w:rsidR="000C1324" w:rsidRDefault="00291700">
            <w:pPr>
              <w:jc w:val="right"/>
              <w:rPr>
                <w:color w:val="000000"/>
                <w:sz w:val="20"/>
                <w:szCs w:val="20"/>
              </w:rPr>
            </w:pPr>
            <w:r>
              <w:rPr>
                <w:color w:val="000000"/>
                <w:sz w:val="20"/>
                <w:szCs w:val="20"/>
              </w:rPr>
              <w:t>371</w:t>
            </w:r>
          </w:p>
        </w:tc>
        <w:tc>
          <w:tcPr>
            <w:tcW w:w="50" w:type="pct"/>
            <w:noWrap/>
            <w:tcMar>
              <w:top w:w="5" w:type="dxa"/>
              <w:left w:w="5" w:type="dxa"/>
              <w:bottom w:w="5" w:type="dxa"/>
              <w:right w:w="5" w:type="dxa"/>
            </w:tcMar>
            <w:vAlign w:val="bottom"/>
            <w:hideMark/>
          </w:tcPr>
          <w:p w14:paraId="5E313460" w14:textId="77777777" w:rsidR="000C1324" w:rsidRDefault="00291700">
            <w:pPr>
              <w:rPr>
                <w:color w:val="000000"/>
                <w:sz w:val="20"/>
                <w:szCs w:val="20"/>
              </w:rPr>
            </w:pPr>
            <w:r>
              <w:rPr>
                <w:color w:val="000000"/>
                <w:sz w:val="20"/>
                <w:szCs w:val="20"/>
              </w:rPr>
              <w:t> </w:t>
            </w:r>
          </w:p>
        </w:tc>
      </w:tr>
      <w:tr w:rsidR="000C1324" w14:paraId="766DF853" w14:textId="77777777">
        <w:tc>
          <w:tcPr>
            <w:tcW w:w="0" w:type="auto"/>
            <w:tcMar>
              <w:top w:w="5" w:type="dxa"/>
              <w:left w:w="5" w:type="dxa"/>
              <w:bottom w:w="5" w:type="dxa"/>
              <w:right w:w="5" w:type="dxa"/>
            </w:tcMar>
            <w:vAlign w:val="bottom"/>
            <w:hideMark/>
          </w:tcPr>
          <w:p w14:paraId="14035242" w14:textId="77777777" w:rsidR="000C1324" w:rsidRDefault="00291700">
            <w:pPr>
              <w:rPr>
                <w:color w:val="000000"/>
                <w:sz w:val="20"/>
                <w:szCs w:val="20"/>
              </w:rPr>
            </w:pPr>
            <w:r>
              <w:rPr>
                <w:color w:val="000000"/>
                <w:sz w:val="20"/>
                <w:szCs w:val="20"/>
              </w:rPr>
              <w:t>2025</w:t>
            </w:r>
          </w:p>
        </w:tc>
        <w:tc>
          <w:tcPr>
            <w:tcW w:w="50" w:type="pct"/>
            <w:tcMar>
              <w:top w:w="5" w:type="dxa"/>
              <w:left w:w="5" w:type="dxa"/>
              <w:bottom w:w="5" w:type="dxa"/>
              <w:right w:w="5" w:type="dxa"/>
            </w:tcMar>
            <w:vAlign w:val="bottom"/>
            <w:hideMark/>
          </w:tcPr>
          <w:p w14:paraId="5E7765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7DA9D5"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60E90B0C"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759ADD0" w14:textId="77777777" w:rsidR="000C1324" w:rsidRDefault="00291700">
            <w:pPr>
              <w:rPr>
                <w:color w:val="000000"/>
                <w:sz w:val="20"/>
                <w:szCs w:val="20"/>
              </w:rPr>
            </w:pPr>
            <w:r>
              <w:rPr>
                <w:color w:val="000000"/>
                <w:sz w:val="20"/>
                <w:szCs w:val="20"/>
              </w:rPr>
              <w:t> </w:t>
            </w:r>
          </w:p>
        </w:tc>
      </w:tr>
      <w:tr w:rsidR="000C1324" w14:paraId="6C62DFD6" w14:textId="77777777">
        <w:tc>
          <w:tcPr>
            <w:tcW w:w="0" w:type="auto"/>
            <w:tcMar>
              <w:top w:w="5" w:type="dxa"/>
              <w:left w:w="5" w:type="dxa"/>
              <w:bottom w:w="5" w:type="dxa"/>
              <w:right w:w="5" w:type="dxa"/>
            </w:tcMar>
            <w:vAlign w:val="bottom"/>
            <w:hideMark/>
          </w:tcPr>
          <w:p w14:paraId="73DC7A57" w14:textId="77777777" w:rsidR="000C1324" w:rsidRDefault="00291700">
            <w:pPr>
              <w:rPr>
                <w:color w:val="000000"/>
                <w:sz w:val="20"/>
                <w:szCs w:val="20"/>
              </w:rPr>
            </w:pPr>
            <w:r>
              <w:rPr>
                <w:color w:val="000000"/>
                <w:sz w:val="20"/>
                <w:szCs w:val="20"/>
              </w:rPr>
              <w:t>Thereafter</w:t>
            </w:r>
          </w:p>
        </w:tc>
        <w:tc>
          <w:tcPr>
            <w:tcW w:w="50" w:type="pct"/>
            <w:tcMar>
              <w:top w:w="5" w:type="dxa"/>
              <w:left w:w="5" w:type="dxa"/>
              <w:bottom w:w="5" w:type="dxa"/>
              <w:right w:w="5" w:type="dxa"/>
            </w:tcMar>
            <w:vAlign w:val="bottom"/>
            <w:hideMark/>
          </w:tcPr>
          <w:p w14:paraId="6C4E54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1C71D9" w14:textId="77777777" w:rsidR="000C1324" w:rsidRDefault="00291700">
            <w:pPr>
              <w:rPr>
                <w:color w:val="000000"/>
                <w:sz w:val="20"/>
                <w:szCs w:val="20"/>
              </w:rPr>
            </w:pPr>
            <w:r>
              <w:rPr>
                <w:color w:val="000000"/>
                <w:sz w:val="20"/>
                <w:szCs w:val="20"/>
              </w:rPr>
              <w:t> </w:t>
            </w:r>
          </w:p>
        </w:tc>
        <w:tc>
          <w:tcPr>
            <w:tcW w:w="800" w:type="pct"/>
            <w:tcMar>
              <w:top w:w="5" w:type="dxa"/>
              <w:left w:w="5" w:type="dxa"/>
              <w:bottom w:w="5" w:type="dxa"/>
              <w:right w:w="5" w:type="dxa"/>
            </w:tcMar>
            <w:vAlign w:val="bottom"/>
            <w:hideMark/>
          </w:tcPr>
          <w:p w14:paraId="2248476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E835C0" w14:textId="77777777" w:rsidR="000C1324" w:rsidRDefault="00291700">
            <w:pPr>
              <w:rPr>
                <w:color w:val="000000"/>
                <w:sz w:val="20"/>
                <w:szCs w:val="20"/>
              </w:rPr>
            </w:pPr>
            <w:r>
              <w:rPr>
                <w:color w:val="000000"/>
                <w:sz w:val="20"/>
                <w:szCs w:val="20"/>
              </w:rPr>
              <w:t> </w:t>
            </w:r>
          </w:p>
        </w:tc>
      </w:tr>
    </w:tbl>
    <w:p w14:paraId="283213D3" w14:textId="77777777" w:rsidR="000C1324" w:rsidRDefault="00291700">
      <w:pPr>
        <w:ind w:left="144" w:right="144"/>
        <w:rPr>
          <w:sz w:val="20"/>
          <w:szCs w:val="20"/>
        </w:rPr>
      </w:pPr>
      <w:r>
        <w:rPr>
          <w:sz w:val="20"/>
          <w:szCs w:val="20"/>
        </w:rPr>
        <w:t> </w:t>
      </w:r>
    </w:p>
    <w:p w14:paraId="242F3B87" w14:textId="77777777" w:rsidR="000C1324" w:rsidRDefault="00291700">
      <w:pPr>
        <w:ind w:left="144" w:right="144"/>
        <w:jc w:val="center"/>
        <w:rPr>
          <w:sz w:val="20"/>
          <w:szCs w:val="20"/>
        </w:rPr>
      </w:pPr>
      <w:r>
        <w:rPr>
          <w:sz w:val="20"/>
          <w:szCs w:val="20"/>
        </w:rPr>
        <w:t>F-20</w:t>
      </w:r>
    </w:p>
    <w:p w14:paraId="430B7486"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9820149" w14:textId="77777777" w:rsidR="000C1324" w:rsidRDefault="00291700">
      <w:pPr>
        <w:ind w:left="144" w:right="144"/>
        <w:rPr>
          <w:sz w:val="20"/>
          <w:szCs w:val="20"/>
        </w:rPr>
      </w:pPr>
      <w:r>
        <w:rPr>
          <w:sz w:val="20"/>
          <w:szCs w:val="20"/>
        </w:rPr>
        <w:t> </w:t>
      </w:r>
    </w:p>
    <w:p w14:paraId="7B7827BB" w14:textId="77777777" w:rsidR="000C1324" w:rsidRDefault="00291700">
      <w:pPr>
        <w:ind w:left="144" w:right="144"/>
        <w:rPr>
          <w:sz w:val="20"/>
          <w:szCs w:val="20"/>
        </w:rPr>
      </w:pPr>
      <w:r>
        <w:rPr>
          <w:sz w:val="20"/>
          <w:szCs w:val="20"/>
        </w:rPr>
        <w:t> </w:t>
      </w:r>
    </w:p>
    <w:p w14:paraId="4B992572" w14:textId="77777777" w:rsidR="000C1324" w:rsidRDefault="00291700">
      <w:pPr>
        <w:ind w:left="144" w:right="144"/>
        <w:rPr>
          <w:sz w:val="20"/>
          <w:szCs w:val="20"/>
        </w:rPr>
      </w:pPr>
      <w:r>
        <w:rPr>
          <w:b/>
          <w:bCs/>
          <w:sz w:val="20"/>
          <w:szCs w:val="20"/>
          <w:u w:val="single"/>
        </w:rPr>
        <w:t xml:space="preserve">NOTE 9—DERIVATIVE FINANCIAL INSTRUMENTS </w:t>
      </w:r>
    </w:p>
    <w:p w14:paraId="4D3E71A3" w14:textId="77777777" w:rsidR="000C1324" w:rsidRDefault="00291700">
      <w:pPr>
        <w:ind w:left="144" w:right="144"/>
        <w:rPr>
          <w:sz w:val="20"/>
          <w:szCs w:val="20"/>
        </w:rPr>
      </w:pPr>
      <w:r>
        <w:rPr>
          <w:sz w:val="20"/>
          <w:szCs w:val="20"/>
        </w:rPr>
        <w:t> </w:t>
      </w:r>
    </w:p>
    <w:p w14:paraId="6F9A5147" w14:textId="77777777" w:rsidR="000C1324" w:rsidRDefault="00291700">
      <w:pPr>
        <w:ind w:left="144" w:right="144"/>
        <w:rPr>
          <w:sz w:val="20"/>
          <w:szCs w:val="20"/>
        </w:rPr>
      </w:pPr>
      <w:r>
        <w:rPr>
          <w:sz w:val="20"/>
          <w:szCs w:val="20"/>
        </w:rPr>
        <w:t>We use derivative financial instruments to help manage our exposure to interest rate risk and fluctuations in foreign currencies.</w:t>
      </w:r>
    </w:p>
    <w:p w14:paraId="0E2D138C" w14:textId="77777777" w:rsidR="000C1324" w:rsidRDefault="00291700">
      <w:pPr>
        <w:ind w:left="144" w:right="144"/>
        <w:rPr>
          <w:sz w:val="20"/>
          <w:szCs w:val="20"/>
        </w:rPr>
      </w:pPr>
      <w:r>
        <w:rPr>
          <w:sz w:val="20"/>
          <w:szCs w:val="20"/>
        </w:rPr>
        <w:t> </w:t>
      </w:r>
    </w:p>
    <w:p w14:paraId="725393FC" w14:textId="77777777" w:rsidR="000C1324" w:rsidRDefault="00291700">
      <w:pPr>
        <w:ind w:left="144" w:right="144"/>
        <w:rPr>
          <w:sz w:val="20"/>
          <w:szCs w:val="20"/>
        </w:rPr>
      </w:pPr>
      <w:r>
        <w:rPr>
          <w:b/>
          <w:bCs/>
          <w:sz w:val="20"/>
          <w:szCs w:val="20"/>
          <w:u w:val="single"/>
        </w:rPr>
        <w:t>Interest Rate Swap</w:t>
      </w:r>
      <w:r>
        <w:rPr>
          <w:b/>
          <w:bCs/>
          <w:sz w:val="20"/>
          <w:szCs w:val="20"/>
        </w:rPr>
        <w:t xml:space="preserve">: </w:t>
      </w:r>
      <w:r>
        <w:rPr>
          <w:sz w:val="20"/>
          <w:szCs w:val="20"/>
        </w:rPr>
        <w:t>In March 2018, we entered into a five year interest rate swap that became effective on March 31, 2018, with a notional amount of $250 million from which we receive payments at 1-month LIBOR and make monthly payments at a fixed rate of 2.7145% with settlement and reset dates on or near the last business day of each month until maturity. The fair value of the swap at inception was zero. The fair value of the interest rate swap was a liability of $14 million and $9 million as of December 31, 2020 and December 31, 2019</w:t>
      </w:r>
      <w:bookmarkEnd w:id="25"/>
      <w:r>
        <w:rPr>
          <w:sz w:val="20"/>
          <w:szCs w:val="20"/>
        </w:rPr>
        <w:t>, respectively.</w:t>
      </w:r>
    </w:p>
    <w:p w14:paraId="0B61183F" w14:textId="77777777" w:rsidR="000C1324" w:rsidRDefault="00291700">
      <w:pPr>
        <w:ind w:left="144" w:right="144"/>
        <w:rPr>
          <w:sz w:val="20"/>
          <w:szCs w:val="20"/>
        </w:rPr>
      </w:pPr>
      <w:r>
        <w:rPr>
          <w:sz w:val="20"/>
          <w:szCs w:val="20"/>
        </w:rPr>
        <w:t> </w:t>
      </w:r>
    </w:p>
    <w:p w14:paraId="26EBD95E" w14:textId="77777777" w:rsidR="000C1324" w:rsidRDefault="00291700">
      <w:pPr>
        <w:ind w:left="144" w:right="144"/>
        <w:rPr>
          <w:sz w:val="20"/>
          <w:szCs w:val="20"/>
        </w:rPr>
      </w:pPr>
      <w:r>
        <w:rPr>
          <w:b/>
          <w:bCs/>
          <w:sz w:val="20"/>
          <w:szCs w:val="20"/>
          <w:u w:val="single"/>
        </w:rPr>
        <w:t>Foreign Exchange Forward and Option Contracts</w:t>
      </w:r>
      <w:r>
        <w:rPr>
          <w:b/>
          <w:bCs/>
          <w:sz w:val="20"/>
          <w:szCs w:val="20"/>
        </w:rPr>
        <w:t xml:space="preserve">: </w:t>
      </w:r>
      <w:r>
        <w:rPr>
          <w:sz w:val="20"/>
          <w:szCs w:val="20"/>
        </w:rPr>
        <w:t>All of our foreign exchange derivative instruments are freestanding. We have not designated our foreign exchange derivatives as hedges and, accordingly, changes in their fair market value are recorded in earnings. Foreign exchange forward contracts are reported at fair value utilizing the Level 2 inputs, as the fair value is based on broker quotes for the same or similar derivative instruments. The fair value of foreign exchange derivative instruments recorded in our consolidated balance sheets at December 31, 2020 and 2019 was not material. The total notional amount of outstanding forward foreign exchange contracts was approximately $3 million and $21 million at December 31, 2020 and 2019, respectively.</w:t>
      </w:r>
    </w:p>
    <w:p w14:paraId="40FEB2A1" w14:textId="77777777" w:rsidR="000C1324" w:rsidRDefault="00291700">
      <w:pPr>
        <w:ind w:left="144" w:right="144"/>
        <w:rPr>
          <w:sz w:val="20"/>
          <w:szCs w:val="20"/>
        </w:rPr>
      </w:pPr>
      <w:r>
        <w:rPr>
          <w:sz w:val="20"/>
          <w:szCs w:val="20"/>
        </w:rPr>
        <w:t> </w:t>
      </w:r>
    </w:p>
    <w:p w14:paraId="0617AF45" w14:textId="77777777" w:rsidR="000C1324" w:rsidRDefault="00291700">
      <w:pPr>
        <w:ind w:left="144" w:right="144"/>
        <w:rPr>
          <w:sz w:val="20"/>
          <w:szCs w:val="20"/>
        </w:rPr>
      </w:pPr>
      <w:r>
        <w:rPr>
          <w:sz w:val="20"/>
          <w:szCs w:val="20"/>
        </w:rPr>
        <w:t xml:space="preserve">We recognized a gain of $1 million in the year ended </w:t>
      </w:r>
      <w:bookmarkStart w:id="127" w:name="led89060F20209221603388655511"/>
      <w:r>
        <w:rPr>
          <w:sz w:val="20"/>
          <w:szCs w:val="20"/>
        </w:rPr>
        <w:t>December 31, 2018</w:t>
      </w:r>
      <w:bookmarkEnd w:id="127"/>
      <w:r>
        <w:rPr>
          <w:sz w:val="20"/>
          <w:szCs w:val="20"/>
        </w:rPr>
        <w:t xml:space="preserve"> in our consolidated statements of operations related to our derivative instruments. For the years ended December 31, 2020 and 2019, the gain or loss was not material.</w:t>
      </w:r>
    </w:p>
    <w:p w14:paraId="55ABA94E" w14:textId="77777777" w:rsidR="000C1324" w:rsidRDefault="00291700">
      <w:pPr>
        <w:ind w:left="144" w:right="144"/>
        <w:rPr>
          <w:sz w:val="20"/>
          <w:szCs w:val="20"/>
        </w:rPr>
      </w:pPr>
      <w:r>
        <w:rPr>
          <w:sz w:val="20"/>
          <w:szCs w:val="20"/>
        </w:rPr>
        <w:t> </w:t>
      </w:r>
    </w:p>
    <w:p w14:paraId="358AFADD" w14:textId="77777777" w:rsidR="000C1324" w:rsidRDefault="00291700">
      <w:pPr>
        <w:ind w:left="144" w:right="144"/>
        <w:rPr>
          <w:sz w:val="20"/>
          <w:szCs w:val="20"/>
        </w:rPr>
      </w:pPr>
      <w:r>
        <w:rPr>
          <w:sz w:val="20"/>
          <w:szCs w:val="20"/>
        </w:rPr>
        <w:t> </w:t>
      </w:r>
    </w:p>
    <w:p w14:paraId="2FC6CED9" w14:textId="77777777" w:rsidR="000C1324" w:rsidRDefault="00291700">
      <w:pPr>
        <w:ind w:left="144" w:right="144"/>
        <w:rPr>
          <w:sz w:val="20"/>
          <w:szCs w:val="20"/>
        </w:rPr>
      </w:pPr>
      <w:r>
        <w:rPr>
          <w:b/>
          <w:bCs/>
          <w:sz w:val="20"/>
          <w:szCs w:val="20"/>
          <w:u w:val="single"/>
        </w:rPr>
        <w:t xml:space="preserve">NOTE 10—INCOME TAXES </w:t>
      </w:r>
    </w:p>
    <w:p w14:paraId="78FA1725" w14:textId="77777777" w:rsidR="000C1324" w:rsidRDefault="00291700">
      <w:pPr>
        <w:ind w:left="144" w:right="144"/>
        <w:rPr>
          <w:sz w:val="20"/>
          <w:szCs w:val="20"/>
        </w:rPr>
      </w:pPr>
      <w:r>
        <w:rPr>
          <w:sz w:val="20"/>
          <w:szCs w:val="20"/>
        </w:rPr>
        <w:t> </w:t>
      </w:r>
    </w:p>
    <w:p w14:paraId="2D56EF1D" w14:textId="77777777" w:rsidR="000C1324" w:rsidRDefault="00291700">
      <w:pPr>
        <w:ind w:left="144" w:right="144"/>
        <w:rPr>
          <w:sz w:val="20"/>
          <w:szCs w:val="20"/>
        </w:rPr>
      </w:pPr>
      <w:r>
        <w:rPr>
          <w:sz w:val="20"/>
          <w:szCs w:val="20"/>
        </w:rPr>
        <w:t>The components of our income (loss) before income taxes were (in millions):</w:t>
      </w:r>
    </w:p>
    <w:p w14:paraId="7B1FEAFF"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5F301037" w14:textId="77777777">
        <w:tc>
          <w:tcPr>
            <w:tcW w:w="0" w:type="auto"/>
            <w:tcMar>
              <w:top w:w="5" w:type="dxa"/>
              <w:left w:w="5" w:type="dxa"/>
              <w:bottom w:w="5" w:type="dxa"/>
              <w:right w:w="5" w:type="dxa"/>
            </w:tcMar>
            <w:vAlign w:val="bottom"/>
            <w:hideMark/>
          </w:tcPr>
          <w:p w14:paraId="128733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BF0BE2"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2737CED8"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230703F8" w14:textId="77777777" w:rsidR="000C1324" w:rsidRDefault="00291700">
            <w:pPr>
              <w:rPr>
                <w:color w:val="000000"/>
                <w:sz w:val="20"/>
                <w:szCs w:val="20"/>
              </w:rPr>
            </w:pPr>
            <w:r>
              <w:rPr>
                <w:color w:val="000000"/>
                <w:sz w:val="20"/>
                <w:szCs w:val="20"/>
              </w:rPr>
              <w:t> </w:t>
            </w:r>
          </w:p>
        </w:tc>
      </w:tr>
      <w:tr w:rsidR="000C1324" w14:paraId="66295886" w14:textId="77777777">
        <w:tc>
          <w:tcPr>
            <w:tcW w:w="0" w:type="auto"/>
            <w:tcMar>
              <w:top w:w="5" w:type="dxa"/>
              <w:left w:w="5" w:type="dxa"/>
              <w:bottom w:w="5" w:type="dxa"/>
              <w:right w:w="5" w:type="dxa"/>
            </w:tcMar>
            <w:vAlign w:val="bottom"/>
            <w:hideMark/>
          </w:tcPr>
          <w:p w14:paraId="51EB06F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77FF2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684AD45"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AF827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FF08A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EFB8380"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51F08C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37FFA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3572B64"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02287BFD" w14:textId="77777777" w:rsidR="000C1324" w:rsidRDefault="00291700">
            <w:pPr>
              <w:rPr>
                <w:color w:val="000000"/>
                <w:sz w:val="20"/>
                <w:szCs w:val="20"/>
              </w:rPr>
            </w:pPr>
            <w:r>
              <w:rPr>
                <w:color w:val="000000"/>
                <w:sz w:val="20"/>
                <w:szCs w:val="20"/>
              </w:rPr>
              <w:t> </w:t>
            </w:r>
          </w:p>
        </w:tc>
      </w:tr>
      <w:tr w:rsidR="000C1324" w14:paraId="6BD5F67C" w14:textId="77777777">
        <w:tc>
          <w:tcPr>
            <w:tcW w:w="2750" w:type="pct"/>
            <w:tcMar>
              <w:top w:w="5" w:type="dxa"/>
              <w:left w:w="5" w:type="dxa"/>
              <w:bottom w:w="5" w:type="dxa"/>
              <w:right w:w="5" w:type="dxa"/>
            </w:tcMar>
            <w:vAlign w:val="bottom"/>
            <w:hideMark/>
          </w:tcPr>
          <w:p w14:paraId="5B35EEB0" w14:textId="77777777" w:rsidR="000C1324" w:rsidRDefault="00291700">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3F12B6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FF4AAE"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BE0C6BC" w14:textId="77777777" w:rsidR="000C1324" w:rsidRDefault="00291700">
            <w:pPr>
              <w:jc w:val="right"/>
              <w:rPr>
                <w:color w:val="000000"/>
                <w:sz w:val="20"/>
                <w:szCs w:val="20"/>
              </w:rPr>
            </w:pPr>
            <w:r>
              <w:rPr>
                <w:b/>
                <w:bCs/>
                <w:color w:val="000000"/>
                <w:sz w:val="20"/>
                <w:szCs w:val="20"/>
              </w:rPr>
              <w:t>(216</w:t>
            </w:r>
          </w:p>
        </w:tc>
        <w:tc>
          <w:tcPr>
            <w:tcW w:w="50" w:type="pct"/>
            <w:noWrap/>
            <w:tcMar>
              <w:top w:w="5" w:type="dxa"/>
              <w:left w:w="5" w:type="dxa"/>
              <w:bottom w:w="5" w:type="dxa"/>
              <w:right w:w="5" w:type="dxa"/>
            </w:tcMar>
            <w:vAlign w:val="bottom"/>
            <w:hideMark/>
          </w:tcPr>
          <w:p w14:paraId="1934E5C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D5ECD3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F3A85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68E315B" w14:textId="77777777" w:rsidR="000C1324" w:rsidRDefault="00291700">
            <w:pPr>
              <w:jc w:val="right"/>
              <w:rPr>
                <w:color w:val="000000"/>
                <w:sz w:val="20"/>
                <w:szCs w:val="20"/>
              </w:rPr>
            </w:pPr>
            <w:r>
              <w:rPr>
                <w:color w:val="000000"/>
                <w:sz w:val="20"/>
                <w:szCs w:val="20"/>
              </w:rPr>
              <w:t>86</w:t>
            </w:r>
          </w:p>
        </w:tc>
        <w:tc>
          <w:tcPr>
            <w:tcW w:w="50" w:type="pct"/>
            <w:noWrap/>
            <w:tcMar>
              <w:top w:w="5" w:type="dxa"/>
              <w:left w:w="5" w:type="dxa"/>
              <w:bottom w:w="5" w:type="dxa"/>
              <w:right w:w="5" w:type="dxa"/>
            </w:tcMar>
            <w:vAlign w:val="bottom"/>
            <w:hideMark/>
          </w:tcPr>
          <w:p w14:paraId="68082D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C37F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FA3203"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35D500B"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 w:type="dxa"/>
              <w:right w:w="5" w:type="dxa"/>
            </w:tcMar>
            <w:vAlign w:val="bottom"/>
            <w:hideMark/>
          </w:tcPr>
          <w:p w14:paraId="4DD47D41" w14:textId="77777777" w:rsidR="000C1324" w:rsidRDefault="00291700">
            <w:pPr>
              <w:rPr>
                <w:color w:val="000000"/>
                <w:sz w:val="20"/>
                <w:szCs w:val="20"/>
              </w:rPr>
            </w:pPr>
            <w:r>
              <w:rPr>
                <w:color w:val="000000"/>
                <w:sz w:val="20"/>
                <w:szCs w:val="20"/>
              </w:rPr>
              <w:t> </w:t>
            </w:r>
          </w:p>
        </w:tc>
      </w:tr>
      <w:tr w:rsidR="000C1324" w14:paraId="709075CE" w14:textId="77777777">
        <w:tc>
          <w:tcPr>
            <w:tcW w:w="0" w:type="auto"/>
            <w:tcMar>
              <w:top w:w="5" w:type="dxa"/>
              <w:left w:w="5" w:type="dxa"/>
              <w:bottom w:w="5" w:type="dxa"/>
              <w:right w:w="5" w:type="dxa"/>
            </w:tcMar>
            <w:vAlign w:val="bottom"/>
            <w:hideMark/>
          </w:tcPr>
          <w:p w14:paraId="0A5DE504" w14:textId="77777777" w:rsidR="000C1324" w:rsidRDefault="00291700">
            <w:pPr>
              <w:rPr>
                <w:color w:val="000000"/>
                <w:sz w:val="20"/>
                <w:szCs w:val="20"/>
              </w:rPr>
            </w:pPr>
            <w:r>
              <w:rPr>
                <w:color w:val="000000"/>
                <w:sz w:val="20"/>
                <w:szCs w:val="20"/>
              </w:rPr>
              <w:t>Foreign</w:t>
            </w:r>
          </w:p>
        </w:tc>
        <w:tc>
          <w:tcPr>
            <w:tcW w:w="50" w:type="pct"/>
            <w:tcMar>
              <w:top w:w="5" w:type="dxa"/>
              <w:left w:w="5" w:type="dxa"/>
              <w:bottom w:w="5" w:type="dxa"/>
              <w:right w:w="5" w:type="dxa"/>
            </w:tcMar>
            <w:vAlign w:val="bottom"/>
            <w:hideMark/>
          </w:tcPr>
          <w:p w14:paraId="4F27889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AAF12C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96FDF37" w14:textId="77777777" w:rsidR="000C1324" w:rsidRDefault="00291700">
            <w:pPr>
              <w:jc w:val="right"/>
              <w:rPr>
                <w:color w:val="000000"/>
                <w:sz w:val="20"/>
                <w:szCs w:val="20"/>
              </w:rPr>
            </w:pPr>
            <w:r>
              <w:rPr>
                <w:b/>
                <w:bCs/>
                <w:color w:val="000000"/>
                <w:sz w:val="20"/>
                <w:szCs w:val="20"/>
              </w:rPr>
              <w:t>(67</w:t>
            </w:r>
          </w:p>
        </w:tc>
        <w:tc>
          <w:tcPr>
            <w:tcW w:w="50" w:type="pct"/>
            <w:noWrap/>
            <w:tcMar>
              <w:top w:w="5" w:type="dxa"/>
              <w:left w:w="5" w:type="dxa"/>
              <w:bottom w:w="20" w:type="dxa"/>
              <w:right w:w="5" w:type="dxa"/>
            </w:tcMar>
            <w:vAlign w:val="bottom"/>
            <w:hideMark/>
          </w:tcPr>
          <w:p w14:paraId="03D31E0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534566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3E36F0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7284A6B"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20" w:type="dxa"/>
              <w:right w:w="5" w:type="dxa"/>
            </w:tcMar>
            <w:vAlign w:val="bottom"/>
            <w:hideMark/>
          </w:tcPr>
          <w:p w14:paraId="3FBBDF0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5673E6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4D18D6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62A3A5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D0C6BCD" w14:textId="77777777" w:rsidR="000C1324" w:rsidRDefault="00291700">
            <w:pPr>
              <w:rPr>
                <w:color w:val="000000"/>
                <w:sz w:val="20"/>
                <w:szCs w:val="20"/>
              </w:rPr>
            </w:pPr>
            <w:r>
              <w:rPr>
                <w:color w:val="000000"/>
                <w:sz w:val="20"/>
                <w:szCs w:val="20"/>
              </w:rPr>
              <w:t> </w:t>
            </w:r>
          </w:p>
        </w:tc>
      </w:tr>
      <w:tr w:rsidR="000C1324" w14:paraId="7BA1BAA7" w14:textId="77777777">
        <w:tc>
          <w:tcPr>
            <w:tcW w:w="0" w:type="auto"/>
            <w:tcMar>
              <w:top w:w="5" w:type="dxa"/>
              <w:left w:w="5" w:type="dxa"/>
              <w:bottom w:w="5" w:type="dxa"/>
              <w:right w:w="5" w:type="dxa"/>
            </w:tcMar>
            <w:vAlign w:val="bottom"/>
            <w:hideMark/>
          </w:tcPr>
          <w:p w14:paraId="710453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16664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5E7E25"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01A2ECD" w14:textId="77777777" w:rsidR="000C1324" w:rsidRDefault="00291700">
            <w:pPr>
              <w:jc w:val="right"/>
              <w:rPr>
                <w:color w:val="000000"/>
                <w:sz w:val="20"/>
                <w:szCs w:val="20"/>
              </w:rPr>
            </w:pPr>
            <w:r>
              <w:rPr>
                <w:b/>
                <w:bCs/>
                <w:color w:val="000000"/>
                <w:sz w:val="20"/>
                <w:szCs w:val="20"/>
              </w:rPr>
              <w:t>(283</w:t>
            </w:r>
          </w:p>
        </w:tc>
        <w:tc>
          <w:tcPr>
            <w:tcW w:w="50" w:type="pct"/>
            <w:noWrap/>
            <w:tcMar>
              <w:top w:w="5" w:type="dxa"/>
              <w:left w:w="5" w:type="dxa"/>
              <w:bottom w:w="50" w:type="dxa"/>
              <w:right w:w="5" w:type="dxa"/>
            </w:tcMar>
            <w:vAlign w:val="bottom"/>
            <w:hideMark/>
          </w:tcPr>
          <w:p w14:paraId="678254B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DFA214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FDB0D89"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1A326D3" w14:textId="77777777" w:rsidR="000C1324" w:rsidRDefault="00291700">
            <w:pPr>
              <w:jc w:val="right"/>
              <w:rPr>
                <w:color w:val="000000"/>
                <w:sz w:val="20"/>
                <w:szCs w:val="20"/>
              </w:rPr>
            </w:pPr>
            <w:r>
              <w:rPr>
                <w:color w:val="000000"/>
                <w:sz w:val="20"/>
                <w:szCs w:val="20"/>
              </w:rPr>
              <w:t>66</w:t>
            </w:r>
          </w:p>
        </w:tc>
        <w:tc>
          <w:tcPr>
            <w:tcW w:w="50" w:type="pct"/>
            <w:noWrap/>
            <w:tcMar>
              <w:top w:w="5" w:type="dxa"/>
              <w:left w:w="5" w:type="dxa"/>
              <w:bottom w:w="50" w:type="dxa"/>
              <w:right w:w="5" w:type="dxa"/>
            </w:tcMar>
            <w:vAlign w:val="bottom"/>
            <w:hideMark/>
          </w:tcPr>
          <w:p w14:paraId="0B152F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C3098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351B1B3"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01AED34"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0" w:type="dxa"/>
              <w:right w:w="5" w:type="dxa"/>
            </w:tcMar>
            <w:vAlign w:val="bottom"/>
            <w:hideMark/>
          </w:tcPr>
          <w:p w14:paraId="140AC12E" w14:textId="77777777" w:rsidR="000C1324" w:rsidRDefault="00291700">
            <w:pPr>
              <w:rPr>
                <w:color w:val="000000"/>
                <w:sz w:val="20"/>
                <w:szCs w:val="20"/>
              </w:rPr>
            </w:pPr>
            <w:r>
              <w:rPr>
                <w:color w:val="000000"/>
                <w:sz w:val="20"/>
                <w:szCs w:val="20"/>
              </w:rPr>
              <w:t> </w:t>
            </w:r>
          </w:p>
        </w:tc>
      </w:tr>
    </w:tbl>
    <w:p w14:paraId="06829AAC" w14:textId="77777777" w:rsidR="000C1324" w:rsidRDefault="00291700">
      <w:pPr>
        <w:ind w:left="144" w:right="144"/>
        <w:rPr>
          <w:sz w:val="20"/>
          <w:szCs w:val="20"/>
        </w:rPr>
      </w:pPr>
      <w:r>
        <w:rPr>
          <w:sz w:val="20"/>
          <w:szCs w:val="20"/>
        </w:rPr>
        <w:t> </w:t>
      </w:r>
    </w:p>
    <w:p w14:paraId="5B7471A7" w14:textId="77777777" w:rsidR="000C1324" w:rsidRDefault="00291700">
      <w:pPr>
        <w:ind w:left="144" w:right="144"/>
        <w:rPr>
          <w:sz w:val="20"/>
          <w:szCs w:val="20"/>
        </w:rPr>
      </w:pPr>
      <w:r>
        <w:rPr>
          <w:sz w:val="20"/>
          <w:szCs w:val="20"/>
        </w:rPr>
        <w:t>Income taxes included in the consolidated statements of operations consist of (in millions):</w:t>
      </w:r>
    </w:p>
    <w:p w14:paraId="1D390436"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5AE07F02" w14:textId="77777777">
        <w:tc>
          <w:tcPr>
            <w:tcW w:w="0" w:type="auto"/>
            <w:tcMar>
              <w:top w:w="5" w:type="dxa"/>
              <w:left w:w="5" w:type="dxa"/>
              <w:bottom w:w="5" w:type="dxa"/>
              <w:right w:w="5" w:type="dxa"/>
            </w:tcMar>
            <w:vAlign w:val="bottom"/>
            <w:hideMark/>
          </w:tcPr>
          <w:p w14:paraId="2F635E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3556D1"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23505C94"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5CFC6CA3" w14:textId="77777777" w:rsidR="000C1324" w:rsidRDefault="00291700">
            <w:pPr>
              <w:rPr>
                <w:color w:val="000000"/>
                <w:sz w:val="20"/>
                <w:szCs w:val="20"/>
              </w:rPr>
            </w:pPr>
            <w:r>
              <w:rPr>
                <w:color w:val="000000"/>
                <w:sz w:val="20"/>
                <w:szCs w:val="20"/>
              </w:rPr>
              <w:t> </w:t>
            </w:r>
          </w:p>
        </w:tc>
      </w:tr>
      <w:tr w:rsidR="000C1324" w14:paraId="3762F041" w14:textId="77777777">
        <w:tc>
          <w:tcPr>
            <w:tcW w:w="0" w:type="auto"/>
            <w:tcMar>
              <w:top w:w="5" w:type="dxa"/>
              <w:left w:w="5" w:type="dxa"/>
              <w:bottom w:w="5" w:type="dxa"/>
              <w:right w:w="5" w:type="dxa"/>
            </w:tcMar>
            <w:vAlign w:val="bottom"/>
            <w:hideMark/>
          </w:tcPr>
          <w:p w14:paraId="717548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7472C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D63CFFF"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92F61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ABDE0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172BC4B"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9AE50B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5BD45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0EE3FEF"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2F17995A" w14:textId="77777777" w:rsidR="000C1324" w:rsidRDefault="00291700">
            <w:pPr>
              <w:rPr>
                <w:color w:val="000000"/>
                <w:sz w:val="20"/>
                <w:szCs w:val="20"/>
              </w:rPr>
            </w:pPr>
            <w:r>
              <w:rPr>
                <w:color w:val="000000"/>
                <w:sz w:val="20"/>
                <w:szCs w:val="20"/>
              </w:rPr>
              <w:t> </w:t>
            </w:r>
          </w:p>
        </w:tc>
      </w:tr>
      <w:tr w:rsidR="000C1324" w14:paraId="14095E81" w14:textId="77777777">
        <w:tc>
          <w:tcPr>
            <w:tcW w:w="2750" w:type="pct"/>
            <w:tcMar>
              <w:top w:w="5" w:type="dxa"/>
              <w:left w:w="5" w:type="dxa"/>
              <w:bottom w:w="5" w:type="dxa"/>
              <w:right w:w="5" w:type="dxa"/>
            </w:tcMar>
            <w:vAlign w:val="bottom"/>
            <w:hideMark/>
          </w:tcPr>
          <w:p w14:paraId="69A7D04B" w14:textId="77777777" w:rsidR="000C1324" w:rsidRDefault="00291700">
            <w:pPr>
              <w:rPr>
                <w:color w:val="000000"/>
                <w:sz w:val="20"/>
                <w:szCs w:val="20"/>
              </w:rPr>
            </w:pPr>
            <w:r>
              <w:rPr>
                <w:color w:val="000000"/>
                <w:sz w:val="20"/>
                <w:szCs w:val="20"/>
              </w:rPr>
              <w:t>Current:</w:t>
            </w:r>
          </w:p>
        </w:tc>
        <w:tc>
          <w:tcPr>
            <w:tcW w:w="0" w:type="auto"/>
            <w:tcMar>
              <w:top w:w="5" w:type="dxa"/>
              <w:left w:w="5" w:type="dxa"/>
              <w:bottom w:w="5" w:type="dxa"/>
              <w:right w:w="5" w:type="dxa"/>
            </w:tcMar>
            <w:vAlign w:val="bottom"/>
            <w:hideMark/>
          </w:tcPr>
          <w:p w14:paraId="65EEAF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D19A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0FB8C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3115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23A25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1854C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7A0A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FF00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C3D86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523C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D9FE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076061" w14:textId="77777777" w:rsidR="000C1324" w:rsidRDefault="00291700">
            <w:pPr>
              <w:rPr>
                <w:color w:val="000000"/>
                <w:sz w:val="20"/>
                <w:szCs w:val="20"/>
              </w:rPr>
            </w:pPr>
            <w:r>
              <w:rPr>
                <w:color w:val="000000"/>
                <w:sz w:val="20"/>
                <w:szCs w:val="20"/>
              </w:rPr>
              <w:t> </w:t>
            </w:r>
          </w:p>
        </w:tc>
      </w:tr>
      <w:tr w:rsidR="000C1324" w14:paraId="2DD10CA2" w14:textId="77777777">
        <w:tc>
          <w:tcPr>
            <w:tcW w:w="0" w:type="auto"/>
            <w:tcMar>
              <w:top w:w="5" w:type="dxa"/>
              <w:left w:w="185" w:type="dxa"/>
              <w:bottom w:w="5" w:type="dxa"/>
              <w:right w:w="5" w:type="dxa"/>
            </w:tcMar>
            <w:vAlign w:val="bottom"/>
            <w:hideMark/>
          </w:tcPr>
          <w:p w14:paraId="467B38AE" w14:textId="77777777" w:rsidR="000C1324" w:rsidRDefault="00291700">
            <w:pPr>
              <w:rPr>
                <w:color w:val="000000"/>
                <w:sz w:val="20"/>
                <w:szCs w:val="20"/>
              </w:rPr>
            </w:pPr>
            <w:r>
              <w:rPr>
                <w:color w:val="000000"/>
                <w:sz w:val="20"/>
                <w:szCs w:val="20"/>
              </w:rPr>
              <w:t>Federal</w:t>
            </w:r>
          </w:p>
        </w:tc>
        <w:tc>
          <w:tcPr>
            <w:tcW w:w="50" w:type="pct"/>
            <w:tcMar>
              <w:top w:w="5" w:type="dxa"/>
              <w:left w:w="5" w:type="dxa"/>
              <w:bottom w:w="5" w:type="dxa"/>
              <w:right w:w="5" w:type="dxa"/>
            </w:tcMar>
            <w:vAlign w:val="bottom"/>
            <w:hideMark/>
          </w:tcPr>
          <w:p w14:paraId="003A3F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A03F1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FA15747" w14:textId="77777777" w:rsidR="000C1324" w:rsidRDefault="00291700">
            <w:pPr>
              <w:jc w:val="right"/>
              <w:rPr>
                <w:color w:val="000000"/>
                <w:sz w:val="20"/>
                <w:szCs w:val="20"/>
              </w:rPr>
            </w:pPr>
            <w:r>
              <w:rPr>
                <w:b/>
                <w:bCs/>
                <w:color w:val="000000"/>
                <w:sz w:val="20"/>
                <w:szCs w:val="20"/>
              </w:rPr>
              <w:t>8</w:t>
            </w:r>
          </w:p>
        </w:tc>
        <w:tc>
          <w:tcPr>
            <w:tcW w:w="50" w:type="pct"/>
            <w:noWrap/>
            <w:tcMar>
              <w:top w:w="5" w:type="dxa"/>
              <w:left w:w="5" w:type="dxa"/>
              <w:bottom w:w="5" w:type="dxa"/>
              <w:right w:w="5" w:type="dxa"/>
            </w:tcMar>
            <w:vAlign w:val="bottom"/>
            <w:hideMark/>
          </w:tcPr>
          <w:p w14:paraId="6B9E4C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D7B7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B61F03"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DD07BA0" w14:textId="77777777" w:rsidR="000C1324" w:rsidRDefault="00291700">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622372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E02C6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13144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1FE9502"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3EA728B2" w14:textId="77777777" w:rsidR="000C1324" w:rsidRDefault="00291700">
            <w:pPr>
              <w:rPr>
                <w:color w:val="000000"/>
                <w:sz w:val="20"/>
                <w:szCs w:val="20"/>
              </w:rPr>
            </w:pPr>
            <w:r>
              <w:rPr>
                <w:color w:val="000000"/>
                <w:sz w:val="20"/>
                <w:szCs w:val="20"/>
              </w:rPr>
              <w:t> </w:t>
            </w:r>
          </w:p>
        </w:tc>
      </w:tr>
      <w:tr w:rsidR="000C1324" w14:paraId="221DEEEA" w14:textId="77777777">
        <w:tc>
          <w:tcPr>
            <w:tcW w:w="0" w:type="auto"/>
            <w:tcMar>
              <w:top w:w="5" w:type="dxa"/>
              <w:left w:w="185" w:type="dxa"/>
              <w:bottom w:w="5" w:type="dxa"/>
              <w:right w:w="5" w:type="dxa"/>
            </w:tcMar>
            <w:vAlign w:val="bottom"/>
            <w:hideMark/>
          </w:tcPr>
          <w:p w14:paraId="47DE5FC5" w14:textId="77777777" w:rsidR="000C1324" w:rsidRDefault="00291700">
            <w:pPr>
              <w:rPr>
                <w:color w:val="000000"/>
                <w:sz w:val="20"/>
                <w:szCs w:val="20"/>
              </w:rPr>
            </w:pPr>
            <w:r>
              <w:rPr>
                <w:color w:val="000000"/>
                <w:sz w:val="20"/>
                <w:szCs w:val="20"/>
              </w:rPr>
              <w:t>State</w:t>
            </w:r>
          </w:p>
        </w:tc>
        <w:tc>
          <w:tcPr>
            <w:tcW w:w="50" w:type="pct"/>
            <w:tcMar>
              <w:top w:w="5" w:type="dxa"/>
              <w:left w:w="5" w:type="dxa"/>
              <w:bottom w:w="5" w:type="dxa"/>
              <w:right w:w="5" w:type="dxa"/>
            </w:tcMar>
            <w:vAlign w:val="bottom"/>
            <w:hideMark/>
          </w:tcPr>
          <w:p w14:paraId="390CD5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76770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C204CB"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593E95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047E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8849E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B884A9B"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66A309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BAFFA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EF1DE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5C395C"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301148AD" w14:textId="77777777" w:rsidR="000C1324" w:rsidRDefault="00291700">
            <w:pPr>
              <w:rPr>
                <w:color w:val="000000"/>
                <w:sz w:val="20"/>
                <w:szCs w:val="20"/>
              </w:rPr>
            </w:pPr>
            <w:r>
              <w:rPr>
                <w:color w:val="000000"/>
                <w:sz w:val="20"/>
                <w:szCs w:val="20"/>
              </w:rPr>
              <w:t> </w:t>
            </w:r>
          </w:p>
        </w:tc>
      </w:tr>
      <w:tr w:rsidR="000C1324" w14:paraId="23EE68BC" w14:textId="77777777">
        <w:tc>
          <w:tcPr>
            <w:tcW w:w="0" w:type="auto"/>
            <w:tcMar>
              <w:top w:w="5" w:type="dxa"/>
              <w:left w:w="185" w:type="dxa"/>
              <w:bottom w:w="5" w:type="dxa"/>
              <w:right w:w="5" w:type="dxa"/>
            </w:tcMar>
            <w:vAlign w:val="bottom"/>
            <w:hideMark/>
          </w:tcPr>
          <w:p w14:paraId="71634738" w14:textId="77777777" w:rsidR="000C1324" w:rsidRDefault="00291700">
            <w:pPr>
              <w:rPr>
                <w:color w:val="000000"/>
                <w:sz w:val="20"/>
                <w:szCs w:val="20"/>
              </w:rPr>
            </w:pPr>
            <w:r>
              <w:rPr>
                <w:color w:val="000000"/>
                <w:sz w:val="20"/>
                <w:szCs w:val="20"/>
              </w:rPr>
              <w:t>Foreign</w:t>
            </w:r>
          </w:p>
        </w:tc>
        <w:tc>
          <w:tcPr>
            <w:tcW w:w="50" w:type="pct"/>
            <w:tcMar>
              <w:top w:w="5" w:type="dxa"/>
              <w:left w:w="5" w:type="dxa"/>
              <w:bottom w:w="20" w:type="dxa"/>
              <w:right w:w="5" w:type="dxa"/>
            </w:tcMar>
            <w:vAlign w:val="bottom"/>
            <w:hideMark/>
          </w:tcPr>
          <w:p w14:paraId="08B022B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83155A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7AF827E"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332DF6AA"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55C97E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C3C189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8891282"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7D97C609"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2954C0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9316B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9DC3B35" w14:textId="77777777" w:rsidR="000C1324" w:rsidRDefault="00291700">
            <w:pPr>
              <w:jc w:val="right"/>
              <w:rPr>
                <w:color w:val="000000"/>
                <w:sz w:val="20"/>
                <w:szCs w:val="20"/>
              </w:rPr>
            </w:pPr>
            <w:r>
              <w:rPr>
                <w:color w:val="000000"/>
                <w:sz w:val="20"/>
                <w:szCs w:val="20"/>
              </w:rPr>
              <w:t>8</w:t>
            </w:r>
          </w:p>
        </w:tc>
        <w:tc>
          <w:tcPr>
            <w:tcW w:w="50" w:type="pct"/>
            <w:noWrap/>
            <w:tcMar>
              <w:top w:w="5" w:type="dxa"/>
              <w:left w:w="5" w:type="dxa"/>
              <w:bottom w:w="20" w:type="dxa"/>
              <w:right w:w="5" w:type="dxa"/>
            </w:tcMar>
            <w:vAlign w:val="bottom"/>
            <w:hideMark/>
          </w:tcPr>
          <w:p w14:paraId="20D8457C" w14:textId="77777777" w:rsidR="000C1324" w:rsidRDefault="00291700">
            <w:pPr>
              <w:rPr>
                <w:color w:val="000000"/>
                <w:sz w:val="20"/>
                <w:szCs w:val="20"/>
              </w:rPr>
            </w:pPr>
            <w:r>
              <w:rPr>
                <w:color w:val="000000"/>
                <w:sz w:val="20"/>
                <w:szCs w:val="20"/>
              </w:rPr>
              <w:t> </w:t>
            </w:r>
          </w:p>
        </w:tc>
      </w:tr>
      <w:tr w:rsidR="000C1324" w14:paraId="50F6E7F0" w14:textId="77777777">
        <w:tc>
          <w:tcPr>
            <w:tcW w:w="0" w:type="auto"/>
            <w:tcMar>
              <w:top w:w="5" w:type="dxa"/>
              <w:left w:w="5" w:type="dxa"/>
              <w:bottom w:w="5" w:type="dxa"/>
              <w:right w:w="5" w:type="dxa"/>
            </w:tcMar>
            <w:vAlign w:val="bottom"/>
            <w:hideMark/>
          </w:tcPr>
          <w:p w14:paraId="0C34C11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E0BCE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EBB4460"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13B1701"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72EE4C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EEC56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518D2B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458BACE" w14:textId="77777777" w:rsidR="000C1324" w:rsidRDefault="00291700">
            <w:pPr>
              <w:jc w:val="right"/>
              <w:rPr>
                <w:color w:val="000000"/>
                <w:sz w:val="20"/>
                <w:szCs w:val="20"/>
              </w:rPr>
            </w:pPr>
            <w:r>
              <w:rPr>
                <w:color w:val="000000"/>
                <w:sz w:val="20"/>
                <w:szCs w:val="20"/>
              </w:rPr>
              <w:t>32</w:t>
            </w:r>
          </w:p>
        </w:tc>
        <w:tc>
          <w:tcPr>
            <w:tcW w:w="50" w:type="pct"/>
            <w:noWrap/>
            <w:tcMar>
              <w:top w:w="5" w:type="dxa"/>
              <w:left w:w="5" w:type="dxa"/>
              <w:bottom w:w="20" w:type="dxa"/>
              <w:right w:w="5" w:type="dxa"/>
            </w:tcMar>
            <w:vAlign w:val="bottom"/>
            <w:hideMark/>
          </w:tcPr>
          <w:p w14:paraId="6B0342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12AF0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D0941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6CE8216"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20" w:type="dxa"/>
              <w:right w:w="5" w:type="dxa"/>
            </w:tcMar>
            <w:vAlign w:val="bottom"/>
            <w:hideMark/>
          </w:tcPr>
          <w:p w14:paraId="2B615B43" w14:textId="77777777" w:rsidR="000C1324" w:rsidRDefault="00291700">
            <w:pPr>
              <w:rPr>
                <w:color w:val="000000"/>
                <w:sz w:val="20"/>
                <w:szCs w:val="20"/>
              </w:rPr>
            </w:pPr>
            <w:r>
              <w:rPr>
                <w:color w:val="000000"/>
                <w:sz w:val="20"/>
                <w:szCs w:val="20"/>
              </w:rPr>
              <w:t> </w:t>
            </w:r>
          </w:p>
        </w:tc>
      </w:tr>
      <w:tr w:rsidR="000C1324" w14:paraId="1611399B" w14:textId="77777777">
        <w:tc>
          <w:tcPr>
            <w:tcW w:w="0" w:type="auto"/>
            <w:tcMar>
              <w:top w:w="5" w:type="dxa"/>
              <w:left w:w="5" w:type="dxa"/>
              <w:bottom w:w="5" w:type="dxa"/>
              <w:right w:w="5" w:type="dxa"/>
            </w:tcMar>
            <w:vAlign w:val="bottom"/>
            <w:hideMark/>
          </w:tcPr>
          <w:p w14:paraId="2B2CD0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52666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2EED1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4A280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EF6A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D06F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5FC8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8E3E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FDFF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527A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3943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CD00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9A934A" w14:textId="77777777" w:rsidR="000C1324" w:rsidRDefault="00291700">
            <w:pPr>
              <w:rPr>
                <w:color w:val="000000"/>
                <w:sz w:val="20"/>
                <w:szCs w:val="20"/>
              </w:rPr>
            </w:pPr>
            <w:r>
              <w:rPr>
                <w:color w:val="000000"/>
                <w:sz w:val="20"/>
                <w:szCs w:val="20"/>
              </w:rPr>
              <w:t> </w:t>
            </w:r>
          </w:p>
        </w:tc>
      </w:tr>
      <w:tr w:rsidR="000C1324" w14:paraId="09158480" w14:textId="77777777">
        <w:tc>
          <w:tcPr>
            <w:tcW w:w="0" w:type="auto"/>
            <w:tcMar>
              <w:top w:w="5" w:type="dxa"/>
              <w:left w:w="5" w:type="dxa"/>
              <w:bottom w:w="5" w:type="dxa"/>
              <w:right w:w="5" w:type="dxa"/>
            </w:tcMar>
            <w:vAlign w:val="bottom"/>
            <w:hideMark/>
          </w:tcPr>
          <w:p w14:paraId="2DDB99DF" w14:textId="77777777" w:rsidR="000C1324" w:rsidRDefault="00291700">
            <w:pPr>
              <w:rPr>
                <w:color w:val="000000"/>
                <w:sz w:val="20"/>
                <w:szCs w:val="20"/>
              </w:rPr>
            </w:pPr>
            <w:r>
              <w:rPr>
                <w:color w:val="000000"/>
                <w:sz w:val="20"/>
                <w:szCs w:val="20"/>
              </w:rPr>
              <w:t>Deferred:</w:t>
            </w:r>
          </w:p>
        </w:tc>
        <w:tc>
          <w:tcPr>
            <w:tcW w:w="0" w:type="auto"/>
            <w:tcMar>
              <w:top w:w="5" w:type="dxa"/>
              <w:left w:w="5" w:type="dxa"/>
              <w:bottom w:w="5" w:type="dxa"/>
              <w:right w:w="5" w:type="dxa"/>
            </w:tcMar>
            <w:vAlign w:val="bottom"/>
            <w:hideMark/>
          </w:tcPr>
          <w:p w14:paraId="5CAABA1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B188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D629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FEF6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522B3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50EB9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6A0C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7E54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876C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5851E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4B6B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69EF7D" w14:textId="77777777" w:rsidR="000C1324" w:rsidRDefault="00291700">
            <w:pPr>
              <w:rPr>
                <w:color w:val="000000"/>
                <w:sz w:val="20"/>
                <w:szCs w:val="20"/>
              </w:rPr>
            </w:pPr>
            <w:r>
              <w:rPr>
                <w:color w:val="000000"/>
                <w:sz w:val="20"/>
                <w:szCs w:val="20"/>
              </w:rPr>
              <w:t> </w:t>
            </w:r>
          </w:p>
        </w:tc>
      </w:tr>
      <w:tr w:rsidR="000C1324" w14:paraId="7AA72EF0" w14:textId="77777777">
        <w:tc>
          <w:tcPr>
            <w:tcW w:w="0" w:type="auto"/>
            <w:tcMar>
              <w:top w:w="5" w:type="dxa"/>
              <w:left w:w="185" w:type="dxa"/>
              <w:bottom w:w="5" w:type="dxa"/>
              <w:right w:w="5" w:type="dxa"/>
            </w:tcMar>
            <w:vAlign w:val="bottom"/>
            <w:hideMark/>
          </w:tcPr>
          <w:p w14:paraId="1988E02B" w14:textId="77777777" w:rsidR="000C1324" w:rsidRDefault="00291700">
            <w:pPr>
              <w:rPr>
                <w:color w:val="000000"/>
                <w:sz w:val="20"/>
                <w:szCs w:val="20"/>
              </w:rPr>
            </w:pPr>
            <w:r>
              <w:rPr>
                <w:color w:val="000000"/>
                <w:sz w:val="20"/>
                <w:szCs w:val="20"/>
              </w:rPr>
              <w:t>Federal</w:t>
            </w:r>
          </w:p>
        </w:tc>
        <w:tc>
          <w:tcPr>
            <w:tcW w:w="50" w:type="pct"/>
            <w:tcMar>
              <w:top w:w="5" w:type="dxa"/>
              <w:left w:w="5" w:type="dxa"/>
              <w:bottom w:w="5" w:type="dxa"/>
              <w:right w:w="5" w:type="dxa"/>
            </w:tcMar>
            <w:vAlign w:val="bottom"/>
            <w:hideMark/>
          </w:tcPr>
          <w:p w14:paraId="330C97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2C614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29D5510"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38D4FFF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E6D30B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F322A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385BE75"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0CE85B29"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8FDE0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6A53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4CE1A3"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1478D59A" w14:textId="77777777" w:rsidR="000C1324" w:rsidRDefault="00291700">
            <w:pPr>
              <w:rPr>
                <w:color w:val="000000"/>
                <w:sz w:val="20"/>
                <w:szCs w:val="20"/>
              </w:rPr>
            </w:pPr>
            <w:r>
              <w:rPr>
                <w:color w:val="000000"/>
                <w:sz w:val="20"/>
                <w:szCs w:val="20"/>
              </w:rPr>
              <w:t>)</w:t>
            </w:r>
          </w:p>
        </w:tc>
      </w:tr>
      <w:tr w:rsidR="000C1324" w14:paraId="16717321" w14:textId="77777777">
        <w:tc>
          <w:tcPr>
            <w:tcW w:w="0" w:type="auto"/>
            <w:tcMar>
              <w:top w:w="5" w:type="dxa"/>
              <w:left w:w="185" w:type="dxa"/>
              <w:bottom w:w="5" w:type="dxa"/>
              <w:right w:w="5" w:type="dxa"/>
            </w:tcMar>
            <w:vAlign w:val="bottom"/>
            <w:hideMark/>
          </w:tcPr>
          <w:p w14:paraId="7AC09DA7" w14:textId="77777777" w:rsidR="000C1324" w:rsidRDefault="00291700">
            <w:pPr>
              <w:rPr>
                <w:color w:val="000000"/>
                <w:sz w:val="20"/>
                <w:szCs w:val="20"/>
              </w:rPr>
            </w:pPr>
            <w:r>
              <w:rPr>
                <w:color w:val="000000"/>
                <w:sz w:val="20"/>
                <w:szCs w:val="20"/>
              </w:rPr>
              <w:t>State</w:t>
            </w:r>
          </w:p>
        </w:tc>
        <w:tc>
          <w:tcPr>
            <w:tcW w:w="50" w:type="pct"/>
            <w:tcMar>
              <w:top w:w="5" w:type="dxa"/>
              <w:left w:w="5" w:type="dxa"/>
              <w:bottom w:w="5" w:type="dxa"/>
              <w:right w:w="5" w:type="dxa"/>
            </w:tcMar>
            <w:vAlign w:val="bottom"/>
            <w:hideMark/>
          </w:tcPr>
          <w:p w14:paraId="4A6D02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FB874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6823DB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D8727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142F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7AB0D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7DF6BD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1381B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9135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BA03D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31FFAA"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0D29C4D9" w14:textId="77777777" w:rsidR="000C1324" w:rsidRDefault="00291700">
            <w:pPr>
              <w:rPr>
                <w:color w:val="000000"/>
                <w:sz w:val="20"/>
                <w:szCs w:val="20"/>
              </w:rPr>
            </w:pPr>
            <w:r>
              <w:rPr>
                <w:color w:val="000000"/>
                <w:sz w:val="20"/>
                <w:szCs w:val="20"/>
              </w:rPr>
              <w:t>)</w:t>
            </w:r>
          </w:p>
        </w:tc>
      </w:tr>
      <w:tr w:rsidR="000C1324" w14:paraId="30B64E06" w14:textId="77777777">
        <w:tc>
          <w:tcPr>
            <w:tcW w:w="0" w:type="auto"/>
            <w:tcMar>
              <w:top w:w="5" w:type="dxa"/>
              <w:left w:w="185" w:type="dxa"/>
              <w:bottom w:w="5" w:type="dxa"/>
              <w:right w:w="5" w:type="dxa"/>
            </w:tcMar>
            <w:vAlign w:val="bottom"/>
            <w:hideMark/>
          </w:tcPr>
          <w:p w14:paraId="195A789B" w14:textId="77777777" w:rsidR="000C1324" w:rsidRDefault="00291700">
            <w:pPr>
              <w:rPr>
                <w:color w:val="000000"/>
                <w:sz w:val="20"/>
                <w:szCs w:val="20"/>
              </w:rPr>
            </w:pPr>
            <w:r>
              <w:rPr>
                <w:color w:val="000000"/>
                <w:sz w:val="20"/>
                <w:szCs w:val="20"/>
              </w:rPr>
              <w:t>Foreign</w:t>
            </w:r>
          </w:p>
        </w:tc>
        <w:tc>
          <w:tcPr>
            <w:tcW w:w="50" w:type="pct"/>
            <w:tcMar>
              <w:top w:w="5" w:type="dxa"/>
              <w:left w:w="5" w:type="dxa"/>
              <w:bottom w:w="20" w:type="dxa"/>
              <w:right w:w="5" w:type="dxa"/>
            </w:tcMar>
            <w:vAlign w:val="bottom"/>
            <w:hideMark/>
          </w:tcPr>
          <w:p w14:paraId="3ED18DF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3F939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A0E12C7"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58F306A0"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7E521A0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BCE8E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03F39CA"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3498AE62" w14:textId="77777777" w:rsidR="000C1324" w:rsidRDefault="00291700">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6066C1B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1215FD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866B251"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76D3A6E3" w14:textId="77777777" w:rsidR="000C1324" w:rsidRDefault="00291700">
            <w:pPr>
              <w:rPr>
                <w:color w:val="000000"/>
                <w:sz w:val="20"/>
                <w:szCs w:val="20"/>
              </w:rPr>
            </w:pPr>
            <w:r>
              <w:rPr>
                <w:color w:val="000000"/>
                <w:sz w:val="20"/>
                <w:szCs w:val="20"/>
              </w:rPr>
              <w:t>)</w:t>
            </w:r>
          </w:p>
        </w:tc>
      </w:tr>
      <w:tr w:rsidR="000C1324" w14:paraId="48544E00" w14:textId="77777777">
        <w:tc>
          <w:tcPr>
            <w:tcW w:w="0" w:type="auto"/>
            <w:tcMar>
              <w:top w:w="5" w:type="dxa"/>
              <w:left w:w="5" w:type="dxa"/>
              <w:bottom w:w="5" w:type="dxa"/>
              <w:right w:w="5" w:type="dxa"/>
            </w:tcMar>
            <w:vAlign w:val="bottom"/>
            <w:hideMark/>
          </w:tcPr>
          <w:p w14:paraId="5CDC03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8DEEC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30E6E4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BA8C0B4" w14:textId="77777777" w:rsidR="000C1324" w:rsidRDefault="00291700">
            <w:pPr>
              <w:jc w:val="right"/>
              <w:rPr>
                <w:color w:val="000000"/>
                <w:sz w:val="20"/>
                <w:szCs w:val="20"/>
              </w:rPr>
            </w:pPr>
            <w:r>
              <w:rPr>
                <w:b/>
                <w:bCs/>
                <w:color w:val="000000"/>
                <w:sz w:val="20"/>
                <w:szCs w:val="20"/>
              </w:rPr>
              <w:t>(21</w:t>
            </w:r>
          </w:p>
        </w:tc>
        <w:tc>
          <w:tcPr>
            <w:tcW w:w="50" w:type="pct"/>
            <w:noWrap/>
            <w:tcMar>
              <w:top w:w="5" w:type="dxa"/>
              <w:left w:w="5" w:type="dxa"/>
              <w:bottom w:w="20" w:type="dxa"/>
              <w:right w:w="5" w:type="dxa"/>
            </w:tcMar>
            <w:vAlign w:val="bottom"/>
            <w:hideMark/>
          </w:tcPr>
          <w:p w14:paraId="73F5945A"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F49452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EF61D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289E33B"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7EDF0BA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DCEC88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0EEEEA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9475FAE"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20" w:type="dxa"/>
              <w:right w:w="5" w:type="dxa"/>
            </w:tcMar>
            <w:vAlign w:val="bottom"/>
            <w:hideMark/>
          </w:tcPr>
          <w:p w14:paraId="022E6138" w14:textId="77777777" w:rsidR="000C1324" w:rsidRDefault="00291700">
            <w:pPr>
              <w:rPr>
                <w:color w:val="000000"/>
                <w:sz w:val="20"/>
                <w:szCs w:val="20"/>
              </w:rPr>
            </w:pPr>
            <w:r>
              <w:rPr>
                <w:color w:val="000000"/>
                <w:sz w:val="20"/>
                <w:szCs w:val="20"/>
              </w:rPr>
              <w:t>)</w:t>
            </w:r>
          </w:p>
        </w:tc>
      </w:tr>
      <w:tr w:rsidR="000C1324" w14:paraId="3B420692" w14:textId="77777777">
        <w:tc>
          <w:tcPr>
            <w:tcW w:w="0" w:type="auto"/>
            <w:tcMar>
              <w:top w:w="5" w:type="dxa"/>
              <w:left w:w="5" w:type="dxa"/>
              <w:bottom w:w="5" w:type="dxa"/>
              <w:right w:w="5" w:type="dxa"/>
            </w:tcMar>
            <w:vAlign w:val="bottom"/>
            <w:hideMark/>
          </w:tcPr>
          <w:p w14:paraId="654139BB" w14:textId="77777777" w:rsidR="000C1324" w:rsidRDefault="00291700">
            <w:pPr>
              <w:rPr>
                <w:color w:val="000000"/>
                <w:sz w:val="20"/>
                <w:szCs w:val="20"/>
              </w:rPr>
            </w:pPr>
            <w:r>
              <w:rPr>
                <w:color w:val="000000"/>
                <w:sz w:val="20"/>
                <w:szCs w:val="20"/>
              </w:rPr>
              <w:t>Income tax (benefit) expense</w:t>
            </w:r>
          </w:p>
        </w:tc>
        <w:tc>
          <w:tcPr>
            <w:tcW w:w="50" w:type="pct"/>
            <w:tcMar>
              <w:top w:w="5" w:type="dxa"/>
              <w:left w:w="5" w:type="dxa"/>
              <w:bottom w:w="5" w:type="dxa"/>
              <w:right w:w="5" w:type="dxa"/>
            </w:tcMar>
            <w:vAlign w:val="bottom"/>
            <w:hideMark/>
          </w:tcPr>
          <w:p w14:paraId="1250A2B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A7EE98C"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1D27A00"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50" w:type="dxa"/>
              <w:right w:w="5" w:type="dxa"/>
            </w:tcMar>
            <w:vAlign w:val="bottom"/>
            <w:hideMark/>
          </w:tcPr>
          <w:p w14:paraId="729F192E"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C95E8F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E17B4FB"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E86EC2E"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50" w:type="dxa"/>
              <w:right w:w="5" w:type="dxa"/>
            </w:tcMar>
            <w:vAlign w:val="bottom"/>
            <w:hideMark/>
          </w:tcPr>
          <w:p w14:paraId="491F89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0AB9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B24D106"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E7399FC"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0" w:type="dxa"/>
              <w:right w:w="5" w:type="dxa"/>
            </w:tcMar>
            <w:vAlign w:val="bottom"/>
            <w:hideMark/>
          </w:tcPr>
          <w:p w14:paraId="63E74B56" w14:textId="77777777" w:rsidR="000C1324" w:rsidRDefault="00291700">
            <w:pPr>
              <w:rPr>
                <w:color w:val="000000"/>
                <w:sz w:val="20"/>
                <w:szCs w:val="20"/>
              </w:rPr>
            </w:pPr>
            <w:r>
              <w:rPr>
                <w:color w:val="000000"/>
                <w:sz w:val="20"/>
                <w:szCs w:val="20"/>
              </w:rPr>
              <w:t> </w:t>
            </w:r>
          </w:p>
        </w:tc>
      </w:tr>
    </w:tbl>
    <w:p w14:paraId="6F02F131" w14:textId="77777777" w:rsidR="000C1324" w:rsidRDefault="00291700">
      <w:pPr>
        <w:ind w:left="144" w:right="144"/>
        <w:rPr>
          <w:sz w:val="20"/>
          <w:szCs w:val="20"/>
        </w:rPr>
      </w:pPr>
      <w:r>
        <w:rPr>
          <w:sz w:val="20"/>
          <w:szCs w:val="20"/>
        </w:rPr>
        <w:t> </w:t>
      </w:r>
    </w:p>
    <w:p w14:paraId="5EEBE30E" w14:textId="77777777" w:rsidR="000C1324" w:rsidRDefault="00291700">
      <w:pPr>
        <w:ind w:left="144" w:right="144"/>
        <w:jc w:val="center"/>
        <w:rPr>
          <w:sz w:val="20"/>
          <w:szCs w:val="20"/>
        </w:rPr>
      </w:pPr>
      <w:r>
        <w:rPr>
          <w:sz w:val="20"/>
          <w:szCs w:val="20"/>
        </w:rPr>
        <w:t>F-21</w:t>
      </w:r>
    </w:p>
    <w:p w14:paraId="1A726C7A"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2B83660" w14:textId="77777777" w:rsidR="000C1324" w:rsidRDefault="00291700">
      <w:pPr>
        <w:ind w:left="144" w:right="144"/>
        <w:rPr>
          <w:sz w:val="20"/>
          <w:szCs w:val="20"/>
        </w:rPr>
      </w:pPr>
      <w:r>
        <w:rPr>
          <w:sz w:val="20"/>
          <w:szCs w:val="20"/>
        </w:rPr>
        <w:t> </w:t>
      </w:r>
    </w:p>
    <w:p w14:paraId="600AC13D" w14:textId="77777777" w:rsidR="000C1324" w:rsidRDefault="00291700">
      <w:pPr>
        <w:ind w:left="144" w:right="144"/>
        <w:rPr>
          <w:sz w:val="20"/>
          <w:szCs w:val="20"/>
        </w:rPr>
      </w:pPr>
      <w:r>
        <w:rPr>
          <w:sz w:val="20"/>
          <w:szCs w:val="20"/>
        </w:rPr>
        <w:t>Our effective tax rate varied from the statutory federal income tax rate for the following reasons (in millions):</w:t>
      </w:r>
    </w:p>
    <w:p w14:paraId="17A41C2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41"/>
        <w:gridCol w:w="96"/>
        <w:gridCol w:w="111"/>
        <w:gridCol w:w="1373"/>
        <w:gridCol w:w="210"/>
        <w:gridCol w:w="96"/>
        <w:gridCol w:w="111"/>
        <w:gridCol w:w="1375"/>
        <w:gridCol w:w="177"/>
        <w:gridCol w:w="97"/>
        <w:gridCol w:w="111"/>
        <w:gridCol w:w="1375"/>
        <w:gridCol w:w="177"/>
      </w:tblGrid>
      <w:tr w:rsidR="000C1324" w14:paraId="5C1ADFC0" w14:textId="77777777">
        <w:tc>
          <w:tcPr>
            <w:tcW w:w="0" w:type="auto"/>
            <w:tcMar>
              <w:top w:w="5" w:type="dxa"/>
              <w:left w:w="5" w:type="dxa"/>
              <w:bottom w:w="5" w:type="dxa"/>
              <w:right w:w="5" w:type="dxa"/>
            </w:tcMar>
            <w:vAlign w:val="bottom"/>
            <w:hideMark/>
          </w:tcPr>
          <w:p w14:paraId="0DD7BE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BCF43C"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73F275A4"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797F83C" w14:textId="77777777" w:rsidR="000C1324" w:rsidRDefault="00291700">
            <w:pPr>
              <w:rPr>
                <w:color w:val="000000"/>
                <w:sz w:val="20"/>
                <w:szCs w:val="20"/>
              </w:rPr>
            </w:pPr>
            <w:r>
              <w:rPr>
                <w:color w:val="000000"/>
                <w:sz w:val="20"/>
                <w:szCs w:val="20"/>
              </w:rPr>
              <w:t> </w:t>
            </w:r>
          </w:p>
        </w:tc>
      </w:tr>
      <w:tr w:rsidR="000C1324" w14:paraId="38515169" w14:textId="77777777">
        <w:tc>
          <w:tcPr>
            <w:tcW w:w="0" w:type="auto"/>
            <w:tcMar>
              <w:top w:w="5" w:type="dxa"/>
              <w:left w:w="5" w:type="dxa"/>
              <w:bottom w:w="5" w:type="dxa"/>
              <w:right w:w="5" w:type="dxa"/>
            </w:tcMar>
            <w:vAlign w:val="bottom"/>
            <w:hideMark/>
          </w:tcPr>
          <w:p w14:paraId="0E06AD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335A0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A11D6CD"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96A2D8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621AB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3A8BE6C"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B9DEF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E9B4CB"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4C9CA8E"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0C6C7857" w14:textId="77777777" w:rsidR="000C1324" w:rsidRDefault="00291700">
            <w:pPr>
              <w:rPr>
                <w:color w:val="000000"/>
                <w:sz w:val="20"/>
                <w:szCs w:val="20"/>
              </w:rPr>
            </w:pPr>
            <w:r>
              <w:rPr>
                <w:color w:val="000000"/>
                <w:sz w:val="20"/>
                <w:szCs w:val="20"/>
              </w:rPr>
              <w:t> </w:t>
            </w:r>
          </w:p>
        </w:tc>
      </w:tr>
      <w:tr w:rsidR="000C1324" w14:paraId="0CDDCF80" w14:textId="77777777">
        <w:tc>
          <w:tcPr>
            <w:tcW w:w="0" w:type="auto"/>
            <w:tcMar>
              <w:top w:w="5" w:type="dxa"/>
              <w:left w:w="5" w:type="dxa"/>
              <w:bottom w:w="5" w:type="dxa"/>
              <w:right w:w="5" w:type="dxa"/>
            </w:tcMar>
            <w:vAlign w:val="bottom"/>
            <w:hideMark/>
          </w:tcPr>
          <w:p w14:paraId="22ACFEA4" w14:textId="77777777" w:rsidR="000C1324" w:rsidRDefault="00291700">
            <w:pPr>
              <w:rPr>
                <w:color w:val="000000"/>
                <w:sz w:val="20"/>
                <w:szCs w:val="20"/>
              </w:rPr>
            </w:pPr>
            <w:r>
              <w:rPr>
                <w:color w:val="000000"/>
                <w:sz w:val="20"/>
                <w:szCs w:val="20"/>
              </w:rPr>
              <w:t>Federal tax (benefit) expense at statutory rates</w:t>
            </w:r>
          </w:p>
        </w:tc>
        <w:tc>
          <w:tcPr>
            <w:tcW w:w="50" w:type="pct"/>
            <w:tcMar>
              <w:top w:w="5" w:type="dxa"/>
              <w:left w:w="5" w:type="dxa"/>
              <w:bottom w:w="5" w:type="dxa"/>
              <w:right w:w="5" w:type="dxa"/>
            </w:tcMar>
            <w:vAlign w:val="bottom"/>
            <w:hideMark/>
          </w:tcPr>
          <w:p w14:paraId="61B196B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EFF31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44CFEC3" w14:textId="77777777" w:rsidR="000C1324" w:rsidRDefault="00291700">
            <w:pPr>
              <w:jc w:val="right"/>
              <w:rPr>
                <w:color w:val="000000"/>
                <w:sz w:val="20"/>
                <w:szCs w:val="20"/>
              </w:rPr>
            </w:pPr>
            <w:r>
              <w:rPr>
                <w:b/>
                <w:bCs/>
                <w:color w:val="000000"/>
                <w:sz w:val="20"/>
                <w:szCs w:val="20"/>
              </w:rPr>
              <w:t>(60</w:t>
            </w:r>
          </w:p>
        </w:tc>
        <w:tc>
          <w:tcPr>
            <w:tcW w:w="50" w:type="pct"/>
            <w:noWrap/>
            <w:tcMar>
              <w:top w:w="5" w:type="dxa"/>
              <w:left w:w="5" w:type="dxa"/>
              <w:bottom w:w="5" w:type="dxa"/>
              <w:right w:w="5" w:type="dxa"/>
            </w:tcMar>
            <w:vAlign w:val="bottom"/>
            <w:hideMark/>
          </w:tcPr>
          <w:p w14:paraId="08D6572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1DB5F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EA5DA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518A2F1"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4D2FE3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329C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98EE0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EF00D1B"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5A33B619" w14:textId="77777777" w:rsidR="000C1324" w:rsidRDefault="00291700">
            <w:pPr>
              <w:rPr>
                <w:color w:val="000000"/>
                <w:sz w:val="20"/>
                <w:szCs w:val="20"/>
              </w:rPr>
            </w:pPr>
            <w:r>
              <w:rPr>
                <w:color w:val="000000"/>
                <w:sz w:val="20"/>
                <w:szCs w:val="20"/>
              </w:rPr>
              <w:t> </w:t>
            </w:r>
          </w:p>
        </w:tc>
      </w:tr>
      <w:tr w:rsidR="000C1324" w14:paraId="73BD1F73" w14:textId="77777777">
        <w:tc>
          <w:tcPr>
            <w:tcW w:w="0" w:type="auto"/>
            <w:tcMar>
              <w:top w:w="5" w:type="dxa"/>
              <w:left w:w="5" w:type="dxa"/>
              <w:bottom w:w="5" w:type="dxa"/>
              <w:right w:w="5" w:type="dxa"/>
            </w:tcMar>
            <w:vAlign w:val="bottom"/>
            <w:hideMark/>
          </w:tcPr>
          <w:p w14:paraId="346E22FD" w14:textId="77777777" w:rsidR="000C1324" w:rsidRDefault="00291700">
            <w:pPr>
              <w:rPr>
                <w:color w:val="000000"/>
                <w:sz w:val="20"/>
                <w:szCs w:val="20"/>
              </w:rPr>
            </w:pPr>
            <w:r>
              <w:rPr>
                <w:color w:val="000000"/>
                <w:sz w:val="20"/>
                <w:szCs w:val="20"/>
              </w:rPr>
              <w:t>State taxes</w:t>
            </w:r>
          </w:p>
        </w:tc>
        <w:tc>
          <w:tcPr>
            <w:tcW w:w="50" w:type="pct"/>
            <w:tcMar>
              <w:top w:w="5" w:type="dxa"/>
              <w:left w:w="5" w:type="dxa"/>
              <w:bottom w:w="5" w:type="dxa"/>
              <w:right w:w="5" w:type="dxa"/>
            </w:tcMar>
            <w:vAlign w:val="bottom"/>
            <w:hideMark/>
          </w:tcPr>
          <w:p w14:paraId="004114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B4F0B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7838A67"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C6165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73BF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77FC8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208376"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1E6048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46D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7E9EF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A45B4B"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164F1AA0" w14:textId="77777777" w:rsidR="000C1324" w:rsidRDefault="00291700">
            <w:pPr>
              <w:rPr>
                <w:color w:val="000000"/>
                <w:sz w:val="20"/>
                <w:szCs w:val="20"/>
              </w:rPr>
            </w:pPr>
            <w:r>
              <w:rPr>
                <w:color w:val="000000"/>
                <w:sz w:val="20"/>
                <w:szCs w:val="20"/>
              </w:rPr>
              <w:t> </w:t>
            </w:r>
          </w:p>
        </w:tc>
      </w:tr>
      <w:tr w:rsidR="000C1324" w14:paraId="66487AF5" w14:textId="77777777">
        <w:tc>
          <w:tcPr>
            <w:tcW w:w="0" w:type="auto"/>
            <w:tcMar>
              <w:top w:w="5" w:type="dxa"/>
              <w:left w:w="5" w:type="dxa"/>
              <w:bottom w:w="5" w:type="dxa"/>
              <w:right w:w="5" w:type="dxa"/>
            </w:tcMar>
            <w:vAlign w:val="bottom"/>
            <w:hideMark/>
          </w:tcPr>
          <w:p w14:paraId="396C68E0" w14:textId="77777777" w:rsidR="000C1324" w:rsidRDefault="00291700">
            <w:pPr>
              <w:rPr>
                <w:color w:val="000000"/>
                <w:sz w:val="20"/>
                <w:szCs w:val="20"/>
              </w:rPr>
            </w:pPr>
            <w:r>
              <w:rPr>
                <w:color w:val="000000"/>
                <w:sz w:val="20"/>
                <w:szCs w:val="20"/>
              </w:rPr>
              <w:t>Transition tax</w:t>
            </w:r>
          </w:p>
        </w:tc>
        <w:tc>
          <w:tcPr>
            <w:tcW w:w="50" w:type="pct"/>
            <w:tcMar>
              <w:top w:w="5" w:type="dxa"/>
              <w:left w:w="5" w:type="dxa"/>
              <w:bottom w:w="5" w:type="dxa"/>
              <w:right w:w="5" w:type="dxa"/>
            </w:tcMar>
            <w:vAlign w:val="bottom"/>
            <w:hideMark/>
          </w:tcPr>
          <w:p w14:paraId="0F003B0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E4893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7062AF"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6A86C8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D0BD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4F13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75C8AE"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DA099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3DBC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880FF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AD9AA08"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6B5CE84B" w14:textId="77777777" w:rsidR="000C1324" w:rsidRDefault="00291700">
            <w:pPr>
              <w:rPr>
                <w:color w:val="000000"/>
                <w:sz w:val="20"/>
                <w:szCs w:val="20"/>
              </w:rPr>
            </w:pPr>
            <w:r>
              <w:rPr>
                <w:color w:val="000000"/>
                <w:sz w:val="20"/>
                <w:szCs w:val="20"/>
              </w:rPr>
              <w:t>)</w:t>
            </w:r>
          </w:p>
        </w:tc>
      </w:tr>
      <w:tr w:rsidR="000C1324" w14:paraId="3484A3FE" w14:textId="77777777">
        <w:tc>
          <w:tcPr>
            <w:tcW w:w="0" w:type="auto"/>
            <w:tcMar>
              <w:top w:w="5" w:type="dxa"/>
              <w:left w:w="5" w:type="dxa"/>
              <w:bottom w:w="5" w:type="dxa"/>
              <w:right w:w="5" w:type="dxa"/>
            </w:tcMar>
            <w:vAlign w:val="bottom"/>
            <w:hideMark/>
          </w:tcPr>
          <w:p w14:paraId="05A1F0A2" w14:textId="77777777" w:rsidR="000C1324" w:rsidRDefault="00291700">
            <w:pPr>
              <w:rPr>
                <w:color w:val="000000"/>
                <w:sz w:val="20"/>
                <w:szCs w:val="20"/>
              </w:rPr>
            </w:pPr>
            <w:r>
              <w:rPr>
                <w:color w:val="000000"/>
                <w:sz w:val="20"/>
                <w:szCs w:val="20"/>
              </w:rPr>
              <w:t>Nondeductible expenses and other</w:t>
            </w:r>
          </w:p>
        </w:tc>
        <w:tc>
          <w:tcPr>
            <w:tcW w:w="50" w:type="pct"/>
            <w:tcMar>
              <w:top w:w="5" w:type="dxa"/>
              <w:left w:w="5" w:type="dxa"/>
              <w:bottom w:w="5" w:type="dxa"/>
              <w:right w:w="5" w:type="dxa"/>
            </w:tcMar>
            <w:vAlign w:val="bottom"/>
            <w:hideMark/>
          </w:tcPr>
          <w:p w14:paraId="3099325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2D3C5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2710F20"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265E34F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21BC2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3BB2E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4C25FB"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115A00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BED6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39647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D01E7D"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572EABE0" w14:textId="77777777" w:rsidR="000C1324" w:rsidRDefault="00291700">
            <w:pPr>
              <w:rPr>
                <w:color w:val="000000"/>
                <w:sz w:val="20"/>
                <w:szCs w:val="20"/>
              </w:rPr>
            </w:pPr>
            <w:r>
              <w:rPr>
                <w:color w:val="000000"/>
                <w:sz w:val="20"/>
                <w:szCs w:val="20"/>
              </w:rPr>
              <w:t> </w:t>
            </w:r>
          </w:p>
        </w:tc>
      </w:tr>
      <w:tr w:rsidR="000C1324" w14:paraId="2FDB87D1" w14:textId="77777777">
        <w:tc>
          <w:tcPr>
            <w:tcW w:w="0" w:type="auto"/>
            <w:tcMar>
              <w:top w:w="5" w:type="dxa"/>
              <w:left w:w="5" w:type="dxa"/>
              <w:bottom w:w="5" w:type="dxa"/>
              <w:right w:w="5" w:type="dxa"/>
            </w:tcMar>
            <w:vAlign w:val="bottom"/>
            <w:hideMark/>
          </w:tcPr>
          <w:p w14:paraId="5F94052A" w14:textId="77777777" w:rsidR="000C1324" w:rsidRDefault="00291700">
            <w:pPr>
              <w:rPr>
                <w:color w:val="000000"/>
                <w:sz w:val="20"/>
                <w:szCs w:val="20"/>
              </w:rPr>
            </w:pPr>
            <w:r>
              <w:rPr>
                <w:color w:val="000000"/>
                <w:sz w:val="20"/>
                <w:szCs w:val="20"/>
              </w:rPr>
              <w:t>Goodwill impairment charge</w:t>
            </w:r>
          </w:p>
        </w:tc>
        <w:tc>
          <w:tcPr>
            <w:tcW w:w="50" w:type="pct"/>
            <w:tcMar>
              <w:top w:w="5" w:type="dxa"/>
              <w:left w:w="5" w:type="dxa"/>
              <w:bottom w:w="5" w:type="dxa"/>
              <w:right w:w="5" w:type="dxa"/>
            </w:tcMar>
            <w:vAlign w:val="bottom"/>
            <w:hideMark/>
          </w:tcPr>
          <w:p w14:paraId="4C96F77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9FAC6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A6AD89" w14:textId="77777777" w:rsidR="000C1324" w:rsidRDefault="00291700">
            <w:pPr>
              <w:jc w:val="right"/>
              <w:rPr>
                <w:color w:val="000000"/>
                <w:sz w:val="20"/>
                <w:szCs w:val="20"/>
              </w:rPr>
            </w:pPr>
            <w:r>
              <w:rPr>
                <w:b/>
                <w:bCs/>
                <w:color w:val="000000"/>
                <w:sz w:val="20"/>
                <w:szCs w:val="20"/>
              </w:rPr>
              <w:t>43</w:t>
            </w:r>
          </w:p>
        </w:tc>
        <w:tc>
          <w:tcPr>
            <w:tcW w:w="50" w:type="pct"/>
            <w:noWrap/>
            <w:tcMar>
              <w:top w:w="5" w:type="dxa"/>
              <w:left w:w="5" w:type="dxa"/>
              <w:bottom w:w="5" w:type="dxa"/>
              <w:right w:w="5" w:type="dxa"/>
            </w:tcMar>
            <w:vAlign w:val="bottom"/>
            <w:hideMark/>
          </w:tcPr>
          <w:p w14:paraId="035C35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866CC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06DA7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F7E37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CDE3D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D9CA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3AB77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19C3833"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124E7BF" w14:textId="77777777" w:rsidR="000C1324" w:rsidRDefault="00291700">
            <w:pPr>
              <w:rPr>
                <w:color w:val="000000"/>
                <w:sz w:val="20"/>
                <w:szCs w:val="20"/>
              </w:rPr>
            </w:pPr>
            <w:r>
              <w:rPr>
                <w:color w:val="000000"/>
                <w:sz w:val="20"/>
                <w:szCs w:val="20"/>
              </w:rPr>
              <w:t> </w:t>
            </w:r>
          </w:p>
        </w:tc>
      </w:tr>
      <w:tr w:rsidR="000C1324" w14:paraId="0042D93A" w14:textId="77777777">
        <w:tc>
          <w:tcPr>
            <w:tcW w:w="0" w:type="auto"/>
            <w:tcMar>
              <w:top w:w="5" w:type="dxa"/>
              <w:left w:w="5" w:type="dxa"/>
              <w:bottom w:w="5" w:type="dxa"/>
              <w:right w:w="5" w:type="dxa"/>
            </w:tcMar>
            <w:vAlign w:val="bottom"/>
            <w:hideMark/>
          </w:tcPr>
          <w:p w14:paraId="13F63977" w14:textId="77777777" w:rsidR="000C1324" w:rsidRDefault="00291700">
            <w:pPr>
              <w:rPr>
                <w:color w:val="000000"/>
                <w:sz w:val="20"/>
                <w:szCs w:val="20"/>
              </w:rPr>
            </w:pPr>
            <w:r>
              <w:rPr>
                <w:color w:val="000000"/>
                <w:sz w:val="20"/>
                <w:szCs w:val="20"/>
              </w:rPr>
              <w:t>Change in valuation allowance related to foreign losses</w:t>
            </w:r>
          </w:p>
        </w:tc>
        <w:tc>
          <w:tcPr>
            <w:tcW w:w="50" w:type="pct"/>
            <w:tcMar>
              <w:top w:w="5" w:type="dxa"/>
              <w:left w:w="5" w:type="dxa"/>
              <w:bottom w:w="20" w:type="dxa"/>
              <w:right w:w="5" w:type="dxa"/>
            </w:tcMar>
            <w:vAlign w:val="bottom"/>
            <w:hideMark/>
          </w:tcPr>
          <w:p w14:paraId="68074A3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AB724D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F0CB4BA"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057E2A00"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41E011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E1CA6F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C3D78B7"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6D4CE669"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3A30337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634519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02B38D9"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15307D47" w14:textId="77777777" w:rsidR="000C1324" w:rsidRDefault="00291700">
            <w:pPr>
              <w:rPr>
                <w:color w:val="000000"/>
                <w:sz w:val="20"/>
                <w:szCs w:val="20"/>
              </w:rPr>
            </w:pPr>
            <w:r>
              <w:rPr>
                <w:color w:val="000000"/>
                <w:sz w:val="20"/>
                <w:szCs w:val="20"/>
              </w:rPr>
              <w:t> </w:t>
            </w:r>
          </w:p>
        </w:tc>
      </w:tr>
      <w:tr w:rsidR="000C1324" w14:paraId="0AAC1E35" w14:textId="77777777">
        <w:tc>
          <w:tcPr>
            <w:tcW w:w="0" w:type="auto"/>
            <w:tcMar>
              <w:top w:w="5" w:type="dxa"/>
              <w:left w:w="5" w:type="dxa"/>
              <w:bottom w:w="5" w:type="dxa"/>
              <w:right w:w="5" w:type="dxa"/>
            </w:tcMar>
            <w:vAlign w:val="bottom"/>
            <w:hideMark/>
          </w:tcPr>
          <w:p w14:paraId="1F942C0B" w14:textId="77777777" w:rsidR="000C1324" w:rsidRDefault="00291700">
            <w:pPr>
              <w:rPr>
                <w:color w:val="000000"/>
                <w:sz w:val="20"/>
                <w:szCs w:val="20"/>
              </w:rPr>
            </w:pPr>
            <w:r>
              <w:rPr>
                <w:color w:val="000000"/>
                <w:sz w:val="20"/>
                <w:szCs w:val="20"/>
              </w:rPr>
              <w:t>Income tax (benefit) expense</w:t>
            </w:r>
          </w:p>
        </w:tc>
        <w:tc>
          <w:tcPr>
            <w:tcW w:w="50" w:type="pct"/>
            <w:tcMar>
              <w:top w:w="5" w:type="dxa"/>
              <w:left w:w="5" w:type="dxa"/>
              <w:bottom w:w="5" w:type="dxa"/>
              <w:right w:w="5" w:type="dxa"/>
            </w:tcMar>
            <w:vAlign w:val="bottom"/>
            <w:hideMark/>
          </w:tcPr>
          <w:p w14:paraId="126A60D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6121760"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F1771FD"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50" w:type="dxa"/>
              <w:right w:w="5" w:type="dxa"/>
            </w:tcMar>
            <w:vAlign w:val="bottom"/>
            <w:hideMark/>
          </w:tcPr>
          <w:p w14:paraId="517CCA44"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B6882A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368DC05"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8CD6AC1" w14:textId="77777777" w:rsidR="000C1324" w:rsidRDefault="00291700">
            <w:pPr>
              <w:jc w:val="right"/>
              <w:rPr>
                <w:color w:val="000000"/>
                <w:sz w:val="20"/>
                <w:szCs w:val="20"/>
              </w:rPr>
            </w:pPr>
            <w:r>
              <w:rPr>
                <w:color w:val="000000"/>
                <w:sz w:val="20"/>
                <w:szCs w:val="20"/>
              </w:rPr>
              <w:t>27</w:t>
            </w:r>
          </w:p>
        </w:tc>
        <w:tc>
          <w:tcPr>
            <w:tcW w:w="50" w:type="pct"/>
            <w:noWrap/>
            <w:tcMar>
              <w:top w:w="5" w:type="dxa"/>
              <w:left w:w="5" w:type="dxa"/>
              <w:bottom w:w="50" w:type="dxa"/>
              <w:right w:w="5" w:type="dxa"/>
            </w:tcMar>
            <w:vAlign w:val="bottom"/>
            <w:hideMark/>
          </w:tcPr>
          <w:p w14:paraId="5B855E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79070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0F9F17"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E56FF62"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0" w:type="dxa"/>
              <w:right w:w="5" w:type="dxa"/>
            </w:tcMar>
            <w:vAlign w:val="bottom"/>
            <w:hideMark/>
          </w:tcPr>
          <w:p w14:paraId="7A903E1F" w14:textId="77777777" w:rsidR="000C1324" w:rsidRDefault="00291700">
            <w:pPr>
              <w:rPr>
                <w:color w:val="000000"/>
                <w:sz w:val="20"/>
                <w:szCs w:val="20"/>
              </w:rPr>
            </w:pPr>
            <w:r>
              <w:rPr>
                <w:color w:val="000000"/>
                <w:sz w:val="20"/>
                <w:szCs w:val="20"/>
              </w:rPr>
              <w:t> </w:t>
            </w:r>
          </w:p>
        </w:tc>
      </w:tr>
      <w:tr w:rsidR="000C1324" w14:paraId="546A44EA" w14:textId="77777777">
        <w:tc>
          <w:tcPr>
            <w:tcW w:w="0" w:type="auto"/>
            <w:tcMar>
              <w:top w:w="5" w:type="dxa"/>
              <w:left w:w="5" w:type="dxa"/>
              <w:bottom w:w="5" w:type="dxa"/>
              <w:right w:w="5" w:type="dxa"/>
            </w:tcMar>
            <w:vAlign w:val="bottom"/>
            <w:hideMark/>
          </w:tcPr>
          <w:p w14:paraId="080F7CF2" w14:textId="77777777" w:rsidR="000C1324" w:rsidRDefault="00291700">
            <w:pPr>
              <w:rPr>
                <w:color w:val="000000"/>
                <w:sz w:val="20"/>
                <w:szCs w:val="20"/>
              </w:rPr>
            </w:pPr>
            <w:r>
              <w:rPr>
                <w:color w:val="000000"/>
                <w:sz w:val="20"/>
                <w:szCs w:val="20"/>
              </w:rPr>
              <w:t>Effective tax rate</w:t>
            </w:r>
          </w:p>
        </w:tc>
        <w:tc>
          <w:tcPr>
            <w:tcW w:w="50" w:type="pct"/>
            <w:tcMar>
              <w:top w:w="5" w:type="dxa"/>
              <w:left w:w="5" w:type="dxa"/>
              <w:bottom w:w="50" w:type="dxa"/>
              <w:right w:w="5" w:type="dxa"/>
            </w:tcMar>
            <w:vAlign w:val="bottom"/>
            <w:hideMark/>
          </w:tcPr>
          <w:p w14:paraId="5539116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95D6CD2"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602463F1"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0" w:type="dxa"/>
              <w:right w:w="5" w:type="dxa"/>
            </w:tcMar>
            <w:vAlign w:val="bottom"/>
            <w:hideMark/>
          </w:tcPr>
          <w:p w14:paraId="6F1B027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0" w:type="dxa"/>
              <w:right w:w="5" w:type="dxa"/>
            </w:tcMar>
            <w:vAlign w:val="bottom"/>
            <w:hideMark/>
          </w:tcPr>
          <w:p w14:paraId="7A3AA15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64C683D"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2C47B9B6" w14:textId="77777777" w:rsidR="000C1324" w:rsidRDefault="00291700">
            <w:pPr>
              <w:jc w:val="right"/>
              <w:rPr>
                <w:color w:val="000000"/>
                <w:sz w:val="20"/>
                <w:szCs w:val="20"/>
              </w:rPr>
            </w:pPr>
            <w:r>
              <w:rPr>
                <w:color w:val="000000"/>
                <w:sz w:val="20"/>
                <w:szCs w:val="20"/>
              </w:rPr>
              <w:t>41</w:t>
            </w:r>
          </w:p>
        </w:tc>
        <w:tc>
          <w:tcPr>
            <w:tcW w:w="50" w:type="pct"/>
            <w:noWrap/>
            <w:tcMar>
              <w:top w:w="5" w:type="dxa"/>
              <w:left w:w="5" w:type="dxa"/>
              <w:bottom w:w="50" w:type="dxa"/>
              <w:right w:w="5" w:type="dxa"/>
            </w:tcMar>
            <w:vAlign w:val="bottom"/>
            <w:hideMark/>
          </w:tcPr>
          <w:p w14:paraId="56AC54E1" w14:textId="77777777" w:rsidR="000C1324" w:rsidRDefault="00291700">
            <w:pPr>
              <w:rPr>
                <w:color w:val="000000"/>
                <w:sz w:val="20"/>
                <w:szCs w:val="20"/>
              </w:rPr>
            </w:pPr>
            <w:r>
              <w:rPr>
                <w:color w:val="000000"/>
                <w:sz w:val="20"/>
                <w:szCs w:val="20"/>
              </w:rPr>
              <w:t>%</w:t>
            </w:r>
          </w:p>
        </w:tc>
        <w:tc>
          <w:tcPr>
            <w:tcW w:w="50" w:type="pct"/>
            <w:tcMar>
              <w:top w:w="5" w:type="dxa"/>
              <w:left w:w="5" w:type="dxa"/>
              <w:bottom w:w="50" w:type="dxa"/>
              <w:right w:w="5" w:type="dxa"/>
            </w:tcMar>
            <w:vAlign w:val="bottom"/>
            <w:hideMark/>
          </w:tcPr>
          <w:p w14:paraId="2C412CC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B60B858"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288CFC2F" w14:textId="77777777" w:rsidR="000C1324" w:rsidRDefault="00291700">
            <w:pPr>
              <w:jc w:val="right"/>
              <w:rPr>
                <w:color w:val="000000"/>
                <w:sz w:val="20"/>
                <w:szCs w:val="20"/>
              </w:rPr>
            </w:pPr>
            <w:r>
              <w:rPr>
                <w:color w:val="000000"/>
                <w:sz w:val="20"/>
                <w:szCs w:val="20"/>
              </w:rPr>
              <w:t>22</w:t>
            </w:r>
          </w:p>
        </w:tc>
        <w:tc>
          <w:tcPr>
            <w:tcW w:w="50" w:type="pct"/>
            <w:noWrap/>
            <w:tcMar>
              <w:top w:w="5" w:type="dxa"/>
              <w:left w:w="5" w:type="dxa"/>
              <w:bottom w:w="50" w:type="dxa"/>
              <w:right w:w="5" w:type="dxa"/>
            </w:tcMar>
            <w:vAlign w:val="bottom"/>
            <w:hideMark/>
          </w:tcPr>
          <w:p w14:paraId="43B36659" w14:textId="77777777" w:rsidR="000C1324" w:rsidRDefault="00291700">
            <w:pPr>
              <w:rPr>
                <w:color w:val="000000"/>
                <w:sz w:val="20"/>
                <w:szCs w:val="20"/>
              </w:rPr>
            </w:pPr>
            <w:r>
              <w:rPr>
                <w:color w:val="000000"/>
                <w:sz w:val="20"/>
                <w:szCs w:val="20"/>
              </w:rPr>
              <w:t>%</w:t>
            </w:r>
          </w:p>
        </w:tc>
      </w:tr>
    </w:tbl>
    <w:p w14:paraId="0BE2A405" w14:textId="77777777" w:rsidR="000C1324" w:rsidRDefault="00291700">
      <w:pPr>
        <w:ind w:left="144" w:right="144"/>
        <w:rPr>
          <w:sz w:val="20"/>
          <w:szCs w:val="20"/>
        </w:rPr>
      </w:pPr>
      <w:r>
        <w:rPr>
          <w:sz w:val="20"/>
          <w:szCs w:val="20"/>
        </w:rPr>
        <w:t> </w:t>
      </w:r>
    </w:p>
    <w:p w14:paraId="10BB1395" w14:textId="77777777" w:rsidR="000C1324" w:rsidRDefault="00291700">
      <w:pPr>
        <w:ind w:left="144" w:right="144"/>
        <w:rPr>
          <w:sz w:val="20"/>
          <w:szCs w:val="20"/>
        </w:rPr>
      </w:pPr>
      <w:r>
        <w:rPr>
          <w:sz w:val="20"/>
          <w:szCs w:val="20"/>
        </w:rPr>
        <w:t>Significant components of our deferred tax assets and liabilities are as follows (in millions):</w:t>
      </w:r>
    </w:p>
    <w:p w14:paraId="73EB04B5"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2E92181B" w14:textId="77777777">
        <w:tc>
          <w:tcPr>
            <w:tcW w:w="0" w:type="auto"/>
            <w:tcMar>
              <w:top w:w="5" w:type="dxa"/>
              <w:left w:w="5" w:type="dxa"/>
              <w:bottom w:w="5" w:type="dxa"/>
              <w:right w:w="5" w:type="dxa"/>
            </w:tcMar>
            <w:vAlign w:val="bottom"/>
            <w:hideMark/>
          </w:tcPr>
          <w:p w14:paraId="1A207BD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3B5964"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EE14850"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03A00FFD" w14:textId="77777777" w:rsidR="000C1324" w:rsidRDefault="00291700">
            <w:pPr>
              <w:rPr>
                <w:color w:val="000000"/>
                <w:sz w:val="20"/>
                <w:szCs w:val="20"/>
              </w:rPr>
            </w:pPr>
            <w:r>
              <w:rPr>
                <w:color w:val="000000"/>
                <w:sz w:val="20"/>
                <w:szCs w:val="20"/>
              </w:rPr>
              <w:t> </w:t>
            </w:r>
          </w:p>
        </w:tc>
      </w:tr>
      <w:tr w:rsidR="000C1324" w14:paraId="72860FDC" w14:textId="77777777">
        <w:tc>
          <w:tcPr>
            <w:tcW w:w="0" w:type="auto"/>
            <w:tcMar>
              <w:top w:w="5" w:type="dxa"/>
              <w:left w:w="5" w:type="dxa"/>
              <w:bottom w:w="5" w:type="dxa"/>
              <w:right w:w="5" w:type="dxa"/>
            </w:tcMar>
            <w:vAlign w:val="bottom"/>
            <w:hideMark/>
          </w:tcPr>
          <w:p w14:paraId="35B38A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CE1C5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5222A6B"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AC22B8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0CC00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22F61D2"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EC8A59A" w14:textId="77777777" w:rsidR="000C1324" w:rsidRDefault="00291700">
            <w:pPr>
              <w:rPr>
                <w:color w:val="000000"/>
                <w:sz w:val="20"/>
                <w:szCs w:val="20"/>
              </w:rPr>
            </w:pPr>
            <w:r>
              <w:rPr>
                <w:color w:val="000000"/>
                <w:sz w:val="20"/>
                <w:szCs w:val="20"/>
              </w:rPr>
              <w:t> </w:t>
            </w:r>
          </w:p>
        </w:tc>
      </w:tr>
      <w:tr w:rsidR="000C1324" w14:paraId="0ADF8F28" w14:textId="77777777">
        <w:tc>
          <w:tcPr>
            <w:tcW w:w="3500" w:type="pct"/>
            <w:tcMar>
              <w:top w:w="5" w:type="dxa"/>
              <w:left w:w="5" w:type="dxa"/>
              <w:bottom w:w="5" w:type="dxa"/>
              <w:right w:w="5" w:type="dxa"/>
            </w:tcMar>
            <w:vAlign w:val="bottom"/>
            <w:hideMark/>
          </w:tcPr>
          <w:p w14:paraId="1C1B6223" w14:textId="77777777" w:rsidR="000C1324" w:rsidRDefault="00291700">
            <w:pPr>
              <w:rPr>
                <w:color w:val="000000"/>
                <w:sz w:val="20"/>
                <w:szCs w:val="20"/>
              </w:rPr>
            </w:pPr>
            <w:r>
              <w:rPr>
                <w:color w:val="000000"/>
                <w:sz w:val="20"/>
                <w:szCs w:val="20"/>
              </w:rPr>
              <w:t>Deferred tax assets:</w:t>
            </w:r>
          </w:p>
        </w:tc>
        <w:tc>
          <w:tcPr>
            <w:tcW w:w="0" w:type="auto"/>
            <w:tcMar>
              <w:top w:w="5" w:type="dxa"/>
              <w:left w:w="5" w:type="dxa"/>
              <w:bottom w:w="5" w:type="dxa"/>
              <w:right w:w="5" w:type="dxa"/>
            </w:tcMar>
            <w:vAlign w:val="bottom"/>
            <w:hideMark/>
          </w:tcPr>
          <w:p w14:paraId="61908BE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5385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4824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B7FF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DB27C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915A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591B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7EC1DA" w14:textId="77777777" w:rsidR="000C1324" w:rsidRDefault="00291700">
            <w:pPr>
              <w:rPr>
                <w:color w:val="000000"/>
                <w:sz w:val="20"/>
                <w:szCs w:val="20"/>
              </w:rPr>
            </w:pPr>
            <w:r>
              <w:rPr>
                <w:color w:val="000000"/>
                <w:sz w:val="20"/>
                <w:szCs w:val="20"/>
              </w:rPr>
              <w:t> </w:t>
            </w:r>
          </w:p>
        </w:tc>
      </w:tr>
      <w:tr w:rsidR="000C1324" w14:paraId="6F5DF0E2" w14:textId="77777777">
        <w:tc>
          <w:tcPr>
            <w:tcW w:w="0" w:type="auto"/>
            <w:tcMar>
              <w:top w:w="5" w:type="dxa"/>
              <w:left w:w="185" w:type="dxa"/>
              <w:bottom w:w="5" w:type="dxa"/>
              <w:right w:w="5" w:type="dxa"/>
            </w:tcMar>
            <w:vAlign w:val="bottom"/>
            <w:hideMark/>
          </w:tcPr>
          <w:p w14:paraId="3D83A588" w14:textId="77777777" w:rsidR="000C1324" w:rsidRDefault="00291700">
            <w:pPr>
              <w:rPr>
                <w:color w:val="000000"/>
                <w:sz w:val="20"/>
                <w:szCs w:val="20"/>
              </w:rPr>
            </w:pPr>
            <w:r>
              <w:rPr>
                <w:color w:val="000000"/>
                <w:sz w:val="20"/>
                <w:szCs w:val="20"/>
              </w:rPr>
              <w:t>Allowance for credit losses</w:t>
            </w:r>
          </w:p>
        </w:tc>
        <w:tc>
          <w:tcPr>
            <w:tcW w:w="50" w:type="pct"/>
            <w:tcMar>
              <w:top w:w="5" w:type="dxa"/>
              <w:left w:w="5" w:type="dxa"/>
              <w:bottom w:w="5" w:type="dxa"/>
              <w:right w:w="5" w:type="dxa"/>
            </w:tcMar>
            <w:vAlign w:val="bottom"/>
            <w:hideMark/>
          </w:tcPr>
          <w:p w14:paraId="7E722E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6E7AA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2653610"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4FD7B6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93E4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A1706A"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625F3B"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7DEC5AA2" w14:textId="77777777" w:rsidR="000C1324" w:rsidRDefault="00291700">
            <w:pPr>
              <w:rPr>
                <w:color w:val="000000"/>
                <w:sz w:val="20"/>
                <w:szCs w:val="20"/>
              </w:rPr>
            </w:pPr>
            <w:r>
              <w:rPr>
                <w:color w:val="000000"/>
                <w:sz w:val="20"/>
                <w:szCs w:val="20"/>
              </w:rPr>
              <w:t> </w:t>
            </w:r>
          </w:p>
        </w:tc>
      </w:tr>
      <w:tr w:rsidR="000C1324" w14:paraId="6FA47B50" w14:textId="77777777">
        <w:tc>
          <w:tcPr>
            <w:tcW w:w="0" w:type="auto"/>
            <w:tcMar>
              <w:top w:w="5" w:type="dxa"/>
              <w:left w:w="185" w:type="dxa"/>
              <w:bottom w:w="5" w:type="dxa"/>
              <w:right w:w="5" w:type="dxa"/>
            </w:tcMar>
            <w:vAlign w:val="bottom"/>
            <w:hideMark/>
          </w:tcPr>
          <w:p w14:paraId="01EF0E02" w14:textId="77777777" w:rsidR="000C1324" w:rsidRDefault="00291700">
            <w:pPr>
              <w:rPr>
                <w:color w:val="000000"/>
                <w:sz w:val="20"/>
                <w:szCs w:val="20"/>
              </w:rPr>
            </w:pPr>
            <w:r>
              <w:rPr>
                <w:color w:val="000000"/>
                <w:sz w:val="20"/>
                <w:szCs w:val="20"/>
              </w:rPr>
              <w:t>Accruals and reserves</w:t>
            </w:r>
          </w:p>
        </w:tc>
        <w:tc>
          <w:tcPr>
            <w:tcW w:w="50" w:type="pct"/>
            <w:tcMar>
              <w:top w:w="5" w:type="dxa"/>
              <w:left w:w="5" w:type="dxa"/>
              <w:bottom w:w="5" w:type="dxa"/>
              <w:right w:w="5" w:type="dxa"/>
            </w:tcMar>
            <w:vAlign w:val="bottom"/>
            <w:hideMark/>
          </w:tcPr>
          <w:p w14:paraId="4AF918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31966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64B334"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5" w:type="dxa"/>
              <w:right w:w="5" w:type="dxa"/>
            </w:tcMar>
            <w:vAlign w:val="bottom"/>
            <w:hideMark/>
          </w:tcPr>
          <w:p w14:paraId="103BC9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AA43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EB1E4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CF52871" w14:textId="77777777" w:rsidR="000C1324" w:rsidRDefault="00291700">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041D35C5" w14:textId="77777777" w:rsidR="000C1324" w:rsidRDefault="00291700">
            <w:pPr>
              <w:rPr>
                <w:color w:val="000000"/>
                <w:sz w:val="20"/>
                <w:szCs w:val="20"/>
              </w:rPr>
            </w:pPr>
            <w:r>
              <w:rPr>
                <w:color w:val="000000"/>
                <w:sz w:val="20"/>
                <w:szCs w:val="20"/>
              </w:rPr>
              <w:t> </w:t>
            </w:r>
          </w:p>
        </w:tc>
      </w:tr>
      <w:tr w:rsidR="000C1324" w14:paraId="4D3F9940" w14:textId="77777777">
        <w:tc>
          <w:tcPr>
            <w:tcW w:w="0" w:type="auto"/>
            <w:tcMar>
              <w:top w:w="5" w:type="dxa"/>
              <w:left w:w="185" w:type="dxa"/>
              <w:bottom w:w="5" w:type="dxa"/>
              <w:right w:w="5" w:type="dxa"/>
            </w:tcMar>
            <w:vAlign w:val="bottom"/>
            <w:hideMark/>
          </w:tcPr>
          <w:p w14:paraId="141BA779" w14:textId="77777777" w:rsidR="000C1324" w:rsidRDefault="00291700">
            <w:pPr>
              <w:rPr>
                <w:color w:val="000000"/>
                <w:sz w:val="20"/>
                <w:szCs w:val="20"/>
              </w:rPr>
            </w:pPr>
            <w:r>
              <w:rPr>
                <w:color w:val="000000"/>
                <w:sz w:val="20"/>
                <w:szCs w:val="20"/>
              </w:rPr>
              <w:t>Net operating loss and tax credit carryforwards</w:t>
            </w:r>
          </w:p>
        </w:tc>
        <w:tc>
          <w:tcPr>
            <w:tcW w:w="50" w:type="pct"/>
            <w:tcMar>
              <w:top w:w="5" w:type="dxa"/>
              <w:left w:w="5" w:type="dxa"/>
              <w:bottom w:w="5" w:type="dxa"/>
              <w:right w:w="5" w:type="dxa"/>
            </w:tcMar>
            <w:vAlign w:val="bottom"/>
            <w:hideMark/>
          </w:tcPr>
          <w:p w14:paraId="03F486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E1692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8B15D8" w14:textId="77777777" w:rsidR="000C1324" w:rsidRDefault="00291700">
            <w:pPr>
              <w:jc w:val="right"/>
              <w:rPr>
                <w:color w:val="000000"/>
                <w:sz w:val="20"/>
                <w:szCs w:val="20"/>
              </w:rPr>
            </w:pPr>
            <w:r>
              <w:rPr>
                <w:b/>
                <w:bCs/>
                <w:color w:val="000000"/>
                <w:sz w:val="20"/>
                <w:szCs w:val="20"/>
              </w:rPr>
              <w:t>68</w:t>
            </w:r>
          </w:p>
        </w:tc>
        <w:tc>
          <w:tcPr>
            <w:tcW w:w="50" w:type="pct"/>
            <w:noWrap/>
            <w:tcMar>
              <w:top w:w="5" w:type="dxa"/>
              <w:left w:w="5" w:type="dxa"/>
              <w:bottom w:w="5" w:type="dxa"/>
              <w:right w:w="5" w:type="dxa"/>
            </w:tcMar>
            <w:vAlign w:val="bottom"/>
            <w:hideMark/>
          </w:tcPr>
          <w:p w14:paraId="12D1C6C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C47D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0853E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787D00F" w14:textId="77777777" w:rsidR="000C1324" w:rsidRDefault="00291700">
            <w:pPr>
              <w:jc w:val="right"/>
              <w:rPr>
                <w:color w:val="000000"/>
                <w:sz w:val="20"/>
                <w:szCs w:val="20"/>
              </w:rPr>
            </w:pPr>
            <w:r>
              <w:rPr>
                <w:color w:val="000000"/>
                <w:sz w:val="20"/>
                <w:szCs w:val="20"/>
              </w:rPr>
              <w:t>58</w:t>
            </w:r>
          </w:p>
        </w:tc>
        <w:tc>
          <w:tcPr>
            <w:tcW w:w="50" w:type="pct"/>
            <w:noWrap/>
            <w:tcMar>
              <w:top w:w="5" w:type="dxa"/>
              <w:left w:w="5" w:type="dxa"/>
              <w:bottom w:w="5" w:type="dxa"/>
              <w:right w:w="5" w:type="dxa"/>
            </w:tcMar>
            <w:vAlign w:val="bottom"/>
            <w:hideMark/>
          </w:tcPr>
          <w:p w14:paraId="4045B50D" w14:textId="77777777" w:rsidR="000C1324" w:rsidRDefault="00291700">
            <w:pPr>
              <w:rPr>
                <w:color w:val="000000"/>
                <w:sz w:val="20"/>
                <w:szCs w:val="20"/>
              </w:rPr>
            </w:pPr>
            <w:r>
              <w:rPr>
                <w:color w:val="000000"/>
                <w:sz w:val="20"/>
                <w:szCs w:val="20"/>
              </w:rPr>
              <w:t> </w:t>
            </w:r>
          </w:p>
        </w:tc>
      </w:tr>
      <w:tr w:rsidR="000C1324" w14:paraId="0EDD2B2C" w14:textId="77777777">
        <w:tc>
          <w:tcPr>
            <w:tcW w:w="0" w:type="auto"/>
            <w:tcMar>
              <w:top w:w="5" w:type="dxa"/>
              <w:left w:w="185" w:type="dxa"/>
              <w:bottom w:w="5" w:type="dxa"/>
              <w:right w:w="5" w:type="dxa"/>
            </w:tcMar>
            <w:vAlign w:val="bottom"/>
            <w:hideMark/>
          </w:tcPr>
          <w:p w14:paraId="1BE70AD0" w14:textId="77777777" w:rsidR="000C1324" w:rsidRDefault="00291700">
            <w:pPr>
              <w:rPr>
                <w:color w:val="000000"/>
                <w:sz w:val="20"/>
                <w:szCs w:val="20"/>
              </w:rPr>
            </w:pPr>
            <w:r>
              <w:rPr>
                <w:color w:val="000000"/>
                <w:sz w:val="20"/>
                <w:szCs w:val="20"/>
              </w:rPr>
              <w:t>Other</w:t>
            </w:r>
          </w:p>
        </w:tc>
        <w:tc>
          <w:tcPr>
            <w:tcW w:w="50" w:type="pct"/>
            <w:tcMar>
              <w:top w:w="5" w:type="dxa"/>
              <w:left w:w="5" w:type="dxa"/>
              <w:bottom w:w="20" w:type="dxa"/>
              <w:right w:w="5" w:type="dxa"/>
            </w:tcMar>
            <w:vAlign w:val="bottom"/>
            <w:hideMark/>
          </w:tcPr>
          <w:p w14:paraId="099689E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F345F0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72F0ED3"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735888CB"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684D34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AA044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5726465"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3082394E" w14:textId="77777777" w:rsidR="000C1324" w:rsidRDefault="00291700">
            <w:pPr>
              <w:rPr>
                <w:color w:val="000000"/>
                <w:sz w:val="20"/>
                <w:szCs w:val="20"/>
              </w:rPr>
            </w:pPr>
            <w:r>
              <w:rPr>
                <w:color w:val="000000"/>
                <w:sz w:val="20"/>
                <w:szCs w:val="20"/>
              </w:rPr>
              <w:t> </w:t>
            </w:r>
          </w:p>
        </w:tc>
      </w:tr>
      <w:tr w:rsidR="000C1324" w14:paraId="4A1CB722" w14:textId="77777777">
        <w:tc>
          <w:tcPr>
            <w:tcW w:w="0" w:type="auto"/>
            <w:tcMar>
              <w:top w:w="5" w:type="dxa"/>
              <w:left w:w="5" w:type="dxa"/>
              <w:bottom w:w="5" w:type="dxa"/>
              <w:right w:w="5" w:type="dxa"/>
            </w:tcMar>
            <w:vAlign w:val="bottom"/>
            <w:hideMark/>
          </w:tcPr>
          <w:p w14:paraId="55CDF58C" w14:textId="77777777" w:rsidR="000C1324" w:rsidRDefault="00291700">
            <w:pPr>
              <w:ind w:left="180"/>
              <w:rPr>
                <w:color w:val="000000"/>
                <w:sz w:val="20"/>
                <w:szCs w:val="20"/>
              </w:rPr>
            </w:pPr>
            <w:r>
              <w:rPr>
                <w:color w:val="000000"/>
                <w:sz w:val="20"/>
                <w:szCs w:val="20"/>
              </w:rPr>
              <w:t>Subtotal</w:t>
            </w:r>
          </w:p>
        </w:tc>
        <w:tc>
          <w:tcPr>
            <w:tcW w:w="50" w:type="pct"/>
            <w:tcMar>
              <w:top w:w="5" w:type="dxa"/>
              <w:left w:w="5" w:type="dxa"/>
              <w:bottom w:w="5" w:type="dxa"/>
              <w:right w:w="5" w:type="dxa"/>
            </w:tcMar>
            <w:vAlign w:val="bottom"/>
            <w:hideMark/>
          </w:tcPr>
          <w:p w14:paraId="5951EF6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59F95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1BF5DEB" w14:textId="77777777" w:rsidR="000C1324" w:rsidRDefault="00291700">
            <w:pPr>
              <w:jc w:val="right"/>
              <w:rPr>
                <w:color w:val="000000"/>
                <w:sz w:val="20"/>
                <w:szCs w:val="20"/>
              </w:rPr>
            </w:pPr>
            <w:r>
              <w:rPr>
                <w:b/>
                <w:bCs/>
                <w:color w:val="000000"/>
                <w:sz w:val="20"/>
                <w:szCs w:val="20"/>
              </w:rPr>
              <w:t>88</w:t>
            </w:r>
          </w:p>
        </w:tc>
        <w:tc>
          <w:tcPr>
            <w:tcW w:w="50" w:type="pct"/>
            <w:noWrap/>
            <w:tcMar>
              <w:top w:w="5" w:type="dxa"/>
              <w:left w:w="5" w:type="dxa"/>
              <w:bottom w:w="5" w:type="dxa"/>
              <w:right w:w="5" w:type="dxa"/>
            </w:tcMar>
            <w:vAlign w:val="bottom"/>
            <w:hideMark/>
          </w:tcPr>
          <w:p w14:paraId="7582B5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7F5A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BBE4C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5448B71" w14:textId="77777777" w:rsidR="000C1324" w:rsidRDefault="00291700">
            <w:pPr>
              <w:jc w:val="right"/>
              <w:rPr>
                <w:color w:val="000000"/>
                <w:sz w:val="20"/>
                <w:szCs w:val="20"/>
              </w:rPr>
            </w:pPr>
            <w:r>
              <w:rPr>
                <w:color w:val="000000"/>
                <w:sz w:val="20"/>
                <w:szCs w:val="20"/>
              </w:rPr>
              <w:t>80</w:t>
            </w:r>
          </w:p>
        </w:tc>
        <w:tc>
          <w:tcPr>
            <w:tcW w:w="50" w:type="pct"/>
            <w:noWrap/>
            <w:tcMar>
              <w:top w:w="5" w:type="dxa"/>
              <w:left w:w="5" w:type="dxa"/>
              <w:bottom w:w="5" w:type="dxa"/>
              <w:right w:w="5" w:type="dxa"/>
            </w:tcMar>
            <w:vAlign w:val="bottom"/>
            <w:hideMark/>
          </w:tcPr>
          <w:p w14:paraId="61A6767E" w14:textId="77777777" w:rsidR="000C1324" w:rsidRDefault="00291700">
            <w:pPr>
              <w:rPr>
                <w:color w:val="000000"/>
                <w:sz w:val="20"/>
                <w:szCs w:val="20"/>
              </w:rPr>
            </w:pPr>
            <w:r>
              <w:rPr>
                <w:color w:val="000000"/>
                <w:sz w:val="20"/>
                <w:szCs w:val="20"/>
              </w:rPr>
              <w:t> </w:t>
            </w:r>
          </w:p>
        </w:tc>
      </w:tr>
      <w:tr w:rsidR="000C1324" w14:paraId="09FA2370" w14:textId="77777777">
        <w:tc>
          <w:tcPr>
            <w:tcW w:w="0" w:type="auto"/>
            <w:tcMar>
              <w:top w:w="5" w:type="dxa"/>
              <w:left w:w="185" w:type="dxa"/>
              <w:bottom w:w="5" w:type="dxa"/>
              <w:right w:w="5" w:type="dxa"/>
            </w:tcMar>
            <w:vAlign w:val="bottom"/>
            <w:hideMark/>
          </w:tcPr>
          <w:p w14:paraId="4AAA7AC1" w14:textId="77777777" w:rsidR="000C1324" w:rsidRDefault="00291700">
            <w:pPr>
              <w:rPr>
                <w:color w:val="000000"/>
                <w:sz w:val="20"/>
                <w:szCs w:val="20"/>
              </w:rPr>
            </w:pPr>
            <w:r>
              <w:rPr>
                <w:color w:val="000000"/>
                <w:sz w:val="20"/>
                <w:szCs w:val="20"/>
              </w:rPr>
              <w:t>Valuation allowance</w:t>
            </w:r>
          </w:p>
        </w:tc>
        <w:tc>
          <w:tcPr>
            <w:tcW w:w="50" w:type="pct"/>
            <w:tcMar>
              <w:top w:w="5" w:type="dxa"/>
              <w:left w:w="5" w:type="dxa"/>
              <w:bottom w:w="20" w:type="dxa"/>
              <w:right w:w="5" w:type="dxa"/>
            </w:tcMar>
            <w:vAlign w:val="bottom"/>
            <w:hideMark/>
          </w:tcPr>
          <w:p w14:paraId="09340B1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99538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1275A43" w14:textId="77777777" w:rsidR="000C1324" w:rsidRDefault="00291700">
            <w:pPr>
              <w:jc w:val="right"/>
              <w:rPr>
                <w:color w:val="000000"/>
                <w:sz w:val="20"/>
                <w:szCs w:val="20"/>
              </w:rPr>
            </w:pPr>
            <w:r>
              <w:rPr>
                <w:b/>
                <w:bCs/>
                <w:color w:val="000000"/>
                <w:sz w:val="20"/>
                <w:szCs w:val="20"/>
              </w:rPr>
              <w:t>(71</w:t>
            </w:r>
          </w:p>
        </w:tc>
        <w:tc>
          <w:tcPr>
            <w:tcW w:w="50" w:type="pct"/>
            <w:noWrap/>
            <w:tcMar>
              <w:top w:w="5" w:type="dxa"/>
              <w:left w:w="5" w:type="dxa"/>
              <w:bottom w:w="20" w:type="dxa"/>
              <w:right w:w="5" w:type="dxa"/>
            </w:tcMar>
            <w:vAlign w:val="bottom"/>
            <w:hideMark/>
          </w:tcPr>
          <w:p w14:paraId="2DBE707E"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7DEE556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505DFD"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53284A9" w14:textId="77777777" w:rsidR="000C1324" w:rsidRDefault="00291700">
            <w:pPr>
              <w:jc w:val="right"/>
              <w:rPr>
                <w:color w:val="000000"/>
                <w:sz w:val="20"/>
                <w:szCs w:val="20"/>
              </w:rPr>
            </w:pPr>
            <w:r>
              <w:rPr>
                <w:color w:val="000000"/>
                <w:sz w:val="20"/>
                <w:szCs w:val="20"/>
              </w:rPr>
              <w:t>(64</w:t>
            </w:r>
          </w:p>
        </w:tc>
        <w:tc>
          <w:tcPr>
            <w:tcW w:w="50" w:type="pct"/>
            <w:noWrap/>
            <w:tcMar>
              <w:top w:w="5" w:type="dxa"/>
              <w:left w:w="5" w:type="dxa"/>
              <w:bottom w:w="20" w:type="dxa"/>
              <w:right w:w="5" w:type="dxa"/>
            </w:tcMar>
            <w:vAlign w:val="bottom"/>
            <w:hideMark/>
          </w:tcPr>
          <w:p w14:paraId="4E180163" w14:textId="77777777" w:rsidR="000C1324" w:rsidRDefault="00291700">
            <w:pPr>
              <w:rPr>
                <w:color w:val="000000"/>
                <w:sz w:val="20"/>
                <w:szCs w:val="20"/>
              </w:rPr>
            </w:pPr>
            <w:r>
              <w:rPr>
                <w:color w:val="000000"/>
                <w:sz w:val="20"/>
                <w:szCs w:val="20"/>
              </w:rPr>
              <w:t>)</w:t>
            </w:r>
          </w:p>
        </w:tc>
      </w:tr>
      <w:tr w:rsidR="000C1324" w14:paraId="1C5106A7" w14:textId="77777777">
        <w:tc>
          <w:tcPr>
            <w:tcW w:w="0" w:type="auto"/>
            <w:tcMar>
              <w:top w:w="5" w:type="dxa"/>
              <w:left w:w="5" w:type="dxa"/>
              <w:bottom w:w="5" w:type="dxa"/>
              <w:right w:w="5" w:type="dxa"/>
            </w:tcMar>
            <w:vAlign w:val="bottom"/>
            <w:hideMark/>
          </w:tcPr>
          <w:p w14:paraId="5C2E2573" w14:textId="77777777" w:rsidR="000C1324" w:rsidRDefault="00291700">
            <w:pPr>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715F9B9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E108D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31DB678"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20" w:type="dxa"/>
              <w:right w:w="5" w:type="dxa"/>
            </w:tcMar>
            <w:vAlign w:val="bottom"/>
            <w:hideMark/>
          </w:tcPr>
          <w:p w14:paraId="25EDC5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B60AA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C3EC62"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6503029"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20" w:type="dxa"/>
              <w:right w:w="5" w:type="dxa"/>
            </w:tcMar>
            <w:vAlign w:val="bottom"/>
            <w:hideMark/>
          </w:tcPr>
          <w:p w14:paraId="2D547674" w14:textId="77777777" w:rsidR="000C1324" w:rsidRDefault="00291700">
            <w:pPr>
              <w:rPr>
                <w:color w:val="000000"/>
                <w:sz w:val="20"/>
                <w:szCs w:val="20"/>
              </w:rPr>
            </w:pPr>
            <w:r>
              <w:rPr>
                <w:color w:val="000000"/>
                <w:sz w:val="20"/>
                <w:szCs w:val="20"/>
              </w:rPr>
              <w:t> </w:t>
            </w:r>
          </w:p>
        </w:tc>
      </w:tr>
      <w:tr w:rsidR="000C1324" w14:paraId="22D554B3" w14:textId="77777777">
        <w:tc>
          <w:tcPr>
            <w:tcW w:w="0" w:type="auto"/>
            <w:tcMar>
              <w:top w:w="5" w:type="dxa"/>
              <w:left w:w="5" w:type="dxa"/>
              <w:bottom w:w="5" w:type="dxa"/>
              <w:right w:w="5" w:type="dxa"/>
            </w:tcMar>
            <w:vAlign w:val="bottom"/>
            <w:hideMark/>
          </w:tcPr>
          <w:p w14:paraId="6B78E5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FE8A2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07014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C854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5652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A42A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F3352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4AD81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5173D3" w14:textId="77777777" w:rsidR="000C1324" w:rsidRDefault="00291700">
            <w:pPr>
              <w:rPr>
                <w:color w:val="000000"/>
                <w:sz w:val="20"/>
                <w:szCs w:val="20"/>
              </w:rPr>
            </w:pPr>
            <w:r>
              <w:rPr>
                <w:color w:val="000000"/>
                <w:sz w:val="20"/>
                <w:szCs w:val="20"/>
              </w:rPr>
              <w:t> </w:t>
            </w:r>
          </w:p>
        </w:tc>
      </w:tr>
      <w:tr w:rsidR="000C1324" w14:paraId="09CF06CC" w14:textId="77777777">
        <w:tc>
          <w:tcPr>
            <w:tcW w:w="0" w:type="auto"/>
            <w:tcMar>
              <w:top w:w="5" w:type="dxa"/>
              <w:left w:w="5" w:type="dxa"/>
              <w:bottom w:w="5" w:type="dxa"/>
              <w:right w:w="5" w:type="dxa"/>
            </w:tcMar>
            <w:vAlign w:val="bottom"/>
            <w:hideMark/>
          </w:tcPr>
          <w:p w14:paraId="6D1F11FE" w14:textId="77777777" w:rsidR="000C1324" w:rsidRDefault="00291700">
            <w:pPr>
              <w:rPr>
                <w:color w:val="000000"/>
                <w:sz w:val="20"/>
                <w:szCs w:val="20"/>
              </w:rPr>
            </w:pPr>
            <w:r>
              <w:rPr>
                <w:color w:val="000000"/>
                <w:sz w:val="20"/>
                <w:szCs w:val="20"/>
              </w:rPr>
              <w:t>Deferred tax liabilities:</w:t>
            </w:r>
          </w:p>
        </w:tc>
        <w:tc>
          <w:tcPr>
            <w:tcW w:w="0" w:type="auto"/>
            <w:tcMar>
              <w:top w:w="5" w:type="dxa"/>
              <w:left w:w="5" w:type="dxa"/>
              <w:bottom w:w="5" w:type="dxa"/>
              <w:right w:w="5" w:type="dxa"/>
            </w:tcMar>
            <w:vAlign w:val="bottom"/>
            <w:hideMark/>
          </w:tcPr>
          <w:p w14:paraId="5C023B9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B5666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254C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E6BD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082D7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C59D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25EB1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B97BCB" w14:textId="77777777" w:rsidR="000C1324" w:rsidRDefault="00291700">
            <w:pPr>
              <w:rPr>
                <w:color w:val="000000"/>
                <w:sz w:val="20"/>
                <w:szCs w:val="20"/>
              </w:rPr>
            </w:pPr>
            <w:r>
              <w:rPr>
                <w:color w:val="000000"/>
                <w:sz w:val="20"/>
                <w:szCs w:val="20"/>
              </w:rPr>
              <w:t> </w:t>
            </w:r>
          </w:p>
        </w:tc>
      </w:tr>
      <w:tr w:rsidR="000C1324" w14:paraId="453513CE" w14:textId="77777777">
        <w:tc>
          <w:tcPr>
            <w:tcW w:w="0" w:type="auto"/>
            <w:tcMar>
              <w:top w:w="5" w:type="dxa"/>
              <w:left w:w="185" w:type="dxa"/>
              <w:bottom w:w="5" w:type="dxa"/>
              <w:right w:w="5" w:type="dxa"/>
            </w:tcMar>
            <w:vAlign w:val="bottom"/>
            <w:hideMark/>
          </w:tcPr>
          <w:p w14:paraId="664470E3" w14:textId="77777777" w:rsidR="000C1324" w:rsidRDefault="00291700">
            <w:pPr>
              <w:rPr>
                <w:color w:val="000000"/>
                <w:sz w:val="20"/>
                <w:szCs w:val="20"/>
              </w:rPr>
            </w:pPr>
            <w:r>
              <w:rPr>
                <w:color w:val="000000"/>
                <w:sz w:val="20"/>
                <w:szCs w:val="20"/>
              </w:rPr>
              <w:t>Inventory valuation</w:t>
            </w:r>
          </w:p>
        </w:tc>
        <w:tc>
          <w:tcPr>
            <w:tcW w:w="50" w:type="pct"/>
            <w:tcMar>
              <w:top w:w="5" w:type="dxa"/>
              <w:left w:w="5" w:type="dxa"/>
              <w:bottom w:w="5" w:type="dxa"/>
              <w:right w:w="5" w:type="dxa"/>
            </w:tcMar>
            <w:vAlign w:val="bottom"/>
            <w:hideMark/>
          </w:tcPr>
          <w:p w14:paraId="6AAB97D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EC279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5B7663B" w14:textId="77777777" w:rsidR="000C1324" w:rsidRDefault="00291700">
            <w:pPr>
              <w:jc w:val="right"/>
              <w:rPr>
                <w:color w:val="000000"/>
                <w:sz w:val="20"/>
                <w:szCs w:val="20"/>
              </w:rPr>
            </w:pPr>
            <w:r>
              <w:rPr>
                <w:b/>
                <w:bCs/>
                <w:color w:val="000000"/>
                <w:sz w:val="20"/>
                <w:szCs w:val="20"/>
              </w:rPr>
              <w:t>(23</w:t>
            </w:r>
          </w:p>
        </w:tc>
        <w:tc>
          <w:tcPr>
            <w:tcW w:w="50" w:type="pct"/>
            <w:noWrap/>
            <w:tcMar>
              <w:top w:w="5" w:type="dxa"/>
              <w:left w:w="5" w:type="dxa"/>
              <w:bottom w:w="5" w:type="dxa"/>
              <w:right w:w="5" w:type="dxa"/>
            </w:tcMar>
            <w:vAlign w:val="bottom"/>
            <w:hideMark/>
          </w:tcPr>
          <w:p w14:paraId="07D9BCE1"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72FB6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6F2C5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04A17B" w14:textId="77777777" w:rsidR="000C1324" w:rsidRDefault="00291700">
            <w:pPr>
              <w:jc w:val="right"/>
              <w:rPr>
                <w:color w:val="000000"/>
                <w:sz w:val="20"/>
                <w:szCs w:val="20"/>
              </w:rPr>
            </w:pPr>
            <w:r>
              <w:rPr>
                <w:color w:val="000000"/>
                <w:sz w:val="20"/>
                <w:szCs w:val="20"/>
              </w:rPr>
              <w:t>(29</w:t>
            </w:r>
          </w:p>
        </w:tc>
        <w:tc>
          <w:tcPr>
            <w:tcW w:w="50" w:type="pct"/>
            <w:noWrap/>
            <w:tcMar>
              <w:top w:w="5" w:type="dxa"/>
              <w:left w:w="5" w:type="dxa"/>
              <w:bottom w:w="5" w:type="dxa"/>
              <w:right w:w="5" w:type="dxa"/>
            </w:tcMar>
            <w:vAlign w:val="bottom"/>
            <w:hideMark/>
          </w:tcPr>
          <w:p w14:paraId="6CB3B509" w14:textId="77777777" w:rsidR="000C1324" w:rsidRDefault="00291700">
            <w:pPr>
              <w:rPr>
                <w:color w:val="000000"/>
                <w:sz w:val="20"/>
                <w:szCs w:val="20"/>
              </w:rPr>
            </w:pPr>
            <w:r>
              <w:rPr>
                <w:color w:val="000000"/>
                <w:sz w:val="20"/>
                <w:szCs w:val="20"/>
              </w:rPr>
              <w:t>)</w:t>
            </w:r>
          </w:p>
        </w:tc>
      </w:tr>
      <w:tr w:rsidR="000C1324" w14:paraId="0541A8E0" w14:textId="77777777">
        <w:tc>
          <w:tcPr>
            <w:tcW w:w="0" w:type="auto"/>
            <w:tcMar>
              <w:top w:w="5" w:type="dxa"/>
              <w:left w:w="185" w:type="dxa"/>
              <w:bottom w:w="5" w:type="dxa"/>
              <w:right w:w="5" w:type="dxa"/>
            </w:tcMar>
            <w:vAlign w:val="bottom"/>
            <w:hideMark/>
          </w:tcPr>
          <w:p w14:paraId="2045914A" w14:textId="77777777" w:rsidR="000C1324" w:rsidRDefault="00291700">
            <w:pPr>
              <w:rPr>
                <w:color w:val="000000"/>
                <w:sz w:val="20"/>
                <w:szCs w:val="20"/>
              </w:rPr>
            </w:pPr>
            <w:r>
              <w:rPr>
                <w:color w:val="000000"/>
                <w:sz w:val="20"/>
                <w:szCs w:val="20"/>
              </w:rPr>
              <w:t>Property, plant and equipment</w:t>
            </w:r>
          </w:p>
        </w:tc>
        <w:tc>
          <w:tcPr>
            <w:tcW w:w="50" w:type="pct"/>
            <w:tcMar>
              <w:top w:w="5" w:type="dxa"/>
              <w:left w:w="5" w:type="dxa"/>
              <w:bottom w:w="5" w:type="dxa"/>
              <w:right w:w="5" w:type="dxa"/>
            </w:tcMar>
            <w:vAlign w:val="bottom"/>
            <w:hideMark/>
          </w:tcPr>
          <w:p w14:paraId="27E39A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A539B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A35B0D" w14:textId="77777777" w:rsidR="000C1324" w:rsidRDefault="00291700">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07E8BF1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6F7A62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AD127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BAAF85D" w14:textId="77777777" w:rsidR="000C1324" w:rsidRDefault="00291700">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2906CF0B" w14:textId="77777777" w:rsidR="000C1324" w:rsidRDefault="00291700">
            <w:pPr>
              <w:rPr>
                <w:color w:val="000000"/>
                <w:sz w:val="20"/>
                <w:szCs w:val="20"/>
              </w:rPr>
            </w:pPr>
            <w:r>
              <w:rPr>
                <w:color w:val="000000"/>
                <w:sz w:val="20"/>
                <w:szCs w:val="20"/>
              </w:rPr>
              <w:t>)</w:t>
            </w:r>
          </w:p>
        </w:tc>
      </w:tr>
      <w:tr w:rsidR="000C1324" w14:paraId="3D860E9B" w14:textId="77777777">
        <w:tc>
          <w:tcPr>
            <w:tcW w:w="0" w:type="auto"/>
            <w:tcMar>
              <w:top w:w="5" w:type="dxa"/>
              <w:left w:w="185" w:type="dxa"/>
              <w:bottom w:w="5" w:type="dxa"/>
              <w:right w:w="5" w:type="dxa"/>
            </w:tcMar>
            <w:vAlign w:val="bottom"/>
            <w:hideMark/>
          </w:tcPr>
          <w:p w14:paraId="42F83E9D" w14:textId="77777777" w:rsidR="000C1324" w:rsidRDefault="00291700">
            <w:pPr>
              <w:rPr>
                <w:color w:val="000000"/>
                <w:sz w:val="20"/>
                <w:szCs w:val="20"/>
              </w:rPr>
            </w:pPr>
            <w:r>
              <w:rPr>
                <w:color w:val="000000"/>
                <w:sz w:val="20"/>
                <w:szCs w:val="20"/>
              </w:rPr>
              <w:t>Intangible assets</w:t>
            </w:r>
          </w:p>
        </w:tc>
        <w:tc>
          <w:tcPr>
            <w:tcW w:w="50" w:type="pct"/>
            <w:tcMar>
              <w:top w:w="5" w:type="dxa"/>
              <w:left w:w="5" w:type="dxa"/>
              <w:bottom w:w="20" w:type="dxa"/>
              <w:right w:w="5" w:type="dxa"/>
            </w:tcMar>
            <w:vAlign w:val="bottom"/>
            <w:hideMark/>
          </w:tcPr>
          <w:p w14:paraId="4886F17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E93EC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E1B8555" w14:textId="77777777" w:rsidR="000C1324" w:rsidRDefault="00291700">
            <w:pPr>
              <w:jc w:val="right"/>
              <w:rPr>
                <w:color w:val="000000"/>
                <w:sz w:val="20"/>
                <w:szCs w:val="20"/>
              </w:rPr>
            </w:pPr>
            <w:r>
              <w:rPr>
                <w:b/>
                <w:bCs/>
                <w:color w:val="000000"/>
                <w:sz w:val="20"/>
                <w:szCs w:val="20"/>
              </w:rPr>
              <w:t>(50</w:t>
            </w:r>
          </w:p>
        </w:tc>
        <w:tc>
          <w:tcPr>
            <w:tcW w:w="50" w:type="pct"/>
            <w:noWrap/>
            <w:tcMar>
              <w:top w:w="5" w:type="dxa"/>
              <w:left w:w="5" w:type="dxa"/>
              <w:bottom w:w="20" w:type="dxa"/>
              <w:right w:w="5" w:type="dxa"/>
            </w:tcMar>
            <w:vAlign w:val="bottom"/>
            <w:hideMark/>
          </w:tcPr>
          <w:p w14:paraId="40D6EAB7" w14:textId="77777777" w:rsidR="000C1324" w:rsidRDefault="00291700">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0FF74A5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EBDFF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FFC0A4F" w14:textId="77777777" w:rsidR="000C1324" w:rsidRDefault="00291700">
            <w:pPr>
              <w:jc w:val="right"/>
              <w:rPr>
                <w:color w:val="000000"/>
                <w:sz w:val="20"/>
                <w:szCs w:val="20"/>
              </w:rPr>
            </w:pPr>
            <w:r>
              <w:rPr>
                <w:color w:val="000000"/>
                <w:sz w:val="20"/>
                <w:szCs w:val="20"/>
              </w:rPr>
              <w:t>(63</w:t>
            </w:r>
          </w:p>
        </w:tc>
        <w:tc>
          <w:tcPr>
            <w:tcW w:w="50" w:type="pct"/>
            <w:noWrap/>
            <w:tcMar>
              <w:top w:w="5" w:type="dxa"/>
              <w:left w:w="5" w:type="dxa"/>
              <w:bottom w:w="20" w:type="dxa"/>
              <w:right w:w="5" w:type="dxa"/>
            </w:tcMar>
            <w:vAlign w:val="bottom"/>
            <w:hideMark/>
          </w:tcPr>
          <w:p w14:paraId="23242AAE" w14:textId="77777777" w:rsidR="000C1324" w:rsidRDefault="00291700">
            <w:pPr>
              <w:rPr>
                <w:color w:val="000000"/>
                <w:sz w:val="20"/>
                <w:szCs w:val="20"/>
              </w:rPr>
            </w:pPr>
            <w:r>
              <w:rPr>
                <w:color w:val="000000"/>
                <w:sz w:val="20"/>
                <w:szCs w:val="20"/>
              </w:rPr>
              <w:t>)</w:t>
            </w:r>
          </w:p>
        </w:tc>
      </w:tr>
      <w:tr w:rsidR="000C1324" w14:paraId="643A2240" w14:textId="77777777">
        <w:tc>
          <w:tcPr>
            <w:tcW w:w="0" w:type="auto"/>
            <w:tcMar>
              <w:top w:w="5" w:type="dxa"/>
              <w:left w:w="5" w:type="dxa"/>
              <w:bottom w:w="5" w:type="dxa"/>
              <w:right w:w="5" w:type="dxa"/>
            </w:tcMar>
            <w:vAlign w:val="bottom"/>
            <w:hideMark/>
          </w:tcPr>
          <w:p w14:paraId="5AEB2F64" w14:textId="77777777" w:rsidR="000C1324" w:rsidRDefault="00291700">
            <w:pPr>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0B85FC6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31A70F"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1E2AC89" w14:textId="77777777" w:rsidR="000C1324" w:rsidRDefault="00291700">
            <w:pPr>
              <w:jc w:val="right"/>
              <w:rPr>
                <w:color w:val="000000"/>
                <w:sz w:val="20"/>
                <w:szCs w:val="20"/>
              </w:rPr>
            </w:pPr>
            <w:r>
              <w:rPr>
                <w:b/>
                <w:bCs/>
                <w:color w:val="000000"/>
                <w:sz w:val="20"/>
                <w:szCs w:val="20"/>
              </w:rPr>
              <w:t>(83</w:t>
            </w:r>
          </w:p>
        </w:tc>
        <w:tc>
          <w:tcPr>
            <w:tcW w:w="50" w:type="pct"/>
            <w:noWrap/>
            <w:tcMar>
              <w:top w:w="5" w:type="dxa"/>
              <w:left w:w="5" w:type="dxa"/>
              <w:bottom w:w="20" w:type="dxa"/>
              <w:right w:w="5" w:type="dxa"/>
            </w:tcMar>
            <w:vAlign w:val="bottom"/>
            <w:hideMark/>
          </w:tcPr>
          <w:p w14:paraId="3001E58D"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3D02DA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7390C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085A525" w14:textId="77777777" w:rsidR="000C1324" w:rsidRDefault="00291700">
            <w:pPr>
              <w:jc w:val="right"/>
              <w:rPr>
                <w:color w:val="000000"/>
                <w:sz w:val="20"/>
                <w:szCs w:val="20"/>
              </w:rPr>
            </w:pPr>
            <w:r>
              <w:rPr>
                <w:color w:val="000000"/>
                <w:sz w:val="20"/>
                <w:szCs w:val="20"/>
              </w:rPr>
              <w:t>(105</w:t>
            </w:r>
          </w:p>
        </w:tc>
        <w:tc>
          <w:tcPr>
            <w:tcW w:w="50" w:type="pct"/>
            <w:noWrap/>
            <w:tcMar>
              <w:top w:w="5" w:type="dxa"/>
              <w:left w:w="5" w:type="dxa"/>
              <w:bottom w:w="20" w:type="dxa"/>
              <w:right w:w="5" w:type="dxa"/>
            </w:tcMar>
            <w:vAlign w:val="bottom"/>
            <w:hideMark/>
          </w:tcPr>
          <w:p w14:paraId="721D2C51" w14:textId="77777777" w:rsidR="000C1324" w:rsidRDefault="00291700">
            <w:pPr>
              <w:rPr>
                <w:color w:val="000000"/>
                <w:sz w:val="20"/>
                <w:szCs w:val="20"/>
              </w:rPr>
            </w:pPr>
            <w:r>
              <w:rPr>
                <w:color w:val="000000"/>
                <w:sz w:val="20"/>
                <w:szCs w:val="20"/>
              </w:rPr>
              <w:t>)</w:t>
            </w:r>
          </w:p>
        </w:tc>
      </w:tr>
      <w:tr w:rsidR="000C1324" w14:paraId="26D4DB0A" w14:textId="77777777">
        <w:tc>
          <w:tcPr>
            <w:tcW w:w="0" w:type="auto"/>
            <w:tcMar>
              <w:top w:w="5" w:type="dxa"/>
              <w:left w:w="5" w:type="dxa"/>
              <w:bottom w:w="5" w:type="dxa"/>
              <w:right w:w="5" w:type="dxa"/>
            </w:tcMar>
            <w:vAlign w:val="bottom"/>
            <w:hideMark/>
          </w:tcPr>
          <w:p w14:paraId="2540D0C9" w14:textId="77777777" w:rsidR="000C1324" w:rsidRDefault="00291700">
            <w:pPr>
              <w:rPr>
                <w:color w:val="000000"/>
                <w:sz w:val="20"/>
                <w:szCs w:val="20"/>
              </w:rPr>
            </w:pPr>
            <w:r>
              <w:rPr>
                <w:color w:val="000000"/>
                <w:sz w:val="20"/>
                <w:szCs w:val="20"/>
              </w:rPr>
              <w:t>Net deferred tax liability</w:t>
            </w:r>
          </w:p>
        </w:tc>
        <w:tc>
          <w:tcPr>
            <w:tcW w:w="50" w:type="pct"/>
            <w:tcMar>
              <w:top w:w="5" w:type="dxa"/>
              <w:left w:w="5" w:type="dxa"/>
              <w:bottom w:w="5" w:type="dxa"/>
              <w:right w:w="5" w:type="dxa"/>
            </w:tcMar>
            <w:vAlign w:val="bottom"/>
            <w:hideMark/>
          </w:tcPr>
          <w:p w14:paraId="4296793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B46CA0"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1B7FA76" w14:textId="77777777" w:rsidR="000C1324" w:rsidRDefault="00291700">
            <w:pPr>
              <w:jc w:val="right"/>
              <w:rPr>
                <w:color w:val="000000"/>
                <w:sz w:val="20"/>
                <w:szCs w:val="20"/>
              </w:rPr>
            </w:pPr>
            <w:r>
              <w:rPr>
                <w:b/>
                <w:bCs/>
                <w:color w:val="000000"/>
                <w:sz w:val="20"/>
                <w:szCs w:val="20"/>
              </w:rPr>
              <w:t>(66</w:t>
            </w:r>
          </w:p>
        </w:tc>
        <w:tc>
          <w:tcPr>
            <w:tcW w:w="50" w:type="pct"/>
            <w:noWrap/>
            <w:tcMar>
              <w:top w:w="5" w:type="dxa"/>
              <w:left w:w="5" w:type="dxa"/>
              <w:bottom w:w="50" w:type="dxa"/>
              <w:right w:w="5" w:type="dxa"/>
            </w:tcMar>
            <w:vAlign w:val="bottom"/>
            <w:hideMark/>
          </w:tcPr>
          <w:p w14:paraId="2A104D8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E7ABA3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545993B"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A144572" w14:textId="77777777" w:rsidR="000C1324" w:rsidRDefault="00291700">
            <w:pPr>
              <w:jc w:val="right"/>
              <w:rPr>
                <w:color w:val="000000"/>
                <w:sz w:val="20"/>
                <w:szCs w:val="20"/>
              </w:rPr>
            </w:pPr>
            <w:r>
              <w:rPr>
                <w:color w:val="000000"/>
                <w:sz w:val="20"/>
                <w:szCs w:val="20"/>
              </w:rPr>
              <w:t>(89</w:t>
            </w:r>
          </w:p>
        </w:tc>
        <w:tc>
          <w:tcPr>
            <w:tcW w:w="50" w:type="pct"/>
            <w:noWrap/>
            <w:tcMar>
              <w:top w:w="5" w:type="dxa"/>
              <w:left w:w="5" w:type="dxa"/>
              <w:bottom w:w="50" w:type="dxa"/>
              <w:right w:w="5" w:type="dxa"/>
            </w:tcMar>
            <w:vAlign w:val="bottom"/>
            <w:hideMark/>
          </w:tcPr>
          <w:p w14:paraId="26B91E87" w14:textId="77777777" w:rsidR="000C1324" w:rsidRDefault="00291700">
            <w:pPr>
              <w:rPr>
                <w:color w:val="000000"/>
                <w:sz w:val="20"/>
                <w:szCs w:val="20"/>
              </w:rPr>
            </w:pPr>
            <w:r>
              <w:rPr>
                <w:color w:val="000000"/>
                <w:sz w:val="20"/>
                <w:szCs w:val="20"/>
              </w:rPr>
              <w:t>)</w:t>
            </w:r>
          </w:p>
        </w:tc>
      </w:tr>
    </w:tbl>
    <w:p w14:paraId="4EE3D8BC" w14:textId="77777777" w:rsidR="000C1324" w:rsidRDefault="00291700">
      <w:pPr>
        <w:ind w:left="144" w:right="144"/>
        <w:rPr>
          <w:sz w:val="20"/>
          <w:szCs w:val="20"/>
        </w:rPr>
      </w:pPr>
      <w:r>
        <w:rPr>
          <w:sz w:val="20"/>
          <w:szCs w:val="20"/>
        </w:rPr>
        <w:t> </w:t>
      </w:r>
    </w:p>
    <w:p w14:paraId="15FE96CA" w14:textId="77777777" w:rsidR="000C1324" w:rsidRDefault="00291700">
      <w:pPr>
        <w:ind w:left="144" w:right="144"/>
        <w:rPr>
          <w:sz w:val="20"/>
          <w:szCs w:val="20"/>
        </w:rPr>
      </w:pPr>
      <w:r>
        <w:rPr>
          <w:sz w:val="20"/>
          <w:szCs w:val="20"/>
        </w:rPr>
        <w:t>We record a valuation allowance when it is more likely than not that some portion or all of our deferred tax assets will not be realized. The ultimate realization of the deferred tax assets depends on the ability to generate sufficient taxable income of the appropriate character in the future and in the appropriate taxing jurisdictions. If we were to determine that we would be able to realize our deferred tax assets in the future in excess of their net recorded amount, we would make an adjustment to the valuation allowance, which would reduce the provision for income taxes.</w:t>
      </w:r>
    </w:p>
    <w:p w14:paraId="62EB8BD6" w14:textId="77777777" w:rsidR="000C1324" w:rsidRDefault="00291700">
      <w:pPr>
        <w:ind w:left="144" w:right="144"/>
        <w:rPr>
          <w:sz w:val="20"/>
          <w:szCs w:val="20"/>
        </w:rPr>
      </w:pPr>
      <w:r>
        <w:rPr>
          <w:sz w:val="20"/>
          <w:szCs w:val="20"/>
        </w:rPr>
        <w:t> </w:t>
      </w:r>
    </w:p>
    <w:p w14:paraId="01608363" w14:textId="77777777" w:rsidR="000C1324" w:rsidRDefault="00291700">
      <w:pPr>
        <w:ind w:left="144" w:right="144"/>
        <w:rPr>
          <w:sz w:val="20"/>
          <w:szCs w:val="20"/>
        </w:rPr>
      </w:pPr>
      <w:r>
        <w:rPr>
          <w:sz w:val="20"/>
          <w:szCs w:val="20"/>
        </w:rPr>
        <w:t>In the United States, we had approximately $17 million of state net operating loss (“NOL”) carryforwards as of December 31, 2020, which will expire in future years through 2032 and foreign tax credit (“FTC”) carryforwards of $5 million, which will expire in future years through 2027. In certain non-U.S. jurisdictions, we had $213 million of NOL carryforwards, of which $170 million have no expiration and $43 million will expire in future years through 2030. We believe that it is more likely than not that the benefit from U.S. state NOL and FTC carryforwards and non-U.S. jurisdiction NOL carryforwards will not be realized. As such, we have recorded full valuation allowance on the deferred tax assets related to these NOL and FTC carryforwards.</w:t>
      </w:r>
    </w:p>
    <w:p w14:paraId="6E9D1CFE" w14:textId="77777777" w:rsidR="000C1324" w:rsidRDefault="00291700">
      <w:pPr>
        <w:ind w:left="144" w:right="144"/>
        <w:rPr>
          <w:sz w:val="20"/>
          <w:szCs w:val="20"/>
        </w:rPr>
      </w:pPr>
      <w:r>
        <w:rPr>
          <w:sz w:val="20"/>
          <w:szCs w:val="20"/>
        </w:rPr>
        <w:t> </w:t>
      </w:r>
    </w:p>
    <w:p w14:paraId="1C6E26AD" w14:textId="77777777" w:rsidR="000C1324" w:rsidRDefault="00291700">
      <w:pPr>
        <w:ind w:left="144" w:right="144"/>
        <w:rPr>
          <w:sz w:val="20"/>
          <w:szCs w:val="20"/>
        </w:rPr>
      </w:pPr>
      <w:r>
        <w:rPr>
          <w:sz w:val="20"/>
          <w:szCs w:val="20"/>
        </w:rPr>
        <w:t> </w:t>
      </w:r>
    </w:p>
    <w:p w14:paraId="48CE772A" w14:textId="77777777" w:rsidR="000C1324" w:rsidRDefault="00291700">
      <w:pPr>
        <w:ind w:left="144" w:right="144"/>
        <w:jc w:val="center"/>
        <w:rPr>
          <w:sz w:val="20"/>
          <w:szCs w:val="20"/>
        </w:rPr>
      </w:pPr>
      <w:r>
        <w:rPr>
          <w:sz w:val="20"/>
          <w:szCs w:val="20"/>
        </w:rPr>
        <w:t>F-22</w:t>
      </w:r>
    </w:p>
    <w:p w14:paraId="33BE689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ABE4224" w14:textId="77777777" w:rsidR="000C1324" w:rsidRDefault="00291700">
      <w:pPr>
        <w:ind w:left="144" w:right="144"/>
        <w:rPr>
          <w:sz w:val="20"/>
          <w:szCs w:val="20"/>
        </w:rPr>
      </w:pPr>
      <w:r>
        <w:rPr>
          <w:sz w:val="20"/>
          <w:szCs w:val="20"/>
        </w:rPr>
        <w:t> </w:t>
      </w:r>
    </w:p>
    <w:p w14:paraId="5FFC3325" w14:textId="77777777" w:rsidR="000C1324" w:rsidRDefault="00291700">
      <w:pPr>
        <w:ind w:left="144" w:right="144"/>
        <w:rPr>
          <w:sz w:val="20"/>
          <w:szCs w:val="20"/>
        </w:rPr>
      </w:pPr>
      <w:r>
        <w:rPr>
          <w:sz w:val="20"/>
          <w:szCs w:val="20"/>
        </w:rPr>
        <w:t>Dividends from the earnings of our foreign subsidiaries subsequent to 2017 are eligible for a 100% dividend exclusion in determining our U.S. federal taxes. As such, we do not expect future dividends, if any, from the earnings of our foreign subsidiaries to result in U.S. federal income taxes. Deferred tax liabilities arising from the difference between the financial reporting and income tax bases inherent in these foreign subsidiaries, referred to as outside basis differences, have not been provided for U.S. income tax purposes because we do not intend to sell, liquidate or otherwise trigger the recognition of U.S. taxable income with regard to our investment in these foreign subsidiaries. Determining the amount of U.S. deferred tax liabilities associated with outside basis differences is not practicable at this time.</w:t>
      </w:r>
    </w:p>
    <w:p w14:paraId="69430B00" w14:textId="77777777" w:rsidR="000C1324" w:rsidRDefault="00291700">
      <w:pPr>
        <w:ind w:left="144" w:right="144"/>
        <w:rPr>
          <w:sz w:val="20"/>
          <w:szCs w:val="20"/>
        </w:rPr>
      </w:pPr>
      <w:r>
        <w:rPr>
          <w:sz w:val="20"/>
          <w:szCs w:val="20"/>
        </w:rPr>
        <w:t> </w:t>
      </w:r>
    </w:p>
    <w:p w14:paraId="4C09E2CE" w14:textId="77777777" w:rsidR="000C1324" w:rsidRDefault="00291700">
      <w:pPr>
        <w:ind w:left="144" w:right="144"/>
        <w:rPr>
          <w:sz w:val="20"/>
          <w:szCs w:val="20"/>
        </w:rPr>
      </w:pPr>
      <w:r>
        <w:rPr>
          <w:sz w:val="20"/>
          <w:szCs w:val="20"/>
        </w:rPr>
        <w:t>Our tax filings for various periods are subject to audit by the tax authorities in most jurisdictions where we conduct business. We are no longer subject to U.S. federal income tax examination for all years through 2016 and the statute of limitations at our international locations is generally six years or seven years.</w:t>
      </w:r>
    </w:p>
    <w:p w14:paraId="324ED094" w14:textId="77777777" w:rsidR="000C1324" w:rsidRDefault="00291700">
      <w:pPr>
        <w:ind w:left="144" w:right="144"/>
        <w:rPr>
          <w:sz w:val="20"/>
          <w:szCs w:val="20"/>
        </w:rPr>
      </w:pPr>
      <w:r>
        <w:rPr>
          <w:sz w:val="20"/>
          <w:szCs w:val="20"/>
        </w:rPr>
        <w:t> </w:t>
      </w:r>
    </w:p>
    <w:p w14:paraId="14A48C25" w14:textId="77777777" w:rsidR="000C1324" w:rsidRDefault="00291700">
      <w:pPr>
        <w:ind w:left="144" w:right="144"/>
        <w:rPr>
          <w:sz w:val="20"/>
          <w:szCs w:val="20"/>
        </w:rPr>
      </w:pPr>
      <w:r>
        <w:rPr>
          <w:sz w:val="20"/>
          <w:szCs w:val="20"/>
        </w:rPr>
        <w:t>At December 31, 2020 and 2019, our unrecognized tax benefits totaled $1 million and $4 million, respectively.</w:t>
      </w:r>
    </w:p>
    <w:p w14:paraId="07A11AC5" w14:textId="77777777" w:rsidR="000C1324" w:rsidRDefault="00291700">
      <w:pPr>
        <w:ind w:left="144" w:right="144"/>
        <w:rPr>
          <w:sz w:val="20"/>
          <w:szCs w:val="20"/>
        </w:rPr>
      </w:pPr>
      <w:r>
        <w:rPr>
          <w:sz w:val="20"/>
          <w:szCs w:val="20"/>
        </w:rPr>
        <w:t> </w:t>
      </w:r>
    </w:p>
    <w:p w14:paraId="4A8CBB4D" w14:textId="77777777" w:rsidR="000C1324" w:rsidRDefault="00291700">
      <w:pPr>
        <w:ind w:left="144" w:right="144"/>
        <w:rPr>
          <w:sz w:val="20"/>
          <w:szCs w:val="20"/>
        </w:rPr>
      </w:pPr>
      <w:r>
        <w:rPr>
          <w:sz w:val="20"/>
          <w:szCs w:val="20"/>
        </w:rPr>
        <w:t> </w:t>
      </w:r>
    </w:p>
    <w:p w14:paraId="13FA5A9B" w14:textId="77777777" w:rsidR="000C1324" w:rsidRDefault="00291700">
      <w:pPr>
        <w:ind w:left="144" w:right="144"/>
        <w:rPr>
          <w:sz w:val="20"/>
          <w:szCs w:val="20"/>
        </w:rPr>
      </w:pPr>
      <w:r>
        <w:rPr>
          <w:b/>
          <w:bCs/>
          <w:sz w:val="20"/>
          <w:szCs w:val="20"/>
          <w:u w:val="single"/>
        </w:rPr>
        <w:t xml:space="preserve">NOTE 11—REDEEMABLE PREFERRED STOCK </w:t>
      </w:r>
    </w:p>
    <w:p w14:paraId="0672B9CA" w14:textId="77777777" w:rsidR="000C1324" w:rsidRDefault="00291700">
      <w:pPr>
        <w:ind w:left="144" w:right="144"/>
        <w:rPr>
          <w:sz w:val="20"/>
          <w:szCs w:val="20"/>
        </w:rPr>
      </w:pPr>
      <w:r>
        <w:rPr>
          <w:sz w:val="20"/>
          <w:szCs w:val="20"/>
        </w:rPr>
        <w:t> </w:t>
      </w:r>
    </w:p>
    <w:p w14:paraId="7A4E26D0" w14:textId="77777777" w:rsidR="000C1324" w:rsidRDefault="00291700">
      <w:pPr>
        <w:ind w:left="144" w:right="144"/>
        <w:rPr>
          <w:sz w:val="20"/>
          <w:szCs w:val="20"/>
        </w:rPr>
      </w:pPr>
      <w:r>
        <w:rPr>
          <w:b/>
          <w:bCs/>
          <w:sz w:val="20"/>
          <w:szCs w:val="20"/>
          <w:u w:val="single"/>
        </w:rPr>
        <w:t>Preferred Stock Issuance</w:t>
      </w:r>
    </w:p>
    <w:p w14:paraId="2333EEC1" w14:textId="77777777" w:rsidR="000C1324" w:rsidRDefault="00291700">
      <w:pPr>
        <w:ind w:left="144" w:right="144"/>
        <w:rPr>
          <w:sz w:val="20"/>
          <w:szCs w:val="20"/>
        </w:rPr>
      </w:pPr>
      <w:r>
        <w:rPr>
          <w:sz w:val="20"/>
          <w:szCs w:val="20"/>
        </w:rPr>
        <w:t> </w:t>
      </w:r>
    </w:p>
    <w:p w14:paraId="1A5B18E3" w14:textId="77777777" w:rsidR="000C1324" w:rsidRDefault="00291700">
      <w:pPr>
        <w:ind w:left="144" w:right="144"/>
        <w:rPr>
          <w:sz w:val="20"/>
          <w:szCs w:val="20"/>
        </w:rPr>
      </w:pPr>
      <w:r>
        <w:rPr>
          <w:sz w:val="20"/>
          <w:szCs w:val="20"/>
        </w:rPr>
        <w:t>In June 2015, we issued 363,000 shares of Series A Convertible Perpetual Preferred Stock (the “Preferred Stock”) and received gross proceeds of $363 million. The Preferred Stock ranks senior to our common stock with respect to dividend rights and rights on liquidation, winding-up and dissolution. The Preferred Stock has a stated value of $1,000 per share, and holders of Preferred Stock are entitled to cumulative dividends payable quarterly in cash at a rate of 6.50%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w:t>
      </w:r>
    </w:p>
    <w:p w14:paraId="33D68DD7" w14:textId="77777777" w:rsidR="000C1324" w:rsidRDefault="00291700">
      <w:pPr>
        <w:ind w:left="144" w:right="144"/>
        <w:rPr>
          <w:sz w:val="20"/>
          <w:szCs w:val="20"/>
        </w:rPr>
      </w:pPr>
      <w:r>
        <w:rPr>
          <w:sz w:val="20"/>
          <w:szCs w:val="20"/>
        </w:rPr>
        <w:t> </w:t>
      </w:r>
    </w:p>
    <w:p w14:paraId="490C2E9F" w14:textId="77777777" w:rsidR="000C1324" w:rsidRDefault="00291700">
      <w:pPr>
        <w:ind w:left="144" w:right="144"/>
        <w:rPr>
          <w:sz w:val="20"/>
          <w:szCs w:val="20"/>
        </w:rPr>
      </w:pPr>
      <w:r>
        <w:rPr>
          <w:sz w:val="20"/>
          <w:szCs w:val="20"/>
        </w:rPr>
        <w:t>The Preferred Stock is convertible at the option of the holders into shares of common stock at an initial conversion rate of 55.9284 shares of common stock for each share of Preferred Stock, which represents an initial conversion price of $17.88 per share of common stock, subject to adjustment. Effective June 10, 2020, the Company has the option to redeem, in whole but not in part, all the outstanding shares of Preferred Stock at 105% of par value, subject to certain redemption price adjustments. We may elect to convert the Preferred Stock, in whole but not in part, into the relevant number of shares of common stock if the last reported sale price of the common stock has been at least 150% of the conversion price then in effect for a specified period. The conversion rate is subject to customary anti-dilution and other adjustments.</w:t>
      </w:r>
    </w:p>
    <w:p w14:paraId="73656878" w14:textId="77777777" w:rsidR="000C1324" w:rsidRDefault="00291700">
      <w:pPr>
        <w:ind w:left="144" w:right="144"/>
        <w:rPr>
          <w:sz w:val="20"/>
          <w:szCs w:val="20"/>
        </w:rPr>
      </w:pPr>
      <w:r>
        <w:rPr>
          <w:sz w:val="20"/>
          <w:szCs w:val="20"/>
        </w:rPr>
        <w:t> </w:t>
      </w:r>
    </w:p>
    <w:p w14:paraId="1465B437" w14:textId="77777777" w:rsidR="000C1324" w:rsidRDefault="00291700">
      <w:pPr>
        <w:ind w:left="144" w:right="144"/>
        <w:rPr>
          <w:sz w:val="20"/>
          <w:szCs w:val="20"/>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14:paraId="1CBF55C2" w14:textId="77777777" w:rsidR="000C1324" w:rsidRDefault="00291700">
      <w:pPr>
        <w:ind w:left="144" w:right="144"/>
        <w:rPr>
          <w:sz w:val="20"/>
          <w:szCs w:val="20"/>
        </w:rPr>
      </w:pPr>
      <w:r>
        <w:rPr>
          <w:sz w:val="20"/>
          <w:szCs w:val="20"/>
        </w:rPr>
        <w:t> </w:t>
      </w:r>
    </w:p>
    <w:p w14:paraId="7349BAA8" w14:textId="77777777" w:rsidR="000C1324" w:rsidRDefault="00291700">
      <w:pPr>
        <w:ind w:left="144" w:right="144"/>
        <w:jc w:val="center"/>
        <w:rPr>
          <w:sz w:val="20"/>
          <w:szCs w:val="20"/>
        </w:rPr>
      </w:pPr>
      <w:r>
        <w:rPr>
          <w:sz w:val="20"/>
          <w:szCs w:val="20"/>
        </w:rPr>
        <w:t>F-23</w:t>
      </w:r>
    </w:p>
    <w:p w14:paraId="6E8AAE4C"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94D8FC5" w14:textId="77777777" w:rsidR="000C1324" w:rsidRDefault="00291700">
      <w:pPr>
        <w:ind w:left="144" w:right="144"/>
        <w:rPr>
          <w:sz w:val="20"/>
          <w:szCs w:val="20"/>
        </w:rPr>
      </w:pPr>
      <w:r>
        <w:rPr>
          <w:sz w:val="20"/>
          <w:szCs w:val="20"/>
        </w:rPr>
        <w:t> </w:t>
      </w:r>
    </w:p>
    <w:p w14:paraId="0F9163A4" w14:textId="77777777" w:rsidR="000C1324" w:rsidRDefault="00291700">
      <w:pPr>
        <w:ind w:left="144" w:right="144"/>
        <w:rPr>
          <w:sz w:val="20"/>
          <w:szCs w:val="20"/>
        </w:rPr>
      </w:pPr>
      <w:r>
        <w:rPr>
          <w:sz w:val="20"/>
          <w:szCs w:val="20"/>
        </w:rPr>
        <w:t> </w:t>
      </w:r>
    </w:p>
    <w:p w14:paraId="57A853B5" w14:textId="77777777" w:rsidR="000C1324" w:rsidRDefault="00291700">
      <w:pPr>
        <w:ind w:left="144" w:right="144"/>
        <w:rPr>
          <w:sz w:val="20"/>
          <w:szCs w:val="20"/>
        </w:rPr>
      </w:pPr>
      <w:r>
        <w:rPr>
          <w:b/>
          <w:bCs/>
          <w:sz w:val="20"/>
          <w:szCs w:val="20"/>
          <w:u w:val="single"/>
        </w:rPr>
        <w:t xml:space="preserve">NOTE 12—STOCKHOLDERS’ EQUITY </w:t>
      </w:r>
    </w:p>
    <w:p w14:paraId="6FA02B61" w14:textId="77777777" w:rsidR="000C1324" w:rsidRDefault="00291700">
      <w:pPr>
        <w:ind w:left="144" w:right="144"/>
        <w:rPr>
          <w:sz w:val="20"/>
          <w:szCs w:val="20"/>
        </w:rPr>
      </w:pPr>
      <w:r>
        <w:rPr>
          <w:sz w:val="20"/>
          <w:szCs w:val="20"/>
        </w:rPr>
        <w:t> </w:t>
      </w:r>
    </w:p>
    <w:p w14:paraId="6EAD2644" w14:textId="77777777" w:rsidR="000C1324" w:rsidRDefault="00291700">
      <w:pPr>
        <w:ind w:left="144" w:right="144"/>
        <w:rPr>
          <w:sz w:val="20"/>
          <w:szCs w:val="20"/>
        </w:rPr>
      </w:pPr>
      <w:r>
        <w:rPr>
          <w:b/>
          <w:bCs/>
          <w:sz w:val="20"/>
          <w:szCs w:val="20"/>
          <w:u w:val="single"/>
        </w:rPr>
        <w:t>Preferred Stock</w:t>
      </w:r>
    </w:p>
    <w:p w14:paraId="03A1ECA0" w14:textId="77777777" w:rsidR="000C1324" w:rsidRDefault="00291700">
      <w:pPr>
        <w:ind w:left="144" w:right="144"/>
        <w:rPr>
          <w:sz w:val="20"/>
          <w:szCs w:val="20"/>
        </w:rPr>
      </w:pPr>
      <w:r>
        <w:rPr>
          <w:sz w:val="20"/>
          <w:szCs w:val="20"/>
        </w:rPr>
        <w:t> </w:t>
      </w:r>
    </w:p>
    <w:p w14:paraId="75FF7B95" w14:textId="77777777" w:rsidR="000C1324" w:rsidRDefault="00291700">
      <w:pPr>
        <w:ind w:left="144" w:right="144"/>
        <w:rPr>
          <w:sz w:val="20"/>
          <w:szCs w:val="20"/>
        </w:rPr>
      </w:pPr>
      <w:r>
        <w:rPr>
          <w:sz w:val="20"/>
          <w:szCs w:val="20"/>
        </w:rPr>
        <w:t>We have authorized 100,000,000 shares of preferred stock. Our Board of Directors has the authority to issue shares of the preferred stock. As of December 31, 2020 and 2019, the 363,000 shares of preferred stock described in Note 11 were issued and outstanding.</w:t>
      </w:r>
    </w:p>
    <w:p w14:paraId="6534EB94" w14:textId="77777777" w:rsidR="000C1324" w:rsidRDefault="00291700">
      <w:pPr>
        <w:ind w:left="144" w:right="144"/>
        <w:rPr>
          <w:sz w:val="20"/>
          <w:szCs w:val="20"/>
        </w:rPr>
      </w:pPr>
      <w:r>
        <w:rPr>
          <w:sz w:val="20"/>
          <w:szCs w:val="20"/>
        </w:rPr>
        <w:t> </w:t>
      </w:r>
    </w:p>
    <w:p w14:paraId="3A3E6EB3" w14:textId="77777777" w:rsidR="000C1324" w:rsidRDefault="00291700">
      <w:pPr>
        <w:ind w:left="144" w:right="144"/>
        <w:rPr>
          <w:sz w:val="20"/>
          <w:szCs w:val="20"/>
        </w:rPr>
      </w:pPr>
      <w:r>
        <w:rPr>
          <w:b/>
          <w:bCs/>
          <w:sz w:val="20"/>
          <w:szCs w:val="20"/>
          <w:u w:val="single"/>
        </w:rPr>
        <w:t>Share Repurchase Programs</w:t>
      </w:r>
    </w:p>
    <w:p w14:paraId="08298C04" w14:textId="77777777" w:rsidR="000C1324" w:rsidRDefault="00291700">
      <w:pPr>
        <w:ind w:left="144" w:right="144"/>
        <w:rPr>
          <w:sz w:val="20"/>
          <w:szCs w:val="20"/>
        </w:rPr>
      </w:pPr>
      <w:r>
        <w:rPr>
          <w:sz w:val="20"/>
          <w:szCs w:val="20"/>
        </w:rPr>
        <w:t> </w:t>
      </w:r>
    </w:p>
    <w:p w14:paraId="3CED37C4" w14:textId="77777777" w:rsidR="000C1324" w:rsidRDefault="00291700">
      <w:pPr>
        <w:ind w:left="144" w:right="144"/>
        <w:rPr>
          <w:sz w:val="20"/>
          <w:szCs w:val="20"/>
        </w:rPr>
      </w:pPr>
      <w:r>
        <w:rPr>
          <w:sz w:val="20"/>
          <w:szCs w:val="20"/>
        </w:rPr>
        <w:t>From time to time, the Company’s board of directors has authorized repurchase programs for shares of the Company’s common stock. Under these plans, we have repurchased 24,216,330 shares of common stock at an average price per share of $15.48 for a total cost of $375 million. As of December 31, 2019, there were no remaining authorizations outstanding under these programs. There were 82,098,966 shares of common stock outstanding as of December 31, 2020.</w:t>
      </w:r>
    </w:p>
    <w:p w14:paraId="73812A86" w14:textId="77777777" w:rsidR="000C1324" w:rsidRDefault="00291700">
      <w:pPr>
        <w:ind w:left="144" w:right="144"/>
        <w:rPr>
          <w:sz w:val="20"/>
          <w:szCs w:val="20"/>
        </w:rPr>
      </w:pPr>
      <w:r>
        <w:rPr>
          <w:sz w:val="20"/>
          <w:szCs w:val="20"/>
        </w:rPr>
        <w:t> </w:t>
      </w:r>
    </w:p>
    <w:p w14:paraId="3D494C18" w14:textId="77777777" w:rsidR="000C1324" w:rsidRDefault="00291700">
      <w:pPr>
        <w:ind w:left="144" w:right="144"/>
        <w:rPr>
          <w:sz w:val="20"/>
          <w:szCs w:val="20"/>
        </w:rPr>
      </w:pPr>
      <w:r>
        <w:rPr>
          <w:sz w:val="20"/>
          <w:szCs w:val="20"/>
        </w:rPr>
        <w:t>The following table summarizes the share repurchase activity:</w:t>
      </w:r>
    </w:p>
    <w:p w14:paraId="3FF90079"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0B71A388" w14:textId="77777777">
        <w:tc>
          <w:tcPr>
            <w:tcW w:w="0" w:type="auto"/>
            <w:tcMar>
              <w:top w:w="5" w:type="dxa"/>
              <w:left w:w="5" w:type="dxa"/>
              <w:bottom w:w="5" w:type="dxa"/>
              <w:right w:w="5" w:type="dxa"/>
            </w:tcMar>
            <w:vAlign w:val="bottom"/>
            <w:hideMark/>
          </w:tcPr>
          <w:p w14:paraId="4E93EDE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1BCAB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13C5645"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2C691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B8510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80A670B"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21FEC7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C0229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EFB067E"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5F34E63D" w14:textId="77777777" w:rsidR="000C1324" w:rsidRDefault="00291700">
            <w:pPr>
              <w:rPr>
                <w:color w:val="000000"/>
                <w:sz w:val="20"/>
                <w:szCs w:val="20"/>
              </w:rPr>
            </w:pPr>
            <w:r>
              <w:rPr>
                <w:color w:val="000000"/>
                <w:sz w:val="20"/>
                <w:szCs w:val="20"/>
              </w:rPr>
              <w:t> </w:t>
            </w:r>
          </w:p>
        </w:tc>
      </w:tr>
      <w:tr w:rsidR="000C1324" w14:paraId="0A771265" w14:textId="77777777">
        <w:tc>
          <w:tcPr>
            <w:tcW w:w="2750" w:type="pct"/>
            <w:tcMar>
              <w:top w:w="5" w:type="dxa"/>
              <w:left w:w="5" w:type="dxa"/>
              <w:bottom w:w="5" w:type="dxa"/>
              <w:right w:w="5" w:type="dxa"/>
            </w:tcMar>
            <w:vAlign w:val="bottom"/>
            <w:hideMark/>
          </w:tcPr>
          <w:p w14:paraId="219B4511" w14:textId="77777777" w:rsidR="000C1324" w:rsidRDefault="00291700">
            <w:pPr>
              <w:rPr>
                <w:color w:val="000000"/>
                <w:sz w:val="20"/>
                <w:szCs w:val="20"/>
              </w:rPr>
            </w:pPr>
            <w:r>
              <w:rPr>
                <w:color w:val="000000"/>
                <w:sz w:val="20"/>
                <w:szCs w:val="20"/>
              </w:rPr>
              <w:t>Number of shares acquired on the open market</w:t>
            </w:r>
          </w:p>
        </w:tc>
        <w:tc>
          <w:tcPr>
            <w:tcW w:w="50" w:type="pct"/>
            <w:tcMar>
              <w:top w:w="5" w:type="dxa"/>
              <w:left w:w="5" w:type="dxa"/>
              <w:bottom w:w="5" w:type="dxa"/>
              <w:right w:w="5" w:type="dxa"/>
            </w:tcMar>
            <w:vAlign w:val="bottom"/>
            <w:hideMark/>
          </w:tcPr>
          <w:p w14:paraId="5CB55A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5F5745"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48A3C490"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4DB8A1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1D64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AEC34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C85ACF0" w14:textId="77777777" w:rsidR="000C1324" w:rsidRDefault="00291700">
            <w:pPr>
              <w:jc w:val="right"/>
              <w:rPr>
                <w:color w:val="000000"/>
                <w:sz w:val="20"/>
                <w:szCs w:val="20"/>
              </w:rPr>
            </w:pPr>
            <w:r>
              <w:rPr>
                <w:color w:val="000000"/>
                <w:sz w:val="20"/>
                <w:szCs w:val="20"/>
              </w:rPr>
              <w:t>4,868,491</w:t>
            </w:r>
          </w:p>
        </w:tc>
        <w:tc>
          <w:tcPr>
            <w:tcW w:w="50" w:type="pct"/>
            <w:noWrap/>
            <w:tcMar>
              <w:top w:w="5" w:type="dxa"/>
              <w:left w:w="5" w:type="dxa"/>
              <w:bottom w:w="5" w:type="dxa"/>
              <w:right w:w="5" w:type="dxa"/>
            </w:tcMar>
            <w:vAlign w:val="bottom"/>
            <w:hideMark/>
          </w:tcPr>
          <w:p w14:paraId="2F487DF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14E2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4C4CF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31C924" w14:textId="77777777" w:rsidR="000C1324" w:rsidRDefault="00291700">
            <w:pPr>
              <w:jc w:val="right"/>
              <w:rPr>
                <w:color w:val="000000"/>
                <w:sz w:val="20"/>
                <w:szCs w:val="20"/>
              </w:rPr>
            </w:pPr>
            <w:r>
              <w:rPr>
                <w:color w:val="000000"/>
                <w:sz w:val="20"/>
                <w:szCs w:val="20"/>
              </w:rPr>
              <w:t>7,596,113</w:t>
            </w:r>
          </w:p>
        </w:tc>
        <w:tc>
          <w:tcPr>
            <w:tcW w:w="50" w:type="pct"/>
            <w:noWrap/>
            <w:tcMar>
              <w:top w:w="5" w:type="dxa"/>
              <w:left w:w="5" w:type="dxa"/>
              <w:bottom w:w="5" w:type="dxa"/>
              <w:right w:w="5" w:type="dxa"/>
            </w:tcMar>
            <w:vAlign w:val="bottom"/>
            <w:hideMark/>
          </w:tcPr>
          <w:p w14:paraId="05FE5E5F" w14:textId="77777777" w:rsidR="000C1324" w:rsidRDefault="00291700">
            <w:pPr>
              <w:rPr>
                <w:color w:val="000000"/>
                <w:sz w:val="20"/>
                <w:szCs w:val="20"/>
              </w:rPr>
            </w:pPr>
            <w:r>
              <w:rPr>
                <w:color w:val="000000"/>
                <w:sz w:val="20"/>
                <w:szCs w:val="20"/>
              </w:rPr>
              <w:t> </w:t>
            </w:r>
          </w:p>
        </w:tc>
      </w:tr>
      <w:tr w:rsidR="000C1324" w14:paraId="50444789" w14:textId="77777777">
        <w:tc>
          <w:tcPr>
            <w:tcW w:w="0" w:type="auto"/>
            <w:tcMar>
              <w:top w:w="5" w:type="dxa"/>
              <w:left w:w="5" w:type="dxa"/>
              <w:bottom w:w="5" w:type="dxa"/>
              <w:right w:w="5" w:type="dxa"/>
            </w:tcMar>
            <w:vAlign w:val="bottom"/>
            <w:hideMark/>
          </w:tcPr>
          <w:p w14:paraId="150962CB" w14:textId="77777777" w:rsidR="000C1324" w:rsidRDefault="00291700">
            <w:pPr>
              <w:rPr>
                <w:color w:val="000000"/>
                <w:sz w:val="20"/>
                <w:szCs w:val="20"/>
              </w:rPr>
            </w:pPr>
            <w:r>
              <w:rPr>
                <w:color w:val="000000"/>
                <w:sz w:val="20"/>
                <w:szCs w:val="20"/>
              </w:rPr>
              <w:t>Average price per share</w:t>
            </w:r>
          </w:p>
        </w:tc>
        <w:tc>
          <w:tcPr>
            <w:tcW w:w="50" w:type="pct"/>
            <w:tcMar>
              <w:top w:w="5" w:type="dxa"/>
              <w:left w:w="5" w:type="dxa"/>
              <w:bottom w:w="5" w:type="dxa"/>
              <w:right w:w="5" w:type="dxa"/>
            </w:tcMar>
            <w:vAlign w:val="bottom"/>
            <w:hideMark/>
          </w:tcPr>
          <w:p w14:paraId="241FBEC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E647CE"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4D5DAB89"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D8A90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E196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540BBE"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7534A72" w14:textId="77777777" w:rsidR="000C1324" w:rsidRDefault="00291700">
            <w:pPr>
              <w:jc w:val="right"/>
              <w:rPr>
                <w:color w:val="000000"/>
                <w:sz w:val="20"/>
                <w:szCs w:val="20"/>
              </w:rPr>
            </w:pPr>
            <w:r>
              <w:rPr>
                <w:color w:val="000000"/>
                <w:sz w:val="20"/>
                <w:szCs w:val="20"/>
              </w:rPr>
              <w:t>15.38</w:t>
            </w:r>
          </w:p>
        </w:tc>
        <w:tc>
          <w:tcPr>
            <w:tcW w:w="50" w:type="pct"/>
            <w:noWrap/>
            <w:tcMar>
              <w:top w:w="5" w:type="dxa"/>
              <w:left w:w="5" w:type="dxa"/>
              <w:bottom w:w="5" w:type="dxa"/>
              <w:right w:w="5" w:type="dxa"/>
            </w:tcMar>
            <w:vAlign w:val="bottom"/>
            <w:hideMark/>
          </w:tcPr>
          <w:p w14:paraId="115BC9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58093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6678D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336C598" w14:textId="77777777" w:rsidR="000C1324" w:rsidRDefault="00291700">
            <w:pPr>
              <w:jc w:val="right"/>
              <w:rPr>
                <w:color w:val="000000"/>
                <w:sz w:val="20"/>
                <w:szCs w:val="20"/>
              </w:rPr>
            </w:pPr>
            <w:r>
              <w:rPr>
                <w:color w:val="000000"/>
                <w:sz w:val="20"/>
                <w:szCs w:val="20"/>
              </w:rPr>
              <w:t>16.46</w:t>
            </w:r>
          </w:p>
        </w:tc>
        <w:tc>
          <w:tcPr>
            <w:tcW w:w="50" w:type="pct"/>
            <w:noWrap/>
            <w:tcMar>
              <w:top w:w="5" w:type="dxa"/>
              <w:left w:w="5" w:type="dxa"/>
              <w:bottom w:w="5" w:type="dxa"/>
              <w:right w:w="5" w:type="dxa"/>
            </w:tcMar>
            <w:vAlign w:val="bottom"/>
            <w:hideMark/>
          </w:tcPr>
          <w:p w14:paraId="07472ADE" w14:textId="77777777" w:rsidR="000C1324" w:rsidRDefault="00291700">
            <w:pPr>
              <w:rPr>
                <w:color w:val="000000"/>
                <w:sz w:val="20"/>
                <w:szCs w:val="20"/>
              </w:rPr>
            </w:pPr>
            <w:r>
              <w:rPr>
                <w:color w:val="000000"/>
                <w:sz w:val="20"/>
                <w:szCs w:val="20"/>
              </w:rPr>
              <w:t> </w:t>
            </w:r>
          </w:p>
        </w:tc>
      </w:tr>
      <w:tr w:rsidR="000C1324" w14:paraId="61BD3DD3" w14:textId="77777777">
        <w:tc>
          <w:tcPr>
            <w:tcW w:w="0" w:type="auto"/>
            <w:tcMar>
              <w:top w:w="5" w:type="dxa"/>
              <w:left w:w="5" w:type="dxa"/>
              <w:bottom w:w="5" w:type="dxa"/>
              <w:right w:w="5" w:type="dxa"/>
            </w:tcMar>
            <w:vAlign w:val="bottom"/>
            <w:hideMark/>
          </w:tcPr>
          <w:p w14:paraId="66793825" w14:textId="77777777" w:rsidR="000C1324" w:rsidRDefault="00291700">
            <w:pPr>
              <w:rPr>
                <w:color w:val="000000"/>
                <w:sz w:val="20"/>
                <w:szCs w:val="20"/>
              </w:rPr>
            </w:pPr>
            <w:r>
              <w:rPr>
                <w:color w:val="000000"/>
                <w:sz w:val="20"/>
                <w:szCs w:val="20"/>
              </w:rPr>
              <w:t>Total cost of acquired shares (in millions)</w:t>
            </w:r>
          </w:p>
        </w:tc>
        <w:tc>
          <w:tcPr>
            <w:tcW w:w="50" w:type="pct"/>
            <w:tcMar>
              <w:top w:w="5" w:type="dxa"/>
              <w:left w:w="5" w:type="dxa"/>
              <w:bottom w:w="5" w:type="dxa"/>
              <w:right w:w="5" w:type="dxa"/>
            </w:tcMar>
            <w:vAlign w:val="bottom"/>
            <w:hideMark/>
          </w:tcPr>
          <w:p w14:paraId="536BDA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A77285"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11E139E0"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08760D0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DED0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FB8F0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EABA0C5" w14:textId="77777777" w:rsidR="000C1324" w:rsidRDefault="00291700">
            <w:pPr>
              <w:jc w:val="right"/>
              <w:rPr>
                <w:color w:val="000000"/>
                <w:sz w:val="20"/>
                <w:szCs w:val="20"/>
              </w:rPr>
            </w:pPr>
            <w:r>
              <w:rPr>
                <w:color w:val="000000"/>
                <w:sz w:val="20"/>
                <w:szCs w:val="20"/>
              </w:rPr>
              <w:t>75</w:t>
            </w:r>
          </w:p>
        </w:tc>
        <w:tc>
          <w:tcPr>
            <w:tcW w:w="50" w:type="pct"/>
            <w:noWrap/>
            <w:tcMar>
              <w:top w:w="5" w:type="dxa"/>
              <w:left w:w="5" w:type="dxa"/>
              <w:bottom w:w="5" w:type="dxa"/>
              <w:right w:w="5" w:type="dxa"/>
            </w:tcMar>
            <w:vAlign w:val="bottom"/>
            <w:hideMark/>
          </w:tcPr>
          <w:p w14:paraId="39435E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7F43D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5BB613"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A64DE9A" w14:textId="77777777" w:rsidR="000C1324" w:rsidRDefault="00291700">
            <w:pPr>
              <w:jc w:val="right"/>
              <w:rPr>
                <w:color w:val="000000"/>
                <w:sz w:val="20"/>
                <w:szCs w:val="20"/>
              </w:rPr>
            </w:pPr>
            <w:r>
              <w:rPr>
                <w:color w:val="000000"/>
                <w:sz w:val="20"/>
                <w:szCs w:val="20"/>
              </w:rPr>
              <w:t>125</w:t>
            </w:r>
          </w:p>
        </w:tc>
        <w:tc>
          <w:tcPr>
            <w:tcW w:w="50" w:type="pct"/>
            <w:noWrap/>
            <w:tcMar>
              <w:top w:w="5" w:type="dxa"/>
              <w:left w:w="5" w:type="dxa"/>
              <w:bottom w:w="5" w:type="dxa"/>
              <w:right w:w="5" w:type="dxa"/>
            </w:tcMar>
            <w:vAlign w:val="bottom"/>
            <w:hideMark/>
          </w:tcPr>
          <w:p w14:paraId="6ABCA2C5" w14:textId="77777777" w:rsidR="000C1324" w:rsidRDefault="00291700">
            <w:pPr>
              <w:rPr>
                <w:color w:val="000000"/>
                <w:sz w:val="20"/>
                <w:szCs w:val="20"/>
              </w:rPr>
            </w:pPr>
            <w:r>
              <w:rPr>
                <w:color w:val="000000"/>
                <w:sz w:val="20"/>
                <w:szCs w:val="20"/>
              </w:rPr>
              <w:t> </w:t>
            </w:r>
          </w:p>
        </w:tc>
      </w:tr>
    </w:tbl>
    <w:p w14:paraId="33F9B4D3" w14:textId="77777777" w:rsidR="000C1324" w:rsidRDefault="00291700">
      <w:pPr>
        <w:ind w:left="144" w:right="144"/>
        <w:rPr>
          <w:sz w:val="20"/>
          <w:szCs w:val="20"/>
        </w:rPr>
      </w:pPr>
      <w:r>
        <w:rPr>
          <w:sz w:val="20"/>
          <w:szCs w:val="20"/>
        </w:rPr>
        <w:t> </w:t>
      </w:r>
    </w:p>
    <w:p w14:paraId="0D9ACF15" w14:textId="77777777" w:rsidR="000C1324" w:rsidRDefault="00291700">
      <w:pPr>
        <w:ind w:left="144" w:right="144"/>
        <w:rPr>
          <w:sz w:val="20"/>
          <w:szCs w:val="20"/>
        </w:rPr>
      </w:pPr>
      <w:r>
        <w:rPr>
          <w:b/>
          <w:bCs/>
          <w:sz w:val="20"/>
          <w:szCs w:val="20"/>
          <w:u w:val="single"/>
        </w:rPr>
        <w:t xml:space="preserve">Accumulated Other Comprehensive Loss </w:t>
      </w:r>
    </w:p>
    <w:p w14:paraId="07071699" w14:textId="77777777" w:rsidR="000C1324" w:rsidRDefault="00291700">
      <w:pPr>
        <w:ind w:left="144" w:right="144"/>
        <w:rPr>
          <w:sz w:val="20"/>
          <w:szCs w:val="20"/>
        </w:rPr>
      </w:pPr>
      <w:r>
        <w:rPr>
          <w:sz w:val="20"/>
          <w:szCs w:val="20"/>
        </w:rPr>
        <w:t> </w:t>
      </w:r>
    </w:p>
    <w:p w14:paraId="35FAA760" w14:textId="77777777" w:rsidR="000C1324" w:rsidRDefault="00291700">
      <w:pPr>
        <w:ind w:left="144" w:right="144"/>
        <w:rPr>
          <w:sz w:val="20"/>
          <w:szCs w:val="20"/>
        </w:rPr>
      </w:pPr>
      <w:r>
        <w:rPr>
          <w:sz w:val="20"/>
          <w:szCs w:val="20"/>
        </w:rPr>
        <w:t>Accumulated other comprehensive loss in the accompanying consolidated balance sheets consists of the following (in millions):</w:t>
      </w:r>
    </w:p>
    <w:p w14:paraId="6BF3E5C3"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0758D19A" w14:textId="77777777">
        <w:tc>
          <w:tcPr>
            <w:tcW w:w="0" w:type="auto"/>
            <w:tcMar>
              <w:top w:w="5" w:type="dxa"/>
              <w:left w:w="5" w:type="dxa"/>
              <w:bottom w:w="5" w:type="dxa"/>
              <w:right w:w="5" w:type="dxa"/>
            </w:tcMar>
            <w:vAlign w:val="bottom"/>
            <w:hideMark/>
          </w:tcPr>
          <w:p w14:paraId="06C26C8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C9D566"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90C94E7"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32B93CA8" w14:textId="77777777" w:rsidR="000C1324" w:rsidRDefault="00291700">
            <w:pPr>
              <w:rPr>
                <w:color w:val="000000"/>
                <w:sz w:val="20"/>
                <w:szCs w:val="20"/>
              </w:rPr>
            </w:pPr>
            <w:r>
              <w:rPr>
                <w:color w:val="000000"/>
                <w:sz w:val="20"/>
                <w:szCs w:val="20"/>
              </w:rPr>
              <w:t> </w:t>
            </w:r>
          </w:p>
        </w:tc>
      </w:tr>
      <w:tr w:rsidR="000C1324" w14:paraId="312F481C" w14:textId="77777777">
        <w:tc>
          <w:tcPr>
            <w:tcW w:w="0" w:type="auto"/>
            <w:tcMar>
              <w:top w:w="5" w:type="dxa"/>
              <w:left w:w="5" w:type="dxa"/>
              <w:bottom w:w="5" w:type="dxa"/>
              <w:right w:w="5" w:type="dxa"/>
            </w:tcMar>
            <w:vAlign w:val="bottom"/>
            <w:hideMark/>
          </w:tcPr>
          <w:p w14:paraId="756DA8E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F4B8D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9633E82"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F61E27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3A800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44F0D66"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07C1CF03" w14:textId="77777777" w:rsidR="000C1324" w:rsidRDefault="00291700">
            <w:pPr>
              <w:rPr>
                <w:color w:val="000000"/>
                <w:sz w:val="20"/>
                <w:szCs w:val="20"/>
              </w:rPr>
            </w:pPr>
            <w:r>
              <w:rPr>
                <w:color w:val="000000"/>
                <w:sz w:val="20"/>
                <w:szCs w:val="20"/>
              </w:rPr>
              <w:t> </w:t>
            </w:r>
          </w:p>
        </w:tc>
      </w:tr>
      <w:tr w:rsidR="000C1324" w14:paraId="2428E411" w14:textId="77777777">
        <w:tc>
          <w:tcPr>
            <w:tcW w:w="0" w:type="auto"/>
            <w:tcMar>
              <w:top w:w="5" w:type="dxa"/>
              <w:left w:w="5" w:type="dxa"/>
              <w:bottom w:w="5" w:type="dxa"/>
              <w:right w:w="5" w:type="dxa"/>
            </w:tcMar>
            <w:vAlign w:val="bottom"/>
            <w:hideMark/>
          </w:tcPr>
          <w:p w14:paraId="7DEE1F7A" w14:textId="77777777" w:rsidR="000C1324" w:rsidRDefault="00291700">
            <w:pPr>
              <w:rPr>
                <w:color w:val="000000"/>
                <w:sz w:val="20"/>
                <w:szCs w:val="20"/>
              </w:rPr>
            </w:pPr>
            <w:r>
              <w:rPr>
                <w:color w:val="000000"/>
                <w:sz w:val="20"/>
                <w:szCs w:val="20"/>
              </w:rPr>
              <w:t>Currency translation adjustments</w:t>
            </w:r>
          </w:p>
        </w:tc>
        <w:tc>
          <w:tcPr>
            <w:tcW w:w="50" w:type="pct"/>
            <w:tcMar>
              <w:top w:w="5" w:type="dxa"/>
              <w:left w:w="5" w:type="dxa"/>
              <w:bottom w:w="5" w:type="dxa"/>
              <w:right w:w="5" w:type="dxa"/>
            </w:tcMar>
            <w:vAlign w:val="bottom"/>
            <w:hideMark/>
          </w:tcPr>
          <w:p w14:paraId="333A8C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21442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F41C019" w14:textId="77777777" w:rsidR="000C1324" w:rsidRDefault="00291700">
            <w:pPr>
              <w:jc w:val="right"/>
              <w:rPr>
                <w:color w:val="000000"/>
                <w:sz w:val="20"/>
                <w:szCs w:val="20"/>
              </w:rPr>
            </w:pPr>
            <w:r>
              <w:rPr>
                <w:b/>
                <w:bCs/>
                <w:color w:val="000000"/>
                <w:sz w:val="20"/>
                <w:szCs w:val="20"/>
              </w:rPr>
              <w:t>(222</w:t>
            </w:r>
          </w:p>
        </w:tc>
        <w:tc>
          <w:tcPr>
            <w:tcW w:w="50" w:type="pct"/>
            <w:noWrap/>
            <w:tcMar>
              <w:top w:w="5" w:type="dxa"/>
              <w:left w:w="5" w:type="dxa"/>
              <w:bottom w:w="5" w:type="dxa"/>
              <w:right w:w="5" w:type="dxa"/>
            </w:tcMar>
            <w:vAlign w:val="bottom"/>
            <w:hideMark/>
          </w:tcPr>
          <w:p w14:paraId="7873770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0AAB3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B1E23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64049B9" w14:textId="77777777" w:rsidR="000C1324" w:rsidRDefault="00291700">
            <w:pPr>
              <w:jc w:val="right"/>
              <w:rPr>
                <w:color w:val="000000"/>
                <w:sz w:val="20"/>
                <w:szCs w:val="20"/>
              </w:rPr>
            </w:pPr>
            <w:r>
              <w:rPr>
                <w:color w:val="000000"/>
                <w:sz w:val="20"/>
                <w:szCs w:val="20"/>
              </w:rPr>
              <w:t>(224</w:t>
            </w:r>
          </w:p>
        </w:tc>
        <w:tc>
          <w:tcPr>
            <w:tcW w:w="50" w:type="pct"/>
            <w:noWrap/>
            <w:tcMar>
              <w:top w:w="5" w:type="dxa"/>
              <w:left w:w="5" w:type="dxa"/>
              <w:bottom w:w="5" w:type="dxa"/>
              <w:right w:w="5" w:type="dxa"/>
            </w:tcMar>
            <w:vAlign w:val="bottom"/>
            <w:hideMark/>
          </w:tcPr>
          <w:p w14:paraId="7B591934" w14:textId="77777777" w:rsidR="000C1324" w:rsidRDefault="00291700">
            <w:pPr>
              <w:rPr>
                <w:color w:val="000000"/>
                <w:sz w:val="20"/>
                <w:szCs w:val="20"/>
              </w:rPr>
            </w:pPr>
            <w:r>
              <w:rPr>
                <w:color w:val="000000"/>
                <w:sz w:val="20"/>
                <w:szCs w:val="20"/>
              </w:rPr>
              <w:t>)</w:t>
            </w:r>
          </w:p>
        </w:tc>
      </w:tr>
      <w:tr w:rsidR="000C1324" w14:paraId="4045D3E6" w14:textId="77777777">
        <w:tc>
          <w:tcPr>
            <w:tcW w:w="0" w:type="auto"/>
            <w:tcMar>
              <w:top w:w="5" w:type="dxa"/>
              <w:left w:w="5" w:type="dxa"/>
              <w:bottom w:w="5" w:type="dxa"/>
              <w:right w:w="5" w:type="dxa"/>
            </w:tcMar>
            <w:vAlign w:val="bottom"/>
            <w:hideMark/>
          </w:tcPr>
          <w:p w14:paraId="4FC22389" w14:textId="77777777" w:rsidR="000C1324" w:rsidRDefault="00291700">
            <w:pPr>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65DA23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A0F6D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2980D9" w14:textId="77777777" w:rsidR="000C1324" w:rsidRDefault="00291700">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4140E54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1A832C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B0C44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6786E2" w14:textId="77777777" w:rsidR="000C1324" w:rsidRDefault="00291700">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12AE3577" w14:textId="77777777" w:rsidR="000C1324" w:rsidRDefault="00291700">
            <w:pPr>
              <w:rPr>
                <w:color w:val="000000"/>
                <w:sz w:val="20"/>
                <w:szCs w:val="20"/>
              </w:rPr>
            </w:pPr>
            <w:r>
              <w:rPr>
                <w:color w:val="000000"/>
                <w:sz w:val="20"/>
                <w:szCs w:val="20"/>
              </w:rPr>
              <w:t>)</w:t>
            </w:r>
          </w:p>
        </w:tc>
      </w:tr>
      <w:tr w:rsidR="000C1324" w14:paraId="71791DE8" w14:textId="77777777">
        <w:tc>
          <w:tcPr>
            <w:tcW w:w="0" w:type="auto"/>
            <w:tcMar>
              <w:top w:w="5" w:type="dxa"/>
              <w:left w:w="5" w:type="dxa"/>
              <w:bottom w:w="5" w:type="dxa"/>
              <w:right w:w="5" w:type="dxa"/>
            </w:tcMar>
            <w:vAlign w:val="bottom"/>
            <w:hideMark/>
          </w:tcPr>
          <w:p w14:paraId="51DEE4D6" w14:textId="77777777" w:rsidR="000C1324" w:rsidRDefault="00291700">
            <w:pPr>
              <w:rPr>
                <w:color w:val="000000"/>
                <w:sz w:val="20"/>
                <w:szCs w:val="20"/>
              </w:rPr>
            </w:pPr>
            <w:r>
              <w:rPr>
                <w:color w:val="000000"/>
                <w:sz w:val="20"/>
                <w:szCs w:val="20"/>
              </w:rPr>
              <w:t>Other adjustments</w:t>
            </w:r>
          </w:p>
        </w:tc>
        <w:tc>
          <w:tcPr>
            <w:tcW w:w="50" w:type="pct"/>
            <w:tcMar>
              <w:top w:w="5" w:type="dxa"/>
              <w:left w:w="5" w:type="dxa"/>
              <w:bottom w:w="20" w:type="dxa"/>
              <w:right w:w="5" w:type="dxa"/>
            </w:tcMar>
            <w:vAlign w:val="bottom"/>
            <w:hideMark/>
          </w:tcPr>
          <w:p w14:paraId="6EFDCE1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9D92FB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C0838A7"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227228D9"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1095DFE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0BC71C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8666BC3"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4C40EAB6" w14:textId="77777777" w:rsidR="000C1324" w:rsidRDefault="00291700">
            <w:pPr>
              <w:rPr>
                <w:color w:val="000000"/>
                <w:sz w:val="20"/>
                <w:szCs w:val="20"/>
              </w:rPr>
            </w:pPr>
            <w:r>
              <w:rPr>
                <w:color w:val="000000"/>
                <w:sz w:val="20"/>
                <w:szCs w:val="20"/>
              </w:rPr>
              <w:t>)</w:t>
            </w:r>
          </w:p>
        </w:tc>
      </w:tr>
      <w:tr w:rsidR="000C1324" w14:paraId="329743E7" w14:textId="77777777">
        <w:tc>
          <w:tcPr>
            <w:tcW w:w="0" w:type="auto"/>
            <w:tcMar>
              <w:top w:w="5" w:type="dxa"/>
              <w:left w:w="5" w:type="dxa"/>
              <w:bottom w:w="5" w:type="dxa"/>
              <w:right w:w="5" w:type="dxa"/>
            </w:tcMar>
            <w:vAlign w:val="bottom"/>
            <w:hideMark/>
          </w:tcPr>
          <w:p w14:paraId="4E7D4CA9" w14:textId="77777777" w:rsidR="000C1324" w:rsidRDefault="00291700">
            <w:pPr>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37F2C12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6E8626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C152CCB" w14:textId="77777777" w:rsidR="000C1324" w:rsidRDefault="00291700">
            <w:pPr>
              <w:jc w:val="right"/>
              <w:rPr>
                <w:color w:val="000000"/>
                <w:sz w:val="20"/>
                <w:szCs w:val="20"/>
              </w:rPr>
            </w:pPr>
            <w:r>
              <w:rPr>
                <w:b/>
                <w:bCs/>
                <w:color w:val="000000"/>
                <w:sz w:val="20"/>
                <w:szCs w:val="20"/>
              </w:rPr>
              <w:t>(234</w:t>
            </w:r>
          </w:p>
        </w:tc>
        <w:tc>
          <w:tcPr>
            <w:tcW w:w="50" w:type="pct"/>
            <w:noWrap/>
            <w:tcMar>
              <w:top w:w="5" w:type="dxa"/>
              <w:left w:w="5" w:type="dxa"/>
              <w:bottom w:w="50" w:type="dxa"/>
              <w:right w:w="5" w:type="dxa"/>
            </w:tcMar>
            <w:vAlign w:val="bottom"/>
            <w:hideMark/>
          </w:tcPr>
          <w:p w14:paraId="636433F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629C0B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AD2818C"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8C0AEA0" w14:textId="77777777" w:rsidR="000C1324" w:rsidRDefault="00291700">
            <w:pPr>
              <w:jc w:val="right"/>
              <w:rPr>
                <w:color w:val="000000"/>
                <w:sz w:val="20"/>
                <w:szCs w:val="20"/>
              </w:rPr>
            </w:pPr>
            <w:r>
              <w:rPr>
                <w:color w:val="000000"/>
                <w:sz w:val="20"/>
                <w:szCs w:val="20"/>
              </w:rPr>
              <w:t>(232</w:t>
            </w:r>
          </w:p>
        </w:tc>
        <w:tc>
          <w:tcPr>
            <w:tcW w:w="50" w:type="pct"/>
            <w:noWrap/>
            <w:tcMar>
              <w:top w:w="5" w:type="dxa"/>
              <w:left w:w="5" w:type="dxa"/>
              <w:bottom w:w="50" w:type="dxa"/>
              <w:right w:w="5" w:type="dxa"/>
            </w:tcMar>
            <w:vAlign w:val="bottom"/>
            <w:hideMark/>
          </w:tcPr>
          <w:p w14:paraId="72F81700" w14:textId="77777777" w:rsidR="000C1324" w:rsidRDefault="00291700">
            <w:pPr>
              <w:rPr>
                <w:color w:val="000000"/>
                <w:sz w:val="20"/>
                <w:szCs w:val="20"/>
              </w:rPr>
            </w:pPr>
            <w:r>
              <w:rPr>
                <w:color w:val="000000"/>
                <w:sz w:val="20"/>
                <w:szCs w:val="20"/>
              </w:rPr>
              <w:t>)</w:t>
            </w:r>
          </w:p>
        </w:tc>
      </w:tr>
    </w:tbl>
    <w:p w14:paraId="7014B3C8" w14:textId="77777777" w:rsidR="000C1324" w:rsidRDefault="00291700">
      <w:pPr>
        <w:ind w:left="144" w:right="144"/>
        <w:rPr>
          <w:sz w:val="20"/>
          <w:szCs w:val="20"/>
        </w:rPr>
      </w:pPr>
      <w:r>
        <w:rPr>
          <w:sz w:val="20"/>
          <w:szCs w:val="20"/>
        </w:rPr>
        <w:t> </w:t>
      </w:r>
    </w:p>
    <w:p w14:paraId="6541E8B4" w14:textId="77777777" w:rsidR="000C1324" w:rsidRDefault="00291700">
      <w:pPr>
        <w:ind w:left="144" w:right="144"/>
        <w:rPr>
          <w:sz w:val="20"/>
          <w:szCs w:val="20"/>
        </w:rPr>
      </w:pPr>
      <w:r>
        <w:rPr>
          <w:b/>
          <w:bCs/>
          <w:sz w:val="20"/>
          <w:szCs w:val="20"/>
          <w:u w:val="single"/>
        </w:rPr>
        <w:t xml:space="preserve">Earnings per Share </w:t>
      </w:r>
    </w:p>
    <w:p w14:paraId="2C8934B5" w14:textId="77777777" w:rsidR="000C1324" w:rsidRDefault="00291700">
      <w:pPr>
        <w:ind w:left="144" w:right="144"/>
        <w:rPr>
          <w:sz w:val="20"/>
          <w:szCs w:val="20"/>
        </w:rPr>
      </w:pPr>
      <w:r>
        <w:rPr>
          <w:sz w:val="20"/>
          <w:szCs w:val="20"/>
        </w:rPr>
        <w:t> </w:t>
      </w:r>
    </w:p>
    <w:p w14:paraId="26B7CC23" w14:textId="77777777" w:rsidR="000C1324" w:rsidRDefault="00291700">
      <w:pPr>
        <w:ind w:left="144" w:right="144"/>
        <w:rPr>
          <w:sz w:val="20"/>
          <w:szCs w:val="20"/>
        </w:rPr>
      </w:pPr>
      <w:r>
        <w:rPr>
          <w:sz w:val="20"/>
          <w:szCs w:val="20"/>
        </w:rPr>
        <w:t>Earnings per share are calculated in the table below (in millions, except per share amounts):</w:t>
      </w:r>
    </w:p>
    <w:p w14:paraId="741F2005"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11E853B8" w14:textId="77777777">
        <w:tc>
          <w:tcPr>
            <w:tcW w:w="0" w:type="auto"/>
            <w:tcMar>
              <w:top w:w="5" w:type="dxa"/>
              <w:left w:w="5" w:type="dxa"/>
              <w:bottom w:w="5" w:type="dxa"/>
              <w:right w:w="5" w:type="dxa"/>
            </w:tcMar>
            <w:vAlign w:val="bottom"/>
            <w:hideMark/>
          </w:tcPr>
          <w:p w14:paraId="691C60B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B65054"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6D345AD0"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0C8CD587" w14:textId="77777777" w:rsidR="000C1324" w:rsidRDefault="00291700">
            <w:pPr>
              <w:rPr>
                <w:color w:val="000000"/>
                <w:sz w:val="20"/>
                <w:szCs w:val="20"/>
              </w:rPr>
            </w:pPr>
            <w:r>
              <w:rPr>
                <w:color w:val="000000"/>
                <w:sz w:val="20"/>
                <w:szCs w:val="20"/>
              </w:rPr>
              <w:t> </w:t>
            </w:r>
          </w:p>
        </w:tc>
      </w:tr>
      <w:tr w:rsidR="000C1324" w14:paraId="5635143B" w14:textId="77777777">
        <w:tc>
          <w:tcPr>
            <w:tcW w:w="0" w:type="auto"/>
            <w:tcMar>
              <w:top w:w="5" w:type="dxa"/>
              <w:left w:w="5" w:type="dxa"/>
              <w:bottom w:w="5" w:type="dxa"/>
              <w:right w:w="5" w:type="dxa"/>
            </w:tcMar>
            <w:vAlign w:val="bottom"/>
            <w:hideMark/>
          </w:tcPr>
          <w:p w14:paraId="18E06B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92572D"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D273C8E"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54AD9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97E1E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4C1E4E2"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D7692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CC43BF"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F4FDB50"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159D7F9B" w14:textId="77777777" w:rsidR="000C1324" w:rsidRDefault="00291700">
            <w:pPr>
              <w:rPr>
                <w:color w:val="000000"/>
                <w:sz w:val="20"/>
                <w:szCs w:val="20"/>
              </w:rPr>
            </w:pPr>
            <w:r>
              <w:rPr>
                <w:color w:val="000000"/>
                <w:sz w:val="20"/>
                <w:szCs w:val="20"/>
              </w:rPr>
              <w:t> </w:t>
            </w:r>
          </w:p>
        </w:tc>
      </w:tr>
      <w:tr w:rsidR="000C1324" w14:paraId="529D1BD4" w14:textId="77777777">
        <w:tc>
          <w:tcPr>
            <w:tcW w:w="2750" w:type="pct"/>
            <w:tcMar>
              <w:top w:w="5" w:type="dxa"/>
              <w:left w:w="5" w:type="dxa"/>
              <w:bottom w:w="5" w:type="dxa"/>
              <w:right w:w="5" w:type="dxa"/>
            </w:tcMar>
            <w:vAlign w:val="bottom"/>
            <w:hideMark/>
          </w:tcPr>
          <w:p w14:paraId="4D55FABE" w14:textId="77777777" w:rsidR="000C1324" w:rsidRDefault="00291700">
            <w:pPr>
              <w:rPr>
                <w:color w:val="000000"/>
                <w:sz w:val="20"/>
                <w:szCs w:val="20"/>
              </w:rPr>
            </w:pPr>
            <w:r>
              <w:rPr>
                <w:color w:val="000000"/>
                <w:sz w:val="20"/>
                <w:szCs w:val="20"/>
              </w:rPr>
              <w:t>Net (loss) income attributable to common stockholders</w:t>
            </w:r>
          </w:p>
        </w:tc>
        <w:tc>
          <w:tcPr>
            <w:tcW w:w="50" w:type="pct"/>
            <w:tcMar>
              <w:top w:w="5" w:type="dxa"/>
              <w:left w:w="5" w:type="dxa"/>
              <w:bottom w:w="5" w:type="dxa"/>
              <w:right w:w="5" w:type="dxa"/>
            </w:tcMar>
            <w:vAlign w:val="bottom"/>
            <w:hideMark/>
          </w:tcPr>
          <w:p w14:paraId="768126A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3B500D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1EE94EB" w14:textId="77777777" w:rsidR="000C1324" w:rsidRDefault="00291700">
            <w:pPr>
              <w:jc w:val="right"/>
              <w:rPr>
                <w:color w:val="000000"/>
                <w:sz w:val="20"/>
                <w:szCs w:val="20"/>
              </w:rPr>
            </w:pPr>
            <w:r>
              <w:rPr>
                <w:b/>
                <w:bCs/>
                <w:color w:val="000000"/>
                <w:sz w:val="20"/>
                <w:szCs w:val="20"/>
              </w:rPr>
              <w:t>(298</w:t>
            </w:r>
          </w:p>
        </w:tc>
        <w:tc>
          <w:tcPr>
            <w:tcW w:w="50" w:type="pct"/>
            <w:noWrap/>
            <w:tcMar>
              <w:top w:w="5" w:type="dxa"/>
              <w:left w:w="5" w:type="dxa"/>
              <w:bottom w:w="50" w:type="dxa"/>
              <w:right w:w="5" w:type="dxa"/>
            </w:tcMar>
            <w:vAlign w:val="bottom"/>
            <w:hideMark/>
          </w:tcPr>
          <w:p w14:paraId="18D3E087"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35956C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56247C3"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667E447"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0" w:type="dxa"/>
              <w:right w:w="5" w:type="dxa"/>
            </w:tcMar>
            <w:vAlign w:val="bottom"/>
            <w:hideMark/>
          </w:tcPr>
          <w:p w14:paraId="5AAD228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1176D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C0A11D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95B5439" w14:textId="77777777" w:rsidR="000C1324" w:rsidRDefault="00291700">
            <w:pPr>
              <w:jc w:val="right"/>
              <w:rPr>
                <w:color w:val="000000"/>
                <w:sz w:val="20"/>
                <w:szCs w:val="20"/>
              </w:rPr>
            </w:pPr>
            <w:r>
              <w:rPr>
                <w:color w:val="000000"/>
                <w:sz w:val="20"/>
                <w:szCs w:val="20"/>
              </w:rPr>
              <w:t>50</w:t>
            </w:r>
          </w:p>
        </w:tc>
        <w:tc>
          <w:tcPr>
            <w:tcW w:w="50" w:type="pct"/>
            <w:noWrap/>
            <w:tcMar>
              <w:top w:w="5" w:type="dxa"/>
              <w:left w:w="5" w:type="dxa"/>
              <w:bottom w:w="50" w:type="dxa"/>
              <w:right w:w="5" w:type="dxa"/>
            </w:tcMar>
            <w:vAlign w:val="bottom"/>
            <w:hideMark/>
          </w:tcPr>
          <w:p w14:paraId="4FBAF6DB" w14:textId="77777777" w:rsidR="000C1324" w:rsidRDefault="00291700">
            <w:pPr>
              <w:rPr>
                <w:color w:val="000000"/>
                <w:sz w:val="20"/>
                <w:szCs w:val="20"/>
              </w:rPr>
            </w:pPr>
            <w:r>
              <w:rPr>
                <w:color w:val="000000"/>
                <w:sz w:val="20"/>
                <w:szCs w:val="20"/>
              </w:rPr>
              <w:t> </w:t>
            </w:r>
          </w:p>
        </w:tc>
      </w:tr>
      <w:tr w:rsidR="000C1324" w14:paraId="6AAB2CFC" w14:textId="77777777">
        <w:tc>
          <w:tcPr>
            <w:tcW w:w="0" w:type="auto"/>
            <w:tcMar>
              <w:top w:w="5" w:type="dxa"/>
              <w:left w:w="5" w:type="dxa"/>
              <w:bottom w:w="5" w:type="dxa"/>
              <w:right w:w="5" w:type="dxa"/>
            </w:tcMar>
            <w:vAlign w:val="bottom"/>
            <w:hideMark/>
          </w:tcPr>
          <w:p w14:paraId="70417FE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D4FD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FD2C8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A2D9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83454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06C96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696F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DCD2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8DB8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EF2C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7BEA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F0DE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A590A8" w14:textId="77777777" w:rsidR="000C1324" w:rsidRDefault="00291700">
            <w:pPr>
              <w:rPr>
                <w:color w:val="000000"/>
                <w:sz w:val="20"/>
                <w:szCs w:val="20"/>
              </w:rPr>
            </w:pPr>
            <w:r>
              <w:rPr>
                <w:color w:val="000000"/>
                <w:sz w:val="20"/>
                <w:szCs w:val="20"/>
              </w:rPr>
              <w:t> </w:t>
            </w:r>
          </w:p>
        </w:tc>
      </w:tr>
      <w:tr w:rsidR="000C1324" w14:paraId="30E8D3FE" w14:textId="77777777">
        <w:tc>
          <w:tcPr>
            <w:tcW w:w="2750" w:type="pct"/>
            <w:tcMar>
              <w:top w:w="5" w:type="dxa"/>
              <w:left w:w="5" w:type="dxa"/>
              <w:bottom w:w="5" w:type="dxa"/>
              <w:right w:w="5" w:type="dxa"/>
            </w:tcMar>
            <w:vAlign w:val="bottom"/>
            <w:hideMark/>
          </w:tcPr>
          <w:p w14:paraId="43E9A2FA" w14:textId="77777777" w:rsidR="000C1324" w:rsidRDefault="00291700">
            <w:pPr>
              <w:rPr>
                <w:color w:val="000000"/>
                <w:sz w:val="20"/>
                <w:szCs w:val="20"/>
              </w:rPr>
            </w:pPr>
            <w:r>
              <w:rPr>
                <w:color w:val="000000"/>
                <w:sz w:val="20"/>
                <w:szCs w:val="20"/>
              </w:rPr>
              <w:t>Average basic shares outstanding</w:t>
            </w:r>
          </w:p>
        </w:tc>
        <w:tc>
          <w:tcPr>
            <w:tcW w:w="50" w:type="pct"/>
            <w:tcMar>
              <w:top w:w="5" w:type="dxa"/>
              <w:left w:w="5" w:type="dxa"/>
              <w:bottom w:w="5" w:type="dxa"/>
              <w:right w:w="5" w:type="dxa"/>
            </w:tcMar>
            <w:vAlign w:val="bottom"/>
            <w:hideMark/>
          </w:tcPr>
          <w:p w14:paraId="751E37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45D0D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68F5E9"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 w:type="dxa"/>
              <w:right w:w="5" w:type="dxa"/>
            </w:tcMar>
            <w:vAlign w:val="bottom"/>
            <w:hideMark/>
          </w:tcPr>
          <w:p w14:paraId="7DAEBB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5CA8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C923D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712BED" w14:textId="77777777" w:rsidR="000C1324" w:rsidRDefault="00291700">
            <w:pPr>
              <w:jc w:val="right"/>
              <w:rPr>
                <w:color w:val="000000"/>
                <w:sz w:val="20"/>
                <w:szCs w:val="20"/>
              </w:rPr>
            </w:pPr>
            <w:r>
              <w:rPr>
                <w:color w:val="000000"/>
                <w:sz w:val="20"/>
                <w:szCs w:val="20"/>
              </w:rPr>
              <w:t>83.0</w:t>
            </w:r>
          </w:p>
        </w:tc>
        <w:tc>
          <w:tcPr>
            <w:tcW w:w="50" w:type="pct"/>
            <w:noWrap/>
            <w:tcMar>
              <w:top w:w="5" w:type="dxa"/>
              <w:left w:w="5" w:type="dxa"/>
              <w:bottom w:w="5" w:type="dxa"/>
              <w:right w:w="5" w:type="dxa"/>
            </w:tcMar>
            <w:vAlign w:val="bottom"/>
            <w:hideMark/>
          </w:tcPr>
          <w:p w14:paraId="17AEF2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A366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9E142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B7910B5" w14:textId="77777777" w:rsidR="000C1324" w:rsidRDefault="00291700">
            <w:pPr>
              <w:jc w:val="right"/>
              <w:rPr>
                <w:color w:val="000000"/>
                <w:sz w:val="20"/>
                <w:szCs w:val="20"/>
              </w:rPr>
            </w:pPr>
            <w:r>
              <w:rPr>
                <w:color w:val="000000"/>
                <w:sz w:val="20"/>
                <w:szCs w:val="20"/>
              </w:rPr>
              <w:t>90.1</w:t>
            </w:r>
          </w:p>
        </w:tc>
        <w:tc>
          <w:tcPr>
            <w:tcW w:w="50" w:type="pct"/>
            <w:noWrap/>
            <w:tcMar>
              <w:top w:w="5" w:type="dxa"/>
              <w:left w:w="5" w:type="dxa"/>
              <w:bottom w:w="5" w:type="dxa"/>
              <w:right w:w="5" w:type="dxa"/>
            </w:tcMar>
            <w:vAlign w:val="bottom"/>
            <w:hideMark/>
          </w:tcPr>
          <w:p w14:paraId="6E82F473" w14:textId="77777777" w:rsidR="000C1324" w:rsidRDefault="00291700">
            <w:pPr>
              <w:rPr>
                <w:color w:val="000000"/>
                <w:sz w:val="20"/>
                <w:szCs w:val="20"/>
              </w:rPr>
            </w:pPr>
            <w:r>
              <w:rPr>
                <w:color w:val="000000"/>
                <w:sz w:val="20"/>
                <w:szCs w:val="20"/>
              </w:rPr>
              <w:t> </w:t>
            </w:r>
          </w:p>
        </w:tc>
      </w:tr>
      <w:tr w:rsidR="000C1324" w14:paraId="1FE85EEC" w14:textId="77777777">
        <w:tc>
          <w:tcPr>
            <w:tcW w:w="2750" w:type="pct"/>
            <w:tcMar>
              <w:top w:w="5" w:type="dxa"/>
              <w:left w:w="5" w:type="dxa"/>
              <w:bottom w:w="5" w:type="dxa"/>
              <w:right w:w="5" w:type="dxa"/>
            </w:tcMar>
            <w:vAlign w:val="bottom"/>
            <w:hideMark/>
          </w:tcPr>
          <w:p w14:paraId="6F19869F" w14:textId="77777777" w:rsidR="000C1324" w:rsidRDefault="00291700">
            <w:pPr>
              <w:rPr>
                <w:color w:val="000000"/>
                <w:sz w:val="20"/>
                <w:szCs w:val="20"/>
              </w:rPr>
            </w:pPr>
            <w:r>
              <w:rPr>
                <w:color w:val="000000"/>
                <w:sz w:val="20"/>
                <w:szCs w:val="20"/>
              </w:rPr>
              <w:t>Effect of dilutive securities</w:t>
            </w:r>
          </w:p>
        </w:tc>
        <w:tc>
          <w:tcPr>
            <w:tcW w:w="50" w:type="pct"/>
            <w:tcMar>
              <w:top w:w="5" w:type="dxa"/>
              <w:left w:w="5" w:type="dxa"/>
              <w:bottom w:w="20" w:type="dxa"/>
              <w:right w:w="5" w:type="dxa"/>
            </w:tcMar>
            <w:vAlign w:val="bottom"/>
            <w:hideMark/>
          </w:tcPr>
          <w:p w14:paraId="414E695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82AFD1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43C9C86"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444D7EA5"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C006218"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5C030F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9239CD9" w14:textId="77777777" w:rsidR="000C1324" w:rsidRDefault="00291700">
            <w:pPr>
              <w:jc w:val="right"/>
              <w:rPr>
                <w:color w:val="000000"/>
                <w:sz w:val="20"/>
                <w:szCs w:val="20"/>
              </w:rPr>
            </w:pPr>
            <w:r>
              <w:rPr>
                <w:color w:val="000000"/>
                <w:sz w:val="20"/>
                <w:szCs w:val="20"/>
              </w:rPr>
              <w:t>0.9</w:t>
            </w:r>
          </w:p>
        </w:tc>
        <w:tc>
          <w:tcPr>
            <w:tcW w:w="50" w:type="pct"/>
            <w:noWrap/>
            <w:tcMar>
              <w:top w:w="5" w:type="dxa"/>
              <w:left w:w="5" w:type="dxa"/>
              <w:bottom w:w="20" w:type="dxa"/>
              <w:right w:w="5" w:type="dxa"/>
            </w:tcMar>
            <w:vAlign w:val="bottom"/>
            <w:hideMark/>
          </w:tcPr>
          <w:p w14:paraId="0644E2E3"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BC0DED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13145F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A56754A" w14:textId="77777777" w:rsidR="000C1324" w:rsidRDefault="00291700">
            <w:pPr>
              <w:jc w:val="right"/>
              <w:rPr>
                <w:color w:val="000000"/>
                <w:sz w:val="20"/>
                <w:szCs w:val="20"/>
              </w:rPr>
            </w:pPr>
            <w:r>
              <w:rPr>
                <w:color w:val="000000"/>
                <w:sz w:val="20"/>
                <w:szCs w:val="20"/>
              </w:rPr>
              <w:t>1.7</w:t>
            </w:r>
          </w:p>
        </w:tc>
        <w:tc>
          <w:tcPr>
            <w:tcW w:w="50" w:type="pct"/>
            <w:noWrap/>
            <w:tcMar>
              <w:top w:w="5" w:type="dxa"/>
              <w:left w:w="5" w:type="dxa"/>
              <w:bottom w:w="20" w:type="dxa"/>
              <w:right w:w="5" w:type="dxa"/>
            </w:tcMar>
            <w:vAlign w:val="bottom"/>
            <w:hideMark/>
          </w:tcPr>
          <w:p w14:paraId="11DE8030" w14:textId="77777777" w:rsidR="000C1324" w:rsidRDefault="00291700">
            <w:pPr>
              <w:rPr>
                <w:color w:val="000000"/>
                <w:sz w:val="20"/>
                <w:szCs w:val="20"/>
              </w:rPr>
            </w:pPr>
            <w:r>
              <w:rPr>
                <w:color w:val="000000"/>
                <w:sz w:val="20"/>
                <w:szCs w:val="20"/>
              </w:rPr>
              <w:t> </w:t>
            </w:r>
          </w:p>
        </w:tc>
      </w:tr>
      <w:tr w:rsidR="000C1324" w14:paraId="1754BEE2" w14:textId="77777777">
        <w:tc>
          <w:tcPr>
            <w:tcW w:w="0" w:type="auto"/>
            <w:tcMar>
              <w:top w:w="5" w:type="dxa"/>
              <w:left w:w="5" w:type="dxa"/>
              <w:bottom w:w="5" w:type="dxa"/>
              <w:right w:w="5" w:type="dxa"/>
            </w:tcMar>
            <w:vAlign w:val="bottom"/>
            <w:hideMark/>
          </w:tcPr>
          <w:p w14:paraId="308E4107" w14:textId="77777777" w:rsidR="000C1324" w:rsidRDefault="00291700">
            <w:pPr>
              <w:rPr>
                <w:color w:val="000000"/>
                <w:sz w:val="20"/>
                <w:szCs w:val="20"/>
              </w:rPr>
            </w:pPr>
            <w:r>
              <w:rPr>
                <w:color w:val="000000"/>
                <w:sz w:val="20"/>
                <w:szCs w:val="20"/>
              </w:rPr>
              <w:t>Average diluted shares outstanding</w:t>
            </w:r>
          </w:p>
        </w:tc>
        <w:tc>
          <w:tcPr>
            <w:tcW w:w="50" w:type="pct"/>
            <w:tcMar>
              <w:top w:w="5" w:type="dxa"/>
              <w:left w:w="5" w:type="dxa"/>
              <w:bottom w:w="5" w:type="dxa"/>
              <w:right w:w="5" w:type="dxa"/>
            </w:tcMar>
            <w:vAlign w:val="bottom"/>
            <w:hideMark/>
          </w:tcPr>
          <w:p w14:paraId="5C617359"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92F3F4"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1DA58A38" w14:textId="77777777" w:rsidR="000C1324" w:rsidRDefault="00291700">
            <w:pPr>
              <w:jc w:val="right"/>
              <w:rPr>
                <w:color w:val="000000"/>
                <w:sz w:val="20"/>
                <w:szCs w:val="20"/>
              </w:rPr>
            </w:pPr>
            <w:r>
              <w:rPr>
                <w:b/>
                <w:bCs/>
                <w:color w:val="000000"/>
                <w:sz w:val="20"/>
                <w:szCs w:val="20"/>
              </w:rPr>
              <w:t>82.0</w:t>
            </w:r>
          </w:p>
        </w:tc>
        <w:tc>
          <w:tcPr>
            <w:tcW w:w="50" w:type="pct"/>
            <w:noWrap/>
            <w:tcMar>
              <w:top w:w="5" w:type="dxa"/>
              <w:left w:w="5" w:type="dxa"/>
              <w:bottom w:w="50" w:type="dxa"/>
              <w:right w:w="5" w:type="dxa"/>
            </w:tcMar>
            <w:vAlign w:val="bottom"/>
            <w:hideMark/>
          </w:tcPr>
          <w:p w14:paraId="72B451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98F6B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93EA0D4"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62ACBBA2" w14:textId="77777777" w:rsidR="000C1324" w:rsidRDefault="00291700">
            <w:pPr>
              <w:jc w:val="right"/>
              <w:rPr>
                <w:color w:val="000000"/>
                <w:sz w:val="20"/>
                <w:szCs w:val="20"/>
              </w:rPr>
            </w:pPr>
            <w:r>
              <w:rPr>
                <w:color w:val="000000"/>
                <w:sz w:val="20"/>
                <w:szCs w:val="20"/>
              </w:rPr>
              <w:t>83.9</w:t>
            </w:r>
          </w:p>
        </w:tc>
        <w:tc>
          <w:tcPr>
            <w:tcW w:w="50" w:type="pct"/>
            <w:noWrap/>
            <w:tcMar>
              <w:top w:w="5" w:type="dxa"/>
              <w:left w:w="5" w:type="dxa"/>
              <w:bottom w:w="50" w:type="dxa"/>
              <w:right w:w="5" w:type="dxa"/>
            </w:tcMar>
            <w:vAlign w:val="bottom"/>
            <w:hideMark/>
          </w:tcPr>
          <w:p w14:paraId="17A70E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EF4C8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D579529"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64020FB2" w14:textId="77777777" w:rsidR="000C1324" w:rsidRDefault="00291700">
            <w:pPr>
              <w:jc w:val="right"/>
              <w:rPr>
                <w:color w:val="000000"/>
                <w:sz w:val="20"/>
                <w:szCs w:val="20"/>
              </w:rPr>
            </w:pPr>
            <w:r>
              <w:rPr>
                <w:color w:val="000000"/>
                <w:sz w:val="20"/>
                <w:szCs w:val="20"/>
              </w:rPr>
              <w:t>91.8</w:t>
            </w:r>
          </w:p>
        </w:tc>
        <w:tc>
          <w:tcPr>
            <w:tcW w:w="50" w:type="pct"/>
            <w:noWrap/>
            <w:tcMar>
              <w:top w:w="5" w:type="dxa"/>
              <w:left w:w="5" w:type="dxa"/>
              <w:bottom w:w="50" w:type="dxa"/>
              <w:right w:w="5" w:type="dxa"/>
            </w:tcMar>
            <w:vAlign w:val="bottom"/>
            <w:hideMark/>
          </w:tcPr>
          <w:p w14:paraId="3E211CA5" w14:textId="77777777" w:rsidR="000C1324" w:rsidRDefault="00291700">
            <w:pPr>
              <w:rPr>
                <w:color w:val="000000"/>
                <w:sz w:val="20"/>
                <w:szCs w:val="20"/>
              </w:rPr>
            </w:pPr>
            <w:r>
              <w:rPr>
                <w:color w:val="000000"/>
                <w:sz w:val="20"/>
                <w:szCs w:val="20"/>
              </w:rPr>
              <w:t> </w:t>
            </w:r>
          </w:p>
        </w:tc>
      </w:tr>
      <w:tr w:rsidR="000C1324" w14:paraId="5410B0EE" w14:textId="77777777">
        <w:tc>
          <w:tcPr>
            <w:tcW w:w="0" w:type="auto"/>
            <w:tcMar>
              <w:top w:w="5" w:type="dxa"/>
              <w:left w:w="5" w:type="dxa"/>
              <w:bottom w:w="5" w:type="dxa"/>
              <w:right w:w="5" w:type="dxa"/>
            </w:tcMar>
            <w:vAlign w:val="bottom"/>
            <w:hideMark/>
          </w:tcPr>
          <w:p w14:paraId="292BAE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E0D2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ED78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2440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CD3E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DB40E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5685C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583B8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EF8D8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14EF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47EAD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0844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31C2F3" w14:textId="77777777" w:rsidR="000C1324" w:rsidRDefault="00291700">
            <w:pPr>
              <w:rPr>
                <w:color w:val="000000"/>
                <w:sz w:val="20"/>
                <w:szCs w:val="20"/>
              </w:rPr>
            </w:pPr>
            <w:r>
              <w:rPr>
                <w:color w:val="000000"/>
                <w:sz w:val="20"/>
                <w:szCs w:val="20"/>
              </w:rPr>
              <w:t> </w:t>
            </w:r>
          </w:p>
        </w:tc>
      </w:tr>
      <w:tr w:rsidR="000C1324" w14:paraId="24960523" w14:textId="77777777">
        <w:tc>
          <w:tcPr>
            <w:tcW w:w="0" w:type="auto"/>
            <w:tcMar>
              <w:top w:w="5" w:type="dxa"/>
              <w:left w:w="5" w:type="dxa"/>
              <w:bottom w:w="5" w:type="dxa"/>
              <w:right w:w="5" w:type="dxa"/>
            </w:tcMar>
            <w:vAlign w:val="bottom"/>
            <w:hideMark/>
          </w:tcPr>
          <w:p w14:paraId="1F606D55" w14:textId="77777777" w:rsidR="000C1324" w:rsidRDefault="00291700">
            <w:pPr>
              <w:rPr>
                <w:color w:val="000000"/>
                <w:sz w:val="20"/>
                <w:szCs w:val="20"/>
              </w:rPr>
            </w:pPr>
            <w:r>
              <w:rPr>
                <w:color w:val="000000"/>
                <w:sz w:val="20"/>
                <w:szCs w:val="20"/>
              </w:rPr>
              <w:t>Net (loss) income per share:</w:t>
            </w:r>
          </w:p>
        </w:tc>
        <w:tc>
          <w:tcPr>
            <w:tcW w:w="0" w:type="auto"/>
            <w:tcMar>
              <w:top w:w="5" w:type="dxa"/>
              <w:left w:w="5" w:type="dxa"/>
              <w:bottom w:w="5" w:type="dxa"/>
              <w:right w:w="5" w:type="dxa"/>
            </w:tcMar>
            <w:vAlign w:val="bottom"/>
            <w:hideMark/>
          </w:tcPr>
          <w:p w14:paraId="514F2B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4B3E7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A9864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8FFF3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3FDD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3425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8BA8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DA65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7A8E1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A8BFE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D79ED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F5A3B5" w14:textId="77777777" w:rsidR="000C1324" w:rsidRDefault="00291700">
            <w:pPr>
              <w:rPr>
                <w:color w:val="000000"/>
                <w:sz w:val="20"/>
                <w:szCs w:val="20"/>
              </w:rPr>
            </w:pPr>
            <w:r>
              <w:rPr>
                <w:color w:val="000000"/>
                <w:sz w:val="20"/>
                <w:szCs w:val="20"/>
              </w:rPr>
              <w:t> </w:t>
            </w:r>
          </w:p>
        </w:tc>
      </w:tr>
      <w:tr w:rsidR="000C1324" w14:paraId="1FDCC104" w14:textId="77777777">
        <w:tc>
          <w:tcPr>
            <w:tcW w:w="2750" w:type="pct"/>
            <w:tcMar>
              <w:top w:w="5" w:type="dxa"/>
              <w:left w:w="5" w:type="dxa"/>
              <w:bottom w:w="5" w:type="dxa"/>
              <w:right w:w="5" w:type="dxa"/>
            </w:tcMar>
            <w:vAlign w:val="bottom"/>
            <w:hideMark/>
          </w:tcPr>
          <w:p w14:paraId="2A4FD3E7" w14:textId="77777777" w:rsidR="000C1324" w:rsidRDefault="00291700">
            <w:pPr>
              <w:rPr>
                <w:color w:val="000000"/>
                <w:sz w:val="20"/>
                <w:szCs w:val="20"/>
              </w:rPr>
            </w:pPr>
            <w:r>
              <w:rPr>
                <w:color w:val="000000"/>
                <w:sz w:val="20"/>
                <w:szCs w:val="20"/>
              </w:rPr>
              <w:t>Basic</w:t>
            </w:r>
          </w:p>
        </w:tc>
        <w:tc>
          <w:tcPr>
            <w:tcW w:w="50" w:type="pct"/>
            <w:tcMar>
              <w:top w:w="5" w:type="dxa"/>
              <w:left w:w="5" w:type="dxa"/>
              <w:bottom w:w="5" w:type="dxa"/>
              <w:right w:w="5" w:type="dxa"/>
            </w:tcMar>
            <w:vAlign w:val="bottom"/>
            <w:hideMark/>
          </w:tcPr>
          <w:p w14:paraId="53811A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E7B14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5882D35"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143B2A3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CD033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5F86C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DC160B2"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5EA76A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AF6D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0A9B4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1F2EF12" w14:textId="77777777" w:rsidR="000C1324" w:rsidRDefault="00291700">
            <w:pPr>
              <w:jc w:val="right"/>
              <w:rPr>
                <w:color w:val="000000"/>
                <w:sz w:val="20"/>
                <w:szCs w:val="20"/>
              </w:rPr>
            </w:pPr>
            <w:r>
              <w:rPr>
                <w:color w:val="000000"/>
                <w:sz w:val="20"/>
                <w:szCs w:val="20"/>
              </w:rPr>
              <w:t>0.55</w:t>
            </w:r>
          </w:p>
        </w:tc>
        <w:tc>
          <w:tcPr>
            <w:tcW w:w="50" w:type="pct"/>
            <w:noWrap/>
            <w:tcMar>
              <w:top w:w="5" w:type="dxa"/>
              <w:left w:w="5" w:type="dxa"/>
              <w:bottom w:w="5" w:type="dxa"/>
              <w:right w:w="5" w:type="dxa"/>
            </w:tcMar>
            <w:vAlign w:val="bottom"/>
            <w:hideMark/>
          </w:tcPr>
          <w:p w14:paraId="4FCA52F1" w14:textId="77777777" w:rsidR="000C1324" w:rsidRDefault="00291700">
            <w:pPr>
              <w:rPr>
                <w:color w:val="000000"/>
                <w:sz w:val="20"/>
                <w:szCs w:val="20"/>
              </w:rPr>
            </w:pPr>
            <w:r>
              <w:rPr>
                <w:color w:val="000000"/>
                <w:sz w:val="20"/>
                <w:szCs w:val="20"/>
              </w:rPr>
              <w:t> </w:t>
            </w:r>
          </w:p>
        </w:tc>
      </w:tr>
      <w:tr w:rsidR="000C1324" w14:paraId="4836DCBC" w14:textId="77777777">
        <w:tc>
          <w:tcPr>
            <w:tcW w:w="2750" w:type="pct"/>
            <w:tcMar>
              <w:top w:w="5" w:type="dxa"/>
              <w:left w:w="5" w:type="dxa"/>
              <w:bottom w:w="5" w:type="dxa"/>
              <w:right w:w="5" w:type="dxa"/>
            </w:tcMar>
            <w:vAlign w:val="bottom"/>
            <w:hideMark/>
          </w:tcPr>
          <w:p w14:paraId="72E58BA5" w14:textId="77777777" w:rsidR="000C1324" w:rsidRDefault="00291700">
            <w:pPr>
              <w:rPr>
                <w:color w:val="000000"/>
                <w:sz w:val="20"/>
                <w:szCs w:val="20"/>
              </w:rPr>
            </w:pPr>
            <w:r>
              <w:rPr>
                <w:color w:val="000000"/>
                <w:sz w:val="20"/>
                <w:szCs w:val="20"/>
              </w:rPr>
              <w:t>Diluted</w:t>
            </w:r>
          </w:p>
        </w:tc>
        <w:tc>
          <w:tcPr>
            <w:tcW w:w="50" w:type="pct"/>
            <w:tcMar>
              <w:top w:w="5" w:type="dxa"/>
              <w:left w:w="5" w:type="dxa"/>
              <w:bottom w:w="5" w:type="dxa"/>
              <w:right w:w="5" w:type="dxa"/>
            </w:tcMar>
            <w:vAlign w:val="bottom"/>
            <w:hideMark/>
          </w:tcPr>
          <w:p w14:paraId="6B2B26E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819189"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2B93892"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66BBFFFE"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558B40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FE401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2ED6EE6"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09C43E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9ACE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FF894B"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742F03D" w14:textId="77777777" w:rsidR="000C1324" w:rsidRDefault="00291700">
            <w:pPr>
              <w:jc w:val="right"/>
              <w:rPr>
                <w:color w:val="000000"/>
                <w:sz w:val="20"/>
                <w:szCs w:val="20"/>
              </w:rPr>
            </w:pPr>
            <w:r>
              <w:rPr>
                <w:color w:val="000000"/>
                <w:sz w:val="20"/>
                <w:szCs w:val="20"/>
              </w:rPr>
              <w:t>0.54</w:t>
            </w:r>
          </w:p>
        </w:tc>
        <w:tc>
          <w:tcPr>
            <w:tcW w:w="50" w:type="pct"/>
            <w:noWrap/>
            <w:tcMar>
              <w:top w:w="5" w:type="dxa"/>
              <w:left w:w="5" w:type="dxa"/>
              <w:bottom w:w="5" w:type="dxa"/>
              <w:right w:w="5" w:type="dxa"/>
            </w:tcMar>
            <w:vAlign w:val="bottom"/>
            <w:hideMark/>
          </w:tcPr>
          <w:p w14:paraId="0E0746E1" w14:textId="77777777" w:rsidR="000C1324" w:rsidRDefault="00291700">
            <w:pPr>
              <w:rPr>
                <w:color w:val="000000"/>
                <w:sz w:val="20"/>
                <w:szCs w:val="20"/>
              </w:rPr>
            </w:pPr>
            <w:r>
              <w:rPr>
                <w:color w:val="000000"/>
                <w:sz w:val="20"/>
                <w:szCs w:val="20"/>
              </w:rPr>
              <w:t> </w:t>
            </w:r>
          </w:p>
        </w:tc>
      </w:tr>
    </w:tbl>
    <w:p w14:paraId="7BBEFE92" w14:textId="77777777" w:rsidR="000C1324" w:rsidRDefault="00291700">
      <w:pPr>
        <w:ind w:left="144" w:right="144"/>
        <w:rPr>
          <w:sz w:val="20"/>
          <w:szCs w:val="20"/>
        </w:rPr>
      </w:pPr>
      <w:r>
        <w:rPr>
          <w:sz w:val="20"/>
          <w:szCs w:val="20"/>
        </w:rPr>
        <w:t> </w:t>
      </w:r>
    </w:p>
    <w:p w14:paraId="693924EB" w14:textId="77777777" w:rsidR="000C1324" w:rsidRDefault="00291700">
      <w:pPr>
        <w:ind w:left="144" w:right="144"/>
        <w:rPr>
          <w:sz w:val="20"/>
          <w:szCs w:val="20"/>
        </w:rPr>
      </w:pPr>
      <w:r>
        <w:rPr>
          <w:sz w:val="20"/>
          <w:szCs w:val="20"/>
        </w:rPr>
        <w:t>Equity awards and shares of Preferred Stock are disregarded in this calculation if they are determined to be anti-dilutive. For the years ended December 31, 2020, 2019 and 2018 all of the shares of Preferred Stock were anti-dilutive. We had approximately 3.6 million, 2.5 million and 3.1 million anti-dilutive stock options, restricted stock units, and performance units for the years ended December 31, 2020, 2019, and 2018, respectively.</w:t>
      </w:r>
    </w:p>
    <w:p w14:paraId="504A2B34" w14:textId="77777777" w:rsidR="000C1324" w:rsidRDefault="00291700">
      <w:pPr>
        <w:ind w:left="144" w:right="144"/>
        <w:rPr>
          <w:sz w:val="20"/>
          <w:szCs w:val="20"/>
        </w:rPr>
      </w:pPr>
      <w:r>
        <w:rPr>
          <w:sz w:val="20"/>
          <w:szCs w:val="20"/>
        </w:rPr>
        <w:t> </w:t>
      </w:r>
    </w:p>
    <w:p w14:paraId="48684FF1" w14:textId="77777777" w:rsidR="000C1324" w:rsidRDefault="00291700">
      <w:pPr>
        <w:ind w:left="144" w:right="144"/>
        <w:jc w:val="center"/>
        <w:rPr>
          <w:sz w:val="20"/>
          <w:szCs w:val="20"/>
        </w:rPr>
      </w:pPr>
      <w:r>
        <w:rPr>
          <w:sz w:val="20"/>
          <w:szCs w:val="20"/>
        </w:rPr>
        <w:t>F-24</w:t>
      </w:r>
    </w:p>
    <w:p w14:paraId="64CFB986"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00D35E1" w14:textId="77777777" w:rsidR="000C1324" w:rsidRDefault="00291700">
      <w:pPr>
        <w:ind w:left="144" w:right="144"/>
        <w:rPr>
          <w:sz w:val="20"/>
          <w:szCs w:val="20"/>
        </w:rPr>
      </w:pPr>
      <w:r>
        <w:rPr>
          <w:sz w:val="20"/>
          <w:szCs w:val="20"/>
        </w:rPr>
        <w:t> </w:t>
      </w:r>
    </w:p>
    <w:p w14:paraId="65D8B74D" w14:textId="77777777" w:rsidR="000C1324" w:rsidRDefault="00291700">
      <w:pPr>
        <w:ind w:left="144" w:right="144"/>
        <w:rPr>
          <w:sz w:val="20"/>
          <w:szCs w:val="20"/>
        </w:rPr>
      </w:pPr>
      <w:r>
        <w:rPr>
          <w:sz w:val="20"/>
          <w:szCs w:val="20"/>
        </w:rPr>
        <w:t> </w:t>
      </w:r>
    </w:p>
    <w:p w14:paraId="45FCF883" w14:textId="77777777" w:rsidR="000C1324" w:rsidRDefault="00291700">
      <w:pPr>
        <w:ind w:left="144" w:right="144"/>
        <w:rPr>
          <w:sz w:val="20"/>
          <w:szCs w:val="20"/>
        </w:rPr>
      </w:pPr>
      <w:r>
        <w:rPr>
          <w:b/>
          <w:bCs/>
          <w:sz w:val="20"/>
          <w:szCs w:val="20"/>
          <w:u w:val="single"/>
        </w:rPr>
        <w:t xml:space="preserve">NOTE 13—EMPLOYEE BENEFIT PLANS </w:t>
      </w:r>
    </w:p>
    <w:p w14:paraId="14D696E1" w14:textId="77777777" w:rsidR="000C1324" w:rsidRDefault="00291700">
      <w:pPr>
        <w:ind w:left="144" w:right="144"/>
        <w:rPr>
          <w:sz w:val="20"/>
          <w:szCs w:val="20"/>
        </w:rPr>
      </w:pPr>
      <w:r>
        <w:rPr>
          <w:sz w:val="20"/>
          <w:szCs w:val="20"/>
        </w:rPr>
        <w:t> </w:t>
      </w:r>
    </w:p>
    <w:p w14:paraId="0766EEB0" w14:textId="77777777" w:rsidR="000C1324" w:rsidRDefault="00291700">
      <w:pPr>
        <w:ind w:left="144" w:right="144"/>
        <w:rPr>
          <w:sz w:val="20"/>
          <w:szCs w:val="20"/>
        </w:rPr>
      </w:pPr>
      <w:r>
        <w:rPr>
          <w:b/>
          <w:bCs/>
          <w:sz w:val="20"/>
          <w:szCs w:val="20"/>
          <w:u w:val="single"/>
        </w:rPr>
        <w:t>Equity Compensation Plans</w:t>
      </w:r>
      <w:r>
        <w:rPr>
          <w:b/>
          <w:bCs/>
          <w:sz w:val="20"/>
          <w:szCs w:val="20"/>
        </w:rPr>
        <w:t xml:space="preserve">: </w:t>
      </w:r>
      <w:r>
        <w:rPr>
          <w:sz w:val="20"/>
          <w:szCs w:val="20"/>
        </w:rPr>
        <w:t>Our 2007 Stock Option Plan (prior to its replacement) permitted the grant of stock options to our employees, directors and consultants for up to 3,750,000 shares of common stock. The options were not to be granted with an exercise price less than the fair market value of the Company’s common stock on the date of the grant, nor for a term exceeding ten years. Vesting generally occurred over a five year period on the anniversaries of the date specified in the employees’ respective option agreements, subject to accelerated vesting under certain circumstances set forth in the option agreements. During 2020, no stock options were exercised, and no stock options were granted under this plan.</w:t>
      </w:r>
    </w:p>
    <w:p w14:paraId="12DF8B37" w14:textId="77777777" w:rsidR="000C1324" w:rsidRDefault="00291700">
      <w:pPr>
        <w:ind w:left="144" w:right="144"/>
        <w:rPr>
          <w:sz w:val="20"/>
          <w:szCs w:val="20"/>
        </w:rPr>
      </w:pPr>
      <w:r>
        <w:rPr>
          <w:sz w:val="20"/>
          <w:szCs w:val="20"/>
        </w:rPr>
        <w:t> </w:t>
      </w:r>
    </w:p>
    <w:p w14:paraId="24EC7614" w14:textId="77777777" w:rsidR="000C1324" w:rsidRDefault="00291700">
      <w:pPr>
        <w:ind w:left="144" w:right="144"/>
        <w:rPr>
          <w:sz w:val="20"/>
          <w:szCs w:val="20"/>
        </w:rPr>
      </w:pPr>
      <w:r>
        <w:rPr>
          <w:sz w:val="20"/>
          <w:szCs w:val="20"/>
        </w:rPr>
        <w:t>Shares that do not vest and are forfeited and shares that are surrendered for the payment of withholding taxes are returned to the pool of shares available for issuance pursuant to the plan. Certain shares that are not likely to be issued may also be available.</w:t>
      </w:r>
    </w:p>
    <w:p w14:paraId="1E7AA07B" w14:textId="77777777" w:rsidR="000C1324" w:rsidRDefault="00291700">
      <w:pPr>
        <w:ind w:left="144" w:right="144"/>
        <w:rPr>
          <w:sz w:val="20"/>
          <w:szCs w:val="20"/>
        </w:rPr>
      </w:pPr>
      <w:r>
        <w:rPr>
          <w:sz w:val="20"/>
          <w:szCs w:val="20"/>
        </w:rPr>
        <w:t> </w:t>
      </w:r>
    </w:p>
    <w:p w14:paraId="616B3F89" w14:textId="77777777" w:rsidR="000C1324" w:rsidRDefault="00291700">
      <w:pPr>
        <w:ind w:left="144" w:right="144"/>
        <w:rPr>
          <w:sz w:val="20"/>
          <w:szCs w:val="20"/>
        </w:rPr>
      </w:pPr>
      <w:r>
        <w:rPr>
          <w:sz w:val="20"/>
          <w:szCs w:val="20"/>
        </w:rPr>
        <w:t>In April 2012, we replaced our 2007 Stock Option Plan and our 2007 Restricted Stock Plan with the 2011 Omnibus Incentive Plan. No additional shares or other equity interests will be awarded under the prior plans. The 2011 Omnibus Incentive Plan originally had 3,250,000 shares available for issuance pursuant to the plan. In both April 2015 and 2019, our shareholders approved an additional 4,250,000 shares and 2,500,000 shares, respectively, for issuance under the plan. 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 restricted stock awards, restricted stock units and performance share units to directors and employees, but no other types of awards have been granted under the plan. Options and stock appreciation rights may not be granted at prices less than their fair market value on the date of the grant, nor for a term exceeding ten years. For employees, vesting generally occurs over a three year to five year period on the anniversaries of the date specified in the employees’ respective agreements, subject to accelerated vesting under certain circumstances set forth in the agreements. Vesting for directors generally occurs on the one year anniversary of the grant date. In 2020</w:t>
      </w:r>
      <w:bookmarkEnd w:id="5"/>
      <w:r>
        <w:rPr>
          <w:sz w:val="20"/>
          <w:szCs w:val="20"/>
        </w:rPr>
        <w:t>, 169,603 shares of restricted stock, 277,106 performance share units and 1,373,575 restricted units were granted to executive management, members of our Board of Directors and employees under this plan. During 2019, 74,055 shares of restricted stock, 242,290 performance share units and 712,600 restricted units were granted to executive management, members of our Board of Directors and employees under this plan. To date, 9,531,643 shares have been granted under this plan. A Black-Scholes option pricing model is used to estimate the fair value of the stock options. A Monte Carlo simulation is completed to estimate the fair value of performance share unit awards with a stock price performance component. We expense the fair value of all equity grants, including performance share unit awards, on a straight line basis over the vesting period.</w:t>
      </w:r>
    </w:p>
    <w:p w14:paraId="6A715517" w14:textId="77777777" w:rsidR="000C1324" w:rsidRDefault="00291700">
      <w:pPr>
        <w:ind w:left="144" w:right="144"/>
        <w:rPr>
          <w:sz w:val="20"/>
          <w:szCs w:val="20"/>
        </w:rPr>
      </w:pPr>
      <w:r>
        <w:rPr>
          <w:sz w:val="20"/>
          <w:szCs w:val="20"/>
        </w:rPr>
        <w:t> </w:t>
      </w:r>
    </w:p>
    <w:p w14:paraId="18DA49E5" w14:textId="77777777" w:rsidR="000C1324" w:rsidRDefault="00291700">
      <w:pPr>
        <w:ind w:left="144" w:right="144"/>
        <w:rPr>
          <w:sz w:val="20"/>
          <w:szCs w:val="20"/>
        </w:rPr>
      </w:pPr>
      <w:r>
        <w:rPr>
          <w:b/>
          <w:bCs/>
          <w:i/>
          <w:iCs/>
          <w:sz w:val="20"/>
          <w:szCs w:val="20"/>
        </w:rPr>
        <w:t>Stock Options</w:t>
      </w:r>
    </w:p>
    <w:p w14:paraId="0951974F" w14:textId="77777777" w:rsidR="000C1324" w:rsidRDefault="00291700">
      <w:pPr>
        <w:ind w:left="144" w:right="144"/>
        <w:rPr>
          <w:sz w:val="20"/>
          <w:szCs w:val="20"/>
        </w:rPr>
      </w:pPr>
      <w:r>
        <w:rPr>
          <w:sz w:val="20"/>
          <w:szCs w:val="20"/>
        </w:rPr>
        <w:t> </w:t>
      </w:r>
    </w:p>
    <w:p w14:paraId="1A265F42" w14:textId="77777777" w:rsidR="000C1324" w:rsidRDefault="00291700">
      <w:pPr>
        <w:ind w:left="144" w:right="144"/>
        <w:rPr>
          <w:sz w:val="20"/>
          <w:szCs w:val="20"/>
        </w:rPr>
      </w:pPr>
      <w:r>
        <w:rPr>
          <w:sz w:val="20"/>
          <w:szCs w:val="20"/>
        </w:rPr>
        <w:t>The following tables summarize award activity for stock options:</w:t>
      </w:r>
    </w:p>
    <w:p w14:paraId="4D212B3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109"/>
        <w:gridCol w:w="117"/>
        <w:gridCol w:w="117"/>
        <w:gridCol w:w="1057"/>
        <w:gridCol w:w="117"/>
        <w:gridCol w:w="117"/>
        <w:gridCol w:w="117"/>
        <w:gridCol w:w="1057"/>
        <w:gridCol w:w="118"/>
        <w:gridCol w:w="118"/>
        <w:gridCol w:w="118"/>
        <w:gridCol w:w="1058"/>
        <w:gridCol w:w="118"/>
        <w:gridCol w:w="118"/>
        <w:gridCol w:w="118"/>
        <w:gridCol w:w="1058"/>
        <w:gridCol w:w="118"/>
      </w:tblGrid>
      <w:tr w:rsidR="000C1324" w14:paraId="4D160E1F" w14:textId="77777777">
        <w:tc>
          <w:tcPr>
            <w:tcW w:w="0" w:type="auto"/>
            <w:tcMar>
              <w:top w:w="5" w:type="dxa"/>
              <w:left w:w="5" w:type="dxa"/>
              <w:bottom w:w="5" w:type="dxa"/>
              <w:right w:w="5" w:type="dxa"/>
            </w:tcMar>
            <w:vAlign w:val="bottom"/>
            <w:hideMark/>
          </w:tcPr>
          <w:p w14:paraId="0C8488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829D7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DF8D4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3C060F"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C12D7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9F900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8873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CB5A17"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4C09C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92121F0"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71FE8EC"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4E37A5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DFFA1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8B32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1E58E2"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44A90D" w14:textId="77777777" w:rsidR="000C1324" w:rsidRDefault="00291700">
            <w:pPr>
              <w:rPr>
                <w:color w:val="000000"/>
                <w:sz w:val="20"/>
                <w:szCs w:val="20"/>
              </w:rPr>
            </w:pPr>
            <w:r>
              <w:rPr>
                <w:b/>
                <w:bCs/>
                <w:color w:val="000000"/>
                <w:sz w:val="20"/>
                <w:szCs w:val="20"/>
              </w:rPr>
              <w:t> </w:t>
            </w:r>
          </w:p>
        </w:tc>
      </w:tr>
      <w:tr w:rsidR="000C1324" w14:paraId="53DEAC55" w14:textId="77777777">
        <w:tc>
          <w:tcPr>
            <w:tcW w:w="0" w:type="auto"/>
            <w:tcMar>
              <w:top w:w="5" w:type="dxa"/>
              <w:left w:w="5" w:type="dxa"/>
              <w:bottom w:w="5" w:type="dxa"/>
              <w:right w:w="5" w:type="dxa"/>
            </w:tcMar>
            <w:vAlign w:val="bottom"/>
            <w:hideMark/>
          </w:tcPr>
          <w:p w14:paraId="622890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2F20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0483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35C7BA"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3BF89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1BBD640"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E172D98"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4A3CF0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E7B36B"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9DAD76E" w14:textId="77777777" w:rsidR="000C1324" w:rsidRDefault="00291700">
            <w:pPr>
              <w:jc w:val="center"/>
              <w:rPr>
                <w:color w:val="000000"/>
                <w:sz w:val="20"/>
                <w:szCs w:val="20"/>
              </w:rPr>
            </w:pPr>
            <w:r>
              <w:rPr>
                <w:b/>
                <w:bCs/>
                <w:color w:val="000000"/>
                <w:sz w:val="20"/>
                <w:szCs w:val="20"/>
              </w:rPr>
              <w:t>Average</w:t>
            </w:r>
          </w:p>
        </w:tc>
        <w:tc>
          <w:tcPr>
            <w:tcW w:w="0" w:type="auto"/>
            <w:tcMar>
              <w:top w:w="5" w:type="dxa"/>
              <w:left w:w="5" w:type="dxa"/>
              <w:bottom w:w="5" w:type="dxa"/>
              <w:right w:w="5" w:type="dxa"/>
            </w:tcMar>
            <w:vAlign w:val="bottom"/>
            <w:hideMark/>
          </w:tcPr>
          <w:p w14:paraId="1B875C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EE7D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4F8AA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881040"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E43554" w14:textId="77777777" w:rsidR="000C1324" w:rsidRDefault="00291700">
            <w:pPr>
              <w:rPr>
                <w:color w:val="000000"/>
                <w:sz w:val="20"/>
                <w:szCs w:val="20"/>
              </w:rPr>
            </w:pPr>
            <w:r>
              <w:rPr>
                <w:b/>
                <w:bCs/>
                <w:color w:val="000000"/>
                <w:sz w:val="20"/>
                <w:szCs w:val="20"/>
              </w:rPr>
              <w:t> </w:t>
            </w:r>
          </w:p>
        </w:tc>
      </w:tr>
      <w:tr w:rsidR="000C1324" w14:paraId="4C10D647" w14:textId="77777777">
        <w:tc>
          <w:tcPr>
            <w:tcW w:w="0" w:type="auto"/>
            <w:tcMar>
              <w:top w:w="5" w:type="dxa"/>
              <w:left w:w="5" w:type="dxa"/>
              <w:bottom w:w="5" w:type="dxa"/>
              <w:right w:w="5" w:type="dxa"/>
            </w:tcMar>
            <w:vAlign w:val="bottom"/>
            <w:hideMark/>
          </w:tcPr>
          <w:p w14:paraId="20862A6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1545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1DCC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465944"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DB778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E84FFC9"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F558D07" w14:textId="77777777" w:rsidR="000C1324" w:rsidRDefault="00291700">
            <w:pPr>
              <w:jc w:val="center"/>
              <w:rPr>
                <w:color w:val="000000"/>
                <w:sz w:val="20"/>
                <w:szCs w:val="20"/>
              </w:rPr>
            </w:pPr>
            <w:r>
              <w:rPr>
                <w:b/>
                <w:bCs/>
                <w:color w:val="000000"/>
                <w:sz w:val="20"/>
                <w:szCs w:val="20"/>
              </w:rPr>
              <w:t>Average</w:t>
            </w:r>
          </w:p>
        </w:tc>
        <w:tc>
          <w:tcPr>
            <w:tcW w:w="0" w:type="auto"/>
            <w:tcMar>
              <w:top w:w="5" w:type="dxa"/>
              <w:left w:w="5" w:type="dxa"/>
              <w:bottom w:w="5" w:type="dxa"/>
              <w:right w:w="5" w:type="dxa"/>
            </w:tcMar>
            <w:vAlign w:val="bottom"/>
            <w:hideMark/>
          </w:tcPr>
          <w:p w14:paraId="600FF2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CB7241"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DEB1EC0" w14:textId="77777777" w:rsidR="000C1324" w:rsidRDefault="00291700">
            <w:pPr>
              <w:jc w:val="center"/>
              <w:rPr>
                <w:color w:val="000000"/>
                <w:sz w:val="20"/>
                <w:szCs w:val="20"/>
              </w:rPr>
            </w:pPr>
            <w:r>
              <w:rPr>
                <w:b/>
                <w:bCs/>
                <w:color w:val="000000"/>
                <w:sz w:val="20"/>
                <w:szCs w:val="20"/>
              </w:rPr>
              <w:t>Remaining</w:t>
            </w:r>
          </w:p>
        </w:tc>
        <w:tc>
          <w:tcPr>
            <w:tcW w:w="0" w:type="auto"/>
            <w:tcMar>
              <w:top w:w="5" w:type="dxa"/>
              <w:left w:w="5" w:type="dxa"/>
              <w:bottom w:w="5" w:type="dxa"/>
              <w:right w:w="5" w:type="dxa"/>
            </w:tcMar>
            <w:vAlign w:val="bottom"/>
            <w:hideMark/>
          </w:tcPr>
          <w:p w14:paraId="00077E4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831034"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1116226" w14:textId="77777777" w:rsidR="000C1324" w:rsidRDefault="00291700">
            <w:pPr>
              <w:jc w:val="center"/>
              <w:rPr>
                <w:color w:val="000000"/>
                <w:sz w:val="20"/>
                <w:szCs w:val="20"/>
              </w:rPr>
            </w:pPr>
            <w:r>
              <w:rPr>
                <w:b/>
                <w:bCs/>
                <w:color w:val="000000"/>
                <w:sz w:val="20"/>
                <w:szCs w:val="20"/>
              </w:rPr>
              <w:t>Aggregate</w:t>
            </w:r>
          </w:p>
        </w:tc>
        <w:tc>
          <w:tcPr>
            <w:tcW w:w="0" w:type="auto"/>
            <w:tcMar>
              <w:top w:w="5" w:type="dxa"/>
              <w:left w:w="5" w:type="dxa"/>
              <w:bottom w:w="5" w:type="dxa"/>
              <w:right w:w="5" w:type="dxa"/>
            </w:tcMar>
            <w:vAlign w:val="bottom"/>
            <w:hideMark/>
          </w:tcPr>
          <w:p w14:paraId="22EF2951" w14:textId="77777777" w:rsidR="000C1324" w:rsidRDefault="00291700">
            <w:pPr>
              <w:rPr>
                <w:color w:val="000000"/>
                <w:sz w:val="20"/>
                <w:szCs w:val="20"/>
              </w:rPr>
            </w:pPr>
            <w:r>
              <w:rPr>
                <w:color w:val="000000"/>
                <w:sz w:val="20"/>
                <w:szCs w:val="20"/>
              </w:rPr>
              <w:t> </w:t>
            </w:r>
          </w:p>
        </w:tc>
      </w:tr>
      <w:tr w:rsidR="000C1324" w14:paraId="05AD75BB" w14:textId="77777777">
        <w:tc>
          <w:tcPr>
            <w:tcW w:w="0" w:type="auto"/>
            <w:tcMar>
              <w:top w:w="5" w:type="dxa"/>
              <w:left w:w="5" w:type="dxa"/>
              <w:bottom w:w="5" w:type="dxa"/>
              <w:right w:w="5" w:type="dxa"/>
            </w:tcMar>
            <w:vAlign w:val="bottom"/>
            <w:hideMark/>
          </w:tcPr>
          <w:p w14:paraId="3CF931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DC39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A0A67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1FC92D"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758CEC"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1AC482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959A55C" w14:textId="77777777" w:rsidR="000C1324" w:rsidRDefault="00291700">
            <w:pPr>
              <w:jc w:val="center"/>
              <w:rPr>
                <w:color w:val="000000"/>
                <w:sz w:val="20"/>
                <w:szCs w:val="20"/>
              </w:rPr>
            </w:pPr>
            <w:r>
              <w:rPr>
                <w:b/>
                <w:bCs/>
                <w:color w:val="000000"/>
                <w:sz w:val="20"/>
                <w:szCs w:val="20"/>
              </w:rPr>
              <w:t>Exercise</w:t>
            </w:r>
          </w:p>
        </w:tc>
        <w:tc>
          <w:tcPr>
            <w:tcW w:w="0" w:type="auto"/>
            <w:tcMar>
              <w:top w:w="5" w:type="dxa"/>
              <w:left w:w="5" w:type="dxa"/>
              <w:bottom w:w="5" w:type="dxa"/>
              <w:right w:w="5" w:type="dxa"/>
            </w:tcMar>
            <w:vAlign w:val="bottom"/>
            <w:hideMark/>
          </w:tcPr>
          <w:p w14:paraId="2F29B16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87CDB4"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DEB53F3" w14:textId="77777777" w:rsidR="000C1324" w:rsidRDefault="00291700">
            <w:pPr>
              <w:jc w:val="center"/>
              <w:rPr>
                <w:color w:val="000000"/>
                <w:sz w:val="20"/>
                <w:szCs w:val="20"/>
              </w:rPr>
            </w:pPr>
            <w:r>
              <w:rPr>
                <w:b/>
                <w:bCs/>
                <w:color w:val="000000"/>
                <w:sz w:val="20"/>
                <w:szCs w:val="20"/>
              </w:rPr>
              <w:t>Contractual</w:t>
            </w:r>
          </w:p>
        </w:tc>
        <w:tc>
          <w:tcPr>
            <w:tcW w:w="0" w:type="auto"/>
            <w:tcMar>
              <w:top w:w="5" w:type="dxa"/>
              <w:left w:w="5" w:type="dxa"/>
              <w:bottom w:w="5" w:type="dxa"/>
              <w:right w:w="5" w:type="dxa"/>
            </w:tcMar>
            <w:vAlign w:val="bottom"/>
            <w:hideMark/>
          </w:tcPr>
          <w:p w14:paraId="180057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3A50A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835E96B" w14:textId="77777777" w:rsidR="000C1324" w:rsidRDefault="00291700">
            <w:pPr>
              <w:jc w:val="center"/>
              <w:rPr>
                <w:color w:val="000000"/>
                <w:sz w:val="20"/>
                <w:szCs w:val="20"/>
              </w:rPr>
            </w:pPr>
            <w:r>
              <w:rPr>
                <w:b/>
                <w:bCs/>
                <w:color w:val="000000"/>
                <w:sz w:val="20"/>
                <w:szCs w:val="20"/>
              </w:rPr>
              <w:t>Intrinsic</w:t>
            </w:r>
          </w:p>
        </w:tc>
        <w:tc>
          <w:tcPr>
            <w:tcW w:w="0" w:type="auto"/>
            <w:tcMar>
              <w:top w:w="5" w:type="dxa"/>
              <w:left w:w="5" w:type="dxa"/>
              <w:bottom w:w="5" w:type="dxa"/>
              <w:right w:w="5" w:type="dxa"/>
            </w:tcMar>
            <w:vAlign w:val="bottom"/>
            <w:hideMark/>
          </w:tcPr>
          <w:p w14:paraId="07488F48" w14:textId="77777777" w:rsidR="000C1324" w:rsidRDefault="00291700">
            <w:pPr>
              <w:rPr>
                <w:color w:val="000000"/>
                <w:sz w:val="20"/>
                <w:szCs w:val="20"/>
              </w:rPr>
            </w:pPr>
            <w:r>
              <w:rPr>
                <w:color w:val="000000"/>
                <w:sz w:val="20"/>
                <w:szCs w:val="20"/>
              </w:rPr>
              <w:t> </w:t>
            </w:r>
          </w:p>
        </w:tc>
      </w:tr>
      <w:tr w:rsidR="000C1324" w14:paraId="1471F9A1" w14:textId="77777777">
        <w:tc>
          <w:tcPr>
            <w:tcW w:w="0" w:type="auto"/>
            <w:tcMar>
              <w:top w:w="5" w:type="dxa"/>
              <w:left w:w="5" w:type="dxa"/>
              <w:bottom w:w="5" w:type="dxa"/>
              <w:right w:w="5" w:type="dxa"/>
            </w:tcMar>
            <w:vAlign w:val="bottom"/>
            <w:hideMark/>
          </w:tcPr>
          <w:p w14:paraId="6A8A3FB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BBB6A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05A4C8D" w14:textId="77777777" w:rsidR="000C1324" w:rsidRDefault="00291700">
            <w:pPr>
              <w:jc w:val="center"/>
              <w:rPr>
                <w:color w:val="000000"/>
                <w:sz w:val="20"/>
                <w:szCs w:val="20"/>
              </w:rPr>
            </w:pPr>
            <w:r>
              <w:rPr>
                <w:b/>
                <w:bCs/>
                <w:color w:val="000000"/>
                <w:sz w:val="20"/>
                <w:szCs w:val="20"/>
              </w:rPr>
              <w:t>Options</w:t>
            </w:r>
          </w:p>
        </w:tc>
        <w:tc>
          <w:tcPr>
            <w:tcW w:w="0" w:type="auto"/>
            <w:tcMar>
              <w:top w:w="5" w:type="dxa"/>
              <w:left w:w="5" w:type="dxa"/>
              <w:bottom w:w="20" w:type="dxa"/>
              <w:right w:w="5" w:type="dxa"/>
            </w:tcMar>
            <w:vAlign w:val="bottom"/>
            <w:hideMark/>
          </w:tcPr>
          <w:p w14:paraId="6337A60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E9F89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2F3B291" w14:textId="77777777" w:rsidR="000C1324" w:rsidRDefault="00291700">
            <w:pPr>
              <w:jc w:val="center"/>
              <w:rPr>
                <w:color w:val="000000"/>
                <w:sz w:val="20"/>
                <w:szCs w:val="20"/>
              </w:rPr>
            </w:pPr>
            <w:r>
              <w:rPr>
                <w:b/>
                <w:bCs/>
                <w:color w:val="000000"/>
                <w:sz w:val="20"/>
                <w:szCs w:val="20"/>
              </w:rPr>
              <w:t>Price</w:t>
            </w:r>
          </w:p>
        </w:tc>
        <w:tc>
          <w:tcPr>
            <w:tcW w:w="0" w:type="auto"/>
            <w:tcMar>
              <w:top w:w="5" w:type="dxa"/>
              <w:left w:w="5" w:type="dxa"/>
              <w:bottom w:w="20" w:type="dxa"/>
              <w:right w:w="5" w:type="dxa"/>
            </w:tcMar>
            <w:vAlign w:val="bottom"/>
            <w:hideMark/>
          </w:tcPr>
          <w:p w14:paraId="0A1657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26549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786D41B" w14:textId="77777777" w:rsidR="000C1324" w:rsidRDefault="00291700">
            <w:pPr>
              <w:jc w:val="center"/>
              <w:rPr>
                <w:color w:val="000000"/>
                <w:sz w:val="20"/>
                <w:szCs w:val="20"/>
              </w:rPr>
            </w:pPr>
            <w:r>
              <w:rPr>
                <w:b/>
                <w:bCs/>
                <w:color w:val="000000"/>
                <w:sz w:val="20"/>
                <w:szCs w:val="20"/>
              </w:rPr>
              <w:t>Term</w:t>
            </w:r>
          </w:p>
        </w:tc>
        <w:tc>
          <w:tcPr>
            <w:tcW w:w="0" w:type="auto"/>
            <w:tcMar>
              <w:top w:w="5" w:type="dxa"/>
              <w:left w:w="5" w:type="dxa"/>
              <w:bottom w:w="20" w:type="dxa"/>
              <w:right w:w="5" w:type="dxa"/>
            </w:tcMar>
            <w:vAlign w:val="bottom"/>
            <w:hideMark/>
          </w:tcPr>
          <w:p w14:paraId="6A83E7B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5C9A56"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899CD0E" w14:textId="77777777" w:rsidR="000C1324" w:rsidRDefault="00291700">
            <w:pPr>
              <w:jc w:val="center"/>
              <w:rPr>
                <w:color w:val="000000"/>
                <w:sz w:val="20"/>
                <w:szCs w:val="20"/>
              </w:rPr>
            </w:pPr>
            <w:r>
              <w:rPr>
                <w:b/>
                <w:bCs/>
                <w:color w:val="000000"/>
                <w:sz w:val="20"/>
                <w:szCs w:val="20"/>
              </w:rPr>
              <w:t>Value</w:t>
            </w:r>
          </w:p>
        </w:tc>
        <w:tc>
          <w:tcPr>
            <w:tcW w:w="0" w:type="auto"/>
            <w:tcMar>
              <w:top w:w="5" w:type="dxa"/>
              <w:left w:w="5" w:type="dxa"/>
              <w:bottom w:w="20" w:type="dxa"/>
              <w:right w:w="5" w:type="dxa"/>
            </w:tcMar>
            <w:vAlign w:val="bottom"/>
            <w:hideMark/>
          </w:tcPr>
          <w:p w14:paraId="7F5C5691" w14:textId="77777777" w:rsidR="000C1324" w:rsidRDefault="00291700">
            <w:pPr>
              <w:rPr>
                <w:color w:val="000000"/>
                <w:sz w:val="20"/>
                <w:szCs w:val="20"/>
              </w:rPr>
            </w:pPr>
            <w:r>
              <w:rPr>
                <w:color w:val="000000"/>
                <w:sz w:val="20"/>
                <w:szCs w:val="20"/>
              </w:rPr>
              <w:t> </w:t>
            </w:r>
          </w:p>
        </w:tc>
      </w:tr>
      <w:tr w:rsidR="000C1324" w14:paraId="3A3742F6" w14:textId="77777777">
        <w:tc>
          <w:tcPr>
            <w:tcW w:w="2600" w:type="pct"/>
            <w:tcMar>
              <w:top w:w="5" w:type="dxa"/>
              <w:left w:w="5" w:type="dxa"/>
              <w:bottom w:w="5" w:type="dxa"/>
              <w:right w:w="5" w:type="dxa"/>
            </w:tcMar>
            <w:vAlign w:val="bottom"/>
            <w:hideMark/>
          </w:tcPr>
          <w:p w14:paraId="73826030" w14:textId="77777777" w:rsidR="000C1324" w:rsidRDefault="00291700">
            <w:pPr>
              <w:rPr>
                <w:color w:val="000000"/>
                <w:sz w:val="20"/>
                <w:szCs w:val="20"/>
              </w:rPr>
            </w:pPr>
            <w:r>
              <w:rPr>
                <w:i/>
                <w:iCs/>
                <w:color w:val="000000"/>
                <w:sz w:val="20"/>
                <w:szCs w:val="20"/>
              </w:rPr>
              <w:t>Stock Options</w:t>
            </w:r>
          </w:p>
        </w:tc>
        <w:tc>
          <w:tcPr>
            <w:tcW w:w="0" w:type="auto"/>
            <w:tcMar>
              <w:top w:w="5" w:type="dxa"/>
              <w:left w:w="5" w:type="dxa"/>
              <w:bottom w:w="5" w:type="dxa"/>
              <w:right w:w="5" w:type="dxa"/>
            </w:tcMar>
            <w:vAlign w:val="bottom"/>
            <w:hideMark/>
          </w:tcPr>
          <w:p w14:paraId="6BB115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8B6BE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B7BF5C"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34ED9D"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38C548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94D8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40A032"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4E9800"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229F8F7"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F40E1B7" w14:textId="77777777" w:rsidR="000C1324" w:rsidRDefault="00291700">
            <w:pPr>
              <w:jc w:val="center"/>
              <w:rPr>
                <w:color w:val="000000"/>
                <w:sz w:val="20"/>
                <w:szCs w:val="20"/>
              </w:rPr>
            </w:pPr>
            <w:r>
              <w:rPr>
                <w:i/>
                <w:iCs/>
                <w:color w:val="000000"/>
                <w:sz w:val="20"/>
                <w:szCs w:val="20"/>
              </w:rPr>
              <w:t>(years)</w:t>
            </w:r>
          </w:p>
        </w:tc>
        <w:tc>
          <w:tcPr>
            <w:tcW w:w="0" w:type="auto"/>
            <w:tcMar>
              <w:top w:w="5" w:type="dxa"/>
              <w:left w:w="5" w:type="dxa"/>
              <w:bottom w:w="5" w:type="dxa"/>
              <w:right w:w="5" w:type="dxa"/>
            </w:tcMar>
            <w:vAlign w:val="bottom"/>
            <w:hideMark/>
          </w:tcPr>
          <w:p w14:paraId="471FF5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2C897B"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7A311B8" w14:textId="77777777" w:rsidR="000C1324" w:rsidRDefault="00291700">
            <w:pPr>
              <w:jc w:val="center"/>
              <w:rPr>
                <w:color w:val="000000"/>
                <w:sz w:val="20"/>
                <w:szCs w:val="20"/>
              </w:rPr>
            </w:pPr>
            <w:r>
              <w:rPr>
                <w:i/>
                <w:iCs/>
                <w:color w:val="000000"/>
                <w:sz w:val="20"/>
                <w:szCs w:val="20"/>
              </w:rPr>
              <w:t>(millions)</w:t>
            </w:r>
          </w:p>
        </w:tc>
        <w:tc>
          <w:tcPr>
            <w:tcW w:w="0" w:type="auto"/>
            <w:tcMar>
              <w:top w:w="5" w:type="dxa"/>
              <w:left w:w="5" w:type="dxa"/>
              <w:bottom w:w="5" w:type="dxa"/>
              <w:right w:w="5" w:type="dxa"/>
            </w:tcMar>
            <w:vAlign w:val="bottom"/>
            <w:hideMark/>
          </w:tcPr>
          <w:p w14:paraId="05EB981D" w14:textId="77777777" w:rsidR="000C1324" w:rsidRDefault="00291700">
            <w:pPr>
              <w:rPr>
                <w:color w:val="000000"/>
                <w:sz w:val="20"/>
                <w:szCs w:val="20"/>
              </w:rPr>
            </w:pPr>
            <w:r>
              <w:rPr>
                <w:color w:val="000000"/>
                <w:sz w:val="20"/>
                <w:szCs w:val="20"/>
              </w:rPr>
              <w:t> </w:t>
            </w:r>
          </w:p>
        </w:tc>
      </w:tr>
      <w:tr w:rsidR="000C1324" w14:paraId="39DFF30D" w14:textId="77777777">
        <w:tc>
          <w:tcPr>
            <w:tcW w:w="0" w:type="auto"/>
            <w:tcMar>
              <w:top w:w="5" w:type="dxa"/>
              <w:left w:w="5" w:type="dxa"/>
              <w:bottom w:w="5" w:type="dxa"/>
              <w:right w:w="5" w:type="dxa"/>
            </w:tcMar>
            <w:vAlign w:val="bottom"/>
            <w:hideMark/>
          </w:tcPr>
          <w:p w14:paraId="7510BA92" w14:textId="77777777" w:rsidR="000C1324" w:rsidRDefault="00291700">
            <w:pPr>
              <w:rPr>
                <w:color w:val="000000"/>
                <w:sz w:val="20"/>
                <w:szCs w:val="20"/>
              </w:rPr>
            </w:pPr>
            <w:r>
              <w:rPr>
                <w:color w:val="000000"/>
                <w:sz w:val="20"/>
                <w:szCs w:val="20"/>
              </w:rPr>
              <w:t>Balance at December 31, 2019</w:t>
            </w:r>
          </w:p>
        </w:tc>
        <w:tc>
          <w:tcPr>
            <w:tcW w:w="50" w:type="pct"/>
            <w:tcMar>
              <w:top w:w="5" w:type="dxa"/>
              <w:left w:w="5" w:type="dxa"/>
              <w:bottom w:w="5" w:type="dxa"/>
              <w:right w:w="5" w:type="dxa"/>
            </w:tcMar>
            <w:vAlign w:val="bottom"/>
            <w:hideMark/>
          </w:tcPr>
          <w:p w14:paraId="1DD25F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B084E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0E722DA" w14:textId="77777777" w:rsidR="000C1324" w:rsidRDefault="00291700">
            <w:pPr>
              <w:jc w:val="right"/>
              <w:rPr>
                <w:color w:val="000000"/>
                <w:sz w:val="20"/>
                <w:szCs w:val="20"/>
              </w:rPr>
            </w:pPr>
            <w:r>
              <w:rPr>
                <w:b/>
                <w:bCs/>
                <w:color w:val="000000"/>
                <w:sz w:val="20"/>
                <w:szCs w:val="20"/>
              </w:rPr>
              <w:t>2,218,906</w:t>
            </w:r>
          </w:p>
        </w:tc>
        <w:tc>
          <w:tcPr>
            <w:tcW w:w="50" w:type="pct"/>
            <w:noWrap/>
            <w:tcMar>
              <w:top w:w="5" w:type="dxa"/>
              <w:left w:w="5" w:type="dxa"/>
              <w:bottom w:w="5" w:type="dxa"/>
              <w:right w:w="5" w:type="dxa"/>
            </w:tcMar>
            <w:vAlign w:val="bottom"/>
            <w:hideMark/>
          </w:tcPr>
          <w:p w14:paraId="4E30E0F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33EA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BB111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18BC40D" w14:textId="77777777" w:rsidR="000C1324" w:rsidRDefault="00291700">
            <w:pPr>
              <w:jc w:val="right"/>
              <w:rPr>
                <w:color w:val="000000"/>
                <w:sz w:val="20"/>
                <w:szCs w:val="20"/>
              </w:rPr>
            </w:pPr>
            <w:r>
              <w:rPr>
                <w:b/>
                <w:bCs/>
                <w:color w:val="000000"/>
                <w:sz w:val="20"/>
                <w:szCs w:val="20"/>
              </w:rPr>
              <w:t>23.99</w:t>
            </w:r>
          </w:p>
        </w:tc>
        <w:tc>
          <w:tcPr>
            <w:tcW w:w="50" w:type="pct"/>
            <w:noWrap/>
            <w:tcMar>
              <w:top w:w="5" w:type="dxa"/>
              <w:left w:w="5" w:type="dxa"/>
              <w:bottom w:w="5" w:type="dxa"/>
              <w:right w:w="5" w:type="dxa"/>
            </w:tcMar>
            <w:vAlign w:val="bottom"/>
            <w:hideMark/>
          </w:tcPr>
          <w:p w14:paraId="09ECE3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E5D7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98A42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DDDD024" w14:textId="77777777" w:rsidR="000C1324" w:rsidRDefault="00291700">
            <w:pPr>
              <w:jc w:val="right"/>
              <w:rPr>
                <w:color w:val="000000"/>
                <w:sz w:val="20"/>
                <w:szCs w:val="20"/>
              </w:rPr>
            </w:pPr>
            <w:r>
              <w:rPr>
                <w:b/>
                <w:bCs/>
                <w:color w:val="000000"/>
                <w:sz w:val="20"/>
                <w:szCs w:val="20"/>
              </w:rPr>
              <w:t>2.7</w:t>
            </w:r>
          </w:p>
        </w:tc>
        <w:tc>
          <w:tcPr>
            <w:tcW w:w="50" w:type="pct"/>
            <w:noWrap/>
            <w:tcMar>
              <w:top w:w="5" w:type="dxa"/>
              <w:left w:w="5" w:type="dxa"/>
              <w:bottom w:w="5" w:type="dxa"/>
              <w:right w:w="5" w:type="dxa"/>
            </w:tcMar>
            <w:vAlign w:val="bottom"/>
            <w:hideMark/>
          </w:tcPr>
          <w:p w14:paraId="7186F7D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DE58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F63AA3"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63436A9"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C21DB1D" w14:textId="77777777" w:rsidR="000C1324" w:rsidRDefault="00291700">
            <w:pPr>
              <w:rPr>
                <w:color w:val="000000"/>
                <w:sz w:val="20"/>
                <w:szCs w:val="20"/>
              </w:rPr>
            </w:pPr>
            <w:r>
              <w:rPr>
                <w:color w:val="000000"/>
                <w:sz w:val="20"/>
                <w:szCs w:val="20"/>
              </w:rPr>
              <w:t> </w:t>
            </w:r>
          </w:p>
        </w:tc>
      </w:tr>
      <w:tr w:rsidR="000C1324" w14:paraId="512015F3" w14:textId="77777777">
        <w:tc>
          <w:tcPr>
            <w:tcW w:w="0" w:type="auto"/>
            <w:tcMar>
              <w:top w:w="5" w:type="dxa"/>
              <w:left w:w="5" w:type="dxa"/>
              <w:bottom w:w="5" w:type="dxa"/>
              <w:right w:w="5" w:type="dxa"/>
            </w:tcMar>
            <w:vAlign w:val="bottom"/>
            <w:hideMark/>
          </w:tcPr>
          <w:p w14:paraId="5F7C1BF4" w14:textId="77777777" w:rsidR="000C1324" w:rsidRDefault="00291700">
            <w:pPr>
              <w:rPr>
                <w:color w:val="000000"/>
                <w:sz w:val="20"/>
                <w:szCs w:val="20"/>
              </w:rPr>
            </w:pPr>
            <w:r>
              <w:rPr>
                <w:color w:val="000000"/>
                <w:sz w:val="20"/>
                <w:szCs w:val="20"/>
              </w:rPr>
              <w:t>Exercised</w:t>
            </w:r>
          </w:p>
        </w:tc>
        <w:tc>
          <w:tcPr>
            <w:tcW w:w="50" w:type="pct"/>
            <w:tcMar>
              <w:top w:w="5" w:type="dxa"/>
              <w:left w:w="5" w:type="dxa"/>
              <w:bottom w:w="5" w:type="dxa"/>
              <w:right w:w="5" w:type="dxa"/>
            </w:tcMar>
            <w:vAlign w:val="bottom"/>
            <w:hideMark/>
          </w:tcPr>
          <w:p w14:paraId="37493E8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EF8CB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3F5341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0DD70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3516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BCE27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649498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4956B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4BAE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76347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6C8AADA"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6B4F48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95D3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E9002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EB7DA19"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3E36A336" w14:textId="77777777" w:rsidR="000C1324" w:rsidRDefault="00291700">
            <w:pPr>
              <w:rPr>
                <w:color w:val="000000"/>
                <w:sz w:val="20"/>
                <w:szCs w:val="20"/>
              </w:rPr>
            </w:pPr>
            <w:r>
              <w:rPr>
                <w:color w:val="000000"/>
                <w:sz w:val="20"/>
                <w:szCs w:val="20"/>
              </w:rPr>
              <w:t> </w:t>
            </w:r>
          </w:p>
        </w:tc>
      </w:tr>
      <w:tr w:rsidR="000C1324" w14:paraId="592FC53B" w14:textId="77777777">
        <w:tc>
          <w:tcPr>
            <w:tcW w:w="0" w:type="auto"/>
            <w:tcMar>
              <w:top w:w="5" w:type="dxa"/>
              <w:left w:w="5" w:type="dxa"/>
              <w:bottom w:w="5" w:type="dxa"/>
              <w:right w:w="5" w:type="dxa"/>
            </w:tcMar>
            <w:vAlign w:val="bottom"/>
            <w:hideMark/>
          </w:tcPr>
          <w:p w14:paraId="56F6E21E" w14:textId="77777777" w:rsidR="000C1324" w:rsidRDefault="00291700">
            <w:pPr>
              <w:rPr>
                <w:color w:val="000000"/>
                <w:sz w:val="20"/>
                <w:szCs w:val="20"/>
              </w:rPr>
            </w:pPr>
            <w:r>
              <w:rPr>
                <w:color w:val="000000"/>
                <w:sz w:val="20"/>
                <w:szCs w:val="20"/>
              </w:rPr>
              <w:t>Forfeited</w:t>
            </w:r>
          </w:p>
        </w:tc>
        <w:tc>
          <w:tcPr>
            <w:tcW w:w="50" w:type="pct"/>
            <w:tcMar>
              <w:top w:w="5" w:type="dxa"/>
              <w:left w:w="5" w:type="dxa"/>
              <w:bottom w:w="5" w:type="dxa"/>
              <w:right w:w="5" w:type="dxa"/>
            </w:tcMar>
            <w:vAlign w:val="bottom"/>
            <w:hideMark/>
          </w:tcPr>
          <w:p w14:paraId="584D86B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370BCE"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CC9D14" w14:textId="77777777" w:rsidR="000C1324" w:rsidRDefault="00291700">
            <w:pPr>
              <w:jc w:val="right"/>
              <w:rPr>
                <w:color w:val="000000"/>
                <w:sz w:val="20"/>
                <w:szCs w:val="20"/>
              </w:rPr>
            </w:pPr>
            <w:r>
              <w:rPr>
                <w:b/>
                <w:bCs/>
                <w:color w:val="000000"/>
                <w:sz w:val="20"/>
                <w:szCs w:val="20"/>
              </w:rPr>
              <w:t>(74,711</w:t>
            </w:r>
          </w:p>
        </w:tc>
        <w:tc>
          <w:tcPr>
            <w:tcW w:w="50" w:type="pct"/>
            <w:noWrap/>
            <w:tcMar>
              <w:top w:w="5" w:type="dxa"/>
              <w:left w:w="5" w:type="dxa"/>
              <w:bottom w:w="5" w:type="dxa"/>
              <w:right w:w="5" w:type="dxa"/>
            </w:tcMar>
            <w:vAlign w:val="bottom"/>
            <w:hideMark/>
          </w:tcPr>
          <w:p w14:paraId="6FB2C76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899A5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6FC225"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F77F5AF" w14:textId="77777777" w:rsidR="000C1324" w:rsidRDefault="00291700">
            <w:pPr>
              <w:jc w:val="right"/>
              <w:rPr>
                <w:color w:val="000000"/>
                <w:sz w:val="20"/>
                <w:szCs w:val="20"/>
              </w:rPr>
            </w:pPr>
            <w:r>
              <w:rPr>
                <w:b/>
                <w:bCs/>
                <w:color w:val="000000"/>
                <w:sz w:val="20"/>
                <w:szCs w:val="20"/>
              </w:rPr>
              <w:t>23.40</w:t>
            </w:r>
          </w:p>
        </w:tc>
        <w:tc>
          <w:tcPr>
            <w:tcW w:w="50" w:type="pct"/>
            <w:noWrap/>
            <w:tcMar>
              <w:top w:w="5" w:type="dxa"/>
              <w:left w:w="5" w:type="dxa"/>
              <w:bottom w:w="5" w:type="dxa"/>
              <w:right w:w="5" w:type="dxa"/>
            </w:tcMar>
            <w:vAlign w:val="bottom"/>
            <w:hideMark/>
          </w:tcPr>
          <w:p w14:paraId="481918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C6717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FB586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D7BBC37"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1EF05E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634A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252EA1"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7AB01A"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50C2B893" w14:textId="77777777" w:rsidR="000C1324" w:rsidRDefault="00291700">
            <w:pPr>
              <w:rPr>
                <w:color w:val="000000"/>
                <w:sz w:val="20"/>
                <w:szCs w:val="20"/>
              </w:rPr>
            </w:pPr>
            <w:r>
              <w:rPr>
                <w:color w:val="000000"/>
                <w:sz w:val="20"/>
                <w:szCs w:val="20"/>
              </w:rPr>
              <w:t> </w:t>
            </w:r>
          </w:p>
        </w:tc>
      </w:tr>
      <w:tr w:rsidR="000C1324" w14:paraId="1D8EDBCE" w14:textId="77777777">
        <w:tc>
          <w:tcPr>
            <w:tcW w:w="0" w:type="auto"/>
            <w:tcMar>
              <w:top w:w="5" w:type="dxa"/>
              <w:left w:w="5" w:type="dxa"/>
              <w:bottom w:w="5" w:type="dxa"/>
              <w:right w:w="5" w:type="dxa"/>
            </w:tcMar>
            <w:vAlign w:val="bottom"/>
            <w:hideMark/>
          </w:tcPr>
          <w:p w14:paraId="18AE3C82" w14:textId="77777777" w:rsidR="000C1324" w:rsidRDefault="00291700">
            <w:pPr>
              <w:rPr>
                <w:color w:val="000000"/>
                <w:sz w:val="20"/>
                <w:szCs w:val="20"/>
              </w:rPr>
            </w:pPr>
            <w:r>
              <w:rPr>
                <w:color w:val="000000"/>
                <w:sz w:val="20"/>
                <w:szCs w:val="20"/>
              </w:rPr>
              <w:t>Expired</w:t>
            </w:r>
          </w:p>
        </w:tc>
        <w:tc>
          <w:tcPr>
            <w:tcW w:w="50" w:type="pct"/>
            <w:tcMar>
              <w:top w:w="5" w:type="dxa"/>
              <w:left w:w="5" w:type="dxa"/>
              <w:bottom w:w="20" w:type="dxa"/>
              <w:right w:w="5" w:type="dxa"/>
            </w:tcMar>
            <w:vAlign w:val="bottom"/>
            <w:hideMark/>
          </w:tcPr>
          <w:p w14:paraId="6F53F30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2A06A42"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F19175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60A1CC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2CAF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430D7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69308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07692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D606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C5625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F5AF388"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1F3D84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08191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B67E6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1B744F" w14:textId="77777777" w:rsidR="000C1324" w:rsidRDefault="00291700">
            <w:pPr>
              <w:jc w:val="right"/>
              <w:rPr>
                <w:color w:val="000000"/>
                <w:sz w:val="20"/>
                <w:szCs w:val="20"/>
              </w:rPr>
            </w:pPr>
            <w:r>
              <w:rPr>
                <w:color w:val="000000"/>
                <w:sz w:val="20"/>
                <w:szCs w:val="20"/>
              </w:rPr>
              <w:t> </w:t>
            </w:r>
          </w:p>
        </w:tc>
        <w:tc>
          <w:tcPr>
            <w:tcW w:w="50" w:type="pct"/>
            <w:noWrap/>
            <w:tcMar>
              <w:top w:w="5" w:type="dxa"/>
              <w:left w:w="5" w:type="dxa"/>
              <w:bottom w:w="5" w:type="dxa"/>
              <w:right w:w="5" w:type="dxa"/>
            </w:tcMar>
            <w:vAlign w:val="bottom"/>
            <w:hideMark/>
          </w:tcPr>
          <w:p w14:paraId="6349B418" w14:textId="77777777" w:rsidR="000C1324" w:rsidRDefault="00291700">
            <w:pPr>
              <w:rPr>
                <w:color w:val="000000"/>
                <w:sz w:val="20"/>
                <w:szCs w:val="20"/>
              </w:rPr>
            </w:pPr>
            <w:r>
              <w:rPr>
                <w:color w:val="000000"/>
                <w:sz w:val="20"/>
                <w:szCs w:val="20"/>
              </w:rPr>
              <w:t> </w:t>
            </w:r>
          </w:p>
        </w:tc>
      </w:tr>
      <w:tr w:rsidR="000C1324" w14:paraId="6E27C618" w14:textId="77777777">
        <w:tc>
          <w:tcPr>
            <w:tcW w:w="0" w:type="auto"/>
            <w:tcMar>
              <w:top w:w="5" w:type="dxa"/>
              <w:left w:w="5" w:type="dxa"/>
              <w:bottom w:w="5" w:type="dxa"/>
              <w:right w:w="5" w:type="dxa"/>
            </w:tcMar>
            <w:vAlign w:val="bottom"/>
            <w:hideMark/>
          </w:tcPr>
          <w:p w14:paraId="0C933492" w14:textId="77777777" w:rsidR="000C1324" w:rsidRDefault="00291700">
            <w:pPr>
              <w:rPr>
                <w:color w:val="000000"/>
                <w:sz w:val="20"/>
                <w:szCs w:val="20"/>
              </w:rPr>
            </w:pPr>
            <w:r>
              <w:rPr>
                <w:color w:val="000000"/>
                <w:sz w:val="20"/>
                <w:szCs w:val="20"/>
              </w:rPr>
              <w:t>Balance at December 31, 2020</w:t>
            </w:r>
          </w:p>
        </w:tc>
        <w:tc>
          <w:tcPr>
            <w:tcW w:w="50" w:type="pct"/>
            <w:tcMar>
              <w:top w:w="5" w:type="dxa"/>
              <w:left w:w="5" w:type="dxa"/>
              <w:bottom w:w="50" w:type="dxa"/>
              <w:right w:w="5" w:type="dxa"/>
            </w:tcMar>
            <w:vAlign w:val="bottom"/>
            <w:hideMark/>
          </w:tcPr>
          <w:p w14:paraId="06548A80"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4521295" w14:textId="77777777" w:rsidR="000C1324" w:rsidRDefault="00291700">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0B9FE647" w14:textId="77777777" w:rsidR="000C1324" w:rsidRDefault="00291700">
            <w:pPr>
              <w:jc w:val="right"/>
              <w:rPr>
                <w:color w:val="000000"/>
                <w:sz w:val="20"/>
                <w:szCs w:val="20"/>
              </w:rPr>
            </w:pPr>
            <w:r>
              <w:rPr>
                <w:b/>
                <w:bCs/>
                <w:color w:val="000000"/>
                <w:sz w:val="20"/>
                <w:szCs w:val="20"/>
              </w:rPr>
              <w:t>2,144,195</w:t>
            </w:r>
          </w:p>
        </w:tc>
        <w:tc>
          <w:tcPr>
            <w:tcW w:w="50" w:type="pct"/>
            <w:noWrap/>
            <w:tcMar>
              <w:top w:w="5" w:type="dxa"/>
              <w:left w:w="5" w:type="dxa"/>
              <w:bottom w:w="50" w:type="dxa"/>
              <w:right w:w="5" w:type="dxa"/>
            </w:tcMar>
            <w:vAlign w:val="bottom"/>
            <w:hideMark/>
          </w:tcPr>
          <w:p w14:paraId="1051E6E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1496E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ED9AA4"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F528269" w14:textId="77777777" w:rsidR="000C1324" w:rsidRDefault="00291700">
            <w:pPr>
              <w:jc w:val="right"/>
              <w:rPr>
                <w:color w:val="000000"/>
                <w:sz w:val="20"/>
                <w:szCs w:val="20"/>
              </w:rPr>
            </w:pPr>
            <w:r>
              <w:rPr>
                <w:b/>
                <w:bCs/>
                <w:color w:val="000000"/>
                <w:sz w:val="20"/>
                <w:szCs w:val="20"/>
              </w:rPr>
              <w:t>24.01</w:t>
            </w:r>
          </w:p>
        </w:tc>
        <w:tc>
          <w:tcPr>
            <w:tcW w:w="50" w:type="pct"/>
            <w:noWrap/>
            <w:tcMar>
              <w:top w:w="5" w:type="dxa"/>
              <w:left w:w="5" w:type="dxa"/>
              <w:bottom w:w="5" w:type="dxa"/>
              <w:right w:w="5" w:type="dxa"/>
            </w:tcMar>
            <w:vAlign w:val="bottom"/>
            <w:hideMark/>
          </w:tcPr>
          <w:p w14:paraId="3B61C14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4161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48D32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FD9C3C8"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5" w:type="dxa"/>
              <w:right w:w="5" w:type="dxa"/>
            </w:tcMar>
            <w:vAlign w:val="bottom"/>
            <w:hideMark/>
          </w:tcPr>
          <w:p w14:paraId="00389B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A357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65F996"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A24AA84"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BAE70BC" w14:textId="77777777" w:rsidR="000C1324" w:rsidRDefault="00291700">
            <w:pPr>
              <w:rPr>
                <w:color w:val="000000"/>
                <w:sz w:val="20"/>
                <w:szCs w:val="20"/>
              </w:rPr>
            </w:pPr>
            <w:r>
              <w:rPr>
                <w:color w:val="000000"/>
                <w:sz w:val="20"/>
                <w:szCs w:val="20"/>
              </w:rPr>
              <w:t> </w:t>
            </w:r>
          </w:p>
        </w:tc>
      </w:tr>
      <w:tr w:rsidR="000C1324" w14:paraId="7CA3EE8B" w14:textId="77777777">
        <w:tc>
          <w:tcPr>
            <w:tcW w:w="0" w:type="auto"/>
            <w:tcMar>
              <w:top w:w="5" w:type="dxa"/>
              <w:left w:w="5" w:type="dxa"/>
              <w:bottom w:w="5" w:type="dxa"/>
              <w:right w:w="5" w:type="dxa"/>
            </w:tcMar>
            <w:vAlign w:val="bottom"/>
            <w:hideMark/>
          </w:tcPr>
          <w:p w14:paraId="06E772D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2D80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9BD5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01B1E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1302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50CDB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F0AF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815A2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6BD52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DD38F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DEF3D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3E052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57A4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4A959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5AFA4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4090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EF5BDC" w14:textId="77777777" w:rsidR="000C1324" w:rsidRDefault="00291700">
            <w:pPr>
              <w:rPr>
                <w:color w:val="000000"/>
                <w:sz w:val="20"/>
                <w:szCs w:val="20"/>
              </w:rPr>
            </w:pPr>
            <w:r>
              <w:rPr>
                <w:color w:val="000000"/>
                <w:sz w:val="20"/>
                <w:szCs w:val="20"/>
              </w:rPr>
              <w:t> </w:t>
            </w:r>
          </w:p>
        </w:tc>
      </w:tr>
      <w:tr w:rsidR="000C1324" w14:paraId="6E961302" w14:textId="77777777">
        <w:tc>
          <w:tcPr>
            <w:tcW w:w="0" w:type="auto"/>
            <w:tcMar>
              <w:top w:w="5" w:type="dxa"/>
              <w:left w:w="5" w:type="dxa"/>
              <w:bottom w:w="5" w:type="dxa"/>
              <w:right w:w="5" w:type="dxa"/>
            </w:tcMar>
            <w:vAlign w:val="bottom"/>
            <w:hideMark/>
          </w:tcPr>
          <w:p w14:paraId="380352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8919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915C7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94E2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CAB47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7A0A3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E73A8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BDE0C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651CE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1329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1AD51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6D35A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B1571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67B39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61DA0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F662D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3B78CC" w14:textId="77777777" w:rsidR="000C1324" w:rsidRDefault="00291700">
            <w:pPr>
              <w:rPr>
                <w:color w:val="000000"/>
                <w:sz w:val="20"/>
                <w:szCs w:val="20"/>
              </w:rPr>
            </w:pPr>
            <w:r>
              <w:rPr>
                <w:color w:val="000000"/>
                <w:sz w:val="20"/>
                <w:szCs w:val="20"/>
              </w:rPr>
              <w:t> </w:t>
            </w:r>
          </w:p>
        </w:tc>
      </w:tr>
      <w:tr w:rsidR="000C1324" w14:paraId="0F4C98F3" w14:textId="77777777">
        <w:tc>
          <w:tcPr>
            <w:tcW w:w="0" w:type="auto"/>
            <w:tcMar>
              <w:top w:w="5" w:type="dxa"/>
              <w:left w:w="5" w:type="dxa"/>
              <w:bottom w:w="5" w:type="dxa"/>
              <w:right w:w="5" w:type="dxa"/>
            </w:tcMar>
            <w:vAlign w:val="bottom"/>
            <w:hideMark/>
          </w:tcPr>
          <w:p w14:paraId="0E6418F5" w14:textId="77777777" w:rsidR="000C1324" w:rsidRDefault="00291700">
            <w:pPr>
              <w:rPr>
                <w:color w:val="000000"/>
                <w:sz w:val="20"/>
                <w:szCs w:val="20"/>
              </w:rPr>
            </w:pPr>
            <w:r>
              <w:rPr>
                <w:color w:val="000000"/>
                <w:sz w:val="20"/>
                <w:szCs w:val="20"/>
              </w:rPr>
              <w:t>At December 31, 2020</w:t>
            </w:r>
          </w:p>
        </w:tc>
        <w:tc>
          <w:tcPr>
            <w:tcW w:w="0" w:type="auto"/>
            <w:tcMar>
              <w:top w:w="5" w:type="dxa"/>
              <w:left w:w="5" w:type="dxa"/>
              <w:bottom w:w="5" w:type="dxa"/>
              <w:right w:w="5" w:type="dxa"/>
            </w:tcMar>
            <w:vAlign w:val="bottom"/>
            <w:hideMark/>
          </w:tcPr>
          <w:p w14:paraId="311E31C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67FF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D3D0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E4E97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DC714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F1EFA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84C5F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AB9A2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469D8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15C3D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0614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42AC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E9CD5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7848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86BB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D213C0" w14:textId="77777777" w:rsidR="000C1324" w:rsidRDefault="00291700">
            <w:pPr>
              <w:rPr>
                <w:color w:val="000000"/>
                <w:sz w:val="20"/>
                <w:szCs w:val="20"/>
              </w:rPr>
            </w:pPr>
            <w:r>
              <w:rPr>
                <w:color w:val="000000"/>
                <w:sz w:val="20"/>
                <w:szCs w:val="20"/>
              </w:rPr>
              <w:t> </w:t>
            </w:r>
          </w:p>
        </w:tc>
      </w:tr>
      <w:tr w:rsidR="000C1324" w14:paraId="104B82AB" w14:textId="77777777">
        <w:tc>
          <w:tcPr>
            <w:tcW w:w="0" w:type="auto"/>
            <w:tcMar>
              <w:top w:w="5" w:type="dxa"/>
              <w:left w:w="5" w:type="dxa"/>
              <w:bottom w:w="5" w:type="dxa"/>
              <w:right w:w="5" w:type="dxa"/>
            </w:tcMar>
            <w:vAlign w:val="bottom"/>
            <w:hideMark/>
          </w:tcPr>
          <w:p w14:paraId="089460D9" w14:textId="77777777" w:rsidR="000C1324" w:rsidRDefault="00291700">
            <w:pPr>
              <w:rPr>
                <w:color w:val="000000"/>
                <w:sz w:val="20"/>
                <w:szCs w:val="20"/>
              </w:rPr>
            </w:pPr>
            <w:r>
              <w:rPr>
                <w:color w:val="000000"/>
                <w:sz w:val="20"/>
                <w:szCs w:val="20"/>
              </w:rPr>
              <w:t>Options outstanding, vested and exercisable</w:t>
            </w:r>
          </w:p>
        </w:tc>
        <w:tc>
          <w:tcPr>
            <w:tcW w:w="50" w:type="pct"/>
            <w:tcMar>
              <w:top w:w="5" w:type="dxa"/>
              <w:left w:w="5" w:type="dxa"/>
              <w:bottom w:w="5" w:type="dxa"/>
              <w:right w:w="5" w:type="dxa"/>
            </w:tcMar>
            <w:vAlign w:val="bottom"/>
            <w:hideMark/>
          </w:tcPr>
          <w:p w14:paraId="3F540B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4F963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430E62" w14:textId="77777777" w:rsidR="000C1324" w:rsidRDefault="00291700">
            <w:pPr>
              <w:jc w:val="right"/>
              <w:rPr>
                <w:color w:val="000000"/>
                <w:sz w:val="20"/>
                <w:szCs w:val="20"/>
              </w:rPr>
            </w:pPr>
            <w:r>
              <w:rPr>
                <w:b/>
                <w:bCs/>
                <w:color w:val="000000"/>
                <w:sz w:val="20"/>
                <w:szCs w:val="20"/>
              </w:rPr>
              <w:t>2,144,195</w:t>
            </w:r>
          </w:p>
        </w:tc>
        <w:tc>
          <w:tcPr>
            <w:tcW w:w="50" w:type="pct"/>
            <w:noWrap/>
            <w:tcMar>
              <w:top w:w="5" w:type="dxa"/>
              <w:left w:w="5" w:type="dxa"/>
              <w:bottom w:w="5" w:type="dxa"/>
              <w:right w:w="5" w:type="dxa"/>
            </w:tcMar>
            <w:vAlign w:val="bottom"/>
            <w:hideMark/>
          </w:tcPr>
          <w:p w14:paraId="558B7A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F5C2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404EF5"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321BDDC" w14:textId="77777777" w:rsidR="000C1324" w:rsidRDefault="00291700">
            <w:pPr>
              <w:jc w:val="right"/>
              <w:rPr>
                <w:color w:val="000000"/>
                <w:sz w:val="20"/>
                <w:szCs w:val="20"/>
              </w:rPr>
            </w:pPr>
            <w:r>
              <w:rPr>
                <w:b/>
                <w:bCs/>
                <w:color w:val="000000"/>
                <w:sz w:val="20"/>
                <w:szCs w:val="20"/>
              </w:rPr>
              <w:t>24.01</w:t>
            </w:r>
          </w:p>
        </w:tc>
        <w:tc>
          <w:tcPr>
            <w:tcW w:w="50" w:type="pct"/>
            <w:noWrap/>
            <w:tcMar>
              <w:top w:w="5" w:type="dxa"/>
              <w:left w:w="5" w:type="dxa"/>
              <w:bottom w:w="5" w:type="dxa"/>
              <w:right w:w="5" w:type="dxa"/>
            </w:tcMar>
            <w:vAlign w:val="bottom"/>
            <w:hideMark/>
          </w:tcPr>
          <w:p w14:paraId="407D64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9402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2835E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3A8F680"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5" w:type="dxa"/>
              <w:right w:w="5" w:type="dxa"/>
            </w:tcMar>
            <w:vAlign w:val="bottom"/>
            <w:hideMark/>
          </w:tcPr>
          <w:p w14:paraId="740551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17AD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588E8C"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E614B01"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5873D67" w14:textId="77777777" w:rsidR="000C1324" w:rsidRDefault="00291700">
            <w:pPr>
              <w:rPr>
                <w:color w:val="000000"/>
                <w:sz w:val="20"/>
                <w:szCs w:val="20"/>
              </w:rPr>
            </w:pPr>
            <w:r>
              <w:rPr>
                <w:color w:val="000000"/>
                <w:sz w:val="20"/>
                <w:szCs w:val="20"/>
              </w:rPr>
              <w:t> </w:t>
            </w:r>
          </w:p>
        </w:tc>
      </w:tr>
      <w:tr w:rsidR="000C1324" w14:paraId="03991659" w14:textId="77777777">
        <w:tc>
          <w:tcPr>
            <w:tcW w:w="0" w:type="auto"/>
            <w:tcMar>
              <w:top w:w="5" w:type="dxa"/>
              <w:left w:w="5" w:type="dxa"/>
              <w:bottom w:w="5" w:type="dxa"/>
              <w:right w:w="5" w:type="dxa"/>
            </w:tcMar>
            <w:vAlign w:val="bottom"/>
            <w:hideMark/>
          </w:tcPr>
          <w:p w14:paraId="3BE0A354" w14:textId="77777777" w:rsidR="000C1324" w:rsidRDefault="00291700">
            <w:pPr>
              <w:rPr>
                <w:color w:val="000000"/>
                <w:sz w:val="20"/>
                <w:szCs w:val="20"/>
              </w:rPr>
            </w:pPr>
            <w:r>
              <w:rPr>
                <w:color w:val="000000"/>
                <w:sz w:val="20"/>
                <w:szCs w:val="20"/>
              </w:rPr>
              <w:t>Options outstanding, vested and expected to vest</w:t>
            </w:r>
          </w:p>
        </w:tc>
        <w:tc>
          <w:tcPr>
            <w:tcW w:w="50" w:type="pct"/>
            <w:tcMar>
              <w:top w:w="5" w:type="dxa"/>
              <w:left w:w="5" w:type="dxa"/>
              <w:bottom w:w="5" w:type="dxa"/>
              <w:right w:w="5" w:type="dxa"/>
            </w:tcMar>
            <w:vAlign w:val="bottom"/>
            <w:hideMark/>
          </w:tcPr>
          <w:p w14:paraId="33E692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98A34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DBD6265" w14:textId="77777777" w:rsidR="000C1324" w:rsidRDefault="00291700">
            <w:pPr>
              <w:jc w:val="right"/>
              <w:rPr>
                <w:color w:val="000000"/>
                <w:sz w:val="20"/>
                <w:szCs w:val="20"/>
              </w:rPr>
            </w:pPr>
            <w:r>
              <w:rPr>
                <w:b/>
                <w:bCs/>
                <w:color w:val="000000"/>
                <w:sz w:val="20"/>
                <w:szCs w:val="20"/>
              </w:rPr>
              <w:t>2,144,195</w:t>
            </w:r>
          </w:p>
        </w:tc>
        <w:tc>
          <w:tcPr>
            <w:tcW w:w="50" w:type="pct"/>
            <w:noWrap/>
            <w:tcMar>
              <w:top w:w="5" w:type="dxa"/>
              <w:left w:w="5" w:type="dxa"/>
              <w:bottom w:w="5" w:type="dxa"/>
              <w:right w:w="5" w:type="dxa"/>
            </w:tcMar>
            <w:vAlign w:val="bottom"/>
            <w:hideMark/>
          </w:tcPr>
          <w:p w14:paraId="357470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1132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CBD8F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44FE5A8" w14:textId="77777777" w:rsidR="000C1324" w:rsidRDefault="00291700">
            <w:pPr>
              <w:jc w:val="right"/>
              <w:rPr>
                <w:color w:val="000000"/>
                <w:sz w:val="20"/>
                <w:szCs w:val="20"/>
              </w:rPr>
            </w:pPr>
            <w:r>
              <w:rPr>
                <w:b/>
                <w:bCs/>
                <w:color w:val="000000"/>
                <w:sz w:val="20"/>
                <w:szCs w:val="20"/>
              </w:rPr>
              <w:t>24.01</w:t>
            </w:r>
          </w:p>
        </w:tc>
        <w:tc>
          <w:tcPr>
            <w:tcW w:w="50" w:type="pct"/>
            <w:noWrap/>
            <w:tcMar>
              <w:top w:w="5" w:type="dxa"/>
              <w:left w:w="5" w:type="dxa"/>
              <w:bottom w:w="5" w:type="dxa"/>
              <w:right w:w="5" w:type="dxa"/>
            </w:tcMar>
            <w:vAlign w:val="bottom"/>
            <w:hideMark/>
          </w:tcPr>
          <w:p w14:paraId="682A3B0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26F2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286D5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5F8B378" w14:textId="77777777" w:rsidR="000C1324" w:rsidRDefault="00291700">
            <w:pPr>
              <w:jc w:val="right"/>
              <w:rPr>
                <w:color w:val="000000"/>
                <w:sz w:val="20"/>
                <w:szCs w:val="20"/>
              </w:rPr>
            </w:pPr>
            <w:r>
              <w:rPr>
                <w:b/>
                <w:bCs/>
                <w:color w:val="000000"/>
                <w:sz w:val="20"/>
                <w:szCs w:val="20"/>
              </w:rPr>
              <w:t>1.7</w:t>
            </w:r>
          </w:p>
        </w:tc>
        <w:tc>
          <w:tcPr>
            <w:tcW w:w="50" w:type="pct"/>
            <w:noWrap/>
            <w:tcMar>
              <w:top w:w="5" w:type="dxa"/>
              <w:left w:w="5" w:type="dxa"/>
              <w:bottom w:w="5" w:type="dxa"/>
              <w:right w:w="5" w:type="dxa"/>
            </w:tcMar>
            <w:vAlign w:val="bottom"/>
            <w:hideMark/>
          </w:tcPr>
          <w:p w14:paraId="1109FA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D82C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27074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A4F92D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9C271EC" w14:textId="77777777" w:rsidR="000C1324" w:rsidRDefault="00291700">
            <w:pPr>
              <w:rPr>
                <w:color w:val="000000"/>
                <w:sz w:val="20"/>
                <w:szCs w:val="20"/>
              </w:rPr>
            </w:pPr>
            <w:r>
              <w:rPr>
                <w:color w:val="000000"/>
                <w:sz w:val="20"/>
                <w:szCs w:val="20"/>
              </w:rPr>
              <w:t> </w:t>
            </w:r>
          </w:p>
        </w:tc>
      </w:tr>
    </w:tbl>
    <w:p w14:paraId="22FAFCDF"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2CDE0B4D" w14:textId="77777777">
        <w:tc>
          <w:tcPr>
            <w:tcW w:w="0" w:type="auto"/>
            <w:tcMar>
              <w:top w:w="5" w:type="dxa"/>
              <w:left w:w="5" w:type="dxa"/>
              <w:bottom w:w="5" w:type="dxa"/>
              <w:right w:w="5" w:type="dxa"/>
            </w:tcMar>
            <w:vAlign w:val="bottom"/>
            <w:hideMark/>
          </w:tcPr>
          <w:p w14:paraId="11C3B4C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FA1D5E"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65455D0A"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310F23D2" w14:textId="77777777" w:rsidR="000C1324" w:rsidRDefault="00291700">
            <w:pPr>
              <w:rPr>
                <w:color w:val="000000"/>
                <w:sz w:val="20"/>
                <w:szCs w:val="20"/>
              </w:rPr>
            </w:pPr>
            <w:r>
              <w:rPr>
                <w:color w:val="000000"/>
                <w:sz w:val="20"/>
                <w:szCs w:val="20"/>
              </w:rPr>
              <w:t> </w:t>
            </w:r>
          </w:p>
        </w:tc>
      </w:tr>
      <w:tr w:rsidR="000C1324" w14:paraId="64C8AB3E" w14:textId="77777777">
        <w:tc>
          <w:tcPr>
            <w:tcW w:w="0" w:type="auto"/>
            <w:tcMar>
              <w:top w:w="5" w:type="dxa"/>
              <w:left w:w="5" w:type="dxa"/>
              <w:bottom w:w="5" w:type="dxa"/>
              <w:right w:w="5" w:type="dxa"/>
            </w:tcMar>
            <w:vAlign w:val="bottom"/>
            <w:hideMark/>
          </w:tcPr>
          <w:p w14:paraId="5D6464E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0139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F7D4721"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41E6F6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A518B7"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EB1EAD6"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A8B031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0239A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A6BCE7B"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74DD31B4" w14:textId="77777777" w:rsidR="000C1324" w:rsidRDefault="00291700">
            <w:pPr>
              <w:rPr>
                <w:color w:val="000000"/>
                <w:sz w:val="20"/>
                <w:szCs w:val="20"/>
              </w:rPr>
            </w:pPr>
            <w:r>
              <w:rPr>
                <w:color w:val="000000"/>
                <w:sz w:val="20"/>
                <w:szCs w:val="20"/>
              </w:rPr>
              <w:t> </w:t>
            </w:r>
          </w:p>
        </w:tc>
      </w:tr>
      <w:tr w:rsidR="000C1324" w14:paraId="569AE4D2" w14:textId="77777777">
        <w:tc>
          <w:tcPr>
            <w:tcW w:w="2750" w:type="pct"/>
            <w:tcMar>
              <w:top w:w="5" w:type="dxa"/>
              <w:left w:w="5" w:type="dxa"/>
              <w:bottom w:w="5" w:type="dxa"/>
              <w:right w:w="5" w:type="dxa"/>
            </w:tcMar>
            <w:vAlign w:val="bottom"/>
            <w:hideMark/>
          </w:tcPr>
          <w:p w14:paraId="015E5640" w14:textId="77777777" w:rsidR="000C1324" w:rsidRDefault="00291700">
            <w:pPr>
              <w:rPr>
                <w:color w:val="000000"/>
                <w:sz w:val="20"/>
                <w:szCs w:val="20"/>
              </w:rPr>
            </w:pPr>
            <w:r>
              <w:rPr>
                <w:i/>
                <w:iCs/>
                <w:color w:val="000000"/>
                <w:sz w:val="20"/>
                <w:szCs w:val="20"/>
              </w:rPr>
              <w:t>Stock Options</w:t>
            </w:r>
          </w:p>
        </w:tc>
        <w:tc>
          <w:tcPr>
            <w:tcW w:w="0" w:type="auto"/>
            <w:tcMar>
              <w:top w:w="5" w:type="dxa"/>
              <w:left w:w="5" w:type="dxa"/>
              <w:bottom w:w="5" w:type="dxa"/>
              <w:right w:w="5" w:type="dxa"/>
            </w:tcMar>
            <w:vAlign w:val="bottom"/>
            <w:hideMark/>
          </w:tcPr>
          <w:p w14:paraId="1B1F77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465658"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26B3304"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590F5C3"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530F8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C36A60"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DD4C2CB"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641ED11"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A3080D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CA8B06"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2442864"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1BCE5B8D" w14:textId="77777777" w:rsidR="000C1324" w:rsidRDefault="00291700">
            <w:pPr>
              <w:rPr>
                <w:color w:val="000000"/>
                <w:sz w:val="20"/>
                <w:szCs w:val="20"/>
              </w:rPr>
            </w:pPr>
            <w:r>
              <w:rPr>
                <w:i/>
                <w:iCs/>
                <w:color w:val="000000"/>
                <w:sz w:val="20"/>
                <w:szCs w:val="20"/>
              </w:rPr>
              <w:t> </w:t>
            </w:r>
          </w:p>
        </w:tc>
      </w:tr>
      <w:tr w:rsidR="000C1324" w14:paraId="1244EFE3" w14:textId="77777777">
        <w:tc>
          <w:tcPr>
            <w:tcW w:w="0" w:type="auto"/>
            <w:tcMar>
              <w:top w:w="5" w:type="dxa"/>
              <w:left w:w="5" w:type="dxa"/>
              <w:bottom w:w="5" w:type="dxa"/>
              <w:right w:w="5" w:type="dxa"/>
            </w:tcMar>
            <w:vAlign w:val="bottom"/>
            <w:hideMark/>
          </w:tcPr>
          <w:p w14:paraId="0F4939C3" w14:textId="77777777" w:rsidR="000C1324" w:rsidRDefault="00291700">
            <w:pPr>
              <w:rPr>
                <w:color w:val="000000"/>
                <w:sz w:val="20"/>
                <w:szCs w:val="20"/>
              </w:rPr>
            </w:pPr>
            <w:r>
              <w:rPr>
                <w:color w:val="000000"/>
                <w:sz w:val="20"/>
                <w:szCs w:val="20"/>
              </w:rPr>
              <w:t>Weighted-average, grant-date fair value of awards granted</w:t>
            </w:r>
          </w:p>
        </w:tc>
        <w:tc>
          <w:tcPr>
            <w:tcW w:w="50" w:type="pct"/>
            <w:tcMar>
              <w:top w:w="5" w:type="dxa"/>
              <w:left w:w="5" w:type="dxa"/>
              <w:bottom w:w="5" w:type="dxa"/>
              <w:right w:w="5" w:type="dxa"/>
            </w:tcMar>
            <w:vAlign w:val="bottom"/>
            <w:hideMark/>
          </w:tcPr>
          <w:p w14:paraId="0739AF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193923"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21B1D75F"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EA0215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2AF70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5439F0"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93F76F7"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72C3C63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97CF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FA58FB"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434723F"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B0FA54B" w14:textId="77777777" w:rsidR="000C1324" w:rsidRDefault="00291700">
            <w:pPr>
              <w:rPr>
                <w:color w:val="000000"/>
                <w:sz w:val="20"/>
                <w:szCs w:val="20"/>
              </w:rPr>
            </w:pPr>
            <w:r>
              <w:rPr>
                <w:color w:val="000000"/>
                <w:sz w:val="20"/>
                <w:szCs w:val="20"/>
              </w:rPr>
              <w:t> </w:t>
            </w:r>
          </w:p>
        </w:tc>
      </w:tr>
      <w:tr w:rsidR="000C1324" w14:paraId="5E852617" w14:textId="77777777">
        <w:tc>
          <w:tcPr>
            <w:tcW w:w="0" w:type="auto"/>
            <w:tcMar>
              <w:top w:w="5" w:type="dxa"/>
              <w:left w:w="5" w:type="dxa"/>
              <w:bottom w:w="5" w:type="dxa"/>
              <w:right w:w="5" w:type="dxa"/>
            </w:tcMar>
            <w:vAlign w:val="bottom"/>
            <w:hideMark/>
          </w:tcPr>
          <w:p w14:paraId="79B38F6F" w14:textId="77777777" w:rsidR="000C1324" w:rsidRDefault="00291700">
            <w:pPr>
              <w:rPr>
                <w:color w:val="000000"/>
                <w:sz w:val="20"/>
                <w:szCs w:val="20"/>
              </w:rPr>
            </w:pPr>
            <w:r>
              <w:rPr>
                <w:color w:val="000000"/>
                <w:sz w:val="20"/>
                <w:szCs w:val="20"/>
              </w:rPr>
              <w:t>Total intrinsic value of stock options exercised</w:t>
            </w:r>
          </w:p>
        </w:tc>
        <w:tc>
          <w:tcPr>
            <w:tcW w:w="50" w:type="pct"/>
            <w:tcMar>
              <w:top w:w="5" w:type="dxa"/>
              <w:left w:w="5" w:type="dxa"/>
              <w:bottom w:w="5" w:type="dxa"/>
              <w:right w:w="5" w:type="dxa"/>
            </w:tcMar>
            <w:vAlign w:val="bottom"/>
            <w:hideMark/>
          </w:tcPr>
          <w:p w14:paraId="789289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B062B0"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11C6C64B"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1B1E23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414AC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DF71F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E24D6BD" w14:textId="77777777" w:rsidR="000C1324" w:rsidRDefault="00291700">
            <w:pPr>
              <w:jc w:val="right"/>
              <w:rPr>
                <w:color w:val="000000"/>
                <w:sz w:val="20"/>
                <w:szCs w:val="20"/>
              </w:rPr>
            </w:pPr>
            <w:r>
              <w:rPr>
                <w:color w:val="000000"/>
                <w:sz w:val="20"/>
                <w:szCs w:val="20"/>
              </w:rPr>
              <w:t>767</w:t>
            </w:r>
          </w:p>
        </w:tc>
        <w:tc>
          <w:tcPr>
            <w:tcW w:w="50" w:type="pct"/>
            <w:noWrap/>
            <w:tcMar>
              <w:top w:w="5" w:type="dxa"/>
              <w:left w:w="5" w:type="dxa"/>
              <w:bottom w:w="5" w:type="dxa"/>
              <w:right w:w="5" w:type="dxa"/>
            </w:tcMar>
            <w:vAlign w:val="bottom"/>
            <w:hideMark/>
          </w:tcPr>
          <w:p w14:paraId="664F1D1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1B4B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1A1F5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3301CBF" w14:textId="77777777" w:rsidR="000C1324" w:rsidRDefault="00291700">
            <w:pPr>
              <w:jc w:val="right"/>
              <w:rPr>
                <w:color w:val="000000"/>
                <w:sz w:val="20"/>
                <w:szCs w:val="20"/>
              </w:rPr>
            </w:pPr>
            <w:r>
              <w:rPr>
                <w:color w:val="000000"/>
                <w:sz w:val="20"/>
                <w:szCs w:val="20"/>
              </w:rPr>
              <w:t>1,722,539</w:t>
            </w:r>
          </w:p>
        </w:tc>
        <w:tc>
          <w:tcPr>
            <w:tcW w:w="50" w:type="pct"/>
            <w:noWrap/>
            <w:tcMar>
              <w:top w:w="5" w:type="dxa"/>
              <w:left w:w="5" w:type="dxa"/>
              <w:bottom w:w="5" w:type="dxa"/>
              <w:right w:w="5" w:type="dxa"/>
            </w:tcMar>
            <w:vAlign w:val="bottom"/>
            <w:hideMark/>
          </w:tcPr>
          <w:p w14:paraId="77CBBFAC" w14:textId="77777777" w:rsidR="000C1324" w:rsidRDefault="00291700">
            <w:pPr>
              <w:rPr>
                <w:color w:val="000000"/>
                <w:sz w:val="20"/>
                <w:szCs w:val="20"/>
              </w:rPr>
            </w:pPr>
            <w:r>
              <w:rPr>
                <w:color w:val="000000"/>
                <w:sz w:val="20"/>
                <w:szCs w:val="20"/>
              </w:rPr>
              <w:t> </w:t>
            </w:r>
          </w:p>
        </w:tc>
      </w:tr>
      <w:tr w:rsidR="000C1324" w14:paraId="67C12366" w14:textId="77777777">
        <w:tc>
          <w:tcPr>
            <w:tcW w:w="0" w:type="auto"/>
            <w:tcMar>
              <w:top w:w="5" w:type="dxa"/>
              <w:left w:w="5" w:type="dxa"/>
              <w:bottom w:w="5" w:type="dxa"/>
              <w:right w:w="5" w:type="dxa"/>
            </w:tcMar>
            <w:vAlign w:val="bottom"/>
            <w:hideMark/>
          </w:tcPr>
          <w:p w14:paraId="35131CE5" w14:textId="77777777" w:rsidR="000C1324" w:rsidRDefault="00291700">
            <w:pPr>
              <w:rPr>
                <w:color w:val="000000"/>
                <w:sz w:val="20"/>
                <w:szCs w:val="20"/>
              </w:rPr>
            </w:pPr>
            <w:r>
              <w:rPr>
                <w:color w:val="000000"/>
                <w:sz w:val="20"/>
                <w:szCs w:val="20"/>
              </w:rPr>
              <w:t>Total fair value of stock options vested</w:t>
            </w:r>
          </w:p>
        </w:tc>
        <w:tc>
          <w:tcPr>
            <w:tcW w:w="50" w:type="pct"/>
            <w:tcMar>
              <w:top w:w="5" w:type="dxa"/>
              <w:left w:w="5" w:type="dxa"/>
              <w:bottom w:w="5" w:type="dxa"/>
              <w:right w:w="5" w:type="dxa"/>
            </w:tcMar>
            <w:vAlign w:val="bottom"/>
            <w:hideMark/>
          </w:tcPr>
          <w:p w14:paraId="39483D2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5FEC33"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31F515E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225518C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A555E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DE3CB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CB12BD"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39ABE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8E903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3F039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678A200"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CEBA90D" w14:textId="77777777" w:rsidR="000C1324" w:rsidRDefault="00291700">
            <w:pPr>
              <w:rPr>
                <w:color w:val="000000"/>
                <w:sz w:val="20"/>
                <w:szCs w:val="20"/>
              </w:rPr>
            </w:pPr>
            <w:r>
              <w:rPr>
                <w:color w:val="000000"/>
                <w:sz w:val="20"/>
                <w:szCs w:val="20"/>
              </w:rPr>
              <w:t> </w:t>
            </w:r>
          </w:p>
        </w:tc>
      </w:tr>
    </w:tbl>
    <w:p w14:paraId="7777EB6D" w14:textId="77777777" w:rsidR="000C1324" w:rsidRDefault="00291700">
      <w:pPr>
        <w:ind w:left="144" w:right="144"/>
        <w:rPr>
          <w:sz w:val="20"/>
          <w:szCs w:val="20"/>
        </w:rPr>
      </w:pPr>
      <w:r>
        <w:rPr>
          <w:sz w:val="20"/>
          <w:szCs w:val="20"/>
        </w:rPr>
        <w:t> </w:t>
      </w:r>
    </w:p>
    <w:p w14:paraId="4E8F999A" w14:textId="77777777" w:rsidR="000C1324" w:rsidRDefault="00291700">
      <w:pPr>
        <w:ind w:left="144" w:right="144"/>
        <w:rPr>
          <w:sz w:val="20"/>
          <w:szCs w:val="20"/>
        </w:rPr>
      </w:pPr>
      <w:r>
        <w:rPr>
          <w:sz w:val="20"/>
          <w:szCs w:val="20"/>
        </w:rPr>
        <w:t> </w:t>
      </w:r>
    </w:p>
    <w:p w14:paraId="76047D16" w14:textId="77777777" w:rsidR="000C1324" w:rsidRDefault="00291700">
      <w:pPr>
        <w:ind w:left="144" w:right="144"/>
        <w:jc w:val="center"/>
        <w:rPr>
          <w:sz w:val="20"/>
          <w:szCs w:val="20"/>
        </w:rPr>
      </w:pPr>
      <w:r>
        <w:rPr>
          <w:sz w:val="20"/>
          <w:szCs w:val="20"/>
        </w:rPr>
        <w:t>F-25</w:t>
      </w:r>
    </w:p>
    <w:p w14:paraId="253FB486"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7FD3227" w14:textId="77777777" w:rsidR="000C1324" w:rsidRDefault="00291700">
      <w:pPr>
        <w:ind w:left="144" w:right="144"/>
        <w:rPr>
          <w:sz w:val="20"/>
          <w:szCs w:val="20"/>
        </w:rPr>
      </w:pPr>
      <w:r>
        <w:rPr>
          <w:sz w:val="20"/>
          <w:szCs w:val="20"/>
        </w:rPr>
        <w:t> </w:t>
      </w:r>
    </w:p>
    <w:p w14:paraId="6779C1DB" w14:textId="77777777" w:rsidR="000C1324" w:rsidRDefault="00291700">
      <w:pPr>
        <w:ind w:left="144" w:right="144"/>
        <w:rPr>
          <w:sz w:val="20"/>
          <w:szCs w:val="20"/>
        </w:rPr>
      </w:pPr>
      <w:r>
        <w:rPr>
          <w:b/>
          <w:bCs/>
          <w:i/>
          <w:iCs/>
          <w:sz w:val="20"/>
          <w:szCs w:val="20"/>
        </w:rPr>
        <w:t>Restricted Stock Awards</w:t>
      </w:r>
    </w:p>
    <w:p w14:paraId="450ED788" w14:textId="77777777" w:rsidR="000C1324" w:rsidRDefault="00291700">
      <w:pPr>
        <w:ind w:left="144" w:right="144"/>
        <w:rPr>
          <w:sz w:val="20"/>
          <w:szCs w:val="20"/>
        </w:rPr>
      </w:pPr>
      <w:r>
        <w:rPr>
          <w:sz w:val="20"/>
          <w:szCs w:val="20"/>
        </w:rPr>
        <w:t> </w:t>
      </w:r>
    </w:p>
    <w:p w14:paraId="656F689A" w14:textId="77777777" w:rsidR="000C1324" w:rsidRDefault="00291700">
      <w:pPr>
        <w:ind w:left="144" w:right="144"/>
        <w:rPr>
          <w:sz w:val="20"/>
          <w:szCs w:val="20"/>
        </w:rPr>
      </w:pPr>
      <w:r>
        <w:rPr>
          <w:sz w:val="20"/>
          <w:szCs w:val="20"/>
        </w:rPr>
        <w:t>The following tables summarizes award activity for restricted stock awards:</w:t>
      </w:r>
    </w:p>
    <w:p w14:paraId="7E0CC0DF"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0FA385D8" w14:textId="77777777">
        <w:tc>
          <w:tcPr>
            <w:tcW w:w="0" w:type="auto"/>
            <w:tcMar>
              <w:top w:w="5" w:type="dxa"/>
              <w:left w:w="5" w:type="dxa"/>
              <w:bottom w:w="5" w:type="dxa"/>
              <w:right w:w="5" w:type="dxa"/>
            </w:tcMar>
            <w:vAlign w:val="bottom"/>
            <w:hideMark/>
          </w:tcPr>
          <w:p w14:paraId="4A501E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B0E4A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40EE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01ED56"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AEA6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DFEB240"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F093CBC"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106BB8F7" w14:textId="77777777" w:rsidR="000C1324" w:rsidRDefault="00291700">
            <w:pPr>
              <w:rPr>
                <w:color w:val="000000"/>
                <w:sz w:val="20"/>
                <w:szCs w:val="20"/>
              </w:rPr>
            </w:pPr>
            <w:r>
              <w:rPr>
                <w:color w:val="000000"/>
                <w:sz w:val="20"/>
                <w:szCs w:val="20"/>
              </w:rPr>
              <w:t> </w:t>
            </w:r>
          </w:p>
        </w:tc>
      </w:tr>
      <w:tr w:rsidR="000C1324" w14:paraId="4B033255" w14:textId="77777777">
        <w:tc>
          <w:tcPr>
            <w:tcW w:w="0" w:type="auto"/>
            <w:tcMar>
              <w:top w:w="5" w:type="dxa"/>
              <w:left w:w="5" w:type="dxa"/>
              <w:bottom w:w="5" w:type="dxa"/>
              <w:right w:w="5" w:type="dxa"/>
            </w:tcMar>
            <w:vAlign w:val="bottom"/>
            <w:hideMark/>
          </w:tcPr>
          <w:p w14:paraId="0F52661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236A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AC46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1162D7"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09C9C4"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08E4131"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C67B83D" w14:textId="77777777" w:rsidR="000C1324" w:rsidRDefault="00291700">
            <w:pPr>
              <w:jc w:val="center"/>
              <w:rPr>
                <w:color w:val="000000"/>
                <w:sz w:val="20"/>
                <w:szCs w:val="20"/>
              </w:rPr>
            </w:pPr>
            <w:r>
              <w:rPr>
                <w:b/>
                <w:bCs/>
                <w:color w:val="000000"/>
                <w:sz w:val="20"/>
                <w:szCs w:val="20"/>
              </w:rPr>
              <w:t>Average</w:t>
            </w:r>
          </w:p>
        </w:tc>
        <w:tc>
          <w:tcPr>
            <w:tcW w:w="0" w:type="auto"/>
            <w:tcMar>
              <w:top w:w="5" w:type="dxa"/>
              <w:left w:w="5" w:type="dxa"/>
              <w:bottom w:w="5" w:type="dxa"/>
              <w:right w:w="5" w:type="dxa"/>
            </w:tcMar>
            <w:vAlign w:val="bottom"/>
            <w:hideMark/>
          </w:tcPr>
          <w:p w14:paraId="0213C1EC" w14:textId="77777777" w:rsidR="000C1324" w:rsidRDefault="00291700">
            <w:pPr>
              <w:rPr>
                <w:color w:val="000000"/>
                <w:sz w:val="20"/>
                <w:szCs w:val="20"/>
              </w:rPr>
            </w:pPr>
            <w:r>
              <w:rPr>
                <w:color w:val="000000"/>
                <w:sz w:val="20"/>
                <w:szCs w:val="20"/>
              </w:rPr>
              <w:t> </w:t>
            </w:r>
          </w:p>
        </w:tc>
      </w:tr>
      <w:tr w:rsidR="000C1324" w14:paraId="14F35997" w14:textId="77777777">
        <w:tc>
          <w:tcPr>
            <w:tcW w:w="0" w:type="auto"/>
            <w:tcMar>
              <w:top w:w="5" w:type="dxa"/>
              <w:left w:w="5" w:type="dxa"/>
              <w:bottom w:w="5" w:type="dxa"/>
              <w:right w:w="5" w:type="dxa"/>
            </w:tcMar>
            <w:vAlign w:val="bottom"/>
            <w:hideMark/>
          </w:tcPr>
          <w:p w14:paraId="54AEB82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DC8A4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B106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440483"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6DF31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313FA4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07604E3" w14:textId="77777777" w:rsidR="000C1324" w:rsidRDefault="00291700">
            <w:pPr>
              <w:jc w:val="center"/>
              <w:rPr>
                <w:color w:val="000000"/>
                <w:sz w:val="20"/>
                <w:szCs w:val="20"/>
              </w:rPr>
            </w:pPr>
            <w:r>
              <w:rPr>
                <w:b/>
                <w:bCs/>
                <w:color w:val="000000"/>
                <w:sz w:val="20"/>
                <w:szCs w:val="20"/>
              </w:rPr>
              <w:t>Grant-Date</w:t>
            </w:r>
          </w:p>
        </w:tc>
        <w:tc>
          <w:tcPr>
            <w:tcW w:w="0" w:type="auto"/>
            <w:tcMar>
              <w:top w:w="5" w:type="dxa"/>
              <w:left w:w="5" w:type="dxa"/>
              <w:bottom w:w="5" w:type="dxa"/>
              <w:right w:w="5" w:type="dxa"/>
            </w:tcMar>
            <w:vAlign w:val="bottom"/>
            <w:hideMark/>
          </w:tcPr>
          <w:p w14:paraId="3AA632B0" w14:textId="77777777" w:rsidR="000C1324" w:rsidRDefault="00291700">
            <w:pPr>
              <w:rPr>
                <w:color w:val="000000"/>
                <w:sz w:val="20"/>
                <w:szCs w:val="20"/>
              </w:rPr>
            </w:pPr>
            <w:r>
              <w:rPr>
                <w:color w:val="000000"/>
                <w:sz w:val="20"/>
                <w:szCs w:val="20"/>
              </w:rPr>
              <w:t> </w:t>
            </w:r>
          </w:p>
        </w:tc>
      </w:tr>
      <w:tr w:rsidR="000C1324" w14:paraId="4F215813" w14:textId="77777777">
        <w:tc>
          <w:tcPr>
            <w:tcW w:w="0" w:type="auto"/>
            <w:tcMar>
              <w:top w:w="5" w:type="dxa"/>
              <w:left w:w="5" w:type="dxa"/>
              <w:bottom w:w="5" w:type="dxa"/>
              <w:right w:w="5" w:type="dxa"/>
            </w:tcMar>
            <w:vAlign w:val="bottom"/>
            <w:hideMark/>
          </w:tcPr>
          <w:p w14:paraId="56C0AC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A88DF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55C0AE9" w14:textId="77777777" w:rsidR="000C1324" w:rsidRDefault="00291700">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271B6A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E3ECF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00661AD" w14:textId="77777777" w:rsidR="000C1324" w:rsidRDefault="00291700">
            <w:pPr>
              <w:jc w:val="center"/>
              <w:rPr>
                <w:color w:val="000000"/>
                <w:sz w:val="20"/>
                <w:szCs w:val="20"/>
              </w:rPr>
            </w:pPr>
            <w:r>
              <w:rPr>
                <w:b/>
                <w:bCs/>
                <w:color w:val="000000"/>
                <w:sz w:val="20"/>
                <w:szCs w:val="20"/>
              </w:rPr>
              <w:t>Fair Value</w:t>
            </w:r>
          </w:p>
        </w:tc>
        <w:tc>
          <w:tcPr>
            <w:tcW w:w="0" w:type="auto"/>
            <w:tcMar>
              <w:top w:w="5" w:type="dxa"/>
              <w:left w:w="5" w:type="dxa"/>
              <w:bottom w:w="20" w:type="dxa"/>
              <w:right w:w="5" w:type="dxa"/>
            </w:tcMar>
            <w:vAlign w:val="bottom"/>
            <w:hideMark/>
          </w:tcPr>
          <w:p w14:paraId="0FDDE831" w14:textId="77777777" w:rsidR="000C1324" w:rsidRDefault="00291700">
            <w:pPr>
              <w:rPr>
                <w:color w:val="000000"/>
                <w:sz w:val="20"/>
                <w:szCs w:val="20"/>
              </w:rPr>
            </w:pPr>
            <w:r>
              <w:rPr>
                <w:color w:val="000000"/>
                <w:sz w:val="20"/>
                <w:szCs w:val="20"/>
              </w:rPr>
              <w:t> </w:t>
            </w:r>
          </w:p>
        </w:tc>
      </w:tr>
      <w:tr w:rsidR="000C1324" w14:paraId="147C308C" w14:textId="77777777">
        <w:tc>
          <w:tcPr>
            <w:tcW w:w="3500" w:type="pct"/>
            <w:tcMar>
              <w:top w:w="5" w:type="dxa"/>
              <w:left w:w="5" w:type="dxa"/>
              <w:bottom w:w="5" w:type="dxa"/>
              <w:right w:w="5" w:type="dxa"/>
            </w:tcMar>
            <w:vAlign w:val="bottom"/>
            <w:hideMark/>
          </w:tcPr>
          <w:p w14:paraId="4D3CA1D8" w14:textId="77777777" w:rsidR="000C1324" w:rsidRDefault="00291700">
            <w:pPr>
              <w:rPr>
                <w:color w:val="000000"/>
                <w:sz w:val="20"/>
                <w:szCs w:val="20"/>
              </w:rPr>
            </w:pPr>
            <w:r>
              <w:rPr>
                <w:i/>
                <w:iCs/>
                <w:color w:val="000000"/>
                <w:sz w:val="20"/>
                <w:szCs w:val="20"/>
              </w:rPr>
              <w:t>Restricted Stock Awards</w:t>
            </w:r>
          </w:p>
        </w:tc>
        <w:tc>
          <w:tcPr>
            <w:tcW w:w="0" w:type="auto"/>
            <w:tcMar>
              <w:top w:w="5" w:type="dxa"/>
              <w:left w:w="5" w:type="dxa"/>
              <w:bottom w:w="5" w:type="dxa"/>
              <w:right w:w="5" w:type="dxa"/>
            </w:tcMar>
            <w:vAlign w:val="bottom"/>
            <w:hideMark/>
          </w:tcPr>
          <w:p w14:paraId="2A19B40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1C8B9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2332C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5F2AB3"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1FF5CFE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3661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502A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74F232" w14:textId="77777777" w:rsidR="000C1324" w:rsidRDefault="00291700">
            <w:pPr>
              <w:rPr>
                <w:color w:val="000000"/>
                <w:sz w:val="20"/>
                <w:szCs w:val="20"/>
              </w:rPr>
            </w:pPr>
            <w:r>
              <w:rPr>
                <w:i/>
                <w:iCs/>
                <w:color w:val="000000"/>
                <w:sz w:val="20"/>
                <w:szCs w:val="20"/>
              </w:rPr>
              <w:t> </w:t>
            </w:r>
          </w:p>
        </w:tc>
      </w:tr>
      <w:tr w:rsidR="000C1324" w14:paraId="701D4DD0" w14:textId="77777777">
        <w:tc>
          <w:tcPr>
            <w:tcW w:w="0" w:type="auto"/>
            <w:tcMar>
              <w:top w:w="5" w:type="dxa"/>
              <w:left w:w="5" w:type="dxa"/>
              <w:bottom w:w="5" w:type="dxa"/>
              <w:right w:w="5" w:type="dxa"/>
            </w:tcMar>
            <w:vAlign w:val="bottom"/>
            <w:hideMark/>
          </w:tcPr>
          <w:p w14:paraId="7B5F302A" w14:textId="77777777" w:rsidR="000C1324" w:rsidRDefault="00291700">
            <w:pPr>
              <w:rPr>
                <w:color w:val="000000"/>
                <w:sz w:val="20"/>
                <w:szCs w:val="20"/>
              </w:rPr>
            </w:pPr>
            <w:r>
              <w:rPr>
                <w:color w:val="000000"/>
                <w:sz w:val="20"/>
                <w:szCs w:val="20"/>
              </w:rPr>
              <w:t>Nonvested at December 31, 2019</w:t>
            </w:r>
          </w:p>
        </w:tc>
        <w:tc>
          <w:tcPr>
            <w:tcW w:w="50" w:type="pct"/>
            <w:tcMar>
              <w:top w:w="5" w:type="dxa"/>
              <w:left w:w="5" w:type="dxa"/>
              <w:bottom w:w="5" w:type="dxa"/>
              <w:right w:w="5" w:type="dxa"/>
            </w:tcMar>
            <w:vAlign w:val="bottom"/>
            <w:hideMark/>
          </w:tcPr>
          <w:p w14:paraId="0DC7BC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894E6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890938A" w14:textId="77777777" w:rsidR="000C1324" w:rsidRDefault="00291700">
            <w:pPr>
              <w:jc w:val="right"/>
              <w:rPr>
                <w:color w:val="000000"/>
                <w:sz w:val="20"/>
                <w:szCs w:val="20"/>
              </w:rPr>
            </w:pPr>
            <w:r>
              <w:rPr>
                <w:b/>
                <w:bCs/>
                <w:color w:val="000000"/>
                <w:sz w:val="20"/>
                <w:szCs w:val="20"/>
              </w:rPr>
              <w:t>74,055</w:t>
            </w:r>
          </w:p>
        </w:tc>
        <w:tc>
          <w:tcPr>
            <w:tcW w:w="50" w:type="pct"/>
            <w:noWrap/>
            <w:tcMar>
              <w:top w:w="5" w:type="dxa"/>
              <w:left w:w="5" w:type="dxa"/>
              <w:bottom w:w="5" w:type="dxa"/>
              <w:right w:w="5" w:type="dxa"/>
            </w:tcMar>
            <w:vAlign w:val="bottom"/>
            <w:hideMark/>
          </w:tcPr>
          <w:p w14:paraId="4D78E6B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3866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BB836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CACF82A" w14:textId="77777777" w:rsidR="000C1324" w:rsidRDefault="00291700">
            <w:pPr>
              <w:jc w:val="right"/>
              <w:rPr>
                <w:color w:val="000000"/>
                <w:sz w:val="20"/>
                <w:szCs w:val="20"/>
              </w:rPr>
            </w:pPr>
            <w:r>
              <w:rPr>
                <w:b/>
                <w:bCs/>
                <w:color w:val="000000"/>
                <w:sz w:val="20"/>
                <w:szCs w:val="20"/>
              </w:rPr>
              <w:t>18.05</w:t>
            </w:r>
          </w:p>
        </w:tc>
        <w:tc>
          <w:tcPr>
            <w:tcW w:w="50" w:type="pct"/>
            <w:noWrap/>
            <w:tcMar>
              <w:top w:w="5" w:type="dxa"/>
              <w:left w:w="5" w:type="dxa"/>
              <w:bottom w:w="5" w:type="dxa"/>
              <w:right w:w="5" w:type="dxa"/>
            </w:tcMar>
            <w:vAlign w:val="bottom"/>
            <w:hideMark/>
          </w:tcPr>
          <w:p w14:paraId="62B90C64" w14:textId="77777777" w:rsidR="000C1324" w:rsidRDefault="00291700">
            <w:pPr>
              <w:rPr>
                <w:color w:val="000000"/>
                <w:sz w:val="20"/>
                <w:szCs w:val="20"/>
              </w:rPr>
            </w:pPr>
            <w:r>
              <w:rPr>
                <w:color w:val="000000"/>
                <w:sz w:val="20"/>
                <w:szCs w:val="20"/>
              </w:rPr>
              <w:t> </w:t>
            </w:r>
          </w:p>
        </w:tc>
      </w:tr>
      <w:tr w:rsidR="000C1324" w14:paraId="778FE32F" w14:textId="77777777">
        <w:tc>
          <w:tcPr>
            <w:tcW w:w="0" w:type="auto"/>
            <w:tcMar>
              <w:top w:w="5" w:type="dxa"/>
              <w:left w:w="5" w:type="dxa"/>
              <w:bottom w:w="5" w:type="dxa"/>
              <w:right w:w="5" w:type="dxa"/>
            </w:tcMar>
            <w:vAlign w:val="bottom"/>
            <w:hideMark/>
          </w:tcPr>
          <w:p w14:paraId="2F3F1D93" w14:textId="77777777" w:rsidR="000C1324" w:rsidRDefault="00291700">
            <w:pPr>
              <w:rPr>
                <w:color w:val="000000"/>
                <w:sz w:val="20"/>
                <w:szCs w:val="20"/>
              </w:rPr>
            </w:pPr>
            <w:r>
              <w:rPr>
                <w:color w:val="000000"/>
                <w:sz w:val="20"/>
                <w:szCs w:val="20"/>
              </w:rPr>
              <w:t>Granted</w:t>
            </w:r>
          </w:p>
        </w:tc>
        <w:tc>
          <w:tcPr>
            <w:tcW w:w="50" w:type="pct"/>
            <w:tcMar>
              <w:top w:w="5" w:type="dxa"/>
              <w:left w:w="5" w:type="dxa"/>
              <w:bottom w:w="5" w:type="dxa"/>
              <w:right w:w="5" w:type="dxa"/>
            </w:tcMar>
            <w:vAlign w:val="bottom"/>
            <w:hideMark/>
          </w:tcPr>
          <w:p w14:paraId="235E51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64492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5669DA" w14:textId="77777777" w:rsidR="000C1324" w:rsidRDefault="00291700">
            <w:pPr>
              <w:jc w:val="right"/>
              <w:rPr>
                <w:color w:val="000000"/>
                <w:sz w:val="20"/>
                <w:szCs w:val="20"/>
              </w:rPr>
            </w:pPr>
            <w:r>
              <w:rPr>
                <w:b/>
                <w:bCs/>
                <w:color w:val="000000"/>
                <w:sz w:val="20"/>
                <w:szCs w:val="20"/>
              </w:rPr>
              <w:t>169,603</w:t>
            </w:r>
          </w:p>
        </w:tc>
        <w:tc>
          <w:tcPr>
            <w:tcW w:w="50" w:type="pct"/>
            <w:noWrap/>
            <w:tcMar>
              <w:top w:w="5" w:type="dxa"/>
              <w:left w:w="5" w:type="dxa"/>
              <w:bottom w:w="5" w:type="dxa"/>
              <w:right w:w="5" w:type="dxa"/>
            </w:tcMar>
            <w:vAlign w:val="bottom"/>
            <w:hideMark/>
          </w:tcPr>
          <w:p w14:paraId="7C27BB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538EA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957D5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F6E539" w14:textId="77777777" w:rsidR="000C1324" w:rsidRDefault="00291700">
            <w:pPr>
              <w:jc w:val="right"/>
              <w:rPr>
                <w:color w:val="000000"/>
                <w:sz w:val="20"/>
                <w:szCs w:val="20"/>
              </w:rPr>
            </w:pPr>
            <w:r>
              <w:rPr>
                <w:b/>
                <w:bCs/>
                <w:color w:val="000000"/>
                <w:sz w:val="20"/>
                <w:szCs w:val="20"/>
              </w:rPr>
              <w:t>4.59</w:t>
            </w:r>
          </w:p>
        </w:tc>
        <w:tc>
          <w:tcPr>
            <w:tcW w:w="50" w:type="pct"/>
            <w:noWrap/>
            <w:tcMar>
              <w:top w:w="5" w:type="dxa"/>
              <w:left w:w="5" w:type="dxa"/>
              <w:bottom w:w="5" w:type="dxa"/>
              <w:right w:w="5" w:type="dxa"/>
            </w:tcMar>
            <w:vAlign w:val="bottom"/>
            <w:hideMark/>
          </w:tcPr>
          <w:p w14:paraId="1EC49B8B" w14:textId="77777777" w:rsidR="000C1324" w:rsidRDefault="00291700">
            <w:pPr>
              <w:rPr>
                <w:color w:val="000000"/>
                <w:sz w:val="20"/>
                <w:szCs w:val="20"/>
              </w:rPr>
            </w:pPr>
            <w:r>
              <w:rPr>
                <w:color w:val="000000"/>
                <w:sz w:val="20"/>
                <w:szCs w:val="20"/>
              </w:rPr>
              <w:t> </w:t>
            </w:r>
          </w:p>
        </w:tc>
      </w:tr>
      <w:tr w:rsidR="000C1324" w14:paraId="1D5BD276" w14:textId="77777777">
        <w:tc>
          <w:tcPr>
            <w:tcW w:w="0" w:type="auto"/>
            <w:tcMar>
              <w:top w:w="5" w:type="dxa"/>
              <w:left w:w="5" w:type="dxa"/>
              <w:bottom w:w="5" w:type="dxa"/>
              <w:right w:w="5" w:type="dxa"/>
            </w:tcMar>
            <w:vAlign w:val="bottom"/>
            <w:hideMark/>
          </w:tcPr>
          <w:p w14:paraId="660B6B0C" w14:textId="77777777" w:rsidR="000C1324" w:rsidRDefault="00291700">
            <w:pPr>
              <w:rPr>
                <w:color w:val="000000"/>
                <w:sz w:val="20"/>
                <w:szCs w:val="20"/>
              </w:rPr>
            </w:pPr>
            <w:r>
              <w:rPr>
                <w:color w:val="000000"/>
                <w:sz w:val="20"/>
                <w:szCs w:val="20"/>
              </w:rPr>
              <w:t>Vested</w:t>
            </w:r>
          </w:p>
        </w:tc>
        <w:tc>
          <w:tcPr>
            <w:tcW w:w="50" w:type="pct"/>
            <w:tcMar>
              <w:top w:w="5" w:type="dxa"/>
              <w:left w:w="5" w:type="dxa"/>
              <w:bottom w:w="5" w:type="dxa"/>
              <w:right w:w="5" w:type="dxa"/>
            </w:tcMar>
            <w:vAlign w:val="bottom"/>
            <w:hideMark/>
          </w:tcPr>
          <w:p w14:paraId="5F1697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C3E76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908A04" w14:textId="77777777" w:rsidR="000C1324" w:rsidRDefault="00291700">
            <w:pPr>
              <w:jc w:val="right"/>
              <w:rPr>
                <w:color w:val="000000"/>
                <w:sz w:val="20"/>
                <w:szCs w:val="20"/>
              </w:rPr>
            </w:pPr>
            <w:r>
              <w:rPr>
                <w:b/>
                <w:bCs/>
                <w:color w:val="000000"/>
                <w:sz w:val="20"/>
                <w:szCs w:val="20"/>
              </w:rPr>
              <w:t>(74,055</w:t>
            </w:r>
          </w:p>
        </w:tc>
        <w:tc>
          <w:tcPr>
            <w:tcW w:w="50" w:type="pct"/>
            <w:noWrap/>
            <w:tcMar>
              <w:top w:w="5" w:type="dxa"/>
              <w:left w:w="5" w:type="dxa"/>
              <w:bottom w:w="5" w:type="dxa"/>
              <w:right w:w="5" w:type="dxa"/>
            </w:tcMar>
            <w:vAlign w:val="bottom"/>
            <w:hideMark/>
          </w:tcPr>
          <w:p w14:paraId="220BBF7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7BD92A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AFB04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0AD363" w14:textId="77777777" w:rsidR="000C1324" w:rsidRDefault="00291700">
            <w:pPr>
              <w:jc w:val="right"/>
              <w:rPr>
                <w:color w:val="000000"/>
                <w:sz w:val="20"/>
                <w:szCs w:val="20"/>
              </w:rPr>
            </w:pPr>
            <w:r>
              <w:rPr>
                <w:b/>
                <w:bCs/>
                <w:color w:val="000000"/>
                <w:sz w:val="20"/>
                <w:szCs w:val="20"/>
              </w:rPr>
              <w:t>18.05</w:t>
            </w:r>
          </w:p>
        </w:tc>
        <w:tc>
          <w:tcPr>
            <w:tcW w:w="50" w:type="pct"/>
            <w:noWrap/>
            <w:tcMar>
              <w:top w:w="5" w:type="dxa"/>
              <w:left w:w="5" w:type="dxa"/>
              <w:bottom w:w="5" w:type="dxa"/>
              <w:right w:w="5" w:type="dxa"/>
            </w:tcMar>
            <w:vAlign w:val="bottom"/>
            <w:hideMark/>
          </w:tcPr>
          <w:p w14:paraId="7B5C41F8" w14:textId="77777777" w:rsidR="000C1324" w:rsidRDefault="00291700">
            <w:pPr>
              <w:rPr>
                <w:color w:val="000000"/>
                <w:sz w:val="20"/>
                <w:szCs w:val="20"/>
              </w:rPr>
            </w:pPr>
            <w:r>
              <w:rPr>
                <w:color w:val="000000"/>
                <w:sz w:val="20"/>
                <w:szCs w:val="20"/>
              </w:rPr>
              <w:t> </w:t>
            </w:r>
          </w:p>
        </w:tc>
      </w:tr>
      <w:tr w:rsidR="000C1324" w14:paraId="521A375A" w14:textId="77777777">
        <w:tc>
          <w:tcPr>
            <w:tcW w:w="0" w:type="auto"/>
            <w:tcMar>
              <w:top w:w="5" w:type="dxa"/>
              <w:left w:w="5" w:type="dxa"/>
              <w:bottom w:w="5" w:type="dxa"/>
              <w:right w:w="5" w:type="dxa"/>
            </w:tcMar>
            <w:vAlign w:val="bottom"/>
            <w:hideMark/>
          </w:tcPr>
          <w:p w14:paraId="66A5CD02" w14:textId="77777777" w:rsidR="000C1324" w:rsidRDefault="00291700">
            <w:pPr>
              <w:rPr>
                <w:color w:val="000000"/>
                <w:sz w:val="20"/>
                <w:szCs w:val="20"/>
              </w:rPr>
            </w:pPr>
            <w:r>
              <w:rPr>
                <w:color w:val="000000"/>
                <w:sz w:val="20"/>
                <w:szCs w:val="20"/>
              </w:rPr>
              <w:t>Forfeited</w:t>
            </w:r>
          </w:p>
        </w:tc>
        <w:tc>
          <w:tcPr>
            <w:tcW w:w="50" w:type="pct"/>
            <w:tcMar>
              <w:top w:w="5" w:type="dxa"/>
              <w:left w:w="5" w:type="dxa"/>
              <w:bottom w:w="5" w:type="dxa"/>
              <w:right w:w="5" w:type="dxa"/>
            </w:tcMar>
            <w:vAlign w:val="bottom"/>
            <w:hideMark/>
          </w:tcPr>
          <w:p w14:paraId="01B6C54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BA2E4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8EF1BB"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6DC4E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B98D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889C9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ED2958"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9580DE7" w14:textId="77777777" w:rsidR="000C1324" w:rsidRDefault="00291700">
            <w:pPr>
              <w:rPr>
                <w:color w:val="000000"/>
                <w:sz w:val="20"/>
                <w:szCs w:val="20"/>
              </w:rPr>
            </w:pPr>
            <w:r>
              <w:rPr>
                <w:color w:val="000000"/>
                <w:sz w:val="20"/>
                <w:szCs w:val="20"/>
              </w:rPr>
              <w:t> </w:t>
            </w:r>
          </w:p>
        </w:tc>
      </w:tr>
      <w:tr w:rsidR="000C1324" w14:paraId="0082E8E6" w14:textId="77777777">
        <w:tc>
          <w:tcPr>
            <w:tcW w:w="0" w:type="auto"/>
            <w:tcMar>
              <w:top w:w="5" w:type="dxa"/>
              <w:left w:w="5" w:type="dxa"/>
              <w:bottom w:w="5" w:type="dxa"/>
              <w:right w:w="5" w:type="dxa"/>
            </w:tcMar>
            <w:vAlign w:val="bottom"/>
            <w:hideMark/>
          </w:tcPr>
          <w:p w14:paraId="52CA48C4" w14:textId="77777777" w:rsidR="000C1324" w:rsidRDefault="00291700">
            <w:pPr>
              <w:rPr>
                <w:color w:val="000000"/>
                <w:sz w:val="20"/>
                <w:szCs w:val="20"/>
              </w:rPr>
            </w:pPr>
            <w:r>
              <w:rPr>
                <w:color w:val="000000"/>
                <w:sz w:val="20"/>
                <w:szCs w:val="20"/>
              </w:rPr>
              <w:t>Nonvested at December 31, 2020</w:t>
            </w:r>
          </w:p>
        </w:tc>
        <w:tc>
          <w:tcPr>
            <w:tcW w:w="50" w:type="pct"/>
            <w:tcMar>
              <w:top w:w="5" w:type="dxa"/>
              <w:left w:w="5" w:type="dxa"/>
              <w:bottom w:w="5" w:type="dxa"/>
              <w:right w:w="5" w:type="dxa"/>
            </w:tcMar>
            <w:vAlign w:val="bottom"/>
            <w:hideMark/>
          </w:tcPr>
          <w:p w14:paraId="35567593"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50E9513B" w14:textId="77777777" w:rsidR="000C1324" w:rsidRDefault="00291700">
            <w:pPr>
              <w:rPr>
                <w:color w:val="000000"/>
                <w:sz w:val="20"/>
                <w:szCs w:val="20"/>
              </w:rPr>
            </w:pPr>
            <w:r>
              <w:rPr>
                <w:color w:val="000000"/>
                <w:sz w:val="20"/>
                <w:szCs w:val="20"/>
              </w:rPr>
              <w:t> </w:t>
            </w:r>
          </w:p>
        </w:tc>
        <w:tc>
          <w:tcPr>
            <w:tcW w:w="600" w:type="pct"/>
            <w:tcBorders>
              <w:top w:val="single" w:sz="12" w:space="0" w:color="000000"/>
              <w:bottom w:val="double" w:sz="6" w:space="0" w:color="000000"/>
            </w:tcBorders>
            <w:tcMar>
              <w:top w:w="15" w:type="dxa"/>
              <w:left w:w="5" w:type="dxa"/>
              <w:bottom w:w="22" w:type="dxa"/>
              <w:right w:w="5" w:type="dxa"/>
            </w:tcMar>
            <w:vAlign w:val="bottom"/>
            <w:hideMark/>
          </w:tcPr>
          <w:p w14:paraId="21DE338E" w14:textId="77777777" w:rsidR="000C1324" w:rsidRDefault="00291700">
            <w:pPr>
              <w:jc w:val="right"/>
              <w:rPr>
                <w:color w:val="000000"/>
                <w:sz w:val="20"/>
                <w:szCs w:val="20"/>
              </w:rPr>
            </w:pPr>
            <w:r>
              <w:rPr>
                <w:b/>
                <w:bCs/>
                <w:color w:val="000000"/>
                <w:sz w:val="20"/>
                <w:szCs w:val="20"/>
              </w:rPr>
              <w:t>169,603</w:t>
            </w:r>
          </w:p>
        </w:tc>
        <w:tc>
          <w:tcPr>
            <w:tcW w:w="50" w:type="pct"/>
            <w:noWrap/>
            <w:tcMar>
              <w:top w:w="5" w:type="dxa"/>
              <w:left w:w="5" w:type="dxa"/>
              <w:bottom w:w="50" w:type="dxa"/>
              <w:right w:w="5" w:type="dxa"/>
            </w:tcMar>
            <w:vAlign w:val="bottom"/>
            <w:hideMark/>
          </w:tcPr>
          <w:p w14:paraId="646C905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EB78C9" w14:textId="77777777" w:rsidR="000C1324" w:rsidRDefault="00291700">
            <w:pPr>
              <w:rPr>
                <w:color w:val="000000"/>
                <w:sz w:val="20"/>
                <w:szCs w:val="20"/>
              </w:rPr>
            </w:pPr>
            <w:r>
              <w:rPr>
                <w:color w:val="000000"/>
                <w:sz w:val="20"/>
                <w:szCs w:val="20"/>
              </w:rPr>
              <w:t> </w:t>
            </w:r>
          </w:p>
        </w:tc>
        <w:tc>
          <w:tcPr>
            <w:tcW w:w="50" w:type="pct"/>
            <w:tcBorders>
              <w:top w:val="single" w:sz="12" w:space="0" w:color="000000"/>
              <w:bottom w:val="double" w:sz="6" w:space="0" w:color="000000"/>
            </w:tcBorders>
            <w:tcMar>
              <w:top w:w="15" w:type="dxa"/>
              <w:left w:w="5" w:type="dxa"/>
              <w:bottom w:w="22" w:type="dxa"/>
              <w:right w:w="5" w:type="dxa"/>
            </w:tcMar>
            <w:vAlign w:val="bottom"/>
            <w:hideMark/>
          </w:tcPr>
          <w:p w14:paraId="6B857C8D" w14:textId="77777777" w:rsidR="000C1324" w:rsidRDefault="00291700">
            <w:pPr>
              <w:rPr>
                <w:color w:val="000000"/>
                <w:sz w:val="20"/>
                <w:szCs w:val="20"/>
              </w:rPr>
            </w:pPr>
            <w:r>
              <w:rPr>
                <w:color w:val="000000"/>
                <w:sz w:val="20"/>
                <w:szCs w:val="20"/>
              </w:rPr>
              <w:t>$</w:t>
            </w:r>
          </w:p>
        </w:tc>
        <w:tc>
          <w:tcPr>
            <w:tcW w:w="600" w:type="pct"/>
            <w:tcBorders>
              <w:top w:val="single" w:sz="12" w:space="0" w:color="000000"/>
              <w:bottom w:val="double" w:sz="6" w:space="0" w:color="000000"/>
            </w:tcBorders>
            <w:tcMar>
              <w:top w:w="15" w:type="dxa"/>
              <w:left w:w="5" w:type="dxa"/>
              <w:bottom w:w="22" w:type="dxa"/>
              <w:right w:w="5" w:type="dxa"/>
            </w:tcMar>
            <w:vAlign w:val="bottom"/>
            <w:hideMark/>
          </w:tcPr>
          <w:p w14:paraId="7B081CA3" w14:textId="77777777" w:rsidR="000C1324" w:rsidRDefault="00291700">
            <w:pPr>
              <w:jc w:val="right"/>
              <w:rPr>
                <w:color w:val="000000"/>
                <w:sz w:val="20"/>
                <w:szCs w:val="20"/>
              </w:rPr>
            </w:pPr>
            <w:r>
              <w:rPr>
                <w:b/>
                <w:bCs/>
                <w:color w:val="000000"/>
                <w:sz w:val="20"/>
                <w:szCs w:val="20"/>
              </w:rPr>
              <w:t>4.59</w:t>
            </w:r>
          </w:p>
        </w:tc>
        <w:tc>
          <w:tcPr>
            <w:tcW w:w="50" w:type="pct"/>
            <w:noWrap/>
            <w:tcMar>
              <w:top w:w="5" w:type="dxa"/>
              <w:left w:w="5" w:type="dxa"/>
              <w:bottom w:w="50" w:type="dxa"/>
              <w:right w:w="5" w:type="dxa"/>
            </w:tcMar>
            <w:vAlign w:val="bottom"/>
            <w:hideMark/>
          </w:tcPr>
          <w:p w14:paraId="013F9D51" w14:textId="77777777" w:rsidR="000C1324" w:rsidRDefault="00291700">
            <w:pPr>
              <w:rPr>
                <w:color w:val="000000"/>
                <w:sz w:val="20"/>
                <w:szCs w:val="20"/>
              </w:rPr>
            </w:pPr>
            <w:r>
              <w:rPr>
                <w:color w:val="000000"/>
                <w:sz w:val="20"/>
                <w:szCs w:val="20"/>
              </w:rPr>
              <w:t> </w:t>
            </w:r>
          </w:p>
        </w:tc>
      </w:tr>
    </w:tbl>
    <w:p w14:paraId="392D6313"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6DD6C555" w14:textId="77777777">
        <w:tc>
          <w:tcPr>
            <w:tcW w:w="0" w:type="auto"/>
            <w:tcMar>
              <w:top w:w="5" w:type="dxa"/>
              <w:left w:w="5" w:type="dxa"/>
              <w:bottom w:w="5" w:type="dxa"/>
              <w:right w:w="5" w:type="dxa"/>
            </w:tcMar>
            <w:vAlign w:val="bottom"/>
            <w:hideMark/>
          </w:tcPr>
          <w:p w14:paraId="1D3E92A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8BD0A1"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02CF756D"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6BD88E44" w14:textId="77777777" w:rsidR="000C1324" w:rsidRDefault="00291700">
            <w:pPr>
              <w:rPr>
                <w:color w:val="000000"/>
                <w:sz w:val="20"/>
                <w:szCs w:val="20"/>
              </w:rPr>
            </w:pPr>
            <w:r>
              <w:rPr>
                <w:color w:val="000000"/>
                <w:sz w:val="20"/>
                <w:szCs w:val="20"/>
              </w:rPr>
              <w:t> </w:t>
            </w:r>
          </w:p>
        </w:tc>
      </w:tr>
      <w:tr w:rsidR="000C1324" w14:paraId="58F6B07A" w14:textId="77777777">
        <w:tc>
          <w:tcPr>
            <w:tcW w:w="0" w:type="auto"/>
            <w:tcMar>
              <w:top w:w="5" w:type="dxa"/>
              <w:left w:w="5" w:type="dxa"/>
              <w:bottom w:w="5" w:type="dxa"/>
              <w:right w:w="5" w:type="dxa"/>
            </w:tcMar>
            <w:vAlign w:val="bottom"/>
            <w:hideMark/>
          </w:tcPr>
          <w:p w14:paraId="635D3D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16A99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F741011"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29947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606AAD"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6E96815"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34AC39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3D9EF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5093FC7"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0EE09667" w14:textId="77777777" w:rsidR="000C1324" w:rsidRDefault="00291700">
            <w:pPr>
              <w:rPr>
                <w:color w:val="000000"/>
                <w:sz w:val="20"/>
                <w:szCs w:val="20"/>
              </w:rPr>
            </w:pPr>
            <w:r>
              <w:rPr>
                <w:color w:val="000000"/>
                <w:sz w:val="20"/>
                <w:szCs w:val="20"/>
              </w:rPr>
              <w:t> </w:t>
            </w:r>
          </w:p>
        </w:tc>
      </w:tr>
      <w:tr w:rsidR="000C1324" w14:paraId="327F9D8F" w14:textId="77777777">
        <w:tc>
          <w:tcPr>
            <w:tcW w:w="2750" w:type="pct"/>
            <w:tcMar>
              <w:top w:w="5" w:type="dxa"/>
              <w:left w:w="5" w:type="dxa"/>
              <w:bottom w:w="5" w:type="dxa"/>
              <w:right w:w="5" w:type="dxa"/>
            </w:tcMar>
            <w:vAlign w:val="bottom"/>
            <w:hideMark/>
          </w:tcPr>
          <w:p w14:paraId="0ADD27F8" w14:textId="77777777" w:rsidR="000C1324" w:rsidRDefault="00291700">
            <w:pPr>
              <w:rPr>
                <w:color w:val="000000"/>
                <w:sz w:val="20"/>
                <w:szCs w:val="20"/>
              </w:rPr>
            </w:pPr>
            <w:r>
              <w:rPr>
                <w:i/>
                <w:iCs/>
                <w:color w:val="000000"/>
                <w:sz w:val="20"/>
                <w:szCs w:val="20"/>
              </w:rPr>
              <w:t>Restricted Stock Awards</w:t>
            </w:r>
          </w:p>
        </w:tc>
        <w:tc>
          <w:tcPr>
            <w:tcW w:w="0" w:type="auto"/>
            <w:tcMar>
              <w:top w:w="5" w:type="dxa"/>
              <w:left w:w="5" w:type="dxa"/>
              <w:bottom w:w="5" w:type="dxa"/>
              <w:right w:w="5" w:type="dxa"/>
            </w:tcMar>
            <w:vAlign w:val="bottom"/>
            <w:hideMark/>
          </w:tcPr>
          <w:p w14:paraId="6152FA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71724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38C9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93718D"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277EE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0E8B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FEE26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3FFF61"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934F93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4895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8FF16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2C171E" w14:textId="77777777" w:rsidR="000C1324" w:rsidRDefault="00291700">
            <w:pPr>
              <w:rPr>
                <w:color w:val="000000"/>
                <w:sz w:val="20"/>
                <w:szCs w:val="20"/>
              </w:rPr>
            </w:pPr>
            <w:r>
              <w:rPr>
                <w:i/>
                <w:iCs/>
                <w:color w:val="000000"/>
                <w:sz w:val="20"/>
                <w:szCs w:val="20"/>
              </w:rPr>
              <w:t> </w:t>
            </w:r>
          </w:p>
        </w:tc>
      </w:tr>
      <w:tr w:rsidR="000C1324" w14:paraId="68516285" w14:textId="77777777">
        <w:tc>
          <w:tcPr>
            <w:tcW w:w="0" w:type="auto"/>
            <w:tcMar>
              <w:top w:w="5" w:type="dxa"/>
              <w:left w:w="5" w:type="dxa"/>
              <w:bottom w:w="5" w:type="dxa"/>
              <w:right w:w="5" w:type="dxa"/>
            </w:tcMar>
            <w:vAlign w:val="bottom"/>
            <w:hideMark/>
          </w:tcPr>
          <w:p w14:paraId="64CC519C" w14:textId="77777777" w:rsidR="000C1324" w:rsidRDefault="00291700">
            <w:pPr>
              <w:rPr>
                <w:color w:val="000000"/>
                <w:sz w:val="20"/>
                <w:szCs w:val="20"/>
              </w:rPr>
            </w:pPr>
            <w:r>
              <w:rPr>
                <w:color w:val="000000"/>
                <w:sz w:val="20"/>
                <w:szCs w:val="20"/>
              </w:rPr>
              <w:t>Weighted-average, grant-date fair value of awards granted</w:t>
            </w:r>
          </w:p>
        </w:tc>
        <w:tc>
          <w:tcPr>
            <w:tcW w:w="50" w:type="pct"/>
            <w:tcMar>
              <w:top w:w="5" w:type="dxa"/>
              <w:left w:w="5" w:type="dxa"/>
              <w:bottom w:w="5" w:type="dxa"/>
              <w:right w:w="5" w:type="dxa"/>
            </w:tcMar>
            <w:vAlign w:val="bottom"/>
            <w:hideMark/>
          </w:tcPr>
          <w:p w14:paraId="0D63C5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A1AA4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00E11C7" w14:textId="77777777" w:rsidR="000C1324" w:rsidRDefault="00291700">
            <w:pPr>
              <w:jc w:val="right"/>
              <w:rPr>
                <w:color w:val="000000"/>
                <w:sz w:val="20"/>
                <w:szCs w:val="20"/>
              </w:rPr>
            </w:pPr>
            <w:r>
              <w:rPr>
                <w:b/>
                <w:bCs/>
                <w:color w:val="000000"/>
                <w:sz w:val="20"/>
                <w:szCs w:val="20"/>
              </w:rPr>
              <w:t>4.59</w:t>
            </w:r>
          </w:p>
        </w:tc>
        <w:tc>
          <w:tcPr>
            <w:tcW w:w="50" w:type="pct"/>
            <w:noWrap/>
            <w:tcMar>
              <w:top w:w="5" w:type="dxa"/>
              <w:left w:w="5" w:type="dxa"/>
              <w:bottom w:w="5" w:type="dxa"/>
              <w:right w:w="5" w:type="dxa"/>
            </w:tcMar>
            <w:vAlign w:val="bottom"/>
            <w:hideMark/>
          </w:tcPr>
          <w:p w14:paraId="56CCCA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87F7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414DA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44D9222" w14:textId="77777777" w:rsidR="000C1324" w:rsidRDefault="00291700">
            <w:pPr>
              <w:jc w:val="right"/>
              <w:rPr>
                <w:color w:val="000000"/>
                <w:sz w:val="20"/>
                <w:szCs w:val="20"/>
              </w:rPr>
            </w:pPr>
            <w:r>
              <w:rPr>
                <w:color w:val="000000"/>
                <w:sz w:val="20"/>
                <w:szCs w:val="20"/>
              </w:rPr>
              <w:t>18.05</w:t>
            </w:r>
          </w:p>
        </w:tc>
        <w:tc>
          <w:tcPr>
            <w:tcW w:w="50" w:type="pct"/>
            <w:noWrap/>
            <w:tcMar>
              <w:top w:w="5" w:type="dxa"/>
              <w:left w:w="5" w:type="dxa"/>
              <w:bottom w:w="5" w:type="dxa"/>
              <w:right w:w="5" w:type="dxa"/>
            </w:tcMar>
            <w:vAlign w:val="bottom"/>
            <w:hideMark/>
          </w:tcPr>
          <w:p w14:paraId="4EEBE3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7980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44FEC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BEE1D0A" w14:textId="77777777" w:rsidR="000C1324" w:rsidRDefault="00291700">
            <w:pPr>
              <w:jc w:val="right"/>
              <w:rPr>
                <w:color w:val="000000"/>
                <w:sz w:val="20"/>
                <w:szCs w:val="20"/>
              </w:rPr>
            </w:pPr>
            <w:r>
              <w:rPr>
                <w:color w:val="000000"/>
                <w:sz w:val="20"/>
                <w:szCs w:val="20"/>
              </w:rPr>
              <w:t>19.28</w:t>
            </w:r>
          </w:p>
        </w:tc>
        <w:tc>
          <w:tcPr>
            <w:tcW w:w="50" w:type="pct"/>
            <w:noWrap/>
            <w:tcMar>
              <w:top w:w="5" w:type="dxa"/>
              <w:left w:w="5" w:type="dxa"/>
              <w:bottom w:w="5" w:type="dxa"/>
              <w:right w:w="5" w:type="dxa"/>
            </w:tcMar>
            <w:vAlign w:val="bottom"/>
            <w:hideMark/>
          </w:tcPr>
          <w:p w14:paraId="18DCC3D4" w14:textId="77777777" w:rsidR="000C1324" w:rsidRDefault="00291700">
            <w:pPr>
              <w:rPr>
                <w:color w:val="000000"/>
                <w:sz w:val="20"/>
                <w:szCs w:val="20"/>
              </w:rPr>
            </w:pPr>
            <w:r>
              <w:rPr>
                <w:color w:val="000000"/>
                <w:sz w:val="20"/>
                <w:szCs w:val="20"/>
              </w:rPr>
              <w:t> </w:t>
            </w:r>
          </w:p>
        </w:tc>
      </w:tr>
      <w:tr w:rsidR="000C1324" w14:paraId="6B99F412" w14:textId="77777777">
        <w:tc>
          <w:tcPr>
            <w:tcW w:w="0" w:type="auto"/>
            <w:tcMar>
              <w:top w:w="5" w:type="dxa"/>
              <w:left w:w="5" w:type="dxa"/>
              <w:bottom w:w="5" w:type="dxa"/>
              <w:right w:w="5" w:type="dxa"/>
            </w:tcMar>
            <w:vAlign w:val="bottom"/>
            <w:hideMark/>
          </w:tcPr>
          <w:p w14:paraId="153D8599" w14:textId="77777777" w:rsidR="000C1324" w:rsidRDefault="00291700">
            <w:pPr>
              <w:rPr>
                <w:color w:val="000000"/>
                <w:sz w:val="20"/>
                <w:szCs w:val="20"/>
              </w:rPr>
            </w:pPr>
            <w:r>
              <w:rPr>
                <w:color w:val="000000"/>
                <w:sz w:val="20"/>
                <w:szCs w:val="20"/>
              </w:rPr>
              <w:t>Total fair value of restricted stock vested</w:t>
            </w:r>
          </w:p>
        </w:tc>
        <w:tc>
          <w:tcPr>
            <w:tcW w:w="50" w:type="pct"/>
            <w:tcMar>
              <w:top w:w="5" w:type="dxa"/>
              <w:left w:w="5" w:type="dxa"/>
              <w:bottom w:w="5" w:type="dxa"/>
              <w:right w:w="5" w:type="dxa"/>
            </w:tcMar>
            <w:vAlign w:val="bottom"/>
            <w:hideMark/>
          </w:tcPr>
          <w:p w14:paraId="743B0D0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6FCC9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079671" w14:textId="77777777" w:rsidR="000C1324" w:rsidRDefault="00291700">
            <w:pPr>
              <w:jc w:val="right"/>
              <w:rPr>
                <w:color w:val="000000"/>
                <w:sz w:val="20"/>
                <w:szCs w:val="20"/>
              </w:rPr>
            </w:pPr>
            <w:r>
              <w:rPr>
                <w:b/>
                <w:bCs/>
                <w:color w:val="000000"/>
                <w:sz w:val="20"/>
                <w:szCs w:val="20"/>
              </w:rPr>
              <w:t>396,935</w:t>
            </w:r>
          </w:p>
        </w:tc>
        <w:tc>
          <w:tcPr>
            <w:tcW w:w="50" w:type="pct"/>
            <w:noWrap/>
            <w:tcMar>
              <w:top w:w="5" w:type="dxa"/>
              <w:left w:w="5" w:type="dxa"/>
              <w:bottom w:w="5" w:type="dxa"/>
              <w:right w:w="5" w:type="dxa"/>
            </w:tcMar>
            <w:vAlign w:val="bottom"/>
            <w:hideMark/>
          </w:tcPr>
          <w:p w14:paraId="022336A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F3A6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49C79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27BD90E" w14:textId="77777777" w:rsidR="000C1324" w:rsidRDefault="00291700">
            <w:pPr>
              <w:jc w:val="right"/>
              <w:rPr>
                <w:color w:val="000000"/>
                <w:sz w:val="20"/>
                <w:szCs w:val="20"/>
              </w:rPr>
            </w:pPr>
            <w:r>
              <w:rPr>
                <w:color w:val="000000"/>
                <w:sz w:val="20"/>
                <w:szCs w:val="20"/>
              </w:rPr>
              <w:t>1,461,431</w:t>
            </w:r>
          </w:p>
        </w:tc>
        <w:tc>
          <w:tcPr>
            <w:tcW w:w="50" w:type="pct"/>
            <w:noWrap/>
            <w:tcMar>
              <w:top w:w="5" w:type="dxa"/>
              <w:left w:w="5" w:type="dxa"/>
              <w:bottom w:w="5" w:type="dxa"/>
              <w:right w:w="5" w:type="dxa"/>
            </w:tcMar>
            <w:vAlign w:val="bottom"/>
            <w:hideMark/>
          </w:tcPr>
          <w:p w14:paraId="2442D4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D40B9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CC550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8E6AC7C" w14:textId="77777777" w:rsidR="000C1324" w:rsidRDefault="00291700">
            <w:pPr>
              <w:jc w:val="right"/>
              <w:rPr>
                <w:color w:val="000000"/>
                <w:sz w:val="20"/>
                <w:szCs w:val="20"/>
              </w:rPr>
            </w:pPr>
            <w:r>
              <w:rPr>
                <w:color w:val="000000"/>
                <w:sz w:val="20"/>
                <w:szCs w:val="20"/>
              </w:rPr>
              <w:t>4,986,620</w:t>
            </w:r>
          </w:p>
        </w:tc>
        <w:tc>
          <w:tcPr>
            <w:tcW w:w="50" w:type="pct"/>
            <w:noWrap/>
            <w:tcMar>
              <w:top w:w="5" w:type="dxa"/>
              <w:left w:w="5" w:type="dxa"/>
              <w:bottom w:w="5" w:type="dxa"/>
              <w:right w:w="5" w:type="dxa"/>
            </w:tcMar>
            <w:vAlign w:val="bottom"/>
            <w:hideMark/>
          </w:tcPr>
          <w:p w14:paraId="0473DAB5" w14:textId="77777777" w:rsidR="000C1324" w:rsidRDefault="00291700">
            <w:pPr>
              <w:rPr>
                <w:color w:val="000000"/>
                <w:sz w:val="20"/>
                <w:szCs w:val="20"/>
              </w:rPr>
            </w:pPr>
            <w:r>
              <w:rPr>
                <w:color w:val="000000"/>
                <w:sz w:val="20"/>
                <w:szCs w:val="20"/>
              </w:rPr>
              <w:t> </w:t>
            </w:r>
          </w:p>
        </w:tc>
      </w:tr>
    </w:tbl>
    <w:p w14:paraId="0C3537B9" w14:textId="77777777" w:rsidR="000C1324" w:rsidRDefault="00291700">
      <w:pPr>
        <w:ind w:left="144" w:right="144"/>
        <w:rPr>
          <w:sz w:val="20"/>
          <w:szCs w:val="20"/>
        </w:rPr>
      </w:pPr>
      <w:r>
        <w:rPr>
          <w:sz w:val="20"/>
          <w:szCs w:val="20"/>
        </w:rPr>
        <w:t> </w:t>
      </w:r>
    </w:p>
    <w:p w14:paraId="70A77E4F" w14:textId="77777777" w:rsidR="000C1324" w:rsidRDefault="00291700">
      <w:pPr>
        <w:ind w:left="144" w:right="144"/>
        <w:jc w:val="center"/>
        <w:rPr>
          <w:sz w:val="20"/>
          <w:szCs w:val="20"/>
        </w:rPr>
      </w:pPr>
      <w:r>
        <w:rPr>
          <w:sz w:val="20"/>
          <w:szCs w:val="20"/>
        </w:rPr>
        <w:t>F-26</w:t>
      </w:r>
    </w:p>
    <w:p w14:paraId="64A58F30"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E731342" w14:textId="77777777" w:rsidR="000C1324" w:rsidRDefault="00291700">
      <w:pPr>
        <w:ind w:left="144" w:right="144"/>
        <w:rPr>
          <w:sz w:val="20"/>
          <w:szCs w:val="20"/>
        </w:rPr>
      </w:pPr>
      <w:r>
        <w:rPr>
          <w:sz w:val="20"/>
          <w:szCs w:val="20"/>
        </w:rPr>
        <w:t> </w:t>
      </w:r>
    </w:p>
    <w:p w14:paraId="5FB69741" w14:textId="77777777" w:rsidR="000C1324" w:rsidRDefault="00291700">
      <w:pPr>
        <w:ind w:left="144" w:right="144"/>
        <w:rPr>
          <w:sz w:val="20"/>
          <w:szCs w:val="20"/>
        </w:rPr>
      </w:pPr>
      <w:r>
        <w:rPr>
          <w:b/>
          <w:bCs/>
          <w:i/>
          <w:iCs/>
          <w:sz w:val="20"/>
          <w:szCs w:val="20"/>
        </w:rPr>
        <w:t>Restricted Stock Unit Awards</w:t>
      </w:r>
    </w:p>
    <w:p w14:paraId="7AD56F01" w14:textId="77777777" w:rsidR="000C1324" w:rsidRDefault="00291700">
      <w:pPr>
        <w:ind w:left="144" w:right="144"/>
        <w:rPr>
          <w:sz w:val="20"/>
          <w:szCs w:val="20"/>
        </w:rPr>
      </w:pPr>
      <w:r>
        <w:rPr>
          <w:sz w:val="20"/>
          <w:szCs w:val="20"/>
        </w:rPr>
        <w:t> </w:t>
      </w:r>
    </w:p>
    <w:p w14:paraId="691063C2" w14:textId="77777777" w:rsidR="000C1324" w:rsidRDefault="00291700">
      <w:pPr>
        <w:ind w:left="144" w:right="144"/>
        <w:rPr>
          <w:sz w:val="20"/>
          <w:szCs w:val="20"/>
        </w:rPr>
      </w:pPr>
      <w:r>
        <w:rPr>
          <w:sz w:val="20"/>
          <w:szCs w:val="20"/>
        </w:rPr>
        <w:t>The following table summarizes award activity for restricted unit awards:</w:t>
      </w:r>
    </w:p>
    <w:p w14:paraId="34D006F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154E9890" w14:textId="77777777">
        <w:tc>
          <w:tcPr>
            <w:tcW w:w="0" w:type="auto"/>
            <w:tcMar>
              <w:top w:w="5" w:type="dxa"/>
              <w:left w:w="5" w:type="dxa"/>
              <w:bottom w:w="5" w:type="dxa"/>
              <w:right w:w="5" w:type="dxa"/>
            </w:tcMar>
            <w:vAlign w:val="bottom"/>
            <w:hideMark/>
          </w:tcPr>
          <w:p w14:paraId="2BA8AE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3CB8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7C14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32EE78"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F355F6"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E3590CA"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80067BB"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32983C50" w14:textId="77777777" w:rsidR="000C1324" w:rsidRDefault="00291700">
            <w:pPr>
              <w:rPr>
                <w:color w:val="000000"/>
                <w:sz w:val="20"/>
                <w:szCs w:val="20"/>
              </w:rPr>
            </w:pPr>
            <w:r>
              <w:rPr>
                <w:color w:val="000000"/>
                <w:sz w:val="20"/>
                <w:szCs w:val="20"/>
              </w:rPr>
              <w:t> </w:t>
            </w:r>
          </w:p>
        </w:tc>
      </w:tr>
      <w:tr w:rsidR="000C1324" w14:paraId="1AD39134" w14:textId="77777777">
        <w:tc>
          <w:tcPr>
            <w:tcW w:w="0" w:type="auto"/>
            <w:tcMar>
              <w:top w:w="5" w:type="dxa"/>
              <w:left w:w="5" w:type="dxa"/>
              <w:bottom w:w="5" w:type="dxa"/>
              <w:right w:w="5" w:type="dxa"/>
            </w:tcMar>
            <w:vAlign w:val="bottom"/>
            <w:hideMark/>
          </w:tcPr>
          <w:p w14:paraId="033F9B7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3AEA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3CA62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BE3C5F"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1ED01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021136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FF3065D" w14:textId="77777777" w:rsidR="000C1324" w:rsidRDefault="00291700">
            <w:pPr>
              <w:jc w:val="center"/>
              <w:rPr>
                <w:color w:val="000000"/>
                <w:sz w:val="20"/>
                <w:szCs w:val="20"/>
              </w:rPr>
            </w:pPr>
            <w:r>
              <w:rPr>
                <w:b/>
                <w:bCs/>
                <w:color w:val="000000"/>
                <w:sz w:val="20"/>
                <w:szCs w:val="20"/>
              </w:rPr>
              <w:t>Average</w:t>
            </w:r>
          </w:p>
        </w:tc>
        <w:tc>
          <w:tcPr>
            <w:tcW w:w="0" w:type="auto"/>
            <w:tcMar>
              <w:top w:w="5" w:type="dxa"/>
              <w:left w:w="5" w:type="dxa"/>
              <w:bottom w:w="5" w:type="dxa"/>
              <w:right w:w="5" w:type="dxa"/>
            </w:tcMar>
            <w:vAlign w:val="bottom"/>
            <w:hideMark/>
          </w:tcPr>
          <w:p w14:paraId="39480423" w14:textId="77777777" w:rsidR="000C1324" w:rsidRDefault="00291700">
            <w:pPr>
              <w:rPr>
                <w:color w:val="000000"/>
                <w:sz w:val="20"/>
                <w:szCs w:val="20"/>
              </w:rPr>
            </w:pPr>
            <w:r>
              <w:rPr>
                <w:color w:val="000000"/>
                <w:sz w:val="20"/>
                <w:szCs w:val="20"/>
              </w:rPr>
              <w:t> </w:t>
            </w:r>
          </w:p>
        </w:tc>
      </w:tr>
      <w:tr w:rsidR="000C1324" w14:paraId="3C2128AB" w14:textId="77777777">
        <w:tc>
          <w:tcPr>
            <w:tcW w:w="0" w:type="auto"/>
            <w:tcMar>
              <w:top w:w="5" w:type="dxa"/>
              <w:left w:w="5" w:type="dxa"/>
              <w:bottom w:w="5" w:type="dxa"/>
              <w:right w:w="5" w:type="dxa"/>
            </w:tcMar>
            <w:vAlign w:val="bottom"/>
            <w:hideMark/>
          </w:tcPr>
          <w:p w14:paraId="41762D3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B263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A356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4B59A7"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BB507C"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60B5F58"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D557294" w14:textId="77777777" w:rsidR="000C1324" w:rsidRDefault="00291700">
            <w:pPr>
              <w:jc w:val="center"/>
              <w:rPr>
                <w:color w:val="000000"/>
                <w:sz w:val="20"/>
                <w:szCs w:val="20"/>
              </w:rPr>
            </w:pPr>
            <w:r>
              <w:rPr>
                <w:b/>
                <w:bCs/>
                <w:color w:val="000000"/>
                <w:sz w:val="20"/>
                <w:szCs w:val="20"/>
              </w:rPr>
              <w:t>Grant-Date</w:t>
            </w:r>
          </w:p>
        </w:tc>
        <w:tc>
          <w:tcPr>
            <w:tcW w:w="0" w:type="auto"/>
            <w:tcMar>
              <w:top w:w="5" w:type="dxa"/>
              <w:left w:w="5" w:type="dxa"/>
              <w:bottom w:w="5" w:type="dxa"/>
              <w:right w:w="5" w:type="dxa"/>
            </w:tcMar>
            <w:vAlign w:val="bottom"/>
            <w:hideMark/>
          </w:tcPr>
          <w:p w14:paraId="5219A022" w14:textId="77777777" w:rsidR="000C1324" w:rsidRDefault="00291700">
            <w:pPr>
              <w:rPr>
                <w:color w:val="000000"/>
                <w:sz w:val="20"/>
                <w:szCs w:val="20"/>
              </w:rPr>
            </w:pPr>
            <w:r>
              <w:rPr>
                <w:color w:val="000000"/>
                <w:sz w:val="20"/>
                <w:szCs w:val="20"/>
              </w:rPr>
              <w:t> </w:t>
            </w:r>
          </w:p>
        </w:tc>
      </w:tr>
      <w:tr w:rsidR="000C1324" w14:paraId="5D31E19A" w14:textId="77777777">
        <w:tc>
          <w:tcPr>
            <w:tcW w:w="0" w:type="auto"/>
            <w:tcMar>
              <w:top w:w="5" w:type="dxa"/>
              <w:left w:w="5" w:type="dxa"/>
              <w:bottom w:w="5" w:type="dxa"/>
              <w:right w:w="5" w:type="dxa"/>
            </w:tcMar>
            <w:vAlign w:val="bottom"/>
            <w:hideMark/>
          </w:tcPr>
          <w:p w14:paraId="5F220CA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4D198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0D9DB64" w14:textId="77777777" w:rsidR="000C1324" w:rsidRDefault="00291700">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40C2426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7A304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59BD8D5" w14:textId="77777777" w:rsidR="000C1324" w:rsidRDefault="00291700">
            <w:pPr>
              <w:jc w:val="center"/>
              <w:rPr>
                <w:color w:val="000000"/>
                <w:sz w:val="20"/>
                <w:szCs w:val="20"/>
              </w:rPr>
            </w:pPr>
            <w:r>
              <w:rPr>
                <w:b/>
                <w:bCs/>
                <w:color w:val="000000"/>
                <w:sz w:val="20"/>
                <w:szCs w:val="20"/>
              </w:rPr>
              <w:t>Fair Value</w:t>
            </w:r>
          </w:p>
        </w:tc>
        <w:tc>
          <w:tcPr>
            <w:tcW w:w="0" w:type="auto"/>
            <w:tcMar>
              <w:top w:w="5" w:type="dxa"/>
              <w:left w:w="5" w:type="dxa"/>
              <w:bottom w:w="20" w:type="dxa"/>
              <w:right w:w="5" w:type="dxa"/>
            </w:tcMar>
            <w:vAlign w:val="bottom"/>
            <w:hideMark/>
          </w:tcPr>
          <w:p w14:paraId="66DA3BB8" w14:textId="77777777" w:rsidR="000C1324" w:rsidRDefault="00291700">
            <w:pPr>
              <w:rPr>
                <w:color w:val="000000"/>
                <w:sz w:val="20"/>
                <w:szCs w:val="20"/>
              </w:rPr>
            </w:pPr>
            <w:r>
              <w:rPr>
                <w:color w:val="000000"/>
                <w:sz w:val="20"/>
                <w:szCs w:val="20"/>
              </w:rPr>
              <w:t> </w:t>
            </w:r>
          </w:p>
        </w:tc>
      </w:tr>
      <w:tr w:rsidR="000C1324" w14:paraId="0B5DFA1A" w14:textId="77777777">
        <w:tc>
          <w:tcPr>
            <w:tcW w:w="3500" w:type="pct"/>
            <w:tcMar>
              <w:top w:w="5" w:type="dxa"/>
              <w:left w:w="5" w:type="dxa"/>
              <w:bottom w:w="5" w:type="dxa"/>
              <w:right w:w="5" w:type="dxa"/>
            </w:tcMar>
            <w:vAlign w:val="bottom"/>
            <w:hideMark/>
          </w:tcPr>
          <w:p w14:paraId="5DA8B007" w14:textId="77777777" w:rsidR="000C1324" w:rsidRDefault="00291700">
            <w:pPr>
              <w:rPr>
                <w:color w:val="000000"/>
                <w:sz w:val="20"/>
                <w:szCs w:val="20"/>
              </w:rPr>
            </w:pPr>
            <w:r>
              <w:rPr>
                <w:i/>
                <w:iCs/>
                <w:color w:val="000000"/>
                <w:sz w:val="20"/>
                <w:szCs w:val="20"/>
              </w:rPr>
              <w:t>Restricted Stock Unit Awards</w:t>
            </w:r>
          </w:p>
        </w:tc>
        <w:tc>
          <w:tcPr>
            <w:tcW w:w="0" w:type="auto"/>
            <w:tcMar>
              <w:top w:w="5" w:type="dxa"/>
              <w:left w:w="5" w:type="dxa"/>
              <w:bottom w:w="5" w:type="dxa"/>
              <w:right w:w="5" w:type="dxa"/>
            </w:tcMar>
            <w:vAlign w:val="bottom"/>
            <w:hideMark/>
          </w:tcPr>
          <w:p w14:paraId="2B75E9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90FE0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6E87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597FA0"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981F8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2890A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437F8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7F9AB0" w14:textId="77777777" w:rsidR="000C1324" w:rsidRDefault="00291700">
            <w:pPr>
              <w:rPr>
                <w:color w:val="000000"/>
                <w:sz w:val="20"/>
                <w:szCs w:val="20"/>
              </w:rPr>
            </w:pPr>
            <w:r>
              <w:rPr>
                <w:i/>
                <w:iCs/>
                <w:color w:val="000000"/>
                <w:sz w:val="20"/>
                <w:szCs w:val="20"/>
              </w:rPr>
              <w:t> </w:t>
            </w:r>
          </w:p>
        </w:tc>
      </w:tr>
      <w:tr w:rsidR="000C1324" w14:paraId="22FDA163" w14:textId="77777777">
        <w:tc>
          <w:tcPr>
            <w:tcW w:w="0" w:type="auto"/>
            <w:tcMar>
              <w:top w:w="5" w:type="dxa"/>
              <w:left w:w="5" w:type="dxa"/>
              <w:bottom w:w="5" w:type="dxa"/>
              <w:right w:w="5" w:type="dxa"/>
            </w:tcMar>
            <w:vAlign w:val="bottom"/>
            <w:hideMark/>
          </w:tcPr>
          <w:p w14:paraId="2F5078B6" w14:textId="77777777" w:rsidR="000C1324" w:rsidRDefault="00291700">
            <w:pPr>
              <w:rPr>
                <w:color w:val="000000"/>
                <w:sz w:val="20"/>
                <w:szCs w:val="20"/>
              </w:rPr>
            </w:pPr>
            <w:r>
              <w:rPr>
                <w:color w:val="000000"/>
                <w:sz w:val="20"/>
                <w:szCs w:val="20"/>
              </w:rPr>
              <w:t>Nonvested at December 31, 2019</w:t>
            </w:r>
          </w:p>
        </w:tc>
        <w:tc>
          <w:tcPr>
            <w:tcW w:w="50" w:type="pct"/>
            <w:tcMar>
              <w:top w:w="5" w:type="dxa"/>
              <w:left w:w="5" w:type="dxa"/>
              <w:bottom w:w="5" w:type="dxa"/>
              <w:right w:w="5" w:type="dxa"/>
            </w:tcMar>
            <w:vAlign w:val="bottom"/>
            <w:hideMark/>
          </w:tcPr>
          <w:p w14:paraId="3D3399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98D80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5A55785" w14:textId="77777777" w:rsidR="000C1324" w:rsidRDefault="00291700">
            <w:pPr>
              <w:jc w:val="right"/>
              <w:rPr>
                <w:color w:val="000000"/>
                <w:sz w:val="20"/>
                <w:szCs w:val="20"/>
              </w:rPr>
            </w:pPr>
            <w:r>
              <w:rPr>
                <w:b/>
                <w:bCs/>
                <w:color w:val="000000"/>
                <w:sz w:val="20"/>
                <w:szCs w:val="20"/>
              </w:rPr>
              <w:t>1,321,382</w:t>
            </w:r>
          </w:p>
        </w:tc>
        <w:tc>
          <w:tcPr>
            <w:tcW w:w="50" w:type="pct"/>
            <w:noWrap/>
            <w:tcMar>
              <w:top w:w="5" w:type="dxa"/>
              <w:left w:w="5" w:type="dxa"/>
              <w:bottom w:w="5" w:type="dxa"/>
              <w:right w:w="5" w:type="dxa"/>
            </w:tcMar>
            <w:vAlign w:val="bottom"/>
            <w:hideMark/>
          </w:tcPr>
          <w:p w14:paraId="531B59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3C584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1355B7"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1CC109E" w14:textId="77777777" w:rsidR="000C1324" w:rsidRDefault="00291700">
            <w:pPr>
              <w:jc w:val="right"/>
              <w:rPr>
                <w:color w:val="000000"/>
                <w:sz w:val="20"/>
                <w:szCs w:val="20"/>
              </w:rPr>
            </w:pPr>
            <w:r>
              <w:rPr>
                <w:b/>
                <w:bCs/>
                <w:color w:val="000000"/>
                <w:sz w:val="20"/>
                <w:szCs w:val="20"/>
              </w:rPr>
              <w:t>15.96</w:t>
            </w:r>
          </w:p>
        </w:tc>
        <w:tc>
          <w:tcPr>
            <w:tcW w:w="50" w:type="pct"/>
            <w:noWrap/>
            <w:tcMar>
              <w:top w:w="5" w:type="dxa"/>
              <w:left w:w="5" w:type="dxa"/>
              <w:bottom w:w="5" w:type="dxa"/>
              <w:right w:w="5" w:type="dxa"/>
            </w:tcMar>
            <w:vAlign w:val="bottom"/>
            <w:hideMark/>
          </w:tcPr>
          <w:p w14:paraId="4CA64DA5" w14:textId="77777777" w:rsidR="000C1324" w:rsidRDefault="00291700">
            <w:pPr>
              <w:rPr>
                <w:color w:val="000000"/>
                <w:sz w:val="20"/>
                <w:szCs w:val="20"/>
              </w:rPr>
            </w:pPr>
            <w:r>
              <w:rPr>
                <w:color w:val="000000"/>
                <w:sz w:val="20"/>
                <w:szCs w:val="20"/>
              </w:rPr>
              <w:t> </w:t>
            </w:r>
          </w:p>
        </w:tc>
      </w:tr>
      <w:tr w:rsidR="000C1324" w14:paraId="0E2C7D8F" w14:textId="77777777">
        <w:tc>
          <w:tcPr>
            <w:tcW w:w="0" w:type="auto"/>
            <w:tcMar>
              <w:top w:w="5" w:type="dxa"/>
              <w:left w:w="5" w:type="dxa"/>
              <w:bottom w:w="5" w:type="dxa"/>
              <w:right w:w="5" w:type="dxa"/>
            </w:tcMar>
            <w:vAlign w:val="bottom"/>
            <w:hideMark/>
          </w:tcPr>
          <w:p w14:paraId="772522C3" w14:textId="77777777" w:rsidR="000C1324" w:rsidRDefault="00291700">
            <w:pPr>
              <w:rPr>
                <w:color w:val="000000"/>
                <w:sz w:val="20"/>
                <w:szCs w:val="20"/>
              </w:rPr>
            </w:pPr>
            <w:r>
              <w:rPr>
                <w:color w:val="000000"/>
                <w:sz w:val="20"/>
                <w:szCs w:val="20"/>
              </w:rPr>
              <w:t>Granted</w:t>
            </w:r>
          </w:p>
        </w:tc>
        <w:tc>
          <w:tcPr>
            <w:tcW w:w="50" w:type="pct"/>
            <w:tcMar>
              <w:top w:w="5" w:type="dxa"/>
              <w:left w:w="5" w:type="dxa"/>
              <w:bottom w:w="5" w:type="dxa"/>
              <w:right w:w="5" w:type="dxa"/>
            </w:tcMar>
            <w:vAlign w:val="bottom"/>
            <w:hideMark/>
          </w:tcPr>
          <w:p w14:paraId="66B37DD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EF634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C01075" w14:textId="77777777" w:rsidR="000C1324" w:rsidRDefault="00291700">
            <w:pPr>
              <w:jc w:val="right"/>
              <w:rPr>
                <w:color w:val="000000"/>
                <w:sz w:val="20"/>
                <w:szCs w:val="20"/>
              </w:rPr>
            </w:pPr>
            <w:r>
              <w:rPr>
                <w:b/>
                <w:bCs/>
                <w:color w:val="000000"/>
                <w:sz w:val="20"/>
                <w:szCs w:val="20"/>
              </w:rPr>
              <w:t>1,373,575</w:t>
            </w:r>
          </w:p>
        </w:tc>
        <w:tc>
          <w:tcPr>
            <w:tcW w:w="50" w:type="pct"/>
            <w:noWrap/>
            <w:tcMar>
              <w:top w:w="5" w:type="dxa"/>
              <w:left w:w="5" w:type="dxa"/>
              <w:bottom w:w="5" w:type="dxa"/>
              <w:right w:w="5" w:type="dxa"/>
            </w:tcMar>
            <w:vAlign w:val="bottom"/>
            <w:hideMark/>
          </w:tcPr>
          <w:p w14:paraId="334409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2AB2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0533A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9BE89C" w14:textId="77777777" w:rsidR="000C1324" w:rsidRDefault="00291700">
            <w:pPr>
              <w:jc w:val="right"/>
              <w:rPr>
                <w:color w:val="000000"/>
                <w:sz w:val="20"/>
                <w:szCs w:val="20"/>
              </w:rPr>
            </w:pPr>
            <w:r>
              <w:rPr>
                <w:b/>
                <w:bCs/>
                <w:color w:val="000000"/>
                <w:sz w:val="20"/>
                <w:szCs w:val="20"/>
              </w:rPr>
              <w:t>8.30</w:t>
            </w:r>
          </w:p>
        </w:tc>
        <w:tc>
          <w:tcPr>
            <w:tcW w:w="50" w:type="pct"/>
            <w:noWrap/>
            <w:tcMar>
              <w:top w:w="5" w:type="dxa"/>
              <w:left w:w="5" w:type="dxa"/>
              <w:bottom w:w="5" w:type="dxa"/>
              <w:right w:w="5" w:type="dxa"/>
            </w:tcMar>
            <w:vAlign w:val="bottom"/>
            <w:hideMark/>
          </w:tcPr>
          <w:p w14:paraId="7F377911" w14:textId="77777777" w:rsidR="000C1324" w:rsidRDefault="00291700">
            <w:pPr>
              <w:rPr>
                <w:color w:val="000000"/>
                <w:sz w:val="20"/>
                <w:szCs w:val="20"/>
              </w:rPr>
            </w:pPr>
            <w:r>
              <w:rPr>
                <w:color w:val="000000"/>
                <w:sz w:val="20"/>
                <w:szCs w:val="20"/>
              </w:rPr>
              <w:t> </w:t>
            </w:r>
          </w:p>
        </w:tc>
      </w:tr>
      <w:tr w:rsidR="000C1324" w14:paraId="4510B34F" w14:textId="77777777">
        <w:tc>
          <w:tcPr>
            <w:tcW w:w="0" w:type="auto"/>
            <w:tcMar>
              <w:top w:w="5" w:type="dxa"/>
              <w:left w:w="5" w:type="dxa"/>
              <w:bottom w:w="5" w:type="dxa"/>
              <w:right w:w="5" w:type="dxa"/>
            </w:tcMar>
            <w:vAlign w:val="bottom"/>
            <w:hideMark/>
          </w:tcPr>
          <w:p w14:paraId="5BD99E81" w14:textId="77777777" w:rsidR="000C1324" w:rsidRDefault="00291700">
            <w:pPr>
              <w:rPr>
                <w:color w:val="000000"/>
                <w:sz w:val="20"/>
                <w:szCs w:val="20"/>
              </w:rPr>
            </w:pPr>
            <w:r>
              <w:rPr>
                <w:color w:val="000000"/>
                <w:sz w:val="20"/>
                <w:szCs w:val="20"/>
              </w:rPr>
              <w:t>Vested</w:t>
            </w:r>
          </w:p>
        </w:tc>
        <w:tc>
          <w:tcPr>
            <w:tcW w:w="50" w:type="pct"/>
            <w:tcMar>
              <w:top w:w="5" w:type="dxa"/>
              <w:left w:w="5" w:type="dxa"/>
              <w:bottom w:w="5" w:type="dxa"/>
              <w:right w:w="5" w:type="dxa"/>
            </w:tcMar>
            <w:vAlign w:val="bottom"/>
            <w:hideMark/>
          </w:tcPr>
          <w:p w14:paraId="46A2A6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DE902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D4D0E12" w14:textId="77777777" w:rsidR="000C1324" w:rsidRDefault="00291700">
            <w:pPr>
              <w:jc w:val="right"/>
              <w:rPr>
                <w:color w:val="000000"/>
                <w:sz w:val="20"/>
                <w:szCs w:val="20"/>
              </w:rPr>
            </w:pPr>
            <w:r>
              <w:rPr>
                <w:b/>
                <w:bCs/>
                <w:color w:val="000000"/>
                <w:sz w:val="20"/>
                <w:szCs w:val="20"/>
              </w:rPr>
              <w:t>(729,309</w:t>
            </w:r>
          </w:p>
        </w:tc>
        <w:tc>
          <w:tcPr>
            <w:tcW w:w="50" w:type="pct"/>
            <w:noWrap/>
            <w:tcMar>
              <w:top w:w="5" w:type="dxa"/>
              <w:left w:w="5" w:type="dxa"/>
              <w:bottom w:w="5" w:type="dxa"/>
              <w:right w:w="5" w:type="dxa"/>
            </w:tcMar>
            <w:vAlign w:val="bottom"/>
            <w:hideMark/>
          </w:tcPr>
          <w:p w14:paraId="5021A39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58D32D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E4464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46932BD" w14:textId="77777777" w:rsidR="000C1324" w:rsidRDefault="00291700">
            <w:pPr>
              <w:jc w:val="right"/>
              <w:rPr>
                <w:color w:val="000000"/>
                <w:sz w:val="20"/>
                <w:szCs w:val="20"/>
              </w:rPr>
            </w:pPr>
            <w:r>
              <w:rPr>
                <w:b/>
                <w:bCs/>
                <w:color w:val="000000"/>
                <w:sz w:val="20"/>
                <w:szCs w:val="20"/>
              </w:rPr>
              <w:t>16.38</w:t>
            </w:r>
          </w:p>
        </w:tc>
        <w:tc>
          <w:tcPr>
            <w:tcW w:w="50" w:type="pct"/>
            <w:noWrap/>
            <w:tcMar>
              <w:top w:w="5" w:type="dxa"/>
              <w:left w:w="5" w:type="dxa"/>
              <w:bottom w:w="5" w:type="dxa"/>
              <w:right w:w="5" w:type="dxa"/>
            </w:tcMar>
            <w:vAlign w:val="bottom"/>
            <w:hideMark/>
          </w:tcPr>
          <w:p w14:paraId="12CC5CCC" w14:textId="77777777" w:rsidR="000C1324" w:rsidRDefault="00291700">
            <w:pPr>
              <w:rPr>
                <w:color w:val="000000"/>
                <w:sz w:val="20"/>
                <w:szCs w:val="20"/>
              </w:rPr>
            </w:pPr>
            <w:r>
              <w:rPr>
                <w:color w:val="000000"/>
                <w:sz w:val="20"/>
                <w:szCs w:val="20"/>
              </w:rPr>
              <w:t> </w:t>
            </w:r>
          </w:p>
        </w:tc>
      </w:tr>
      <w:tr w:rsidR="000C1324" w14:paraId="4A870850" w14:textId="77777777">
        <w:tc>
          <w:tcPr>
            <w:tcW w:w="0" w:type="auto"/>
            <w:tcMar>
              <w:top w:w="5" w:type="dxa"/>
              <w:left w:w="5" w:type="dxa"/>
              <w:bottom w:w="5" w:type="dxa"/>
              <w:right w:w="5" w:type="dxa"/>
            </w:tcMar>
            <w:vAlign w:val="bottom"/>
            <w:hideMark/>
          </w:tcPr>
          <w:p w14:paraId="2CBBB631" w14:textId="77777777" w:rsidR="000C1324" w:rsidRDefault="00291700">
            <w:pPr>
              <w:rPr>
                <w:color w:val="000000"/>
                <w:sz w:val="20"/>
                <w:szCs w:val="20"/>
              </w:rPr>
            </w:pPr>
            <w:r>
              <w:rPr>
                <w:color w:val="000000"/>
                <w:sz w:val="20"/>
                <w:szCs w:val="20"/>
              </w:rPr>
              <w:t>Forfeited</w:t>
            </w:r>
          </w:p>
        </w:tc>
        <w:tc>
          <w:tcPr>
            <w:tcW w:w="50" w:type="pct"/>
            <w:tcMar>
              <w:top w:w="5" w:type="dxa"/>
              <w:left w:w="5" w:type="dxa"/>
              <w:bottom w:w="20" w:type="dxa"/>
              <w:right w:w="5" w:type="dxa"/>
            </w:tcMar>
            <w:vAlign w:val="bottom"/>
            <w:hideMark/>
          </w:tcPr>
          <w:p w14:paraId="38493D22"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BB183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09BFDA5" w14:textId="77777777" w:rsidR="000C1324" w:rsidRDefault="00291700">
            <w:pPr>
              <w:jc w:val="right"/>
              <w:rPr>
                <w:color w:val="000000"/>
                <w:sz w:val="20"/>
                <w:szCs w:val="20"/>
              </w:rPr>
            </w:pPr>
            <w:r>
              <w:rPr>
                <w:b/>
                <w:bCs/>
                <w:color w:val="000000"/>
                <w:sz w:val="20"/>
                <w:szCs w:val="20"/>
              </w:rPr>
              <w:t>(85,718</w:t>
            </w:r>
          </w:p>
        </w:tc>
        <w:tc>
          <w:tcPr>
            <w:tcW w:w="50" w:type="pct"/>
            <w:noWrap/>
            <w:tcMar>
              <w:top w:w="5" w:type="dxa"/>
              <w:left w:w="5" w:type="dxa"/>
              <w:bottom w:w="20" w:type="dxa"/>
              <w:right w:w="5" w:type="dxa"/>
            </w:tcMar>
            <w:vAlign w:val="bottom"/>
            <w:hideMark/>
          </w:tcPr>
          <w:p w14:paraId="5B5E87DE"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548F433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1165BA"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1784985" w14:textId="77777777" w:rsidR="000C1324" w:rsidRDefault="00291700">
            <w:pPr>
              <w:jc w:val="right"/>
              <w:rPr>
                <w:color w:val="000000"/>
                <w:sz w:val="20"/>
                <w:szCs w:val="20"/>
              </w:rPr>
            </w:pPr>
            <w:r>
              <w:rPr>
                <w:b/>
                <w:bCs/>
                <w:color w:val="000000"/>
                <w:sz w:val="20"/>
                <w:szCs w:val="20"/>
              </w:rPr>
              <w:t>11.84</w:t>
            </w:r>
          </w:p>
        </w:tc>
        <w:tc>
          <w:tcPr>
            <w:tcW w:w="50" w:type="pct"/>
            <w:noWrap/>
            <w:tcMar>
              <w:top w:w="5" w:type="dxa"/>
              <w:left w:w="5" w:type="dxa"/>
              <w:bottom w:w="20" w:type="dxa"/>
              <w:right w:w="5" w:type="dxa"/>
            </w:tcMar>
            <w:vAlign w:val="bottom"/>
            <w:hideMark/>
          </w:tcPr>
          <w:p w14:paraId="4EA92897" w14:textId="77777777" w:rsidR="000C1324" w:rsidRDefault="00291700">
            <w:pPr>
              <w:rPr>
                <w:color w:val="000000"/>
                <w:sz w:val="20"/>
                <w:szCs w:val="20"/>
              </w:rPr>
            </w:pPr>
            <w:r>
              <w:rPr>
                <w:color w:val="000000"/>
                <w:sz w:val="20"/>
                <w:szCs w:val="20"/>
              </w:rPr>
              <w:t> </w:t>
            </w:r>
          </w:p>
        </w:tc>
      </w:tr>
      <w:tr w:rsidR="000C1324" w14:paraId="5796B911" w14:textId="77777777">
        <w:tc>
          <w:tcPr>
            <w:tcW w:w="0" w:type="auto"/>
            <w:tcMar>
              <w:top w:w="5" w:type="dxa"/>
              <w:left w:w="5" w:type="dxa"/>
              <w:bottom w:w="5" w:type="dxa"/>
              <w:right w:w="5" w:type="dxa"/>
            </w:tcMar>
            <w:vAlign w:val="bottom"/>
            <w:hideMark/>
          </w:tcPr>
          <w:p w14:paraId="3956CEA3" w14:textId="77777777" w:rsidR="000C1324" w:rsidRDefault="00291700">
            <w:pPr>
              <w:rPr>
                <w:color w:val="000000"/>
                <w:sz w:val="20"/>
                <w:szCs w:val="20"/>
              </w:rPr>
            </w:pPr>
            <w:r>
              <w:rPr>
                <w:color w:val="000000"/>
                <w:sz w:val="20"/>
                <w:szCs w:val="20"/>
              </w:rPr>
              <w:t>Nonvested at December 31, 2020</w:t>
            </w:r>
          </w:p>
        </w:tc>
        <w:tc>
          <w:tcPr>
            <w:tcW w:w="50" w:type="pct"/>
            <w:tcMar>
              <w:top w:w="5" w:type="dxa"/>
              <w:left w:w="5" w:type="dxa"/>
              <w:bottom w:w="50" w:type="dxa"/>
              <w:right w:w="5" w:type="dxa"/>
            </w:tcMar>
            <w:vAlign w:val="bottom"/>
            <w:hideMark/>
          </w:tcPr>
          <w:p w14:paraId="52421A6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FCD849"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1B0238B2" w14:textId="77777777" w:rsidR="000C1324" w:rsidRDefault="00291700">
            <w:pPr>
              <w:jc w:val="right"/>
              <w:rPr>
                <w:color w:val="000000"/>
                <w:sz w:val="20"/>
                <w:szCs w:val="20"/>
              </w:rPr>
            </w:pPr>
            <w:r>
              <w:rPr>
                <w:b/>
                <w:bCs/>
                <w:color w:val="000000"/>
                <w:sz w:val="20"/>
                <w:szCs w:val="20"/>
              </w:rPr>
              <w:t>1,879,930</w:t>
            </w:r>
          </w:p>
        </w:tc>
        <w:tc>
          <w:tcPr>
            <w:tcW w:w="50" w:type="pct"/>
            <w:noWrap/>
            <w:tcMar>
              <w:top w:w="5" w:type="dxa"/>
              <w:left w:w="5" w:type="dxa"/>
              <w:bottom w:w="50" w:type="dxa"/>
              <w:right w:w="5" w:type="dxa"/>
            </w:tcMar>
            <w:vAlign w:val="bottom"/>
            <w:hideMark/>
          </w:tcPr>
          <w:p w14:paraId="3F45C5C7" w14:textId="77777777" w:rsidR="000C1324" w:rsidRDefault="00291700">
            <w:pPr>
              <w:rPr>
                <w:color w:val="000000"/>
                <w:sz w:val="20"/>
                <w:szCs w:val="20"/>
              </w:rPr>
            </w:pPr>
            <w:r>
              <w:rPr>
                <w:color w:val="000000"/>
                <w:sz w:val="20"/>
                <w:szCs w:val="20"/>
              </w:rPr>
              <w:t> </w:t>
            </w:r>
          </w:p>
        </w:tc>
        <w:tc>
          <w:tcPr>
            <w:tcW w:w="50" w:type="pct"/>
            <w:tcMar>
              <w:top w:w="5" w:type="dxa"/>
              <w:left w:w="5" w:type="dxa"/>
              <w:bottom w:w="50" w:type="dxa"/>
              <w:right w:w="5" w:type="dxa"/>
            </w:tcMar>
            <w:vAlign w:val="bottom"/>
            <w:hideMark/>
          </w:tcPr>
          <w:p w14:paraId="72C1373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96FFD3D"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852F948" w14:textId="77777777" w:rsidR="000C1324" w:rsidRDefault="00291700">
            <w:pPr>
              <w:jc w:val="right"/>
              <w:rPr>
                <w:color w:val="000000"/>
                <w:sz w:val="20"/>
                <w:szCs w:val="20"/>
              </w:rPr>
            </w:pPr>
            <w:r>
              <w:rPr>
                <w:b/>
                <w:bCs/>
                <w:color w:val="000000"/>
                <w:sz w:val="20"/>
                <w:szCs w:val="20"/>
              </w:rPr>
              <w:t>10.38</w:t>
            </w:r>
          </w:p>
        </w:tc>
        <w:tc>
          <w:tcPr>
            <w:tcW w:w="50" w:type="pct"/>
            <w:noWrap/>
            <w:tcMar>
              <w:top w:w="5" w:type="dxa"/>
              <w:left w:w="5" w:type="dxa"/>
              <w:bottom w:w="50" w:type="dxa"/>
              <w:right w:w="5" w:type="dxa"/>
            </w:tcMar>
            <w:vAlign w:val="bottom"/>
            <w:hideMark/>
          </w:tcPr>
          <w:p w14:paraId="02321D32" w14:textId="77777777" w:rsidR="000C1324" w:rsidRDefault="00291700">
            <w:pPr>
              <w:rPr>
                <w:color w:val="000000"/>
                <w:sz w:val="20"/>
                <w:szCs w:val="20"/>
              </w:rPr>
            </w:pPr>
            <w:r>
              <w:rPr>
                <w:color w:val="000000"/>
                <w:sz w:val="20"/>
                <w:szCs w:val="20"/>
              </w:rPr>
              <w:t> </w:t>
            </w:r>
          </w:p>
        </w:tc>
      </w:tr>
    </w:tbl>
    <w:p w14:paraId="4C4699F8"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3293054D" w14:textId="77777777">
        <w:tc>
          <w:tcPr>
            <w:tcW w:w="0" w:type="auto"/>
            <w:tcMar>
              <w:top w:w="5" w:type="dxa"/>
              <w:left w:w="5" w:type="dxa"/>
              <w:bottom w:w="5" w:type="dxa"/>
              <w:right w:w="5" w:type="dxa"/>
            </w:tcMar>
            <w:vAlign w:val="bottom"/>
            <w:hideMark/>
          </w:tcPr>
          <w:p w14:paraId="4B8D92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4AE4D8"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0139FC47"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288FE00C" w14:textId="77777777" w:rsidR="000C1324" w:rsidRDefault="00291700">
            <w:pPr>
              <w:rPr>
                <w:color w:val="000000"/>
                <w:sz w:val="20"/>
                <w:szCs w:val="20"/>
              </w:rPr>
            </w:pPr>
            <w:r>
              <w:rPr>
                <w:color w:val="000000"/>
                <w:sz w:val="20"/>
                <w:szCs w:val="20"/>
              </w:rPr>
              <w:t> </w:t>
            </w:r>
          </w:p>
        </w:tc>
      </w:tr>
      <w:tr w:rsidR="000C1324" w14:paraId="4A9F3D26" w14:textId="77777777">
        <w:tc>
          <w:tcPr>
            <w:tcW w:w="0" w:type="auto"/>
            <w:tcMar>
              <w:top w:w="5" w:type="dxa"/>
              <w:left w:w="5" w:type="dxa"/>
              <w:bottom w:w="5" w:type="dxa"/>
              <w:right w:w="5" w:type="dxa"/>
            </w:tcMar>
            <w:vAlign w:val="bottom"/>
            <w:hideMark/>
          </w:tcPr>
          <w:p w14:paraId="4D3F314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51576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791EE6B"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47451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795B6E"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3B5579D"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EEEF4E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363E1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BF837FF"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1C88E3FE" w14:textId="77777777" w:rsidR="000C1324" w:rsidRDefault="00291700">
            <w:pPr>
              <w:rPr>
                <w:color w:val="000000"/>
                <w:sz w:val="20"/>
                <w:szCs w:val="20"/>
              </w:rPr>
            </w:pPr>
            <w:r>
              <w:rPr>
                <w:color w:val="000000"/>
                <w:sz w:val="20"/>
                <w:szCs w:val="20"/>
              </w:rPr>
              <w:t> </w:t>
            </w:r>
          </w:p>
        </w:tc>
      </w:tr>
      <w:tr w:rsidR="000C1324" w14:paraId="295D0214" w14:textId="77777777">
        <w:tc>
          <w:tcPr>
            <w:tcW w:w="2750" w:type="pct"/>
            <w:tcMar>
              <w:top w:w="5" w:type="dxa"/>
              <w:left w:w="5" w:type="dxa"/>
              <w:bottom w:w="5" w:type="dxa"/>
              <w:right w:w="5" w:type="dxa"/>
            </w:tcMar>
            <w:vAlign w:val="bottom"/>
            <w:hideMark/>
          </w:tcPr>
          <w:p w14:paraId="59F9A548" w14:textId="77777777" w:rsidR="000C1324" w:rsidRDefault="00291700">
            <w:pPr>
              <w:rPr>
                <w:color w:val="000000"/>
                <w:sz w:val="20"/>
                <w:szCs w:val="20"/>
              </w:rPr>
            </w:pPr>
            <w:r>
              <w:rPr>
                <w:i/>
                <w:iCs/>
                <w:color w:val="000000"/>
                <w:sz w:val="20"/>
                <w:szCs w:val="20"/>
              </w:rPr>
              <w:t>Restricted Stock Unit Awards</w:t>
            </w:r>
          </w:p>
        </w:tc>
        <w:tc>
          <w:tcPr>
            <w:tcW w:w="0" w:type="auto"/>
            <w:tcMar>
              <w:top w:w="5" w:type="dxa"/>
              <w:left w:w="5" w:type="dxa"/>
              <w:bottom w:w="5" w:type="dxa"/>
              <w:right w:w="5" w:type="dxa"/>
            </w:tcMar>
            <w:vAlign w:val="bottom"/>
            <w:hideMark/>
          </w:tcPr>
          <w:p w14:paraId="5946AA2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F967D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11714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32B5C3"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D73C9F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16DC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1D70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7993A3"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521C3E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667B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8C33C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AC76F9" w14:textId="77777777" w:rsidR="000C1324" w:rsidRDefault="00291700">
            <w:pPr>
              <w:rPr>
                <w:color w:val="000000"/>
                <w:sz w:val="20"/>
                <w:szCs w:val="20"/>
              </w:rPr>
            </w:pPr>
            <w:r>
              <w:rPr>
                <w:i/>
                <w:iCs/>
                <w:color w:val="000000"/>
                <w:sz w:val="20"/>
                <w:szCs w:val="20"/>
              </w:rPr>
              <w:t> </w:t>
            </w:r>
          </w:p>
        </w:tc>
      </w:tr>
      <w:tr w:rsidR="000C1324" w14:paraId="0E4D45B0" w14:textId="77777777">
        <w:tc>
          <w:tcPr>
            <w:tcW w:w="0" w:type="auto"/>
            <w:tcMar>
              <w:top w:w="5" w:type="dxa"/>
              <w:left w:w="5" w:type="dxa"/>
              <w:bottom w:w="5" w:type="dxa"/>
              <w:right w:w="5" w:type="dxa"/>
            </w:tcMar>
            <w:vAlign w:val="bottom"/>
            <w:hideMark/>
          </w:tcPr>
          <w:p w14:paraId="70258803" w14:textId="77777777" w:rsidR="000C1324" w:rsidRDefault="00291700">
            <w:pPr>
              <w:rPr>
                <w:color w:val="000000"/>
                <w:sz w:val="20"/>
                <w:szCs w:val="20"/>
              </w:rPr>
            </w:pPr>
            <w:r>
              <w:rPr>
                <w:color w:val="000000"/>
                <w:sz w:val="20"/>
                <w:szCs w:val="20"/>
              </w:rPr>
              <w:t>Weighted-average, grant-date fair value of awards granted</w:t>
            </w:r>
          </w:p>
        </w:tc>
        <w:tc>
          <w:tcPr>
            <w:tcW w:w="50" w:type="pct"/>
            <w:tcMar>
              <w:top w:w="5" w:type="dxa"/>
              <w:left w:w="5" w:type="dxa"/>
              <w:bottom w:w="5" w:type="dxa"/>
              <w:right w:w="5" w:type="dxa"/>
            </w:tcMar>
            <w:vAlign w:val="bottom"/>
            <w:hideMark/>
          </w:tcPr>
          <w:p w14:paraId="6ADFD7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5FC46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CFE94EE" w14:textId="77777777" w:rsidR="000C1324" w:rsidRDefault="00291700">
            <w:pPr>
              <w:jc w:val="right"/>
              <w:rPr>
                <w:color w:val="000000"/>
                <w:sz w:val="20"/>
                <w:szCs w:val="20"/>
              </w:rPr>
            </w:pPr>
            <w:r>
              <w:rPr>
                <w:b/>
                <w:bCs/>
                <w:color w:val="000000"/>
                <w:sz w:val="20"/>
                <w:szCs w:val="20"/>
              </w:rPr>
              <w:t>8.30</w:t>
            </w:r>
          </w:p>
        </w:tc>
        <w:tc>
          <w:tcPr>
            <w:tcW w:w="50" w:type="pct"/>
            <w:noWrap/>
            <w:tcMar>
              <w:top w:w="5" w:type="dxa"/>
              <w:left w:w="5" w:type="dxa"/>
              <w:bottom w:w="5" w:type="dxa"/>
              <w:right w:w="5" w:type="dxa"/>
            </w:tcMar>
            <w:vAlign w:val="bottom"/>
            <w:hideMark/>
          </w:tcPr>
          <w:p w14:paraId="4DA475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4755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9FFDB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4D4CBF8" w14:textId="77777777" w:rsidR="000C1324" w:rsidRDefault="00291700">
            <w:pPr>
              <w:jc w:val="right"/>
              <w:rPr>
                <w:color w:val="000000"/>
                <w:sz w:val="20"/>
                <w:szCs w:val="20"/>
              </w:rPr>
            </w:pPr>
            <w:r>
              <w:rPr>
                <w:color w:val="000000"/>
                <w:sz w:val="20"/>
                <w:szCs w:val="20"/>
              </w:rPr>
              <w:t>15.25</w:t>
            </w:r>
          </w:p>
        </w:tc>
        <w:tc>
          <w:tcPr>
            <w:tcW w:w="50" w:type="pct"/>
            <w:noWrap/>
            <w:tcMar>
              <w:top w:w="5" w:type="dxa"/>
              <w:left w:w="5" w:type="dxa"/>
              <w:bottom w:w="5" w:type="dxa"/>
              <w:right w:w="5" w:type="dxa"/>
            </w:tcMar>
            <w:vAlign w:val="bottom"/>
            <w:hideMark/>
          </w:tcPr>
          <w:p w14:paraId="42A199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9BCEB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57078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5C85181" w14:textId="77777777" w:rsidR="000C1324" w:rsidRDefault="00291700">
            <w:pPr>
              <w:jc w:val="right"/>
              <w:rPr>
                <w:color w:val="000000"/>
                <w:sz w:val="20"/>
                <w:szCs w:val="20"/>
              </w:rPr>
            </w:pPr>
            <w:r>
              <w:rPr>
                <w:color w:val="000000"/>
                <w:sz w:val="20"/>
                <w:szCs w:val="20"/>
              </w:rPr>
              <w:t>16.08</w:t>
            </w:r>
          </w:p>
        </w:tc>
        <w:tc>
          <w:tcPr>
            <w:tcW w:w="50" w:type="pct"/>
            <w:noWrap/>
            <w:tcMar>
              <w:top w:w="5" w:type="dxa"/>
              <w:left w:w="5" w:type="dxa"/>
              <w:bottom w:w="5" w:type="dxa"/>
              <w:right w:w="5" w:type="dxa"/>
            </w:tcMar>
            <w:vAlign w:val="bottom"/>
            <w:hideMark/>
          </w:tcPr>
          <w:p w14:paraId="20EBBA0D" w14:textId="77777777" w:rsidR="000C1324" w:rsidRDefault="00291700">
            <w:pPr>
              <w:rPr>
                <w:color w:val="000000"/>
                <w:sz w:val="20"/>
                <w:szCs w:val="20"/>
              </w:rPr>
            </w:pPr>
            <w:r>
              <w:rPr>
                <w:color w:val="000000"/>
                <w:sz w:val="20"/>
                <w:szCs w:val="20"/>
              </w:rPr>
              <w:t> </w:t>
            </w:r>
          </w:p>
        </w:tc>
      </w:tr>
      <w:tr w:rsidR="000C1324" w14:paraId="53AF03FA" w14:textId="77777777">
        <w:tc>
          <w:tcPr>
            <w:tcW w:w="0" w:type="auto"/>
            <w:tcMar>
              <w:top w:w="5" w:type="dxa"/>
              <w:left w:w="5" w:type="dxa"/>
              <w:bottom w:w="5" w:type="dxa"/>
              <w:right w:w="5" w:type="dxa"/>
            </w:tcMar>
            <w:vAlign w:val="bottom"/>
            <w:hideMark/>
          </w:tcPr>
          <w:p w14:paraId="457736EC" w14:textId="77777777" w:rsidR="000C1324" w:rsidRDefault="00291700">
            <w:pPr>
              <w:rPr>
                <w:color w:val="000000"/>
                <w:sz w:val="20"/>
                <w:szCs w:val="20"/>
              </w:rPr>
            </w:pPr>
            <w:r>
              <w:rPr>
                <w:color w:val="000000"/>
                <w:sz w:val="20"/>
                <w:szCs w:val="20"/>
              </w:rPr>
              <w:t>Total fair value of restricted stock units vested</w:t>
            </w:r>
          </w:p>
        </w:tc>
        <w:tc>
          <w:tcPr>
            <w:tcW w:w="50" w:type="pct"/>
            <w:tcMar>
              <w:top w:w="5" w:type="dxa"/>
              <w:left w:w="5" w:type="dxa"/>
              <w:bottom w:w="5" w:type="dxa"/>
              <w:right w:w="5" w:type="dxa"/>
            </w:tcMar>
            <w:vAlign w:val="bottom"/>
            <w:hideMark/>
          </w:tcPr>
          <w:p w14:paraId="0982C8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4891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F323C0" w14:textId="77777777" w:rsidR="000C1324" w:rsidRDefault="00291700">
            <w:pPr>
              <w:jc w:val="right"/>
              <w:rPr>
                <w:color w:val="000000"/>
                <w:sz w:val="20"/>
                <w:szCs w:val="20"/>
              </w:rPr>
            </w:pPr>
            <w:r>
              <w:rPr>
                <w:b/>
                <w:bCs/>
                <w:color w:val="000000"/>
                <w:sz w:val="20"/>
                <w:szCs w:val="20"/>
              </w:rPr>
              <w:t>7,918,337</w:t>
            </w:r>
          </w:p>
        </w:tc>
        <w:tc>
          <w:tcPr>
            <w:tcW w:w="50" w:type="pct"/>
            <w:noWrap/>
            <w:tcMar>
              <w:top w:w="5" w:type="dxa"/>
              <w:left w:w="5" w:type="dxa"/>
              <w:bottom w:w="5" w:type="dxa"/>
              <w:right w:w="5" w:type="dxa"/>
            </w:tcMar>
            <w:vAlign w:val="bottom"/>
            <w:hideMark/>
          </w:tcPr>
          <w:p w14:paraId="5DAF7B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1FF0F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6C668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DA57233" w14:textId="77777777" w:rsidR="000C1324" w:rsidRDefault="00291700">
            <w:pPr>
              <w:jc w:val="right"/>
              <w:rPr>
                <w:color w:val="000000"/>
                <w:sz w:val="20"/>
                <w:szCs w:val="20"/>
              </w:rPr>
            </w:pPr>
            <w:r>
              <w:rPr>
                <w:color w:val="000000"/>
                <w:sz w:val="20"/>
                <w:szCs w:val="20"/>
              </w:rPr>
              <w:t>9,619,773</w:t>
            </w:r>
          </w:p>
        </w:tc>
        <w:tc>
          <w:tcPr>
            <w:tcW w:w="50" w:type="pct"/>
            <w:noWrap/>
            <w:tcMar>
              <w:top w:w="5" w:type="dxa"/>
              <w:left w:w="5" w:type="dxa"/>
              <w:bottom w:w="5" w:type="dxa"/>
              <w:right w:w="5" w:type="dxa"/>
            </w:tcMar>
            <w:vAlign w:val="bottom"/>
            <w:hideMark/>
          </w:tcPr>
          <w:p w14:paraId="2F1AFA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11702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07BBE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CBFF71D" w14:textId="77777777" w:rsidR="000C1324" w:rsidRDefault="00291700">
            <w:pPr>
              <w:jc w:val="right"/>
              <w:rPr>
                <w:color w:val="000000"/>
                <w:sz w:val="20"/>
                <w:szCs w:val="20"/>
              </w:rPr>
            </w:pPr>
            <w:r>
              <w:rPr>
                <w:color w:val="000000"/>
                <w:sz w:val="20"/>
                <w:szCs w:val="20"/>
              </w:rPr>
              <w:t>9,187,360</w:t>
            </w:r>
          </w:p>
        </w:tc>
        <w:tc>
          <w:tcPr>
            <w:tcW w:w="50" w:type="pct"/>
            <w:noWrap/>
            <w:tcMar>
              <w:top w:w="5" w:type="dxa"/>
              <w:left w:w="5" w:type="dxa"/>
              <w:bottom w:w="5" w:type="dxa"/>
              <w:right w:w="5" w:type="dxa"/>
            </w:tcMar>
            <w:vAlign w:val="bottom"/>
            <w:hideMark/>
          </w:tcPr>
          <w:p w14:paraId="4B77F2EB" w14:textId="77777777" w:rsidR="000C1324" w:rsidRDefault="00291700">
            <w:pPr>
              <w:rPr>
                <w:color w:val="000000"/>
                <w:sz w:val="20"/>
                <w:szCs w:val="20"/>
              </w:rPr>
            </w:pPr>
            <w:r>
              <w:rPr>
                <w:color w:val="000000"/>
                <w:sz w:val="20"/>
                <w:szCs w:val="20"/>
              </w:rPr>
              <w:t> </w:t>
            </w:r>
          </w:p>
        </w:tc>
      </w:tr>
    </w:tbl>
    <w:p w14:paraId="7C386928" w14:textId="77777777" w:rsidR="000C1324" w:rsidRDefault="00291700">
      <w:pPr>
        <w:ind w:left="144" w:right="144"/>
        <w:rPr>
          <w:sz w:val="20"/>
          <w:szCs w:val="20"/>
        </w:rPr>
      </w:pPr>
      <w:r>
        <w:rPr>
          <w:sz w:val="20"/>
          <w:szCs w:val="20"/>
        </w:rPr>
        <w:t> </w:t>
      </w:r>
    </w:p>
    <w:p w14:paraId="1B270D7C" w14:textId="77777777" w:rsidR="000C1324" w:rsidRDefault="00291700">
      <w:pPr>
        <w:ind w:left="144" w:right="144"/>
        <w:rPr>
          <w:sz w:val="20"/>
          <w:szCs w:val="20"/>
        </w:rPr>
      </w:pPr>
      <w:r>
        <w:rPr>
          <w:b/>
          <w:bCs/>
          <w:i/>
          <w:iCs/>
          <w:sz w:val="20"/>
          <w:szCs w:val="20"/>
        </w:rPr>
        <w:t>Performance Share Unit Awards</w:t>
      </w:r>
    </w:p>
    <w:p w14:paraId="443CFB87" w14:textId="77777777" w:rsidR="000C1324" w:rsidRDefault="00291700">
      <w:pPr>
        <w:ind w:left="144" w:right="144"/>
        <w:rPr>
          <w:sz w:val="20"/>
          <w:szCs w:val="20"/>
        </w:rPr>
      </w:pPr>
      <w:r>
        <w:rPr>
          <w:sz w:val="20"/>
          <w:szCs w:val="20"/>
        </w:rPr>
        <w:t> </w:t>
      </w:r>
    </w:p>
    <w:p w14:paraId="728A4DB2" w14:textId="77777777" w:rsidR="000C1324" w:rsidRDefault="00291700">
      <w:pPr>
        <w:ind w:left="144" w:right="144"/>
        <w:rPr>
          <w:sz w:val="20"/>
          <w:szCs w:val="20"/>
        </w:rPr>
      </w:pPr>
      <w:r>
        <w:rPr>
          <w:sz w:val="20"/>
          <w:szCs w:val="20"/>
        </w:rPr>
        <w:t>Performance share units have been granted to certain executive officers. The performance unit awards will be earned only to the extent that MRC Global attains specified performance goals over a three year period relating to MRC Global’s total shareholder return compared to companies within the Philadelphia Oil Service Index and specified return on average net capital employed calculation (“RANCE”) goals established on the date in which the award was granted. The number of shares awarded at the end of the three year period could vary from zero, if performance goals are not met, to as much as 200% of target, if performance goals are exceeded.</w:t>
      </w:r>
    </w:p>
    <w:p w14:paraId="3ED395D5" w14:textId="77777777" w:rsidR="000C1324" w:rsidRDefault="00291700">
      <w:pPr>
        <w:ind w:left="144" w:right="144"/>
        <w:rPr>
          <w:sz w:val="20"/>
          <w:szCs w:val="20"/>
        </w:rPr>
      </w:pPr>
      <w:r>
        <w:rPr>
          <w:sz w:val="20"/>
          <w:szCs w:val="20"/>
        </w:rPr>
        <w:t> </w:t>
      </w:r>
    </w:p>
    <w:p w14:paraId="5627E312" w14:textId="77777777" w:rsidR="000C1324" w:rsidRDefault="00291700">
      <w:pPr>
        <w:ind w:left="144" w:right="144"/>
        <w:rPr>
          <w:sz w:val="20"/>
          <w:szCs w:val="20"/>
        </w:rPr>
      </w:pPr>
      <w:r>
        <w:rPr>
          <w:sz w:val="20"/>
          <w:szCs w:val="20"/>
        </w:rPr>
        <w:t>The following tables summarizes award activity for performance unit awards:</w:t>
      </w:r>
    </w:p>
    <w:p w14:paraId="533F0972"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5D5E256B" w14:textId="77777777">
        <w:tc>
          <w:tcPr>
            <w:tcW w:w="0" w:type="auto"/>
            <w:tcMar>
              <w:top w:w="5" w:type="dxa"/>
              <w:left w:w="5" w:type="dxa"/>
              <w:bottom w:w="5" w:type="dxa"/>
              <w:right w:w="5" w:type="dxa"/>
            </w:tcMar>
            <w:vAlign w:val="bottom"/>
            <w:hideMark/>
          </w:tcPr>
          <w:p w14:paraId="345A477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7352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2474E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A63CC7"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767D3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EAEF93A"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99C1A23"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14A37221" w14:textId="77777777" w:rsidR="000C1324" w:rsidRDefault="00291700">
            <w:pPr>
              <w:rPr>
                <w:color w:val="000000"/>
                <w:sz w:val="20"/>
                <w:szCs w:val="20"/>
              </w:rPr>
            </w:pPr>
            <w:r>
              <w:rPr>
                <w:color w:val="000000"/>
                <w:sz w:val="20"/>
                <w:szCs w:val="20"/>
              </w:rPr>
              <w:t> </w:t>
            </w:r>
          </w:p>
        </w:tc>
      </w:tr>
      <w:tr w:rsidR="000C1324" w14:paraId="6154F141" w14:textId="77777777">
        <w:tc>
          <w:tcPr>
            <w:tcW w:w="0" w:type="auto"/>
            <w:tcMar>
              <w:top w:w="5" w:type="dxa"/>
              <w:left w:w="5" w:type="dxa"/>
              <w:bottom w:w="5" w:type="dxa"/>
              <w:right w:w="5" w:type="dxa"/>
            </w:tcMar>
            <w:vAlign w:val="bottom"/>
            <w:hideMark/>
          </w:tcPr>
          <w:p w14:paraId="7FCE540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79BE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854C7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D40EB6"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45118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8BEC886"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A1FC460" w14:textId="77777777" w:rsidR="000C1324" w:rsidRDefault="00291700">
            <w:pPr>
              <w:jc w:val="center"/>
              <w:rPr>
                <w:color w:val="000000"/>
                <w:sz w:val="20"/>
                <w:szCs w:val="20"/>
              </w:rPr>
            </w:pPr>
            <w:r>
              <w:rPr>
                <w:b/>
                <w:bCs/>
                <w:color w:val="000000"/>
                <w:sz w:val="20"/>
                <w:szCs w:val="20"/>
              </w:rPr>
              <w:t>Average</w:t>
            </w:r>
          </w:p>
        </w:tc>
        <w:tc>
          <w:tcPr>
            <w:tcW w:w="0" w:type="auto"/>
            <w:tcMar>
              <w:top w:w="5" w:type="dxa"/>
              <w:left w:w="5" w:type="dxa"/>
              <w:bottom w:w="5" w:type="dxa"/>
              <w:right w:w="5" w:type="dxa"/>
            </w:tcMar>
            <w:vAlign w:val="bottom"/>
            <w:hideMark/>
          </w:tcPr>
          <w:p w14:paraId="3FBD6EEB" w14:textId="77777777" w:rsidR="000C1324" w:rsidRDefault="00291700">
            <w:pPr>
              <w:rPr>
                <w:color w:val="000000"/>
                <w:sz w:val="20"/>
                <w:szCs w:val="20"/>
              </w:rPr>
            </w:pPr>
            <w:r>
              <w:rPr>
                <w:color w:val="000000"/>
                <w:sz w:val="20"/>
                <w:szCs w:val="20"/>
              </w:rPr>
              <w:t> </w:t>
            </w:r>
          </w:p>
        </w:tc>
      </w:tr>
      <w:tr w:rsidR="000C1324" w14:paraId="642BE2E5" w14:textId="77777777">
        <w:tc>
          <w:tcPr>
            <w:tcW w:w="0" w:type="auto"/>
            <w:tcMar>
              <w:top w:w="5" w:type="dxa"/>
              <w:left w:w="5" w:type="dxa"/>
              <w:bottom w:w="5" w:type="dxa"/>
              <w:right w:w="5" w:type="dxa"/>
            </w:tcMar>
            <w:vAlign w:val="bottom"/>
            <w:hideMark/>
          </w:tcPr>
          <w:p w14:paraId="12B83A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9CE2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A2C43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4F6CAB" w14:textId="77777777" w:rsidR="000C1324" w:rsidRDefault="00291700">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08B66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B4AAF44"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B32845D" w14:textId="77777777" w:rsidR="000C1324" w:rsidRDefault="00291700">
            <w:pPr>
              <w:jc w:val="center"/>
              <w:rPr>
                <w:color w:val="000000"/>
                <w:sz w:val="20"/>
                <w:szCs w:val="20"/>
              </w:rPr>
            </w:pPr>
            <w:r>
              <w:rPr>
                <w:b/>
                <w:bCs/>
                <w:color w:val="000000"/>
                <w:sz w:val="20"/>
                <w:szCs w:val="20"/>
              </w:rPr>
              <w:t>Grant-Date</w:t>
            </w:r>
          </w:p>
        </w:tc>
        <w:tc>
          <w:tcPr>
            <w:tcW w:w="0" w:type="auto"/>
            <w:tcMar>
              <w:top w:w="5" w:type="dxa"/>
              <w:left w:w="5" w:type="dxa"/>
              <w:bottom w:w="5" w:type="dxa"/>
              <w:right w:w="5" w:type="dxa"/>
            </w:tcMar>
            <w:vAlign w:val="bottom"/>
            <w:hideMark/>
          </w:tcPr>
          <w:p w14:paraId="0C0CDAA0" w14:textId="77777777" w:rsidR="000C1324" w:rsidRDefault="00291700">
            <w:pPr>
              <w:rPr>
                <w:color w:val="000000"/>
                <w:sz w:val="20"/>
                <w:szCs w:val="20"/>
              </w:rPr>
            </w:pPr>
            <w:r>
              <w:rPr>
                <w:color w:val="000000"/>
                <w:sz w:val="20"/>
                <w:szCs w:val="20"/>
              </w:rPr>
              <w:t> </w:t>
            </w:r>
          </w:p>
        </w:tc>
      </w:tr>
      <w:tr w:rsidR="000C1324" w14:paraId="77B019A9" w14:textId="77777777">
        <w:tc>
          <w:tcPr>
            <w:tcW w:w="0" w:type="auto"/>
            <w:tcMar>
              <w:top w:w="5" w:type="dxa"/>
              <w:left w:w="5" w:type="dxa"/>
              <w:bottom w:w="5" w:type="dxa"/>
              <w:right w:w="5" w:type="dxa"/>
            </w:tcMar>
            <w:vAlign w:val="bottom"/>
            <w:hideMark/>
          </w:tcPr>
          <w:p w14:paraId="02AC62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5C01FB"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6C4B289" w14:textId="77777777" w:rsidR="000C1324" w:rsidRDefault="00291700">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6301ECA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E106C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2CD0183" w14:textId="77777777" w:rsidR="000C1324" w:rsidRDefault="00291700">
            <w:pPr>
              <w:jc w:val="center"/>
              <w:rPr>
                <w:color w:val="000000"/>
                <w:sz w:val="20"/>
                <w:szCs w:val="20"/>
              </w:rPr>
            </w:pPr>
            <w:r>
              <w:rPr>
                <w:b/>
                <w:bCs/>
                <w:color w:val="000000"/>
                <w:sz w:val="20"/>
                <w:szCs w:val="20"/>
              </w:rPr>
              <w:t>Fair Value</w:t>
            </w:r>
          </w:p>
        </w:tc>
        <w:tc>
          <w:tcPr>
            <w:tcW w:w="0" w:type="auto"/>
            <w:tcMar>
              <w:top w:w="5" w:type="dxa"/>
              <w:left w:w="5" w:type="dxa"/>
              <w:bottom w:w="20" w:type="dxa"/>
              <w:right w:w="5" w:type="dxa"/>
            </w:tcMar>
            <w:vAlign w:val="bottom"/>
            <w:hideMark/>
          </w:tcPr>
          <w:p w14:paraId="6DBFF1E7" w14:textId="77777777" w:rsidR="000C1324" w:rsidRDefault="00291700">
            <w:pPr>
              <w:rPr>
                <w:color w:val="000000"/>
                <w:sz w:val="20"/>
                <w:szCs w:val="20"/>
              </w:rPr>
            </w:pPr>
            <w:r>
              <w:rPr>
                <w:color w:val="000000"/>
                <w:sz w:val="20"/>
                <w:szCs w:val="20"/>
              </w:rPr>
              <w:t> </w:t>
            </w:r>
          </w:p>
        </w:tc>
      </w:tr>
      <w:tr w:rsidR="000C1324" w14:paraId="1BD2EAC0" w14:textId="77777777">
        <w:tc>
          <w:tcPr>
            <w:tcW w:w="3500" w:type="pct"/>
            <w:tcMar>
              <w:top w:w="5" w:type="dxa"/>
              <w:left w:w="5" w:type="dxa"/>
              <w:bottom w:w="5" w:type="dxa"/>
              <w:right w:w="5" w:type="dxa"/>
            </w:tcMar>
            <w:vAlign w:val="bottom"/>
            <w:hideMark/>
          </w:tcPr>
          <w:p w14:paraId="39D55438" w14:textId="77777777" w:rsidR="000C1324" w:rsidRDefault="00291700">
            <w:pPr>
              <w:rPr>
                <w:color w:val="000000"/>
                <w:sz w:val="20"/>
                <w:szCs w:val="20"/>
              </w:rPr>
            </w:pPr>
            <w:r>
              <w:rPr>
                <w:i/>
                <w:iCs/>
                <w:color w:val="000000"/>
                <w:sz w:val="20"/>
                <w:szCs w:val="20"/>
              </w:rPr>
              <w:t>Performance Share Unit Awards</w:t>
            </w:r>
          </w:p>
        </w:tc>
        <w:tc>
          <w:tcPr>
            <w:tcW w:w="0" w:type="auto"/>
            <w:tcMar>
              <w:top w:w="5" w:type="dxa"/>
              <w:left w:w="5" w:type="dxa"/>
              <w:bottom w:w="5" w:type="dxa"/>
              <w:right w:w="5" w:type="dxa"/>
            </w:tcMar>
            <w:vAlign w:val="bottom"/>
            <w:hideMark/>
          </w:tcPr>
          <w:p w14:paraId="480CAA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F5FF9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5C01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ABBE71"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BB5E7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7DB6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CDE53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DE93A4" w14:textId="77777777" w:rsidR="000C1324" w:rsidRDefault="00291700">
            <w:pPr>
              <w:rPr>
                <w:color w:val="000000"/>
                <w:sz w:val="20"/>
                <w:szCs w:val="20"/>
              </w:rPr>
            </w:pPr>
            <w:r>
              <w:rPr>
                <w:i/>
                <w:iCs/>
                <w:color w:val="000000"/>
                <w:sz w:val="20"/>
                <w:szCs w:val="20"/>
              </w:rPr>
              <w:t> </w:t>
            </w:r>
          </w:p>
        </w:tc>
      </w:tr>
      <w:tr w:rsidR="000C1324" w14:paraId="240B978E" w14:textId="77777777">
        <w:tc>
          <w:tcPr>
            <w:tcW w:w="0" w:type="auto"/>
            <w:tcMar>
              <w:top w:w="5" w:type="dxa"/>
              <w:left w:w="5" w:type="dxa"/>
              <w:bottom w:w="5" w:type="dxa"/>
              <w:right w:w="5" w:type="dxa"/>
            </w:tcMar>
            <w:vAlign w:val="bottom"/>
            <w:hideMark/>
          </w:tcPr>
          <w:p w14:paraId="05847802" w14:textId="77777777" w:rsidR="000C1324" w:rsidRDefault="00291700">
            <w:pPr>
              <w:rPr>
                <w:color w:val="000000"/>
                <w:sz w:val="20"/>
                <w:szCs w:val="20"/>
              </w:rPr>
            </w:pPr>
            <w:r>
              <w:rPr>
                <w:color w:val="000000"/>
                <w:sz w:val="20"/>
                <w:szCs w:val="20"/>
              </w:rPr>
              <w:t>Nonvested at December 31, 2019</w:t>
            </w:r>
          </w:p>
        </w:tc>
        <w:tc>
          <w:tcPr>
            <w:tcW w:w="50" w:type="pct"/>
            <w:tcMar>
              <w:top w:w="5" w:type="dxa"/>
              <w:left w:w="5" w:type="dxa"/>
              <w:bottom w:w="5" w:type="dxa"/>
              <w:right w:w="5" w:type="dxa"/>
            </w:tcMar>
            <w:vAlign w:val="bottom"/>
            <w:hideMark/>
          </w:tcPr>
          <w:p w14:paraId="45FC974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45561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057B04" w14:textId="77777777" w:rsidR="000C1324" w:rsidRDefault="00291700">
            <w:pPr>
              <w:jc w:val="right"/>
              <w:rPr>
                <w:color w:val="000000"/>
                <w:sz w:val="20"/>
                <w:szCs w:val="20"/>
              </w:rPr>
            </w:pPr>
            <w:r>
              <w:rPr>
                <w:b/>
                <w:bCs/>
                <w:color w:val="000000"/>
                <w:sz w:val="20"/>
                <w:szCs w:val="20"/>
              </w:rPr>
              <w:t>612,049</w:t>
            </w:r>
          </w:p>
        </w:tc>
        <w:tc>
          <w:tcPr>
            <w:tcW w:w="50" w:type="pct"/>
            <w:noWrap/>
            <w:tcMar>
              <w:top w:w="5" w:type="dxa"/>
              <w:left w:w="5" w:type="dxa"/>
              <w:bottom w:w="5" w:type="dxa"/>
              <w:right w:w="5" w:type="dxa"/>
            </w:tcMar>
            <w:vAlign w:val="bottom"/>
            <w:hideMark/>
          </w:tcPr>
          <w:p w14:paraId="464D122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BF64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87EA4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B332378" w14:textId="77777777" w:rsidR="000C1324" w:rsidRDefault="00291700">
            <w:pPr>
              <w:jc w:val="right"/>
              <w:rPr>
                <w:color w:val="000000"/>
                <w:sz w:val="20"/>
                <w:szCs w:val="20"/>
              </w:rPr>
            </w:pPr>
            <w:r>
              <w:rPr>
                <w:b/>
                <w:bCs/>
                <w:color w:val="000000"/>
                <w:sz w:val="20"/>
                <w:szCs w:val="20"/>
              </w:rPr>
              <w:t>20.60</w:t>
            </w:r>
          </w:p>
        </w:tc>
        <w:tc>
          <w:tcPr>
            <w:tcW w:w="50" w:type="pct"/>
            <w:noWrap/>
            <w:tcMar>
              <w:top w:w="5" w:type="dxa"/>
              <w:left w:w="5" w:type="dxa"/>
              <w:bottom w:w="5" w:type="dxa"/>
              <w:right w:w="5" w:type="dxa"/>
            </w:tcMar>
            <w:vAlign w:val="bottom"/>
            <w:hideMark/>
          </w:tcPr>
          <w:p w14:paraId="73E49A97" w14:textId="77777777" w:rsidR="000C1324" w:rsidRDefault="00291700">
            <w:pPr>
              <w:rPr>
                <w:color w:val="000000"/>
                <w:sz w:val="20"/>
                <w:szCs w:val="20"/>
              </w:rPr>
            </w:pPr>
            <w:r>
              <w:rPr>
                <w:color w:val="000000"/>
                <w:sz w:val="20"/>
                <w:szCs w:val="20"/>
              </w:rPr>
              <w:t> </w:t>
            </w:r>
          </w:p>
        </w:tc>
      </w:tr>
      <w:tr w:rsidR="000C1324" w14:paraId="15EB9B6C" w14:textId="77777777">
        <w:tc>
          <w:tcPr>
            <w:tcW w:w="0" w:type="auto"/>
            <w:tcMar>
              <w:top w:w="5" w:type="dxa"/>
              <w:left w:w="5" w:type="dxa"/>
              <w:bottom w:w="5" w:type="dxa"/>
              <w:right w:w="5" w:type="dxa"/>
            </w:tcMar>
            <w:vAlign w:val="bottom"/>
            <w:hideMark/>
          </w:tcPr>
          <w:p w14:paraId="6BC1F06F" w14:textId="77777777" w:rsidR="000C1324" w:rsidRDefault="00291700">
            <w:pPr>
              <w:rPr>
                <w:color w:val="000000"/>
                <w:sz w:val="20"/>
                <w:szCs w:val="20"/>
              </w:rPr>
            </w:pPr>
            <w:r>
              <w:rPr>
                <w:color w:val="000000"/>
                <w:sz w:val="20"/>
                <w:szCs w:val="20"/>
              </w:rPr>
              <w:t>Granted</w:t>
            </w:r>
          </w:p>
        </w:tc>
        <w:tc>
          <w:tcPr>
            <w:tcW w:w="50" w:type="pct"/>
            <w:tcMar>
              <w:top w:w="5" w:type="dxa"/>
              <w:left w:w="5" w:type="dxa"/>
              <w:bottom w:w="5" w:type="dxa"/>
              <w:right w:w="5" w:type="dxa"/>
            </w:tcMar>
            <w:vAlign w:val="bottom"/>
            <w:hideMark/>
          </w:tcPr>
          <w:p w14:paraId="0A31C7F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D1091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856F108" w14:textId="77777777" w:rsidR="000C1324" w:rsidRDefault="00291700">
            <w:pPr>
              <w:jc w:val="right"/>
              <w:rPr>
                <w:color w:val="000000"/>
                <w:sz w:val="20"/>
                <w:szCs w:val="20"/>
              </w:rPr>
            </w:pPr>
            <w:r>
              <w:rPr>
                <w:b/>
                <w:bCs/>
                <w:color w:val="000000"/>
                <w:sz w:val="20"/>
                <w:szCs w:val="20"/>
              </w:rPr>
              <w:t>277,106</w:t>
            </w:r>
          </w:p>
        </w:tc>
        <w:tc>
          <w:tcPr>
            <w:tcW w:w="50" w:type="pct"/>
            <w:noWrap/>
            <w:tcMar>
              <w:top w:w="5" w:type="dxa"/>
              <w:left w:w="5" w:type="dxa"/>
              <w:bottom w:w="5" w:type="dxa"/>
              <w:right w:w="5" w:type="dxa"/>
            </w:tcMar>
            <w:vAlign w:val="bottom"/>
            <w:hideMark/>
          </w:tcPr>
          <w:p w14:paraId="5A69776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17814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C7D4E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3FF776" w14:textId="77777777" w:rsidR="000C1324" w:rsidRDefault="00291700">
            <w:pPr>
              <w:jc w:val="right"/>
              <w:rPr>
                <w:color w:val="000000"/>
                <w:sz w:val="20"/>
                <w:szCs w:val="20"/>
              </w:rPr>
            </w:pPr>
            <w:r>
              <w:rPr>
                <w:b/>
                <w:bCs/>
                <w:color w:val="000000"/>
                <w:sz w:val="20"/>
                <w:szCs w:val="20"/>
              </w:rPr>
              <w:t>12.25</w:t>
            </w:r>
          </w:p>
        </w:tc>
        <w:tc>
          <w:tcPr>
            <w:tcW w:w="50" w:type="pct"/>
            <w:noWrap/>
            <w:tcMar>
              <w:top w:w="5" w:type="dxa"/>
              <w:left w:w="5" w:type="dxa"/>
              <w:bottom w:w="5" w:type="dxa"/>
              <w:right w:w="5" w:type="dxa"/>
            </w:tcMar>
            <w:vAlign w:val="bottom"/>
            <w:hideMark/>
          </w:tcPr>
          <w:p w14:paraId="11055DC9" w14:textId="77777777" w:rsidR="000C1324" w:rsidRDefault="00291700">
            <w:pPr>
              <w:rPr>
                <w:color w:val="000000"/>
                <w:sz w:val="20"/>
                <w:szCs w:val="20"/>
              </w:rPr>
            </w:pPr>
            <w:r>
              <w:rPr>
                <w:color w:val="000000"/>
                <w:sz w:val="20"/>
                <w:szCs w:val="20"/>
              </w:rPr>
              <w:t> </w:t>
            </w:r>
          </w:p>
        </w:tc>
      </w:tr>
      <w:tr w:rsidR="000C1324" w14:paraId="04E0E2BD" w14:textId="77777777">
        <w:tc>
          <w:tcPr>
            <w:tcW w:w="0" w:type="auto"/>
            <w:tcMar>
              <w:top w:w="5" w:type="dxa"/>
              <w:left w:w="5" w:type="dxa"/>
              <w:bottom w:w="5" w:type="dxa"/>
              <w:right w:w="5" w:type="dxa"/>
            </w:tcMar>
            <w:vAlign w:val="bottom"/>
            <w:hideMark/>
          </w:tcPr>
          <w:p w14:paraId="0AB648F1" w14:textId="77777777" w:rsidR="000C1324" w:rsidRDefault="00291700">
            <w:pPr>
              <w:rPr>
                <w:color w:val="000000"/>
                <w:sz w:val="20"/>
                <w:szCs w:val="20"/>
              </w:rPr>
            </w:pPr>
            <w:r>
              <w:rPr>
                <w:color w:val="000000"/>
                <w:sz w:val="20"/>
                <w:szCs w:val="20"/>
              </w:rPr>
              <w:t>Vested (1)</w:t>
            </w:r>
          </w:p>
        </w:tc>
        <w:tc>
          <w:tcPr>
            <w:tcW w:w="50" w:type="pct"/>
            <w:tcMar>
              <w:top w:w="5" w:type="dxa"/>
              <w:left w:w="5" w:type="dxa"/>
              <w:bottom w:w="5" w:type="dxa"/>
              <w:right w:w="5" w:type="dxa"/>
            </w:tcMar>
            <w:vAlign w:val="bottom"/>
            <w:hideMark/>
          </w:tcPr>
          <w:p w14:paraId="0E18FCB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A32CE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FD8303" w14:textId="77777777" w:rsidR="000C1324" w:rsidRDefault="00291700">
            <w:pPr>
              <w:jc w:val="right"/>
              <w:rPr>
                <w:color w:val="000000"/>
                <w:sz w:val="20"/>
                <w:szCs w:val="20"/>
              </w:rPr>
            </w:pPr>
            <w:r>
              <w:rPr>
                <w:b/>
                <w:bCs/>
                <w:color w:val="000000"/>
                <w:sz w:val="20"/>
                <w:szCs w:val="20"/>
              </w:rPr>
              <w:t>(147,569</w:t>
            </w:r>
          </w:p>
        </w:tc>
        <w:tc>
          <w:tcPr>
            <w:tcW w:w="50" w:type="pct"/>
            <w:noWrap/>
            <w:tcMar>
              <w:top w:w="5" w:type="dxa"/>
              <w:left w:w="5" w:type="dxa"/>
              <w:bottom w:w="5" w:type="dxa"/>
              <w:right w:w="5" w:type="dxa"/>
            </w:tcMar>
            <w:vAlign w:val="bottom"/>
            <w:hideMark/>
          </w:tcPr>
          <w:p w14:paraId="5597EAD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018673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3D46B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CD71E7" w14:textId="77777777" w:rsidR="000C1324" w:rsidRDefault="00291700">
            <w:pPr>
              <w:jc w:val="right"/>
              <w:rPr>
                <w:color w:val="000000"/>
                <w:sz w:val="20"/>
                <w:szCs w:val="20"/>
              </w:rPr>
            </w:pPr>
            <w:r>
              <w:rPr>
                <w:b/>
                <w:bCs/>
                <w:color w:val="000000"/>
                <w:sz w:val="20"/>
                <w:szCs w:val="20"/>
              </w:rPr>
              <w:t>24.39</w:t>
            </w:r>
          </w:p>
        </w:tc>
        <w:tc>
          <w:tcPr>
            <w:tcW w:w="50" w:type="pct"/>
            <w:noWrap/>
            <w:tcMar>
              <w:top w:w="5" w:type="dxa"/>
              <w:left w:w="5" w:type="dxa"/>
              <w:bottom w:w="5" w:type="dxa"/>
              <w:right w:w="5" w:type="dxa"/>
            </w:tcMar>
            <w:vAlign w:val="bottom"/>
            <w:hideMark/>
          </w:tcPr>
          <w:p w14:paraId="44978BF4" w14:textId="77777777" w:rsidR="000C1324" w:rsidRDefault="00291700">
            <w:pPr>
              <w:rPr>
                <w:color w:val="000000"/>
                <w:sz w:val="20"/>
                <w:szCs w:val="20"/>
              </w:rPr>
            </w:pPr>
            <w:r>
              <w:rPr>
                <w:color w:val="000000"/>
                <w:sz w:val="20"/>
                <w:szCs w:val="20"/>
              </w:rPr>
              <w:t> </w:t>
            </w:r>
          </w:p>
        </w:tc>
      </w:tr>
      <w:tr w:rsidR="000C1324" w14:paraId="7D0A5883" w14:textId="77777777">
        <w:tc>
          <w:tcPr>
            <w:tcW w:w="0" w:type="auto"/>
            <w:tcMar>
              <w:top w:w="5" w:type="dxa"/>
              <w:left w:w="5" w:type="dxa"/>
              <w:bottom w:w="5" w:type="dxa"/>
              <w:right w:w="5" w:type="dxa"/>
            </w:tcMar>
            <w:vAlign w:val="bottom"/>
            <w:hideMark/>
          </w:tcPr>
          <w:p w14:paraId="426730FF" w14:textId="77777777" w:rsidR="000C1324" w:rsidRDefault="00291700">
            <w:pPr>
              <w:rPr>
                <w:color w:val="000000"/>
                <w:sz w:val="20"/>
                <w:szCs w:val="20"/>
              </w:rPr>
            </w:pPr>
            <w:r>
              <w:rPr>
                <w:color w:val="000000"/>
                <w:sz w:val="20"/>
                <w:szCs w:val="20"/>
              </w:rPr>
              <w:t>Forfeited</w:t>
            </w:r>
          </w:p>
        </w:tc>
        <w:tc>
          <w:tcPr>
            <w:tcW w:w="50" w:type="pct"/>
            <w:tcMar>
              <w:top w:w="5" w:type="dxa"/>
              <w:left w:w="5" w:type="dxa"/>
              <w:bottom w:w="20" w:type="dxa"/>
              <w:right w:w="5" w:type="dxa"/>
            </w:tcMar>
            <w:vAlign w:val="bottom"/>
            <w:hideMark/>
          </w:tcPr>
          <w:p w14:paraId="0BCF734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086B0C1"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A37B1E8" w14:textId="77777777" w:rsidR="000C1324" w:rsidRDefault="00291700">
            <w:pPr>
              <w:jc w:val="right"/>
              <w:rPr>
                <w:color w:val="000000"/>
                <w:sz w:val="20"/>
                <w:szCs w:val="20"/>
              </w:rPr>
            </w:pPr>
            <w:r>
              <w:rPr>
                <w:b/>
                <w:bCs/>
                <w:color w:val="000000"/>
                <w:sz w:val="20"/>
                <w:szCs w:val="20"/>
              </w:rPr>
              <w:t>(49,366</w:t>
            </w:r>
          </w:p>
        </w:tc>
        <w:tc>
          <w:tcPr>
            <w:tcW w:w="50" w:type="pct"/>
            <w:noWrap/>
            <w:tcMar>
              <w:top w:w="5" w:type="dxa"/>
              <w:left w:w="5" w:type="dxa"/>
              <w:bottom w:w="20" w:type="dxa"/>
              <w:right w:w="5" w:type="dxa"/>
            </w:tcMar>
            <w:vAlign w:val="bottom"/>
            <w:hideMark/>
          </w:tcPr>
          <w:p w14:paraId="05B0EA4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6F19375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56D7E6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4979920" w14:textId="77777777" w:rsidR="000C1324" w:rsidRDefault="00291700">
            <w:pPr>
              <w:jc w:val="right"/>
              <w:rPr>
                <w:color w:val="000000"/>
                <w:sz w:val="20"/>
                <w:szCs w:val="20"/>
              </w:rPr>
            </w:pPr>
            <w:r>
              <w:rPr>
                <w:b/>
                <w:bCs/>
                <w:color w:val="000000"/>
                <w:sz w:val="20"/>
                <w:szCs w:val="20"/>
              </w:rPr>
              <w:t>18.95</w:t>
            </w:r>
          </w:p>
        </w:tc>
        <w:tc>
          <w:tcPr>
            <w:tcW w:w="50" w:type="pct"/>
            <w:noWrap/>
            <w:tcMar>
              <w:top w:w="5" w:type="dxa"/>
              <w:left w:w="5" w:type="dxa"/>
              <w:bottom w:w="20" w:type="dxa"/>
              <w:right w:w="5" w:type="dxa"/>
            </w:tcMar>
            <w:vAlign w:val="bottom"/>
            <w:hideMark/>
          </w:tcPr>
          <w:p w14:paraId="06DA3AB1" w14:textId="77777777" w:rsidR="000C1324" w:rsidRDefault="00291700">
            <w:pPr>
              <w:rPr>
                <w:color w:val="000000"/>
                <w:sz w:val="20"/>
                <w:szCs w:val="20"/>
              </w:rPr>
            </w:pPr>
            <w:r>
              <w:rPr>
                <w:color w:val="000000"/>
                <w:sz w:val="20"/>
                <w:szCs w:val="20"/>
              </w:rPr>
              <w:t> </w:t>
            </w:r>
          </w:p>
        </w:tc>
      </w:tr>
      <w:tr w:rsidR="000C1324" w14:paraId="0F983349" w14:textId="77777777">
        <w:tc>
          <w:tcPr>
            <w:tcW w:w="0" w:type="auto"/>
            <w:tcMar>
              <w:top w:w="5" w:type="dxa"/>
              <w:left w:w="5" w:type="dxa"/>
              <w:bottom w:w="5" w:type="dxa"/>
              <w:right w:w="5" w:type="dxa"/>
            </w:tcMar>
            <w:vAlign w:val="bottom"/>
            <w:hideMark/>
          </w:tcPr>
          <w:p w14:paraId="10F28CFC" w14:textId="77777777" w:rsidR="000C1324" w:rsidRDefault="00291700">
            <w:pPr>
              <w:rPr>
                <w:color w:val="000000"/>
                <w:sz w:val="20"/>
                <w:szCs w:val="20"/>
              </w:rPr>
            </w:pPr>
            <w:r>
              <w:rPr>
                <w:color w:val="000000"/>
                <w:sz w:val="20"/>
                <w:szCs w:val="20"/>
              </w:rPr>
              <w:t>Nonvested at December 31, 2020</w:t>
            </w:r>
          </w:p>
        </w:tc>
        <w:tc>
          <w:tcPr>
            <w:tcW w:w="50" w:type="pct"/>
            <w:tcMar>
              <w:top w:w="5" w:type="dxa"/>
              <w:left w:w="5" w:type="dxa"/>
              <w:bottom w:w="50" w:type="dxa"/>
              <w:right w:w="5" w:type="dxa"/>
            </w:tcMar>
            <w:vAlign w:val="bottom"/>
            <w:hideMark/>
          </w:tcPr>
          <w:p w14:paraId="4417488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4670F5"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456841E4" w14:textId="77777777" w:rsidR="000C1324" w:rsidRDefault="00291700">
            <w:pPr>
              <w:jc w:val="right"/>
              <w:rPr>
                <w:color w:val="000000"/>
                <w:sz w:val="20"/>
                <w:szCs w:val="20"/>
              </w:rPr>
            </w:pPr>
            <w:r>
              <w:rPr>
                <w:b/>
                <w:bCs/>
                <w:color w:val="000000"/>
                <w:sz w:val="20"/>
                <w:szCs w:val="20"/>
              </w:rPr>
              <w:t>692,220</w:t>
            </w:r>
          </w:p>
        </w:tc>
        <w:tc>
          <w:tcPr>
            <w:tcW w:w="50" w:type="pct"/>
            <w:noWrap/>
            <w:tcMar>
              <w:top w:w="5" w:type="dxa"/>
              <w:left w:w="5" w:type="dxa"/>
              <w:bottom w:w="50" w:type="dxa"/>
              <w:right w:w="5" w:type="dxa"/>
            </w:tcMar>
            <w:vAlign w:val="bottom"/>
            <w:hideMark/>
          </w:tcPr>
          <w:p w14:paraId="4BB4AE54" w14:textId="77777777" w:rsidR="000C1324" w:rsidRDefault="00291700">
            <w:pPr>
              <w:rPr>
                <w:color w:val="000000"/>
                <w:sz w:val="20"/>
                <w:szCs w:val="20"/>
              </w:rPr>
            </w:pPr>
            <w:r>
              <w:rPr>
                <w:color w:val="000000"/>
                <w:sz w:val="20"/>
                <w:szCs w:val="20"/>
              </w:rPr>
              <w:t> </w:t>
            </w:r>
          </w:p>
        </w:tc>
        <w:tc>
          <w:tcPr>
            <w:tcW w:w="50" w:type="pct"/>
            <w:tcMar>
              <w:top w:w="5" w:type="dxa"/>
              <w:left w:w="5" w:type="dxa"/>
              <w:bottom w:w="50" w:type="dxa"/>
              <w:right w:w="5" w:type="dxa"/>
            </w:tcMar>
            <w:vAlign w:val="bottom"/>
            <w:hideMark/>
          </w:tcPr>
          <w:p w14:paraId="6D90B8E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413A2A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053EE5B" w14:textId="77777777" w:rsidR="000C1324" w:rsidRDefault="00291700">
            <w:pPr>
              <w:jc w:val="right"/>
              <w:rPr>
                <w:color w:val="000000"/>
                <w:sz w:val="20"/>
                <w:szCs w:val="20"/>
              </w:rPr>
            </w:pPr>
            <w:r>
              <w:rPr>
                <w:b/>
                <w:bCs/>
                <w:color w:val="000000"/>
                <w:sz w:val="20"/>
                <w:szCs w:val="20"/>
              </w:rPr>
              <w:t>16.57</w:t>
            </w:r>
          </w:p>
        </w:tc>
        <w:tc>
          <w:tcPr>
            <w:tcW w:w="50" w:type="pct"/>
            <w:noWrap/>
            <w:tcMar>
              <w:top w:w="5" w:type="dxa"/>
              <w:left w:w="5" w:type="dxa"/>
              <w:bottom w:w="50" w:type="dxa"/>
              <w:right w:w="5" w:type="dxa"/>
            </w:tcMar>
            <w:vAlign w:val="bottom"/>
            <w:hideMark/>
          </w:tcPr>
          <w:p w14:paraId="0EEC0569" w14:textId="77777777" w:rsidR="000C1324" w:rsidRDefault="00291700">
            <w:pPr>
              <w:rPr>
                <w:color w:val="000000"/>
                <w:sz w:val="20"/>
                <w:szCs w:val="20"/>
              </w:rPr>
            </w:pPr>
            <w:r>
              <w:rPr>
                <w:color w:val="000000"/>
                <w:sz w:val="20"/>
                <w:szCs w:val="20"/>
              </w:rPr>
              <w:t> </w:t>
            </w:r>
          </w:p>
        </w:tc>
      </w:tr>
    </w:tbl>
    <w:p w14:paraId="5CF43C74" w14:textId="77777777" w:rsidR="000C1324" w:rsidRDefault="00291700">
      <w:pPr>
        <w:ind w:left="144" w:right="144"/>
        <w:rPr>
          <w:sz w:val="20"/>
          <w:szCs w:val="20"/>
        </w:rPr>
      </w:pPr>
      <w:r>
        <w:rPr>
          <w:sz w:val="20"/>
          <w:szCs w:val="20"/>
        </w:rPr>
        <w:t> </w:t>
      </w:r>
    </w:p>
    <w:p w14:paraId="20C00C2E" w14:textId="77777777" w:rsidR="000C1324" w:rsidRDefault="00424CAD">
      <w:pPr>
        <w:spacing w:before="60" w:after="60"/>
        <w:ind w:left="159" w:right="159"/>
        <w:rPr>
          <w:color w:val="000000"/>
          <w:sz w:val="20"/>
          <w:szCs w:val="20"/>
        </w:rPr>
      </w:pPr>
      <w:r>
        <w:pict w14:anchorId="6147A509">
          <v:rect id="_x0000_i1035" style="width:46.8pt;height:2.25pt" o:hrpct="100"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14:paraId="10BC06DD" w14:textId="77777777">
        <w:tc>
          <w:tcPr>
            <w:tcW w:w="360" w:type="dxa"/>
            <w:tcMar>
              <w:top w:w="5" w:type="dxa"/>
              <w:left w:w="5" w:type="dxa"/>
              <w:bottom w:w="5" w:type="dxa"/>
              <w:right w:w="5" w:type="dxa"/>
            </w:tcMar>
            <w:hideMark/>
          </w:tcPr>
          <w:p w14:paraId="029FF29E"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4D2B49D3" w14:textId="77777777" w:rsidR="000C1324" w:rsidRDefault="00291700">
            <w:pPr>
              <w:rPr>
                <w:color w:val="000000"/>
                <w:sz w:val="20"/>
                <w:szCs w:val="20"/>
              </w:rPr>
            </w:pPr>
            <w:r>
              <w:rPr>
                <w:color w:val="000000"/>
                <w:sz w:val="20"/>
                <w:szCs w:val="20"/>
              </w:rPr>
              <w:t>Excludes 68,109 shares awarded for performance above goals.</w:t>
            </w:r>
          </w:p>
        </w:tc>
      </w:tr>
    </w:tbl>
    <w:p w14:paraId="18600349" w14:textId="77777777" w:rsidR="000C1324" w:rsidRDefault="00291700">
      <w:pPr>
        <w:ind w:left="504" w:right="144" w:hanging="360"/>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125F3923" w14:textId="77777777">
        <w:tc>
          <w:tcPr>
            <w:tcW w:w="0" w:type="auto"/>
            <w:tcMar>
              <w:top w:w="5" w:type="dxa"/>
              <w:left w:w="5" w:type="dxa"/>
              <w:bottom w:w="5" w:type="dxa"/>
              <w:right w:w="5" w:type="dxa"/>
            </w:tcMar>
            <w:vAlign w:val="bottom"/>
            <w:hideMark/>
          </w:tcPr>
          <w:p w14:paraId="366AC7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71C4D7"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5C994BF0"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00031C3E" w14:textId="77777777" w:rsidR="000C1324" w:rsidRDefault="00291700">
            <w:pPr>
              <w:rPr>
                <w:color w:val="000000"/>
                <w:sz w:val="20"/>
                <w:szCs w:val="20"/>
              </w:rPr>
            </w:pPr>
            <w:r>
              <w:rPr>
                <w:color w:val="000000"/>
                <w:sz w:val="20"/>
                <w:szCs w:val="20"/>
              </w:rPr>
              <w:t> </w:t>
            </w:r>
          </w:p>
        </w:tc>
      </w:tr>
      <w:tr w:rsidR="000C1324" w14:paraId="4B48FA41" w14:textId="77777777">
        <w:tc>
          <w:tcPr>
            <w:tcW w:w="0" w:type="auto"/>
            <w:tcMar>
              <w:top w:w="5" w:type="dxa"/>
              <w:left w:w="5" w:type="dxa"/>
              <w:bottom w:w="5" w:type="dxa"/>
              <w:right w:w="5" w:type="dxa"/>
            </w:tcMar>
            <w:vAlign w:val="bottom"/>
            <w:hideMark/>
          </w:tcPr>
          <w:p w14:paraId="6A1FB98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1E229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522AEA9"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E936A2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5B3A9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EE2D0ED"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1E75DE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E2DCA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C36EEF1"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42798751" w14:textId="77777777" w:rsidR="000C1324" w:rsidRDefault="00291700">
            <w:pPr>
              <w:rPr>
                <w:color w:val="000000"/>
                <w:sz w:val="20"/>
                <w:szCs w:val="20"/>
              </w:rPr>
            </w:pPr>
            <w:r>
              <w:rPr>
                <w:color w:val="000000"/>
                <w:sz w:val="20"/>
                <w:szCs w:val="20"/>
              </w:rPr>
              <w:t> </w:t>
            </w:r>
          </w:p>
        </w:tc>
      </w:tr>
      <w:tr w:rsidR="000C1324" w14:paraId="30153DFA" w14:textId="77777777">
        <w:tc>
          <w:tcPr>
            <w:tcW w:w="2750" w:type="pct"/>
            <w:tcMar>
              <w:top w:w="5" w:type="dxa"/>
              <w:left w:w="5" w:type="dxa"/>
              <w:bottom w:w="5" w:type="dxa"/>
              <w:right w:w="5" w:type="dxa"/>
            </w:tcMar>
            <w:vAlign w:val="bottom"/>
            <w:hideMark/>
          </w:tcPr>
          <w:p w14:paraId="49B5628F" w14:textId="77777777" w:rsidR="000C1324" w:rsidRDefault="00291700">
            <w:pPr>
              <w:rPr>
                <w:color w:val="000000"/>
                <w:sz w:val="20"/>
                <w:szCs w:val="20"/>
              </w:rPr>
            </w:pPr>
            <w:r>
              <w:rPr>
                <w:i/>
                <w:iCs/>
                <w:color w:val="000000"/>
                <w:sz w:val="20"/>
                <w:szCs w:val="20"/>
              </w:rPr>
              <w:t>Performance Share Unit Awards</w:t>
            </w:r>
          </w:p>
        </w:tc>
        <w:tc>
          <w:tcPr>
            <w:tcW w:w="0" w:type="auto"/>
            <w:tcMar>
              <w:top w:w="5" w:type="dxa"/>
              <w:left w:w="5" w:type="dxa"/>
              <w:bottom w:w="5" w:type="dxa"/>
              <w:right w:w="5" w:type="dxa"/>
            </w:tcMar>
            <w:vAlign w:val="bottom"/>
            <w:hideMark/>
          </w:tcPr>
          <w:p w14:paraId="4E92E4B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5CEF02"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C4A1836"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18FAC74"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FD7BA0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07865D"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5BA7B12"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E1040D9"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094A0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DCFB0D"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8980B4B" w14:textId="77777777" w:rsidR="000C1324" w:rsidRDefault="00291700">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BF639D3" w14:textId="77777777" w:rsidR="000C1324" w:rsidRDefault="00291700">
            <w:pPr>
              <w:rPr>
                <w:color w:val="000000"/>
                <w:sz w:val="20"/>
                <w:szCs w:val="20"/>
              </w:rPr>
            </w:pPr>
            <w:r>
              <w:rPr>
                <w:i/>
                <w:iCs/>
                <w:color w:val="000000"/>
                <w:sz w:val="20"/>
                <w:szCs w:val="20"/>
              </w:rPr>
              <w:t> </w:t>
            </w:r>
          </w:p>
        </w:tc>
      </w:tr>
      <w:tr w:rsidR="000C1324" w14:paraId="68743218" w14:textId="77777777">
        <w:tc>
          <w:tcPr>
            <w:tcW w:w="0" w:type="auto"/>
            <w:tcMar>
              <w:top w:w="5" w:type="dxa"/>
              <w:left w:w="5" w:type="dxa"/>
              <w:bottom w:w="5" w:type="dxa"/>
              <w:right w:w="5" w:type="dxa"/>
            </w:tcMar>
            <w:vAlign w:val="bottom"/>
            <w:hideMark/>
          </w:tcPr>
          <w:p w14:paraId="39F77012" w14:textId="77777777" w:rsidR="000C1324" w:rsidRDefault="00291700">
            <w:pPr>
              <w:rPr>
                <w:color w:val="000000"/>
                <w:sz w:val="20"/>
                <w:szCs w:val="20"/>
              </w:rPr>
            </w:pPr>
            <w:r>
              <w:rPr>
                <w:color w:val="000000"/>
                <w:sz w:val="20"/>
                <w:szCs w:val="20"/>
              </w:rPr>
              <w:t>Weighted-average, grant-date fair value of awards granted</w:t>
            </w:r>
          </w:p>
        </w:tc>
        <w:tc>
          <w:tcPr>
            <w:tcW w:w="50" w:type="pct"/>
            <w:tcMar>
              <w:top w:w="5" w:type="dxa"/>
              <w:left w:w="5" w:type="dxa"/>
              <w:bottom w:w="5" w:type="dxa"/>
              <w:right w:w="5" w:type="dxa"/>
            </w:tcMar>
            <w:vAlign w:val="bottom"/>
            <w:hideMark/>
          </w:tcPr>
          <w:p w14:paraId="64932A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D6E58F"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5B3189F2" w14:textId="77777777" w:rsidR="000C1324" w:rsidRDefault="00291700">
            <w:pPr>
              <w:jc w:val="right"/>
              <w:rPr>
                <w:color w:val="000000"/>
                <w:sz w:val="20"/>
                <w:szCs w:val="20"/>
              </w:rPr>
            </w:pPr>
            <w:r>
              <w:rPr>
                <w:b/>
                <w:bCs/>
                <w:color w:val="000000"/>
                <w:sz w:val="20"/>
                <w:szCs w:val="20"/>
              </w:rPr>
              <w:t>12.25</w:t>
            </w:r>
          </w:p>
        </w:tc>
        <w:tc>
          <w:tcPr>
            <w:tcW w:w="50" w:type="pct"/>
            <w:noWrap/>
            <w:tcMar>
              <w:top w:w="5" w:type="dxa"/>
              <w:left w:w="5" w:type="dxa"/>
              <w:bottom w:w="5" w:type="dxa"/>
              <w:right w:w="5" w:type="dxa"/>
            </w:tcMar>
            <w:vAlign w:val="bottom"/>
            <w:hideMark/>
          </w:tcPr>
          <w:p w14:paraId="1685F17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8C3E7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4425FB"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771D91C" w14:textId="77777777" w:rsidR="000C1324" w:rsidRDefault="00291700">
            <w:pPr>
              <w:jc w:val="right"/>
              <w:rPr>
                <w:color w:val="000000"/>
                <w:sz w:val="20"/>
                <w:szCs w:val="20"/>
              </w:rPr>
            </w:pPr>
            <w:r>
              <w:rPr>
                <w:color w:val="000000"/>
                <w:sz w:val="20"/>
                <w:szCs w:val="20"/>
              </w:rPr>
              <w:t>19.40</w:t>
            </w:r>
          </w:p>
        </w:tc>
        <w:tc>
          <w:tcPr>
            <w:tcW w:w="50" w:type="pct"/>
            <w:noWrap/>
            <w:tcMar>
              <w:top w:w="5" w:type="dxa"/>
              <w:left w:w="5" w:type="dxa"/>
              <w:bottom w:w="5" w:type="dxa"/>
              <w:right w:w="5" w:type="dxa"/>
            </w:tcMar>
            <w:vAlign w:val="bottom"/>
            <w:hideMark/>
          </w:tcPr>
          <w:p w14:paraId="45A2F99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4DD7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4B1B5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565BB2B" w14:textId="77777777" w:rsidR="000C1324" w:rsidRDefault="00291700">
            <w:pPr>
              <w:jc w:val="right"/>
              <w:rPr>
                <w:color w:val="000000"/>
                <w:sz w:val="20"/>
                <w:szCs w:val="20"/>
              </w:rPr>
            </w:pPr>
            <w:r>
              <w:rPr>
                <w:color w:val="000000"/>
                <w:sz w:val="20"/>
                <w:szCs w:val="20"/>
              </w:rPr>
              <w:t>18.87</w:t>
            </w:r>
          </w:p>
        </w:tc>
        <w:tc>
          <w:tcPr>
            <w:tcW w:w="50" w:type="pct"/>
            <w:noWrap/>
            <w:tcMar>
              <w:top w:w="5" w:type="dxa"/>
              <w:left w:w="5" w:type="dxa"/>
              <w:bottom w:w="5" w:type="dxa"/>
              <w:right w:w="5" w:type="dxa"/>
            </w:tcMar>
            <w:vAlign w:val="bottom"/>
            <w:hideMark/>
          </w:tcPr>
          <w:p w14:paraId="6ACA282D" w14:textId="77777777" w:rsidR="000C1324" w:rsidRDefault="00291700">
            <w:pPr>
              <w:rPr>
                <w:color w:val="000000"/>
                <w:sz w:val="20"/>
                <w:szCs w:val="20"/>
              </w:rPr>
            </w:pPr>
            <w:r>
              <w:rPr>
                <w:color w:val="000000"/>
                <w:sz w:val="20"/>
                <w:szCs w:val="20"/>
              </w:rPr>
              <w:t> </w:t>
            </w:r>
          </w:p>
        </w:tc>
      </w:tr>
      <w:tr w:rsidR="000C1324" w14:paraId="6172BB07" w14:textId="77777777">
        <w:tc>
          <w:tcPr>
            <w:tcW w:w="0" w:type="auto"/>
            <w:tcMar>
              <w:top w:w="5" w:type="dxa"/>
              <w:left w:w="5" w:type="dxa"/>
              <w:bottom w:w="5" w:type="dxa"/>
              <w:right w:w="5" w:type="dxa"/>
            </w:tcMar>
            <w:vAlign w:val="bottom"/>
            <w:hideMark/>
          </w:tcPr>
          <w:p w14:paraId="4CB2A45A" w14:textId="77777777" w:rsidR="000C1324" w:rsidRDefault="00291700">
            <w:pPr>
              <w:rPr>
                <w:color w:val="000000"/>
                <w:sz w:val="20"/>
                <w:szCs w:val="20"/>
              </w:rPr>
            </w:pPr>
            <w:r>
              <w:rPr>
                <w:color w:val="000000"/>
                <w:sz w:val="20"/>
                <w:szCs w:val="20"/>
              </w:rPr>
              <w:t>Total fair value of performance share units vested</w:t>
            </w:r>
          </w:p>
        </w:tc>
        <w:tc>
          <w:tcPr>
            <w:tcW w:w="50" w:type="pct"/>
            <w:tcMar>
              <w:top w:w="5" w:type="dxa"/>
              <w:left w:w="5" w:type="dxa"/>
              <w:bottom w:w="5" w:type="dxa"/>
              <w:right w:w="5" w:type="dxa"/>
            </w:tcMar>
            <w:vAlign w:val="bottom"/>
            <w:hideMark/>
          </w:tcPr>
          <w:p w14:paraId="7C57DE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F310C8"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74D7978E" w14:textId="77777777" w:rsidR="000C1324" w:rsidRDefault="00291700">
            <w:pPr>
              <w:jc w:val="right"/>
              <w:rPr>
                <w:color w:val="000000"/>
                <w:sz w:val="20"/>
                <w:szCs w:val="20"/>
              </w:rPr>
            </w:pPr>
            <w:r>
              <w:rPr>
                <w:b/>
                <w:bCs/>
                <w:color w:val="000000"/>
                <w:sz w:val="20"/>
                <w:szCs w:val="20"/>
              </w:rPr>
              <w:t>2,328,350</w:t>
            </w:r>
          </w:p>
        </w:tc>
        <w:tc>
          <w:tcPr>
            <w:tcW w:w="50" w:type="pct"/>
            <w:noWrap/>
            <w:tcMar>
              <w:top w:w="5" w:type="dxa"/>
              <w:left w:w="5" w:type="dxa"/>
              <w:bottom w:w="5" w:type="dxa"/>
              <w:right w:w="5" w:type="dxa"/>
            </w:tcMar>
            <w:vAlign w:val="bottom"/>
            <w:hideMark/>
          </w:tcPr>
          <w:p w14:paraId="0DDE06B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B381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7DE27B"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663D81" w14:textId="77777777" w:rsidR="000C1324" w:rsidRDefault="00291700">
            <w:pPr>
              <w:jc w:val="right"/>
              <w:rPr>
                <w:color w:val="000000"/>
                <w:sz w:val="20"/>
                <w:szCs w:val="20"/>
              </w:rPr>
            </w:pPr>
            <w:r>
              <w:rPr>
                <w:color w:val="000000"/>
                <w:sz w:val="20"/>
                <w:szCs w:val="20"/>
              </w:rPr>
              <w:t>5,921,169</w:t>
            </w:r>
          </w:p>
        </w:tc>
        <w:tc>
          <w:tcPr>
            <w:tcW w:w="50" w:type="pct"/>
            <w:noWrap/>
            <w:tcMar>
              <w:top w:w="5" w:type="dxa"/>
              <w:left w:w="5" w:type="dxa"/>
              <w:bottom w:w="5" w:type="dxa"/>
              <w:right w:w="5" w:type="dxa"/>
            </w:tcMar>
            <w:vAlign w:val="bottom"/>
            <w:hideMark/>
          </w:tcPr>
          <w:p w14:paraId="4B52803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0E801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55140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EF0FD0" w14:textId="77777777" w:rsidR="000C1324" w:rsidRDefault="00291700">
            <w:pPr>
              <w:jc w:val="right"/>
              <w:rPr>
                <w:color w:val="000000"/>
                <w:sz w:val="20"/>
                <w:szCs w:val="20"/>
              </w:rPr>
            </w:pPr>
            <w:r>
              <w:rPr>
                <w:color w:val="000000"/>
                <w:sz w:val="20"/>
                <w:szCs w:val="20"/>
              </w:rPr>
              <w:t>2,349,749</w:t>
            </w:r>
          </w:p>
        </w:tc>
        <w:tc>
          <w:tcPr>
            <w:tcW w:w="50" w:type="pct"/>
            <w:noWrap/>
            <w:tcMar>
              <w:top w:w="5" w:type="dxa"/>
              <w:left w:w="5" w:type="dxa"/>
              <w:bottom w:w="5" w:type="dxa"/>
              <w:right w:w="5" w:type="dxa"/>
            </w:tcMar>
            <w:vAlign w:val="bottom"/>
            <w:hideMark/>
          </w:tcPr>
          <w:p w14:paraId="723E7746" w14:textId="77777777" w:rsidR="000C1324" w:rsidRDefault="00291700">
            <w:pPr>
              <w:rPr>
                <w:color w:val="000000"/>
                <w:sz w:val="20"/>
                <w:szCs w:val="20"/>
              </w:rPr>
            </w:pPr>
            <w:r>
              <w:rPr>
                <w:color w:val="000000"/>
                <w:sz w:val="20"/>
                <w:szCs w:val="20"/>
              </w:rPr>
              <w:t> </w:t>
            </w:r>
          </w:p>
        </w:tc>
      </w:tr>
    </w:tbl>
    <w:p w14:paraId="097DEC77" w14:textId="77777777" w:rsidR="000C1324" w:rsidRDefault="00291700">
      <w:pPr>
        <w:ind w:left="144" w:right="144"/>
        <w:rPr>
          <w:sz w:val="20"/>
          <w:szCs w:val="20"/>
        </w:rPr>
      </w:pPr>
      <w:r>
        <w:rPr>
          <w:sz w:val="20"/>
          <w:szCs w:val="20"/>
        </w:rPr>
        <w:t> </w:t>
      </w:r>
    </w:p>
    <w:p w14:paraId="3EE53A71" w14:textId="77777777" w:rsidR="000C1324" w:rsidRDefault="00291700">
      <w:pPr>
        <w:ind w:left="144" w:right="144"/>
        <w:jc w:val="center"/>
        <w:rPr>
          <w:sz w:val="20"/>
          <w:szCs w:val="20"/>
        </w:rPr>
      </w:pPr>
      <w:r>
        <w:rPr>
          <w:sz w:val="20"/>
          <w:szCs w:val="20"/>
        </w:rPr>
        <w:t>F-27</w:t>
      </w:r>
    </w:p>
    <w:p w14:paraId="7AFFD724"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3ED74F7" w14:textId="77777777" w:rsidR="000C1324" w:rsidRDefault="00291700">
      <w:pPr>
        <w:ind w:left="144" w:right="144"/>
        <w:rPr>
          <w:sz w:val="20"/>
          <w:szCs w:val="20"/>
        </w:rPr>
      </w:pPr>
      <w:r>
        <w:rPr>
          <w:sz w:val="20"/>
          <w:szCs w:val="20"/>
        </w:rPr>
        <w:t> </w:t>
      </w:r>
    </w:p>
    <w:p w14:paraId="07AD0F5C" w14:textId="77777777" w:rsidR="000C1324" w:rsidRDefault="00291700">
      <w:pPr>
        <w:ind w:left="144" w:right="144"/>
        <w:rPr>
          <w:sz w:val="20"/>
          <w:szCs w:val="20"/>
        </w:rPr>
      </w:pPr>
      <w:r>
        <w:rPr>
          <w:sz w:val="20"/>
          <w:szCs w:val="20"/>
        </w:rPr>
        <w:t>Recognized compensation expense and related income tax benefits under our equity-based compensation plans are set forth in the table below (in millions):</w:t>
      </w:r>
    </w:p>
    <w:p w14:paraId="1532F7EB" w14:textId="77777777" w:rsidR="000C1324" w:rsidRDefault="00291700">
      <w:pPr>
        <w:ind w:left="144" w:right="144"/>
        <w:rPr>
          <w:sz w:val="20"/>
          <w:szCs w:val="20"/>
        </w:rPr>
      </w:pPr>
      <w:r>
        <w:rPr>
          <w:sz w:val="20"/>
          <w:szCs w:val="20"/>
        </w:rPr>
        <w:t> </w:t>
      </w:r>
    </w:p>
    <w:p w14:paraId="5F5DAE63" w14:textId="77777777" w:rsidR="000C1324" w:rsidRDefault="00291700">
      <w:pPr>
        <w:ind w:left="144" w:right="144"/>
        <w:rPr>
          <w:sz w:val="2"/>
          <w:szCs w:val="2"/>
        </w:rPr>
      </w:pPr>
      <w:r>
        <w:rPr>
          <w:sz w:val="2"/>
          <w:szCs w:val="2"/>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7CE765F9" w14:textId="77777777">
        <w:tc>
          <w:tcPr>
            <w:tcW w:w="0" w:type="auto"/>
            <w:tcMar>
              <w:top w:w="5" w:type="dxa"/>
              <w:left w:w="5" w:type="dxa"/>
              <w:bottom w:w="5" w:type="dxa"/>
              <w:right w:w="5" w:type="dxa"/>
            </w:tcMar>
            <w:vAlign w:val="bottom"/>
            <w:hideMark/>
          </w:tcPr>
          <w:p w14:paraId="27F7F8C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0F20C9"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3269B7F4"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1CC2EC13" w14:textId="77777777" w:rsidR="000C1324" w:rsidRDefault="00291700">
            <w:pPr>
              <w:rPr>
                <w:color w:val="000000"/>
                <w:sz w:val="20"/>
                <w:szCs w:val="20"/>
              </w:rPr>
            </w:pPr>
            <w:r>
              <w:rPr>
                <w:color w:val="000000"/>
                <w:sz w:val="20"/>
                <w:szCs w:val="20"/>
              </w:rPr>
              <w:t> </w:t>
            </w:r>
          </w:p>
        </w:tc>
      </w:tr>
      <w:tr w:rsidR="000C1324" w14:paraId="29EE712B" w14:textId="77777777">
        <w:tc>
          <w:tcPr>
            <w:tcW w:w="0" w:type="auto"/>
            <w:tcMar>
              <w:top w:w="5" w:type="dxa"/>
              <w:left w:w="5" w:type="dxa"/>
              <w:bottom w:w="5" w:type="dxa"/>
              <w:right w:w="5" w:type="dxa"/>
            </w:tcMar>
            <w:vAlign w:val="bottom"/>
            <w:hideMark/>
          </w:tcPr>
          <w:p w14:paraId="543FEFD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E060E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1F30D75"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458258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A4BF0D"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F423E1A"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B551FE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B573BA"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B2570C0"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066348D9" w14:textId="77777777" w:rsidR="000C1324" w:rsidRDefault="00291700">
            <w:pPr>
              <w:rPr>
                <w:color w:val="000000"/>
                <w:sz w:val="20"/>
                <w:szCs w:val="20"/>
              </w:rPr>
            </w:pPr>
            <w:r>
              <w:rPr>
                <w:color w:val="000000"/>
                <w:sz w:val="20"/>
                <w:szCs w:val="20"/>
              </w:rPr>
              <w:t> </w:t>
            </w:r>
          </w:p>
        </w:tc>
      </w:tr>
      <w:tr w:rsidR="000C1324" w14:paraId="7A3F922B" w14:textId="77777777">
        <w:tc>
          <w:tcPr>
            <w:tcW w:w="2750" w:type="pct"/>
            <w:tcMar>
              <w:top w:w="5" w:type="dxa"/>
              <w:left w:w="5" w:type="dxa"/>
              <w:bottom w:w="5" w:type="dxa"/>
              <w:right w:w="5" w:type="dxa"/>
            </w:tcMar>
            <w:vAlign w:val="bottom"/>
            <w:hideMark/>
          </w:tcPr>
          <w:p w14:paraId="3B784B46" w14:textId="77777777" w:rsidR="000C1324" w:rsidRDefault="00291700">
            <w:pPr>
              <w:rPr>
                <w:color w:val="000000"/>
                <w:sz w:val="20"/>
                <w:szCs w:val="20"/>
              </w:rPr>
            </w:pPr>
            <w:r>
              <w:rPr>
                <w:color w:val="000000"/>
                <w:sz w:val="20"/>
                <w:szCs w:val="20"/>
              </w:rPr>
              <w:t>Equity-based compensation expense:</w:t>
            </w:r>
          </w:p>
        </w:tc>
        <w:tc>
          <w:tcPr>
            <w:tcW w:w="0" w:type="auto"/>
            <w:tcMar>
              <w:top w:w="5" w:type="dxa"/>
              <w:left w:w="5" w:type="dxa"/>
              <w:bottom w:w="5" w:type="dxa"/>
              <w:right w:w="5" w:type="dxa"/>
            </w:tcMar>
            <w:vAlign w:val="bottom"/>
            <w:hideMark/>
          </w:tcPr>
          <w:p w14:paraId="10EC8F4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4252C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6E02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57F01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A282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7D70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54F6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85FA3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DD029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BA64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A116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EE6FAF" w14:textId="77777777" w:rsidR="000C1324" w:rsidRDefault="00291700">
            <w:pPr>
              <w:rPr>
                <w:color w:val="000000"/>
                <w:sz w:val="20"/>
                <w:szCs w:val="20"/>
              </w:rPr>
            </w:pPr>
            <w:r>
              <w:rPr>
                <w:color w:val="000000"/>
                <w:sz w:val="20"/>
                <w:szCs w:val="20"/>
              </w:rPr>
              <w:t> </w:t>
            </w:r>
          </w:p>
        </w:tc>
      </w:tr>
      <w:tr w:rsidR="000C1324" w14:paraId="206B77B3" w14:textId="77777777">
        <w:tc>
          <w:tcPr>
            <w:tcW w:w="0" w:type="auto"/>
            <w:tcMar>
              <w:top w:w="5" w:type="dxa"/>
              <w:left w:w="5" w:type="dxa"/>
              <w:bottom w:w="5" w:type="dxa"/>
              <w:right w:w="5" w:type="dxa"/>
            </w:tcMar>
            <w:vAlign w:val="bottom"/>
            <w:hideMark/>
          </w:tcPr>
          <w:p w14:paraId="73D776BA" w14:textId="77777777" w:rsidR="000C1324" w:rsidRDefault="00291700">
            <w:pPr>
              <w:rPr>
                <w:color w:val="000000"/>
                <w:sz w:val="20"/>
                <w:szCs w:val="20"/>
              </w:rPr>
            </w:pPr>
            <w:r>
              <w:rPr>
                <w:color w:val="000000"/>
                <w:sz w:val="20"/>
                <w:szCs w:val="20"/>
              </w:rPr>
              <w:t>Stock options</w:t>
            </w:r>
          </w:p>
        </w:tc>
        <w:tc>
          <w:tcPr>
            <w:tcW w:w="50" w:type="pct"/>
            <w:tcMar>
              <w:top w:w="5" w:type="dxa"/>
              <w:left w:w="5" w:type="dxa"/>
              <w:bottom w:w="5" w:type="dxa"/>
              <w:right w:w="5" w:type="dxa"/>
            </w:tcMar>
            <w:vAlign w:val="bottom"/>
            <w:hideMark/>
          </w:tcPr>
          <w:p w14:paraId="2BF2A8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2B4BE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30C7AB1"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40CBCFF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F5ED5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9F7F7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FEAF0E5"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3285F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D72C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D1AE2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A1294E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5E795D3" w14:textId="77777777" w:rsidR="000C1324" w:rsidRDefault="00291700">
            <w:pPr>
              <w:rPr>
                <w:color w:val="000000"/>
                <w:sz w:val="20"/>
                <w:szCs w:val="20"/>
              </w:rPr>
            </w:pPr>
            <w:r>
              <w:rPr>
                <w:color w:val="000000"/>
                <w:sz w:val="20"/>
                <w:szCs w:val="20"/>
              </w:rPr>
              <w:t> </w:t>
            </w:r>
          </w:p>
        </w:tc>
      </w:tr>
      <w:tr w:rsidR="000C1324" w14:paraId="307549FE" w14:textId="77777777">
        <w:tc>
          <w:tcPr>
            <w:tcW w:w="0" w:type="auto"/>
            <w:tcMar>
              <w:top w:w="5" w:type="dxa"/>
              <w:left w:w="5" w:type="dxa"/>
              <w:bottom w:w="5" w:type="dxa"/>
              <w:right w:w="5" w:type="dxa"/>
            </w:tcMar>
            <w:vAlign w:val="bottom"/>
            <w:hideMark/>
          </w:tcPr>
          <w:p w14:paraId="55DBE2C5" w14:textId="77777777" w:rsidR="000C1324" w:rsidRDefault="00291700">
            <w:pPr>
              <w:rPr>
                <w:color w:val="000000"/>
                <w:sz w:val="20"/>
                <w:szCs w:val="20"/>
              </w:rPr>
            </w:pPr>
            <w:r>
              <w:rPr>
                <w:color w:val="000000"/>
                <w:sz w:val="20"/>
                <w:szCs w:val="20"/>
              </w:rPr>
              <w:t>Restricted stock awards</w:t>
            </w:r>
          </w:p>
        </w:tc>
        <w:tc>
          <w:tcPr>
            <w:tcW w:w="50" w:type="pct"/>
            <w:tcMar>
              <w:top w:w="5" w:type="dxa"/>
              <w:left w:w="5" w:type="dxa"/>
              <w:bottom w:w="5" w:type="dxa"/>
              <w:right w:w="5" w:type="dxa"/>
            </w:tcMar>
            <w:vAlign w:val="bottom"/>
            <w:hideMark/>
          </w:tcPr>
          <w:p w14:paraId="6F978A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9A5F9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452E538"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2B3097B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3949C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D0529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4FE9D37"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46E236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59443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A23D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A5D6AFD"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3CDE1FC3" w14:textId="77777777" w:rsidR="000C1324" w:rsidRDefault="00291700">
            <w:pPr>
              <w:rPr>
                <w:color w:val="000000"/>
                <w:sz w:val="20"/>
                <w:szCs w:val="20"/>
              </w:rPr>
            </w:pPr>
            <w:r>
              <w:rPr>
                <w:color w:val="000000"/>
                <w:sz w:val="20"/>
                <w:szCs w:val="20"/>
              </w:rPr>
              <w:t> </w:t>
            </w:r>
          </w:p>
        </w:tc>
      </w:tr>
      <w:tr w:rsidR="000C1324" w14:paraId="73CEC310" w14:textId="77777777">
        <w:tc>
          <w:tcPr>
            <w:tcW w:w="0" w:type="auto"/>
            <w:tcMar>
              <w:top w:w="5" w:type="dxa"/>
              <w:left w:w="5" w:type="dxa"/>
              <w:bottom w:w="5" w:type="dxa"/>
              <w:right w:w="5" w:type="dxa"/>
            </w:tcMar>
            <w:vAlign w:val="bottom"/>
            <w:hideMark/>
          </w:tcPr>
          <w:p w14:paraId="1EA45A0F" w14:textId="77777777" w:rsidR="000C1324" w:rsidRDefault="00291700">
            <w:pPr>
              <w:rPr>
                <w:color w:val="000000"/>
                <w:sz w:val="20"/>
                <w:szCs w:val="20"/>
              </w:rPr>
            </w:pPr>
            <w:r>
              <w:rPr>
                <w:color w:val="000000"/>
                <w:sz w:val="20"/>
                <w:szCs w:val="20"/>
              </w:rPr>
              <w:t>Restricted stock unit awards</w:t>
            </w:r>
          </w:p>
        </w:tc>
        <w:tc>
          <w:tcPr>
            <w:tcW w:w="50" w:type="pct"/>
            <w:tcMar>
              <w:top w:w="5" w:type="dxa"/>
              <w:left w:w="5" w:type="dxa"/>
              <w:bottom w:w="5" w:type="dxa"/>
              <w:right w:w="5" w:type="dxa"/>
            </w:tcMar>
            <w:vAlign w:val="bottom"/>
            <w:hideMark/>
          </w:tcPr>
          <w:p w14:paraId="221FC1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50F85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8550631" w14:textId="77777777" w:rsidR="000C1324" w:rsidRDefault="00291700">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30DB49B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A6AE2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7386A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B026E64" w14:textId="77777777" w:rsidR="000C1324" w:rsidRDefault="00291700">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5751E0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D67C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235E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1DD6AB4"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765346C4" w14:textId="77777777" w:rsidR="000C1324" w:rsidRDefault="00291700">
            <w:pPr>
              <w:rPr>
                <w:color w:val="000000"/>
                <w:sz w:val="20"/>
                <w:szCs w:val="20"/>
              </w:rPr>
            </w:pPr>
            <w:r>
              <w:rPr>
                <w:color w:val="000000"/>
                <w:sz w:val="20"/>
                <w:szCs w:val="20"/>
              </w:rPr>
              <w:t> </w:t>
            </w:r>
          </w:p>
        </w:tc>
      </w:tr>
      <w:tr w:rsidR="000C1324" w14:paraId="1F708E3C" w14:textId="77777777">
        <w:tc>
          <w:tcPr>
            <w:tcW w:w="0" w:type="auto"/>
            <w:tcMar>
              <w:top w:w="5" w:type="dxa"/>
              <w:left w:w="5" w:type="dxa"/>
              <w:bottom w:w="5" w:type="dxa"/>
              <w:right w:w="5" w:type="dxa"/>
            </w:tcMar>
            <w:vAlign w:val="bottom"/>
            <w:hideMark/>
          </w:tcPr>
          <w:p w14:paraId="5E1E3260" w14:textId="77777777" w:rsidR="000C1324" w:rsidRDefault="00291700">
            <w:pPr>
              <w:rPr>
                <w:color w:val="000000"/>
                <w:sz w:val="20"/>
                <w:szCs w:val="20"/>
              </w:rPr>
            </w:pPr>
            <w:r>
              <w:rPr>
                <w:color w:val="000000"/>
                <w:sz w:val="20"/>
                <w:szCs w:val="20"/>
              </w:rPr>
              <w:t>Performance share unit awards</w:t>
            </w:r>
          </w:p>
        </w:tc>
        <w:tc>
          <w:tcPr>
            <w:tcW w:w="50" w:type="pct"/>
            <w:tcMar>
              <w:top w:w="5" w:type="dxa"/>
              <w:left w:w="5" w:type="dxa"/>
              <w:bottom w:w="20" w:type="dxa"/>
              <w:right w:w="5" w:type="dxa"/>
            </w:tcMar>
            <w:vAlign w:val="bottom"/>
            <w:hideMark/>
          </w:tcPr>
          <w:p w14:paraId="477F669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8E8C6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0AD79C6"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A2594D7"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ECBFC3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29854A7"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8F44FC0"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7FA464B8" w14:textId="77777777" w:rsidR="000C1324" w:rsidRDefault="00291700">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0B8DD3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F0BF9F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981A19E"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7D221445" w14:textId="77777777" w:rsidR="000C1324" w:rsidRDefault="00291700">
            <w:pPr>
              <w:rPr>
                <w:color w:val="000000"/>
                <w:sz w:val="20"/>
                <w:szCs w:val="20"/>
              </w:rPr>
            </w:pPr>
            <w:r>
              <w:rPr>
                <w:color w:val="000000"/>
                <w:sz w:val="20"/>
                <w:szCs w:val="20"/>
              </w:rPr>
              <w:t> </w:t>
            </w:r>
          </w:p>
        </w:tc>
      </w:tr>
      <w:tr w:rsidR="000C1324" w14:paraId="1687D2C2" w14:textId="77777777">
        <w:tc>
          <w:tcPr>
            <w:tcW w:w="0" w:type="auto"/>
            <w:tcMar>
              <w:top w:w="5" w:type="dxa"/>
              <w:left w:w="5" w:type="dxa"/>
              <w:bottom w:w="5" w:type="dxa"/>
              <w:right w:w="5" w:type="dxa"/>
            </w:tcMar>
            <w:vAlign w:val="bottom"/>
            <w:hideMark/>
          </w:tcPr>
          <w:p w14:paraId="3C0D4E51" w14:textId="77777777" w:rsidR="000C1324" w:rsidRDefault="00291700">
            <w:pPr>
              <w:rPr>
                <w:color w:val="000000"/>
                <w:sz w:val="20"/>
                <w:szCs w:val="20"/>
              </w:rPr>
            </w:pPr>
            <w:r>
              <w:rPr>
                <w:color w:val="000000"/>
                <w:sz w:val="20"/>
                <w:szCs w:val="20"/>
              </w:rPr>
              <w:t>Total equity-based compensation expense</w:t>
            </w:r>
          </w:p>
        </w:tc>
        <w:tc>
          <w:tcPr>
            <w:tcW w:w="50" w:type="pct"/>
            <w:tcMar>
              <w:top w:w="5" w:type="dxa"/>
              <w:left w:w="5" w:type="dxa"/>
              <w:bottom w:w="5" w:type="dxa"/>
              <w:right w:w="5" w:type="dxa"/>
            </w:tcMar>
            <w:vAlign w:val="bottom"/>
            <w:hideMark/>
          </w:tcPr>
          <w:p w14:paraId="65824DF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2F5128E"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ED5C308"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0" w:type="dxa"/>
              <w:right w:w="5" w:type="dxa"/>
            </w:tcMar>
            <w:vAlign w:val="bottom"/>
            <w:hideMark/>
          </w:tcPr>
          <w:p w14:paraId="09A7BD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1EEA0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4046C99"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8C71EEC"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0" w:type="dxa"/>
              <w:right w:w="5" w:type="dxa"/>
            </w:tcMar>
            <w:vAlign w:val="bottom"/>
            <w:hideMark/>
          </w:tcPr>
          <w:p w14:paraId="19FA1F7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953ED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798A390"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5C77C8A" w14:textId="77777777" w:rsidR="000C1324" w:rsidRDefault="00291700">
            <w:pPr>
              <w:jc w:val="right"/>
              <w:rPr>
                <w:color w:val="000000"/>
                <w:sz w:val="20"/>
                <w:szCs w:val="20"/>
              </w:rPr>
            </w:pPr>
            <w:r>
              <w:rPr>
                <w:color w:val="000000"/>
                <w:sz w:val="20"/>
                <w:szCs w:val="20"/>
              </w:rPr>
              <w:t>14</w:t>
            </w:r>
          </w:p>
        </w:tc>
        <w:tc>
          <w:tcPr>
            <w:tcW w:w="50" w:type="pct"/>
            <w:noWrap/>
            <w:tcMar>
              <w:top w:w="5" w:type="dxa"/>
              <w:left w:w="5" w:type="dxa"/>
              <w:bottom w:w="50" w:type="dxa"/>
              <w:right w:w="5" w:type="dxa"/>
            </w:tcMar>
            <w:vAlign w:val="bottom"/>
            <w:hideMark/>
          </w:tcPr>
          <w:p w14:paraId="6101A0EF" w14:textId="77777777" w:rsidR="000C1324" w:rsidRDefault="00291700">
            <w:pPr>
              <w:rPr>
                <w:color w:val="000000"/>
                <w:sz w:val="20"/>
                <w:szCs w:val="20"/>
              </w:rPr>
            </w:pPr>
            <w:r>
              <w:rPr>
                <w:color w:val="000000"/>
                <w:sz w:val="20"/>
                <w:szCs w:val="20"/>
              </w:rPr>
              <w:t> </w:t>
            </w:r>
          </w:p>
        </w:tc>
      </w:tr>
      <w:tr w:rsidR="000C1324" w14:paraId="3BEB5C36" w14:textId="77777777">
        <w:tc>
          <w:tcPr>
            <w:tcW w:w="0" w:type="auto"/>
            <w:tcMar>
              <w:top w:w="5" w:type="dxa"/>
              <w:left w:w="5" w:type="dxa"/>
              <w:bottom w:w="5" w:type="dxa"/>
              <w:right w:w="5" w:type="dxa"/>
            </w:tcMar>
            <w:vAlign w:val="bottom"/>
            <w:hideMark/>
          </w:tcPr>
          <w:p w14:paraId="73AD1F76" w14:textId="77777777" w:rsidR="000C1324" w:rsidRDefault="00291700">
            <w:pPr>
              <w:rPr>
                <w:color w:val="000000"/>
                <w:sz w:val="20"/>
                <w:szCs w:val="20"/>
              </w:rPr>
            </w:pPr>
            <w:r>
              <w:rPr>
                <w:color w:val="000000"/>
                <w:sz w:val="20"/>
                <w:szCs w:val="20"/>
              </w:rPr>
              <w:t>Income tax benefits related to equity-based compensation</w:t>
            </w:r>
          </w:p>
        </w:tc>
        <w:tc>
          <w:tcPr>
            <w:tcW w:w="50" w:type="pct"/>
            <w:tcMar>
              <w:top w:w="5" w:type="dxa"/>
              <w:left w:w="5" w:type="dxa"/>
              <w:bottom w:w="50" w:type="dxa"/>
              <w:right w:w="5" w:type="dxa"/>
            </w:tcMar>
            <w:vAlign w:val="bottom"/>
            <w:hideMark/>
          </w:tcPr>
          <w:p w14:paraId="539CDA8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378D6E5"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DD8E536"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0" w:type="dxa"/>
              <w:right w:w="5" w:type="dxa"/>
            </w:tcMar>
            <w:vAlign w:val="bottom"/>
            <w:hideMark/>
          </w:tcPr>
          <w:p w14:paraId="54DE102C" w14:textId="77777777" w:rsidR="000C1324" w:rsidRDefault="00291700">
            <w:pPr>
              <w:rPr>
                <w:color w:val="000000"/>
                <w:sz w:val="20"/>
                <w:szCs w:val="20"/>
              </w:rPr>
            </w:pPr>
            <w:r>
              <w:rPr>
                <w:color w:val="000000"/>
                <w:sz w:val="20"/>
                <w:szCs w:val="20"/>
              </w:rPr>
              <w:t> </w:t>
            </w:r>
          </w:p>
        </w:tc>
        <w:tc>
          <w:tcPr>
            <w:tcW w:w="50" w:type="pct"/>
            <w:tcMar>
              <w:top w:w="5" w:type="dxa"/>
              <w:left w:w="5" w:type="dxa"/>
              <w:bottom w:w="50" w:type="dxa"/>
              <w:right w:w="5" w:type="dxa"/>
            </w:tcMar>
            <w:vAlign w:val="bottom"/>
            <w:hideMark/>
          </w:tcPr>
          <w:p w14:paraId="661F53B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ADC0E6A"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721DE69" w14:textId="77777777" w:rsidR="000C1324" w:rsidRDefault="00291700">
            <w:pPr>
              <w:jc w:val="right"/>
              <w:rPr>
                <w:color w:val="000000"/>
                <w:sz w:val="20"/>
                <w:szCs w:val="20"/>
              </w:rPr>
            </w:pPr>
            <w:r>
              <w:rPr>
                <w:color w:val="000000"/>
                <w:sz w:val="20"/>
                <w:szCs w:val="20"/>
              </w:rPr>
              <w:t>4</w:t>
            </w:r>
          </w:p>
        </w:tc>
        <w:tc>
          <w:tcPr>
            <w:tcW w:w="50" w:type="pct"/>
            <w:noWrap/>
            <w:tcMar>
              <w:top w:w="5" w:type="dxa"/>
              <w:left w:w="5" w:type="dxa"/>
              <w:bottom w:w="50" w:type="dxa"/>
              <w:right w:w="5" w:type="dxa"/>
            </w:tcMar>
            <w:vAlign w:val="bottom"/>
            <w:hideMark/>
          </w:tcPr>
          <w:p w14:paraId="795E3D2E" w14:textId="77777777" w:rsidR="000C1324" w:rsidRDefault="00291700">
            <w:pPr>
              <w:rPr>
                <w:color w:val="000000"/>
                <w:sz w:val="20"/>
                <w:szCs w:val="20"/>
              </w:rPr>
            </w:pPr>
            <w:r>
              <w:rPr>
                <w:color w:val="000000"/>
                <w:sz w:val="20"/>
                <w:szCs w:val="20"/>
              </w:rPr>
              <w:t> </w:t>
            </w:r>
          </w:p>
        </w:tc>
        <w:tc>
          <w:tcPr>
            <w:tcW w:w="50" w:type="pct"/>
            <w:tcMar>
              <w:top w:w="5" w:type="dxa"/>
              <w:left w:w="5" w:type="dxa"/>
              <w:bottom w:w="50" w:type="dxa"/>
              <w:right w:w="5" w:type="dxa"/>
            </w:tcMar>
            <w:vAlign w:val="bottom"/>
            <w:hideMark/>
          </w:tcPr>
          <w:p w14:paraId="2F5E022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4855022"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9600A82"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50" w:type="dxa"/>
              <w:right w:w="5" w:type="dxa"/>
            </w:tcMar>
            <w:vAlign w:val="bottom"/>
            <w:hideMark/>
          </w:tcPr>
          <w:p w14:paraId="047FF51F" w14:textId="77777777" w:rsidR="000C1324" w:rsidRDefault="00291700">
            <w:pPr>
              <w:rPr>
                <w:color w:val="000000"/>
                <w:sz w:val="20"/>
                <w:szCs w:val="20"/>
              </w:rPr>
            </w:pPr>
            <w:r>
              <w:rPr>
                <w:color w:val="000000"/>
                <w:sz w:val="20"/>
                <w:szCs w:val="20"/>
              </w:rPr>
              <w:t> </w:t>
            </w:r>
          </w:p>
        </w:tc>
      </w:tr>
    </w:tbl>
    <w:p w14:paraId="4F3D5510" w14:textId="77777777" w:rsidR="000C1324" w:rsidRDefault="00291700">
      <w:pPr>
        <w:ind w:left="144" w:right="144"/>
        <w:rPr>
          <w:sz w:val="20"/>
          <w:szCs w:val="20"/>
        </w:rPr>
      </w:pPr>
      <w:r>
        <w:rPr>
          <w:sz w:val="20"/>
          <w:szCs w:val="20"/>
        </w:rPr>
        <w:t> </w:t>
      </w:r>
    </w:p>
    <w:p w14:paraId="7EF531A8" w14:textId="77777777" w:rsidR="000C1324" w:rsidRDefault="00291700">
      <w:pPr>
        <w:ind w:left="144" w:right="144"/>
        <w:rPr>
          <w:sz w:val="20"/>
          <w:szCs w:val="20"/>
        </w:rPr>
      </w:pPr>
      <w:r>
        <w:rPr>
          <w:sz w:val="20"/>
          <w:szCs w:val="20"/>
        </w:rPr>
        <w:t>Unrecognized compensation expense under our equity-based compensation plans is set forth in the table below (in millions):</w:t>
      </w:r>
    </w:p>
    <w:p w14:paraId="1F7EFAF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72E5B352" w14:textId="77777777">
        <w:tc>
          <w:tcPr>
            <w:tcW w:w="0" w:type="auto"/>
            <w:tcMar>
              <w:top w:w="5" w:type="dxa"/>
              <w:left w:w="5" w:type="dxa"/>
              <w:bottom w:w="5" w:type="dxa"/>
              <w:right w:w="5" w:type="dxa"/>
            </w:tcMar>
            <w:vAlign w:val="bottom"/>
            <w:hideMark/>
          </w:tcPr>
          <w:p w14:paraId="656F604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CC54C2"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5DC8AB1" w14:textId="77777777" w:rsidR="000C1324" w:rsidRDefault="00291700">
            <w:pPr>
              <w:jc w:val="center"/>
              <w:rPr>
                <w:color w:val="000000"/>
                <w:sz w:val="20"/>
                <w:szCs w:val="20"/>
              </w:rPr>
            </w:pPr>
            <w:r>
              <w:rPr>
                <w:b/>
                <w:bCs/>
                <w:color w:val="000000"/>
                <w:sz w:val="20"/>
                <w:szCs w:val="20"/>
              </w:rPr>
              <w:t>Weighted-</w:t>
            </w:r>
          </w:p>
        </w:tc>
        <w:tc>
          <w:tcPr>
            <w:tcW w:w="0" w:type="auto"/>
            <w:tcMar>
              <w:top w:w="5" w:type="dxa"/>
              <w:left w:w="5" w:type="dxa"/>
              <w:bottom w:w="5" w:type="dxa"/>
              <w:right w:w="5" w:type="dxa"/>
            </w:tcMar>
            <w:vAlign w:val="bottom"/>
            <w:hideMark/>
          </w:tcPr>
          <w:p w14:paraId="38C177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1802D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32667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59109FE" w14:textId="77777777" w:rsidR="000C1324" w:rsidRDefault="00291700">
            <w:pPr>
              <w:jc w:val="cente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839224C" w14:textId="77777777" w:rsidR="000C1324" w:rsidRDefault="00291700">
            <w:pPr>
              <w:rPr>
                <w:color w:val="000000"/>
                <w:sz w:val="20"/>
                <w:szCs w:val="20"/>
              </w:rPr>
            </w:pPr>
            <w:r>
              <w:rPr>
                <w:b/>
                <w:bCs/>
                <w:color w:val="000000"/>
                <w:sz w:val="20"/>
                <w:szCs w:val="20"/>
              </w:rPr>
              <w:t> </w:t>
            </w:r>
          </w:p>
        </w:tc>
      </w:tr>
      <w:tr w:rsidR="000C1324" w14:paraId="28595C2A" w14:textId="77777777">
        <w:tc>
          <w:tcPr>
            <w:tcW w:w="0" w:type="auto"/>
            <w:tcMar>
              <w:top w:w="5" w:type="dxa"/>
              <w:left w:w="5" w:type="dxa"/>
              <w:bottom w:w="5" w:type="dxa"/>
              <w:right w:w="5" w:type="dxa"/>
            </w:tcMar>
            <w:vAlign w:val="bottom"/>
            <w:hideMark/>
          </w:tcPr>
          <w:p w14:paraId="711D38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073CA6"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5AE5417" w14:textId="77777777" w:rsidR="000C1324" w:rsidRDefault="00291700">
            <w:pPr>
              <w:jc w:val="center"/>
              <w:rPr>
                <w:color w:val="000000"/>
                <w:sz w:val="20"/>
                <w:szCs w:val="20"/>
              </w:rPr>
            </w:pPr>
            <w:r>
              <w:rPr>
                <w:b/>
                <w:bCs/>
                <w:color w:val="000000"/>
                <w:sz w:val="20"/>
                <w:szCs w:val="20"/>
              </w:rPr>
              <w:t>Average Vesting</w:t>
            </w:r>
          </w:p>
        </w:tc>
        <w:tc>
          <w:tcPr>
            <w:tcW w:w="0" w:type="auto"/>
            <w:tcMar>
              <w:top w:w="5" w:type="dxa"/>
              <w:left w:w="5" w:type="dxa"/>
              <w:bottom w:w="5" w:type="dxa"/>
              <w:right w:w="5" w:type="dxa"/>
            </w:tcMar>
            <w:vAlign w:val="bottom"/>
            <w:hideMark/>
          </w:tcPr>
          <w:p w14:paraId="3BDCE1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C3E21D" w14:textId="77777777" w:rsidR="000C1324" w:rsidRDefault="00291700">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CC63A9E"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4BC38F32" w14:textId="77777777" w:rsidR="000C1324" w:rsidRDefault="00291700">
            <w:pPr>
              <w:rPr>
                <w:color w:val="000000"/>
                <w:sz w:val="20"/>
                <w:szCs w:val="20"/>
              </w:rPr>
            </w:pPr>
            <w:r>
              <w:rPr>
                <w:color w:val="000000"/>
                <w:sz w:val="20"/>
                <w:szCs w:val="20"/>
              </w:rPr>
              <w:t> </w:t>
            </w:r>
          </w:p>
        </w:tc>
      </w:tr>
      <w:tr w:rsidR="000C1324" w14:paraId="22EE57C2" w14:textId="77777777">
        <w:tc>
          <w:tcPr>
            <w:tcW w:w="0" w:type="auto"/>
            <w:tcMar>
              <w:top w:w="5" w:type="dxa"/>
              <w:left w:w="5" w:type="dxa"/>
              <w:bottom w:w="5" w:type="dxa"/>
              <w:right w:w="5" w:type="dxa"/>
            </w:tcMar>
            <w:vAlign w:val="bottom"/>
            <w:hideMark/>
          </w:tcPr>
          <w:p w14:paraId="073179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0BE6A0"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39B390E" w14:textId="77777777" w:rsidR="000C1324" w:rsidRDefault="00291700">
            <w:pPr>
              <w:jc w:val="center"/>
              <w:rPr>
                <w:color w:val="000000"/>
                <w:sz w:val="20"/>
                <w:szCs w:val="20"/>
              </w:rPr>
            </w:pPr>
            <w:r>
              <w:rPr>
                <w:b/>
                <w:bCs/>
                <w:color w:val="000000"/>
                <w:sz w:val="20"/>
                <w:szCs w:val="20"/>
              </w:rPr>
              <w:t>Period (in years)</w:t>
            </w:r>
          </w:p>
        </w:tc>
        <w:tc>
          <w:tcPr>
            <w:tcW w:w="0" w:type="auto"/>
            <w:tcMar>
              <w:top w:w="5" w:type="dxa"/>
              <w:left w:w="5" w:type="dxa"/>
              <w:bottom w:w="20" w:type="dxa"/>
              <w:right w:w="5" w:type="dxa"/>
            </w:tcMar>
            <w:vAlign w:val="bottom"/>
            <w:hideMark/>
          </w:tcPr>
          <w:p w14:paraId="64E899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42FA81"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910EB8"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5EE52E2" w14:textId="77777777" w:rsidR="000C1324" w:rsidRDefault="00291700">
            <w:pPr>
              <w:rPr>
                <w:color w:val="000000"/>
                <w:sz w:val="20"/>
                <w:szCs w:val="20"/>
              </w:rPr>
            </w:pPr>
            <w:r>
              <w:rPr>
                <w:color w:val="000000"/>
                <w:sz w:val="20"/>
                <w:szCs w:val="20"/>
              </w:rPr>
              <w:t> </w:t>
            </w:r>
          </w:p>
        </w:tc>
      </w:tr>
      <w:tr w:rsidR="000C1324" w14:paraId="11749E5E" w14:textId="77777777">
        <w:tc>
          <w:tcPr>
            <w:tcW w:w="3500" w:type="pct"/>
            <w:tcMar>
              <w:top w:w="5" w:type="dxa"/>
              <w:left w:w="5" w:type="dxa"/>
              <w:bottom w:w="5" w:type="dxa"/>
              <w:right w:w="5" w:type="dxa"/>
            </w:tcMar>
            <w:vAlign w:val="bottom"/>
            <w:hideMark/>
          </w:tcPr>
          <w:p w14:paraId="2CA97509" w14:textId="77777777" w:rsidR="000C1324" w:rsidRDefault="00291700">
            <w:pPr>
              <w:rPr>
                <w:color w:val="000000"/>
                <w:sz w:val="20"/>
                <w:szCs w:val="20"/>
              </w:rPr>
            </w:pPr>
            <w:r>
              <w:rPr>
                <w:color w:val="000000"/>
                <w:sz w:val="20"/>
                <w:szCs w:val="20"/>
              </w:rPr>
              <w:t>Unrecognized equity-based compensation expense:</w:t>
            </w:r>
          </w:p>
        </w:tc>
        <w:tc>
          <w:tcPr>
            <w:tcW w:w="0" w:type="auto"/>
            <w:tcMar>
              <w:top w:w="5" w:type="dxa"/>
              <w:left w:w="5" w:type="dxa"/>
              <w:bottom w:w="5" w:type="dxa"/>
              <w:right w:w="5" w:type="dxa"/>
            </w:tcMar>
            <w:vAlign w:val="bottom"/>
            <w:hideMark/>
          </w:tcPr>
          <w:p w14:paraId="7BFB9FA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28AB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3AB6C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82F8B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8D3B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33A39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169C6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7A49F8" w14:textId="77777777" w:rsidR="000C1324" w:rsidRDefault="00291700">
            <w:pPr>
              <w:rPr>
                <w:color w:val="000000"/>
                <w:sz w:val="20"/>
                <w:szCs w:val="20"/>
              </w:rPr>
            </w:pPr>
            <w:r>
              <w:rPr>
                <w:color w:val="000000"/>
                <w:sz w:val="20"/>
                <w:szCs w:val="20"/>
              </w:rPr>
              <w:t> </w:t>
            </w:r>
          </w:p>
        </w:tc>
      </w:tr>
      <w:tr w:rsidR="000C1324" w14:paraId="27D1F7FD" w14:textId="77777777">
        <w:tc>
          <w:tcPr>
            <w:tcW w:w="0" w:type="auto"/>
            <w:tcMar>
              <w:top w:w="5" w:type="dxa"/>
              <w:left w:w="5" w:type="dxa"/>
              <w:bottom w:w="5" w:type="dxa"/>
              <w:right w:w="5" w:type="dxa"/>
            </w:tcMar>
            <w:vAlign w:val="bottom"/>
            <w:hideMark/>
          </w:tcPr>
          <w:p w14:paraId="41EC2596" w14:textId="77777777" w:rsidR="000C1324" w:rsidRDefault="00291700">
            <w:pPr>
              <w:ind w:left="180"/>
              <w:rPr>
                <w:color w:val="000000"/>
                <w:sz w:val="20"/>
                <w:szCs w:val="20"/>
              </w:rPr>
            </w:pPr>
            <w:r>
              <w:rPr>
                <w:color w:val="000000"/>
                <w:sz w:val="20"/>
                <w:szCs w:val="20"/>
              </w:rPr>
              <w:t>Restricted stock awards</w:t>
            </w:r>
          </w:p>
        </w:tc>
        <w:tc>
          <w:tcPr>
            <w:tcW w:w="50" w:type="pct"/>
            <w:tcMar>
              <w:top w:w="5" w:type="dxa"/>
              <w:left w:w="5" w:type="dxa"/>
              <w:bottom w:w="5" w:type="dxa"/>
              <w:right w:w="5" w:type="dxa"/>
            </w:tcMar>
            <w:vAlign w:val="bottom"/>
            <w:hideMark/>
          </w:tcPr>
          <w:p w14:paraId="1B6AB0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F3A426"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ED2E8E" w14:textId="77777777" w:rsidR="000C1324" w:rsidRDefault="00291700">
            <w:pPr>
              <w:jc w:val="center"/>
              <w:rPr>
                <w:color w:val="000000"/>
                <w:sz w:val="20"/>
                <w:szCs w:val="20"/>
              </w:rPr>
            </w:pPr>
            <w:r>
              <w:rPr>
                <w:b/>
                <w:bCs/>
                <w:color w:val="000000"/>
                <w:sz w:val="20"/>
                <w:szCs w:val="20"/>
              </w:rPr>
              <w:t>0.3</w:t>
            </w:r>
          </w:p>
        </w:tc>
        <w:tc>
          <w:tcPr>
            <w:tcW w:w="50" w:type="pct"/>
            <w:noWrap/>
            <w:tcMar>
              <w:top w:w="5" w:type="dxa"/>
              <w:left w:w="5" w:type="dxa"/>
              <w:bottom w:w="5" w:type="dxa"/>
              <w:right w:w="5" w:type="dxa"/>
            </w:tcMar>
            <w:vAlign w:val="bottom"/>
            <w:hideMark/>
          </w:tcPr>
          <w:p w14:paraId="451FD4E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3686A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D91A2C" w14:textId="77777777" w:rsidR="000C1324" w:rsidRDefault="00291700">
            <w:pPr>
              <w:rPr>
                <w:color w:val="000000"/>
                <w:sz w:val="20"/>
                <w:szCs w:val="20"/>
              </w:rPr>
            </w:pPr>
            <w:r>
              <w:rPr>
                <w:b/>
                <w:bCs/>
                <w:color w:val="000000"/>
                <w:sz w:val="20"/>
                <w:szCs w:val="20"/>
              </w:rPr>
              <w:t>$</w:t>
            </w:r>
          </w:p>
        </w:tc>
        <w:tc>
          <w:tcPr>
            <w:tcW w:w="600" w:type="pct"/>
            <w:tcMar>
              <w:top w:w="5" w:type="dxa"/>
              <w:left w:w="5" w:type="dxa"/>
              <w:bottom w:w="5" w:type="dxa"/>
              <w:right w:w="5" w:type="dxa"/>
            </w:tcMar>
            <w:vAlign w:val="bottom"/>
            <w:hideMark/>
          </w:tcPr>
          <w:p w14:paraId="4ACDF1E9" w14:textId="77777777" w:rsidR="000C1324" w:rsidRDefault="00291700">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59C64F02" w14:textId="77777777" w:rsidR="000C1324" w:rsidRDefault="00291700">
            <w:pPr>
              <w:rPr>
                <w:color w:val="000000"/>
                <w:sz w:val="20"/>
                <w:szCs w:val="20"/>
              </w:rPr>
            </w:pPr>
            <w:r>
              <w:rPr>
                <w:color w:val="000000"/>
                <w:sz w:val="20"/>
                <w:szCs w:val="20"/>
              </w:rPr>
              <w:t> </w:t>
            </w:r>
          </w:p>
        </w:tc>
      </w:tr>
      <w:tr w:rsidR="000C1324" w14:paraId="63C432AC" w14:textId="77777777">
        <w:tc>
          <w:tcPr>
            <w:tcW w:w="0" w:type="auto"/>
            <w:tcMar>
              <w:top w:w="5" w:type="dxa"/>
              <w:left w:w="5" w:type="dxa"/>
              <w:bottom w:w="5" w:type="dxa"/>
              <w:right w:w="5" w:type="dxa"/>
            </w:tcMar>
            <w:vAlign w:val="bottom"/>
            <w:hideMark/>
          </w:tcPr>
          <w:p w14:paraId="3D236CD8" w14:textId="77777777" w:rsidR="000C1324" w:rsidRDefault="00291700">
            <w:pPr>
              <w:ind w:left="180"/>
              <w:rPr>
                <w:color w:val="000000"/>
                <w:sz w:val="20"/>
                <w:szCs w:val="20"/>
              </w:rPr>
            </w:pPr>
            <w:r>
              <w:rPr>
                <w:color w:val="000000"/>
                <w:sz w:val="20"/>
                <w:szCs w:val="20"/>
              </w:rPr>
              <w:t>Restricted stock unit awards</w:t>
            </w:r>
          </w:p>
        </w:tc>
        <w:tc>
          <w:tcPr>
            <w:tcW w:w="50" w:type="pct"/>
            <w:tcMar>
              <w:top w:w="5" w:type="dxa"/>
              <w:left w:w="5" w:type="dxa"/>
              <w:bottom w:w="5" w:type="dxa"/>
              <w:right w:w="5" w:type="dxa"/>
            </w:tcMar>
            <w:vAlign w:val="bottom"/>
            <w:hideMark/>
          </w:tcPr>
          <w:p w14:paraId="13135C5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C9F5C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6E5D4E4" w14:textId="77777777" w:rsidR="000C1324" w:rsidRDefault="00291700">
            <w:pPr>
              <w:jc w:val="center"/>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5A24F84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54D6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A70414"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5E546288" w14:textId="77777777" w:rsidR="000C1324" w:rsidRDefault="00291700">
            <w:pPr>
              <w:jc w:val="right"/>
              <w:rPr>
                <w:color w:val="000000"/>
                <w:sz w:val="20"/>
                <w:szCs w:val="20"/>
              </w:rPr>
            </w:pPr>
            <w:r>
              <w:rPr>
                <w:b/>
                <w:bCs/>
                <w:color w:val="000000"/>
                <w:sz w:val="20"/>
                <w:szCs w:val="20"/>
              </w:rPr>
              <w:t>8</w:t>
            </w:r>
          </w:p>
        </w:tc>
        <w:tc>
          <w:tcPr>
            <w:tcW w:w="50" w:type="pct"/>
            <w:noWrap/>
            <w:tcMar>
              <w:top w:w="5" w:type="dxa"/>
              <w:left w:w="5" w:type="dxa"/>
              <w:bottom w:w="5" w:type="dxa"/>
              <w:right w:w="5" w:type="dxa"/>
            </w:tcMar>
            <w:vAlign w:val="bottom"/>
            <w:hideMark/>
          </w:tcPr>
          <w:p w14:paraId="6654F191" w14:textId="77777777" w:rsidR="000C1324" w:rsidRDefault="00291700">
            <w:pPr>
              <w:rPr>
                <w:color w:val="000000"/>
                <w:sz w:val="20"/>
                <w:szCs w:val="20"/>
              </w:rPr>
            </w:pPr>
            <w:r>
              <w:rPr>
                <w:color w:val="000000"/>
                <w:sz w:val="20"/>
                <w:szCs w:val="20"/>
              </w:rPr>
              <w:t> </w:t>
            </w:r>
          </w:p>
        </w:tc>
      </w:tr>
      <w:tr w:rsidR="000C1324" w14:paraId="4B99B81F" w14:textId="77777777">
        <w:tc>
          <w:tcPr>
            <w:tcW w:w="0" w:type="auto"/>
            <w:tcMar>
              <w:top w:w="5" w:type="dxa"/>
              <w:left w:w="5" w:type="dxa"/>
              <w:bottom w:w="5" w:type="dxa"/>
              <w:right w:w="5" w:type="dxa"/>
            </w:tcMar>
            <w:vAlign w:val="bottom"/>
            <w:hideMark/>
          </w:tcPr>
          <w:p w14:paraId="78D8D902" w14:textId="77777777" w:rsidR="000C1324" w:rsidRDefault="00291700">
            <w:pPr>
              <w:ind w:left="180"/>
              <w:rPr>
                <w:color w:val="000000"/>
                <w:sz w:val="20"/>
                <w:szCs w:val="20"/>
              </w:rPr>
            </w:pPr>
            <w:r>
              <w:rPr>
                <w:color w:val="000000"/>
                <w:sz w:val="20"/>
                <w:szCs w:val="20"/>
              </w:rPr>
              <w:t>Performance share unit awards</w:t>
            </w:r>
          </w:p>
        </w:tc>
        <w:tc>
          <w:tcPr>
            <w:tcW w:w="50" w:type="pct"/>
            <w:tcMar>
              <w:top w:w="5" w:type="dxa"/>
              <w:left w:w="5" w:type="dxa"/>
              <w:bottom w:w="5" w:type="dxa"/>
              <w:right w:w="5" w:type="dxa"/>
            </w:tcMar>
            <w:vAlign w:val="bottom"/>
            <w:hideMark/>
          </w:tcPr>
          <w:p w14:paraId="320A0A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40C1C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D562EB5" w14:textId="77777777" w:rsidR="000C1324" w:rsidRDefault="00291700">
            <w:pPr>
              <w:jc w:val="center"/>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2E4A99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F211E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7A6075D"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7754E08"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5A3F5B2D" w14:textId="77777777" w:rsidR="000C1324" w:rsidRDefault="00291700">
            <w:pPr>
              <w:rPr>
                <w:color w:val="000000"/>
                <w:sz w:val="20"/>
                <w:szCs w:val="20"/>
              </w:rPr>
            </w:pPr>
            <w:r>
              <w:rPr>
                <w:color w:val="000000"/>
                <w:sz w:val="20"/>
                <w:szCs w:val="20"/>
              </w:rPr>
              <w:t> </w:t>
            </w:r>
          </w:p>
        </w:tc>
      </w:tr>
      <w:tr w:rsidR="000C1324" w14:paraId="5CB42F29" w14:textId="77777777">
        <w:tc>
          <w:tcPr>
            <w:tcW w:w="0" w:type="auto"/>
            <w:tcMar>
              <w:top w:w="5" w:type="dxa"/>
              <w:left w:w="5" w:type="dxa"/>
              <w:bottom w:w="5" w:type="dxa"/>
              <w:right w:w="5" w:type="dxa"/>
            </w:tcMar>
            <w:vAlign w:val="bottom"/>
            <w:hideMark/>
          </w:tcPr>
          <w:p w14:paraId="633950E1" w14:textId="77777777" w:rsidR="000C1324" w:rsidRDefault="00291700">
            <w:pPr>
              <w:rPr>
                <w:color w:val="000000"/>
                <w:sz w:val="20"/>
                <w:szCs w:val="20"/>
              </w:rPr>
            </w:pPr>
            <w:r>
              <w:rPr>
                <w:color w:val="000000"/>
                <w:sz w:val="20"/>
                <w:szCs w:val="20"/>
              </w:rPr>
              <w:t>Total unrecognized equity-based compensation expense</w:t>
            </w:r>
          </w:p>
        </w:tc>
        <w:tc>
          <w:tcPr>
            <w:tcW w:w="0" w:type="auto"/>
            <w:tcMar>
              <w:top w:w="5" w:type="dxa"/>
              <w:left w:w="5" w:type="dxa"/>
              <w:bottom w:w="5" w:type="dxa"/>
              <w:right w:w="5" w:type="dxa"/>
            </w:tcMar>
            <w:vAlign w:val="bottom"/>
            <w:hideMark/>
          </w:tcPr>
          <w:p w14:paraId="28E0BCD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B9CD5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3083E48" w14:textId="77777777" w:rsidR="000C1324" w:rsidRDefault="00291700">
            <w:pPr>
              <w:jc w:val="right"/>
              <w:rPr>
                <w:color w:val="000000"/>
                <w:sz w:val="20"/>
                <w:szCs w:val="20"/>
              </w:rPr>
            </w:pPr>
            <w:r>
              <w:rPr>
                <w:b/>
                <w:bCs/>
                <w:color w:val="000000"/>
                <w:sz w:val="20"/>
                <w:szCs w:val="20"/>
              </w:rPr>
              <w:t> </w:t>
            </w:r>
          </w:p>
        </w:tc>
        <w:tc>
          <w:tcPr>
            <w:tcW w:w="0" w:type="auto"/>
            <w:tcMar>
              <w:top w:w="5" w:type="dxa"/>
              <w:left w:w="5" w:type="dxa"/>
              <w:bottom w:w="50" w:type="dxa"/>
              <w:right w:w="5" w:type="dxa"/>
            </w:tcMar>
            <w:vAlign w:val="bottom"/>
            <w:hideMark/>
          </w:tcPr>
          <w:p w14:paraId="6E4A0D4C" w14:textId="77777777" w:rsidR="000C1324" w:rsidRDefault="00291700">
            <w:pPr>
              <w:rPr>
                <w:color w:val="000000"/>
                <w:sz w:val="20"/>
                <w:szCs w:val="20"/>
              </w:rPr>
            </w:pPr>
            <w:r>
              <w:rPr>
                <w:b/>
                <w:bCs/>
                <w:color w:val="000000"/>
                <w:sz w:val="20"/>
                <w:szCs w:val="20"/>
              </w:rPr>
              <w:t> </w:t>
            </w:r>
          </w:p>
        </w:tc>
        <w:tc>
          <w:tcPr>
            <w:tcW w:w="50" w:type="pct"/>
            <w:tcMar>
              <w:top w:w="5" w:type="dxa"/>
              <w:left w:w="5" w:type="dxa"/>
              <w:bottom w:w="5" w:type="dxa"/>
              <w:right w:w="5" w:type="dxa"/>
            </w:tcMar>
            <w:vAlign w:val="bottom"/>
            <w:hideMark/>
          </w:tcPr>
          <w:p w14:paraId="29ECFED8"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3F973F9" w14:textId="77777777" w:rsidR="000C1324" w:rsidRDefault="00291700">
            <w:pPr>
              <w:rPr>
                <w:color w:val="000000"/>
                <w:sz w:val="20"/>
                <w:szCs w:val="20"/>
              </w:rPr>
            </w:pPr>
            <w:r>
              <w:rPr>
                <w:b/>
                <w:bCs/>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3E2C039" w14:textId="77777777" w:rsidR="000C1324" w:rsidRDefault="00291700">
            <w:pPr>
              <w:jc w:val="right"/>
              <w:rPr>
                <w:color w:val="000000"/>
                <w:sz w:val="20"/>
                <w:szCs w:val="20"/>
              </w:rPr>
            </w:pPr>
            <w:r>
              <w:rPr>
                <w:b/>
                <w:bCs/>
                <w:color w:val="000000"/>
                <w:sz w:val="20"/>
                <w:szCs w:val="20"/>
              </w:rPr>
              <w:t>9</w:t>
            </w:r>
          </w:p>
        </w:tc>
        <w:tc>
          <w:tcPr>
            <w:tcW w:w="50" w:type="pct"/>
            <w:noWrap/>
            <w:tcMar>
              <w:top w:w="5" w:type="dxa"/>
              <w:left w:w="5" w:type="dxa"/>
              <w:bottom w:w="50" w:type="dxa"/>
              <w:right w:w="5" w:type="dxa"/>
            </w:tcMar>
            <w:vAlign w:val="bottom"/>
            <w:hideMark/>
          </w:tcPr>
          <w:p w14:paraId="7CF4F6FC" w14:textId="77777777" w:rsidR="000C1324" w:rsidRDefault="00291700">
            <w:pPr>
              <w:rPr>
                <w:color w:val="000000"/>
                <w:sz w:val="20"/>
                <w:szCs w:val="20"/>
              </w:rPr>
            </w:pPr>
            <w:r>
              <w:rPr>
                <w:color w:val="000000"/>
                <w:sz w:val="20"/>
                <w:szCs w:val="20"/>
              </w:rPr>
              <w:t> </w:t>
            </w:r>
          </w:p>
        </w:tc>
      </w:tr>
    </w:tbl>
    <w:p w14:paraId="07821D6D" w14:textId="77777777" w:rsidR="000C1324" w:rsidRDefault="00291700">
      <w:pPr>
        <w:ind w:left="144" w:right="144"/>
        <w:rPr>
          <w:sz w:val="20"/>
          <w:szCs w:val="20"/>
        </w:rPr>
      </w:pPr>
      <w:r>
        <w:rPr>
          <w:sz w:val="20"/>
          <w:szCs w:val="20"/>
        </w:rPr>
        <w:t> </w:t>
      </w:r>
    </w:p>
    <w:p w14:paraId="25AF96CC" w14:textId="77777777" w:rsidR="000C1324" w:rsidRDefault="00291700">
      <w:pPr>
        <w:ind w:left="144" w:right="144"/>
        <w:rPr>
          <w:sz w:val="20"/>
          <w:szCs w:val="20"/>
        </w:rPr>
      </w:pPr>
      <w:r>
        <w:rPr>
          <w:b/>
          <w:bCs/>
          <w:sz w:val="20"/>
          <w:szCs w:val="20"/>
          <w:u w:val="single"/>
        </w:rPr>
        <w:t>Defined Contribution Employee Benefit Plans</w:t>
      </w:r>
      <w:r>
        <w:rPr>
          <w:sz w:val="20"/>
          <w:szCs w:val="20"/>
        </w:rPr>
        <w:t>: We maintain defined contribution employee benefit plans in a number of countries in which we operate including the U.S. and Canada. These plans generally allow employees the option to defer a percentage of their compensation in accordance with local tax laws. In addition, we make contributions under these plans ranging from 1% to 15.5% of eligible compensation. In June 2020, the Company indefinitely suspended matching contributions for employees in the U.S. and Canada. Expense under defined contribution plans were $5 million, $9 million and $10 million for the years ended December 31, 2020, 2019 and 2018.</w:t>
      </w:r>
    </w:p>
    <w:p w14:paraId="5C38CC6D" w14:textId="77777777" w:rsidR="000C1324" w:rsidRDefault="00291700">
      <w:pPr>
        <w:ind w:left="144" w:right="144"/>
        <w:rPr>
          <w:sz w:val="20"/>
          <w:szCs w:val="20"/>
        </w:rPr>
      </w:pPr>
      <w:r>
        <w:rPr>
          <w:sz w:val="20"/>
          <w:szCs w:val="20"/>
        </w:rPr>
        <w:t> </w:t>
      </w:r>
    </w:p>
    <w:p w14:paraId="0A0753E8" w14:textId="77777777" w:rsidR="000C1324" w:rsidRDefault="00291700">
      <w:pPr>
        <w:ind w:left="144" w:right="144"/>
        <w:rPr>
          <w:sz w:val="20"/>
          <w:szCs w:val="20"/>
        </w:rPr>
      </w:pPr>
      <w:r>
        <w:rPr>
          <w:sz w:val="20"/>
          <w:szCs w:val="20"/>
        </w:rPr>
        <w:t> </w:t>
      </w:r>
    </w:p>
    <w:p w14:paraId="562AAABF" w14:textId="77777777" w:rsidR="000C1324" w:rsidRDefault="00291700">
      <w:pPr>
        <w:ind w:left="144" w:right="144"/>
        <w:rPr>
          <w:sz w:val="20"/>
          <w:szCs w:val="20"/>
        </w:rPr>
      </w:pPr>
      <w:r>
        <w:rPr>
          <w:b/>
          <w:bCs/>
          <w:sz w:val="20"/>
          <w:szCs w:val="20"/>
          <w:u w:val="single"/>
        </w:rPr>
        <w:t xml:space="preserve">NOTE 14—RELATED PARTY TRANSACTIONS </w:t>
      </w:r>
    </w:p>
    <w:p w14:paraId="3DE53575" w14:textId="77777777" w:rsidR="000C1324" w:rsidRDefault="00291700">
      <w:pPr>
        <w:ind w:left="144" w:right="144"/>
        <w:rPr>
          <w:sz w:val="20"/>
          <w:szCs w:val="20"/>
        </w:rPr>
      </w:pPr>
      <w:r>
        <w:rPr>
          <w:sz w:val="20"/>
          <w:szCs w:val="20"/>
        </w:rPr>
        <w:t> </w:t>
      </w:r>
    </w:p>
    <w:p w14:paraId="1D409BB4" w14:textId="77777777" w:rsidR="000C1324" w:rsidRDefault="00291700">
      <w:pPr>
        <w:ind w:left="144" w:right="144"/>
        <w:rPr>
          <w:sz w:val="20"/>
          <w:szCs w:val="20"/>
        </w:rPr>
      </w:pPr>
      <w:r>
        <w:rPr>
          <w:b/>
          <w:bCs/>
          <w:i/>
          <w:iCs/>
          <w:sz w:val="20"/>
          <w:szCs w:val="20"/>
        </w:rPr>
        <w:t xml:space="preserve">Leases </w:t>
      </w:r>
    </w:p>
    <w:p w14:paraId="52A205D5" w14:textId="77777777" w:rsidR="000C1324" w:rsidRDefault="00291700">
      <w:pPr>
        <w:ind w:left="144" w:right="144"/>
        <w:rPr>
          <w:sz w:val="20"/>
          <w:szCs w:val="20"/>
        </w:rPr>
      </w:pPr>
      <w:r>
        <w:rPr>
          <w:sz w:val="20"/>
          <w:szCs w:val="20"/>
        </w:rPr>
        <w:t> </w:t>
      </w:r>
    </w:p>
    <w:p w14:paraId="2CC6941F" w14:textId="77777777" w:rsidR="000C1324" w:rsidRDefault="00291700">
      <w:pPr>
        <w:ind w:left="144" w:right="144"/>
        <w:rPr>
          <w:sz w:val="20"/>
          <w:szCs w:val="20"/>
        </w:rPr>
      </w:pPr>
      <w:r>
        <w:rPr>
          <w:sz w:val="20"/>
          <w:szCs w:val="20"/>
        </w:rPr>
        <w:t>We lease land and buildings at various locations from Hansford Associates Limited Partnership (“Hansford Associates”) and Prideco LLC (“Prideco”). Certain of our former directors participate in ownership of Hansford Associates and Prideco. Most of these leases are renewable for various periods through 2024 and are renewable at our option. The renewal options are subject to escalation clauses. These leases contain clauses for payment of real estate taxes, maintenance, insurance and certain other operating expenses of the properties.</w:t>
      </w:r>
    </w:p>
    <w:p w14:paraId="592D37A3" w14:textId="77777777" w:rsidR="000C1324" w:rsidRDefault="00291700">
      <w:pPr>
        <w:ind w:left="144" w:right="144"/>
        <w:rPr>
          <w:sz w:val="20"/>
          <w:szCs w:val="20"/>
        </w:rPr>
      </w:pPr>
      <w:r>
        <w:rPr>
          <w:sz w:val="20"/>
          <w:szCs w:val="20"/>
        </w:rPr>
        <w:t> </w:t>
      </w:r>
    </w:p>
    <w:p w14:paraId="36BC41E8" w14:textId="77777777" w:rsidR="000C1324" w:rsidRDefault="00291700">
      <w:pPr>
        <w:ind w:left="144" w:right="144"/>
        <w:rPr>
          <w:sz w:val="20"/>
          <w:szCs w:val="20"/>
        </w:rPr>
      </w:pPr>
      <w:r>
        <w:rPr>
          <w:sz w:val="20"/>
          <w:szCs w:val="20"/>
        </w:rPr>
        <w:t>Rent expense attributable to related parties was $1 million for each of the years ended December 31, 2020 and 2019 and $2 million for the year ended December 31, 2018.</w:t>
      </w:r>
    </w:p>
    <w:p w14:paraId="6F392504" w14:textId="77777777" w:rsidR="000C1324" w:rsidRDefault="00291700">
      <w:pPr>
        <w:ind w:left="144" w:right="144"/>
        <w:rPr>
          <w:sz w:val="20"/>
          <w:szCs w:val="20"/>
        </w:rPr>
      </w:pPr>
      <w:r>
        <w:rPr>
          <w:sz w:val="20"/>
          <w:szCs w:val="20"/>
        </w:rPr>
        <w:t> </w:t>
      </w:r>
    </w:p>
    <w:p w14:paraId="7E4DEC15" w14:textId="77777777" w:rsidR="000C1324" w:rsidRDefault="00291700">
      <w:pPr>
        <w:ind w:left="144" w:right="144"/>
        <w:rPr>
          <w:sz w:val="20"/>
          <w:szCs w:val="20"/>
        </w:rPr>
      </w:pPr>
      <w:r>
        <w:rPr>
          <w:sz w:val="20"/>
          <w:szCs w:val="20"/>
        </w:rPr>
        <w:t>Future minimum rental payments required under operating leases with related parties that have initial or remaining non-cancelable lease terms in excess of one year are $1 million per year from 2021 to 2023.</w:t>
      </w:r>
    </w:p>
    <w:p w14:paraId="0E66D58C" w14:textId="77777777" w:rsidR="000C1324" w:rsidRDefault="00291700">
      <w:pPr>
        <w:ind w:left="144" w:right="144"/>
        <w:rPr>
          <w:sz w:val="20"/>
          <w:szCs w:val="20"/>
        </w:rPr>
      </w:pPr>
      <w:r>
        <w:rPr>
          <w:sz w:val="20"/>
          <w:szCs w:val="20"/>
        </w:rPr>
        <w:t> </w:t>
      </w:r>
    </w:p>
    <w:p w14:paraId="1A1B0F56" w14:textId="77777777" w:rsidR="000C1324" w:rsidRDefault="00291700">
      <w:pPr>
        <w:ind w:left="144" w:right="144"/>
        <w:rPr>
          <w:sz w:val="20"/>
          <w:szCs w:val="20"/>
        </w:rPr>
      </w:pPr>
      <w:r>
        <w:rPr>
          <w:b/>
          <w:bCs/>
          <w:i/>
          <w:iCs/>
          <w:sz w:val="20"/>
          <w:szCs w:val="20"/>
        </w:rPr>
        <w:t>Customers</w:t>
      </w:r>
    </w:p>
    <w:p w14:paraId="1B2827EB" w14:textId="77777777" w:rsidR="000C1324" w:rsidRDefault="00291700">
      <w:pPr>
        <w:ind w:left="144" w:right="144"/>
        <w:rPr>
          <w:sz w:val="20"/>
          <w:szCs w:val="20"/>
        </w:rPr>
      </w:pPr>
      <w:r>
        <w:rPr>
          <w:sz w:val="20"/>
          <w:szCs w:val="20"/>
        </w:rPr>
        <w:t> </w:t>
      </w:r>
    </w:p>
    <w:p w14:paraId="6E901565" w14:textId="166D6714" w:rsidR="000C1324" w:rsidRDefault="00291700">
      <w:pPr>
        <w:ind w:left="144" w:right="144"/>
        <w:rPr>
          <w:sz w:val="20"/>
          <w:szCs w:val="20"/>
        </w:rPr>
      </w:pPr>
      <w:r>
        <w:rPr>
          <w:sz w:val="20"/>
          <w:szCs w:val="20"/>
        </w:rPr>
        <w:t>Certain members of our Board of Directors are also on the board of directors of certain of our customers with which we do business in the ordinary course. We recognized revenue of $23 million, $18 million and $34 million from these customers for the years ended December</w:t>
      </w:r>
      <w:r w:rsidR="001810AD">
        <w:rPr>
          <w:sz w:val="20"/>
          <w:szCs w:val="20"/>
        </w:rPr>
        <w:t> </w:t>
      </w:r>
      <w:r>
        <w:rPr>
          <w:sz w:val="20"/>
          <w:szCs w:val="20"/>
        </w:rPr>
        <w:t>31,</w:t>
      </w:r>
      <w:r w:rsidR="001810AD">
        <w:rPr>
          <w:sz w:val="20"/>
          <w:szCs w:val="20"/>
        </w:rPr>
        <w:t> </w:t>
      </w:r>
      <w:r>
        <w:rPr>
          <w:sz w:val="20"/>
          <w:szCs w:val="20"/>
        </w:rPr>
        <w:t>2020, 2019 and 2018</w:t>
      </w:r>
      <w:bookmarkEnd w:id="126"/>
      <w:r>
        <w:rPr>
          <w:sz w:val="20"/>
          <w:szCs w:val="20"/>
        </w:rPr>
        <w:t>, respectively. There was $1 million of accounts receivable with these customers outstanding as of December 31, 2020 and 2019.</w:t>
      </w:r>
    </w:p>
    <w:p w14:paraId="2891B848" w14:textId="77777777" w:rsidR="000C1324" w:rsidRDefault="00291700">
      <w:pPr>
        <w:ind w:left="144" w:right="144"/>
        <w:rPr>
          <w:sz w:val="20"/>
          <w:szCs w:val="20"/>
        </w:rPr>
      </w:pPr>
      <w:r>
        <w:rPr>
          <w:sz w:val="20"/>
          <w:szCs w:val="20"/>
        </w:rPr>
        <w:t> </w:t>
      </w:r>
    </w:p>
    <w:p w14:paraId="79576DE8" w14:textId="77777777" w:rsidR="000C1324" w:rsidRDefault="00291700">
      <w:pPr>
        <w:ind w:left="144" w:right="144"/>
        <w:jc w:val="center"/>
        <w:rPr>
          <w:sz w:val="20"/>
          <w:szCs w:val="20"/>
        </w:rPr>
      </w:pPr>
      <w:r>
        <w:rPr>
          <w:sz w:val="20"/>
          <w:szCs w:val="20"/>
        </w:rPr>
        <w:t>F-28</w:t>
      </w:r>
    </w:p>
    <w:p w14:paraId="2A204FA0"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49B67CB" w14:textId="77777777" w:rsidR="000C1324" w:rsidRDefault="00291700">
      <w:pPr>
        <w:ind w:left="144" w:right="144"/>
        <w:rPr>
          <w:sz w:val="20"/>
          <w:szCs w:val="20"/>
        </w:rPr>
      </w:pPr>
      <w:r>
        <w:rPr>
          <w:sz w:val="20"/>
          <w:szCs w:val="20"/>
        </w:rPr>
        <w:t> </w:t>
      </w:r>
    </w:p>
    <w:p w14:paraId="48E9B934" w14:textId="77777777" w:rsidR="000C1324" w:rsidRDefault="00291700">
      <w:pPr>
        <w:ind w:left="144" w:right="144"/>
        <w:rPr>
          <w:sz w:val="20"/>
          <w:szCs w:val="20"/>
        </w:rPr>
      </w:pPr>
      <w:r>
        <w:rPr>
          <w:sz w:val="20"/>
          <w:szCs w:val="20"/>
        </w:rPr>
        <w:t> </w:t>
      </w:r>
    </w:p>
    <w:p w14:paraId="4972CD4B" w14:textId="77777777" w:rsidR="000C1324" w:rsidRDefault="00291700">
      <w:pPr>
        <w:ind w:left="144" w:right="144"/>
        <w:rPr>
          <w:sz w:val="20"/>
          <w:szCs w:val="20"/>
        </w:rPr>
      </w:pPr>
      <w:r>
        <w:rPr>
          <w:b/>
          <w:bCs/>
          <w:sz w:val="20"/>
          <w:szCs w:val="20"/>
          <w:u w:val="single"/>
        </w:rPr>
        <w:t xml:space="preserve">NOTE 15—SEGMENT, GEOGRAPHIC AND PRODUCT LINE INFORMATION </w:t>
      </w:r>
    </w:p>
    <w:p w14:paraId="543A8213" w14:textId="77777777" w:rsidR="000C1324" w:rsidRDefault="00291700">
      <w:pPr>
        <w:ind w:left="144" w:right="144"/>
        <w:rPr>
          <w:sz w:val="20"/>
          <w:szCs w:val="20"/>
        </w:rPr>
      </w:pPr>
      <w:r>
        <w:rPr>
          <w:sz w:val="20"/>
          <w:szCs w:val="20"/>
        </w:rPr>
        <w:t> </w:t>
      </w:r>
    </w:p>
    <w:p w14:paraId="639CE5D9" w14:textId="77777777" w:rsidR="000C1324" w:rsidRDefault="00291700">
      <w:pPr>
        <w:ind w:left="144" w:right="144"/>
        <w:rPr>
          <w:sz w:val="20"/>
          <w:szCs w:val="20"/>
        </w:rPr>
      </w:pPr>
      <w:r>
        <w:rPr>
          <w:sz w:val="20"/>
          <w:szCs w:val="20"/>
        </w:rPr>
        <w:t>Our business is comprised of three operating and reportable segments: U.S., Canada and International. Our International segment consists of our operations outside of the U.S. and Canada. These segments represent our business of selling PVF to the energy sector across each of the gas utilities (storage and distribution of natural gas), downstream and industrial (crude oil refining and petrochemical and chemical processing and general industrials), upstream production (exploration, production and extraction of underground oil and gas) and midstream pipeline (gathering, processing and transmission of oil and gas) sectors.</w:t>
      </w:r>
    </w:p>
    <w:p w14:paraId="152A9299" w14:textId="77777777" w:rsidR="000C1324" w:rsidRDefault="00291700">
      <w:pPr>
        <w:ind w:left="144" w:right="144"/>
        <w:rPr>
          <w:sz w:val="20"/>
          <w:szCs w:val="20"/>
        </w:rPr>
      </w:pPr>
      <w:r>
        <w:rPr>
          <w:sz w:val="20"/>
          <w:szCs w:val="20"/>
        </w:rPr>
        <w:t> </w:t>
      </w:r>
    </w:p>
    <w:p w14:paraId="1D46A61D" w14:textId="77777777" w:rsidR="000C1324" w:rsidRDefault="00291700">
      <w:pPr>
        <w:ind w:left="144" w:right="144"/>
        <w:rPr>
          <w:sz w:val="20"/>
          <w:szCs w:val="20"/>
        </w:rPr>
      </w:pPr>
      <w:r>
        <w:rPr>
          <w:sz w:val="20"/>
          <w:szCs w:val="20"/>
        </w:rPr>
        <w:t>The following table presents financial information for each segment (in millions):</w:t>
      </w:r>
    </w:p>
    <w:p w14:paraId="3A5F78A8"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6462"/>
        <w:gridCol w:w="117"/>
        <w:gridCol w:w="117"/>
        <w:gridCol w:w="1409"/>
        <w:gridCol w:w="117"/>
        <w:gridCol w:w="118"/>
        <w:gridCol w:w="118"/>
        <w:gridCol w:w="1410"/>
        <w:gridCol w:w="118"/>
        <w:gridCol w:w="118"/>
        <w:gridCol w:w="118"/>
        <w:gridCol w:w="1410"/>
        <w:gridCol w:w="118"/>
      </w:tblGrid>
      <w:tr w:rsidR="000C1324" w14:paraId="66B7162B" w14:textId="77777777">
        <w:tc>
          <w:tcPr>
            <w:tcW w:w="0" w:type="auto"/>
            <w:tcMar>
              <w:top w:w="5" w:type="dxa"/>
              <w:left w:w="5" w:type="dxa"/>
              <w:bottom w:w="5" w:type="dxa"/>
              <w:right w:w="5" w:type="dxa"/>
            </w:tcMar>
            <w:vAlign w:val="bottom"/>
            <w:hideMark/>
          </w:tcPr>
          <w:p w14:paraId="7BA4A1D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E29D82" w14:textId="77777777" w:rsidR="000C1324" w:rsidRDefault="00291700">
            <w:pPr>
              <w:rPr>
                <w:color w:val="000000"/>
                <w:sz w:val="20"/>
                <w:szCs w:val="20"/>
              </w:rPr>
            </w:pPr>
            <w:r>
              <w:rPr>
                <w:color w:val="000000"/>
                <w:sz w:val="20"/>
                <w:szCs w:val="20"/>
              </w:rPr>
              <w:t> </w:t>
            </w:r>
          </w:p>
        </w:tc>
        <w:tc>
          <w:tcPr>
            <w:tcW w:w="0" w:type="auto"/>
            <w:gridSpan w:val="10"/>
            <w:tcBorders>
              <w:bottom w:val="single" w:sz="6" w:space="0" w:color="000000"/>
            </w:tcBorders>
            <w:tcMar>
              <w:top w:w="5" w:type="dxa"/>
              <w:left w:w="5" w:type="dxa"/>
              <w:bottom w:w="8" w:type="dxa"/>
              <w:right w:w="5" w:type="dxa"/>
            </w:tcMar>
            <w:vAlign w:val="bottom"/>
            <w:hideMark/>
          </w:tcPr>
          <w:p w14:paraId="11C178BE"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4641D5E2" w14:textId="77777777" w:rsidR="000C1324" w:rsidRDefault="00291700">
            <w:pPr>
              <w:rPr>
                <w:color w:val="000000"/>
                <w:sz w:val="20"/>
                <w:szCs w:val="20"/>
              </w:rPr>
            </w:pPr>
            <w:r>
              <w:rPr>
                <w:color w:val="000000"/>
                <w:sz w:val="20"/>
                <w:szCs w:val="20"/>
              </w:rPr>
              <w:t> </w:t>
            </w:r>
          </w:p>
        </w:tc>
      </w:tr>
      <w:tr w:rsidR="000C1324" w14:paraId="4B55143A" w14:textId="77777777">
        <w:tc>
          <w:tcPr>
            <w:tcW w:w="0" w:type="auto"/>
            <w:tcMar>
              <w:top w:w="5" w:type="dxa"/>
              <w:left w:w="5" w:type="dxa"/>
              <w:bottom w:w="5" w:type="dxa"/>
              <w:right w:w="5" w:type="dxa"/>
            </w:tcMar>
            <w:vAlign w:val="bottom"/>
            <w:hideMark/>
          </w:tcPr>
          <w:p w14:paraId="18DA4C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A2C12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3D868CE"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03981C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355C9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F2D8211"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7FE39A0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98957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DAB0CE9"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361B2B33" w14:textId="77777777" w:rsidR="000C1324" w:rsidRDefault="00291700">
            <w:pPr>
              <w:rPr>
                <w:color w:val="000000"/>
                <w:sz w:val="20"/>
                <w:szCs w:val="20"/>
              </w:rPr>
            </w:pPr>
            <w:r>
              <w:rPr>
                <w:color w:val="000000"/>
                <w:sz w:val="20"/>
                <w:szCs w:val="20"/>
              </w:rPr>
              <w:t> </w:t>
            </w:r>
          </w:p>
        </w:tc>
      </w:tr>
      <w:tr w:rsidR="000C1324" w14:paraId="78A36B48" w14:textId="77777777">
        <w:tc>
          <w:tcPr>
            <w:tcW w:w="2750" w:type="pct"/>
            <w:tcMar>
              <w:top w:w="5" w:type="dxa"/>
              <w:left w:w="5" w:type="dxa"/>
              <w:bottom w:w="5" w:type="dxa"/>
              <w:right w:w="5" w:type="dxa"/>
            </w:tcMar>
            <w:vAlign w:val="bottom"/>
            <w:hideMark/>
          </w:tcPr>
          <w:p w14:paraId="19F5C09A" w14:textId="77777777" w:rsidR="000C1324" w:rsidRDefault="00291700">
            <w:pPr>
              <w:rPr>
                <w:color w:val="000000"/>
                <w:sz w:val="20"/>
                <w:szCs w:val="20"/>
              </w:rPr>
            </w:pPr>
            <w:r>
              <w:rPr>
                <w:b/>
                <w:bCs/>
                <w:color w:val="000000"/>
                <w:sz w:val="20"/>
                <w:szCs w:val="20"/>
              </w:rPr>
              <w:t>Sales</w:t>
            </w:r>
          </w:p>
        </w:tc>
        <w:tc>
          <w:tcPr>
            <w:tcW w:w="0" w:type="auto"/>
            <w:tcMar>
              <w:top w:w="5" w:type="dxa"/>
              <w:left w:w="5" w:type="dxa"/>
              <w:bottom w:w="5" w:type="dxa"/>
              <w:right w:w="5" w:type="dxa"/>
            </w:tcMar>
            <w:vAlign w:val="bottom"/>
            <w:hideMark/>
          </w:tcPr>
          <w:p w14:paraId="03EA8B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E405B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BB77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E14A71"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0F1B39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832F9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C4E91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2E737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41075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85C29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874D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AEA957" w14:textId="77777777" w:rsidR="000C1324" w:rsidRDefault="00291700">
            <w:pPr>
              <w:rPr>
                <w:color w:val="000000"/>
                <w:sz w:val="20"/>
                <w:szCs w:val="20"/>
              </w:rPr>
            </w:pPr>
            <w:r>
              <w:rPr>
                <w:b/>
                <w:bCs/>
                <w:color w:val="000000"/>
                <w:sz w:val="20"/>
                <w:szCs w:val="20"/>
              </w:rPr>
              <w:t> </w:t>
            </w:r>
          </w:p>
        </w:tc>
      </w:tr>
      <w:tr w:rsidR="000C1324" w14:paraId="2C56DDD0" w14:textId="77777777">
        <w:tc>
          <w:tcPr>
            <w:tcW w:w="0" w:type="auto"/>
            <w:tcMar>
              <w:top w:w="5" w:type="dxa"/>
              <w:left w:w="5" w:type="dxa"/>
              <w:bottom w:w="5" w:type="dxa"/>
              <w:right w:w="5" w:type="dxa"/>
            </w:tcMar>
            <w:vAlign w:val="bottom"/>
            <w:hideMark/>
          </w:tcPr>
          <w:p w14:paraId="3057B2F3"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F78EF9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8D43FC"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F75EE3E" w14:textId="77777777" w:rsidR="000C1324" w:rsidRDefault="00291700">
            <w:pPr>
              <w:jc w:val="right"/>
              <w:rPr>
                <w:color w:val="000000"/>
                <w:sz w:val="20"/>
                <w:szCs w:val="20"/>
              </w:rPr>
            </w:pPr>
            <w:r>
              <w:rPr>
                <w:b/>
                <w:bCs/>
                <w:color w:val="000000"/>
                <w:sz w:val="20"/>
                <w:szCs w:val="20"/>
              </w:rPr>
              <w:t>2,023</w:t>
            </w:r>
          </w:p>
        </w:tc>
        <w:tc>
          <w:tcPr>
            <w:tcW w:w="50" w:type="pct"/>
            <w:noWrap/>
            <w:tcMar>
              <w:top w:w="5" w:type="dxa"/>
              <w:left w:w="5" w:type="dxa"/>
              <w:bottom w:w="5" w:type="dxa"/>
              <w:right w:w="5" w:type="dxa"/>
            </w:tcMar>
            <w:vAlign w:val="bottom"/>
            <w:hideMark/>
          </w:tcPr>
          <w:p w14:paraId="2A4196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2D9A9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8FA8E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B4FAC44" w14:textId="77777777" w:rsidR="000C1324" w:rsidRDefault="00291700">
            <w:pPr>
              <w:jc w:val="right"/>
              <w:rPr>
                <w:color w:val="000000"/>
                <w:sz w:val="20"/>
                <w:szCs w:val="20"/>
              </w:rPr>
            </w:pPr>
            <w:r>
              <w:rPr>
                <w:color w:val="000000"/>
                <w:sz w:val="20"/>
                <w:szCs w:val="20"/>
              </w:rPr>
              <w:t>2,956</w:t>
            </w:r>
          </w:p>
        </w:tc>
        <w:tc>
          <w:tcPr>
            <w:tcW w:w="50" w:type="pct"/>
            <w:noWrap/>
            <w:tcMar>
              <w:top w:w="5" w:type="dxa"/>
              <w:left w:w="5" w:type="dxa"/>
              <w:bottom w:w="5" w:type="dxa"/>
              <w:right w:w="5" w:type="dxa"/>
            </w:tcMar>
            <w:vAlign w:val="bottom"/>
            <w:hideMark/>
          </w:tcPr>
          <w:p w14:paraId="4A907A5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B1C94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8262D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3166345" w14:textId="77777777" w:rsidR="000C1324" w:rsidRDefault="00291700">
            <w:pPr>
              <w:jc w:val="right"/>
              <w:rPr>
                <w:color w:val="000000"/>
                <w:sz w:val="20"/>
                <w:szCs w:val="20"/>
              </w:rPr>
            </w:pPr>
            <w:r>
              <w:rPr>
                <w:color w:val="000000"/>
                <w:sz w:val="20"/>
                <w:szCs w:val="20"/>
              </w:rPr>
              <w:t>3,321</w:t>
            </w:r>
          </w:p>
        </w:tc>
        <w:tc>
          <w:tcPr>
            <w:tcW w:w="50" w:type="pct"/>
            <w:noWrap/>
            <w:tcMar>
              <w:top w:w="5" w:type="dxa"/>
              <w:left w:w="5" w:type="dxa"/>
              <w:bottom w:w="5" w:type="dxa"/>
              <w:right w:w="5" w:type="dxa"/>
            </w:tcMar>
            <w:vAlign w:val="bottom"/>
            <w:hideMark/>
          </w:tcPr>
          <w:p w14:paraId="0CEAF21C" w14:textId="77777777" w:rsidR="000C1324" w:rsidRDefault="00291700">
            <w:pPr>
              <w:rPr>
                <w:color w:val="000000"/>
                <w:sz w:val="20"/>
                <w:szCs w:val="20"/>
              </w:rPr>
            </w:pPr>
            <w:r>
              <w:rPr>
                <w:color w:val="000000"/>
                <w:sz w:val="20"/>
                <w:szCs w:val="20"/>
              </w:rPr>
              <w:t> </w:t>
            </w:r>
          </w:p>
        </w:tc>
      </w:tr>
      <w:tr w:rsidR="000C1324" w14:paraId="05A437C3" w14:textId="77777777">
        <w:tc>
          <w:tcPr>
            <w:tcW w:w="0" w:type="auto"/>
            <w:tcMar>
              <w:top w:w="5" w:type="dxa"/>
              <w:left w:w="5" w:type="dxa"/>
              <w:bottom w:w="5" w:type="dxa"/>
              <w:right w:w="5" w:type="dxa"/>
            </w:tcMar>
            <w:vAlign w:val="bottom"/>
            <w:hideMark/>
          </w:tcPr>
          <w:p w14:paraId="1B884388"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55936D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EABB5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F221176" w14:textId="77777777" w:rsidR="000C1324" w:rsidRDefault="00291700">
            <w:pPr>
              <w:jc w:val="right"/>
              <w:rPr>
                <w:color w:val="000000"/>
                <w:sz w:val="20"/>
                <w:szCs w:val="20"/>
              </w:rPr>
            </w:pPr>
            <w:r>
              <w:rPr>
                <w:b/>
                <w:bCs/>
                <w:color w:val="000000"/>
                <w:sz w:val="20"/>
                <w:szCs w:val="20"/>
              </w:rPr>
              <w:t>128</w:t>
            </w:r>
          </w:p>
        </w:tc>
        <w:tc>
          <w:tcPr>
            <w:tcW w:w="50" w:type="pct"/>
            <w:noWrap/>
            <w:tcMar>
              <w:top w:w="5" w:type="dxa"/>
              <w:left w:w="5" w:type="dxa"/>
              <w:bottom w:w="5" w:type="dxa"/>
              <w:right w:w="5" w:type="dxa"/>
            </w:tcMar>
            <w:vAlign w:val="bottom"/>
            <w:hideMark/>
          </w:tcPr>
          <w:p w14:paraId="4904A4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20D0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E8E25A"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4408118" w14:textId="77777777" w:rsidR="000C1324" w:rsidRDefault="00291700">
            <w:pPr>
              <w:jc w:val="right"/>
              <w:rPr>
                <w:color w:val="000000"/>
                <w:sz w:val="20"/>
                <w:szCs w:val="20"/>
              </w:rPr>
            </w:pPr>
            <w:r>
              <w:rPr>
                <w:color w:val="000000"/>
                <w:sz w:val="20"/>
                <w:szCs w:val="20"/>
              </w:rPr>
              <w:t>226</w:t>
            </w:r>
          </w:p>
        </w:tc>
        <w:tc>
          <w:tcPr>
            <w:tcW w:w="50" w:type="pct"/>
            <w:noWrap/>
            <w:tcMar>
              <w:top w:w="5" w:type="dxa"/>
              <w:left w:w="5" w:type="dxa"/>
              <w:bottom w:w="5" w:type="dxa"/>
              <w:right w:w="5" w:type="dxa"/>
            </w:tcMar>
            <w:vAlign w:val="bottom"/>
            <w:hideMark/>
          </w:tcPr>
          <w:p w14:paraId="29A54CD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8277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26B317"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CB13A19" w14:textId="77777777" w:rsidR="000C1324" w:rsidRDefault="00291700">
            <w:pPr>
              <w:jc w:val="right"/>
              <w:rPr>
                <w:color w:val="000000"/>
                <w:sz w:val="20"/>
                <w:szCs w:val="20"/>
              </w:rPr>
            </w:pPr>
            <w:r>
              <w:rPr>
                <w:color w:val="000000"/>
                <w:sz w:val="20"/>
                <w:szCs w:val="20"/>
              </w:rPr>
              <w:t>315</w:t>
            </w:r>
          </w:p>
        </w:tc>
        <w:tc>
          <w:tcPr>
            <w:tcW w:w="50" w:type="pct"/>
            <w:noWrap/>
            <w:tcMar>
              <w:top w:w="5" w:type="dxa"/>
              <w:left w:w="5" w:type="dxa"/>
              <w:bottom w:w="5" w:type="dxa"/>
              <w:right w:w="5" w:type="dxa"/>
            </w:tcMar>
            <w:vAlign w:val="bottom"/>
            <w:hideMark/>
          </w:tcPr>
          <w:p w14:paraId="560E8229" w14:textId="77777777" w:rsidR="000C1324" w:rsidRDefault="00291700">
            <w:pPr>
              <w:rPr>
                <w:color w:val="000000"/>
                <w:sz w:val="20"/>
                <w:szCs w:val="20"/>
              </w:rPr>
            </w:pPr>
            <w:r>
              <w:rPr>
                <w:color w:val="000000"/>
                <w:sz w:val="20"/>
                <w:szCs w:val="20"/>
              </w:rPr>
              <w:t> </w:t>
            </w:r>
          </w:p>
        </w:tc>
      </w:tr>
      <w:tr w:rsidR="000C1324" w14:paraId="7153FC08" w14:textId="77777777">
        <w:tc>
          <w:tcPr>
            <w:tcW w:w="0" w:type="auto"/>
            <w:tcMar>
              <w:top w:w="5" w:type="dxa"/>
              <w:left w:w="5" w:type="dxa"/>
              <w:bottom w:w="5" w:type="dxa"/>
              <w:right w:w="5" w:type="dxa"/>
            </w:tcMar>
            <w:vAlign w:val="bottom"/>
            <w:hideMark/>
          </w:tcPr>
          <w:p w14:paraId="07FBF7A7"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685883E7"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6C924A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D8F5463" w14:textId="77777777" w:rsidR="000C1324" w:rsidRDefault="00291700">
            <w:pPr>
              <w:jc w:val="right"/>
              <w:rPr>
                <w:color w:val="000000"/>
                <w:sz w:val="20"/>
                <w:szCs w:val="20"/>
              </w:rPr>
            </w:pPr>
            <w:r>
              <w:rPr>
                <w:b/>
                <w:bCs/>
                <w:color w:val="000000"/>
                <w:sz w:val="20"/>
                <w:szCs w:val="20"/>
              </w:rPr>
              <w:t>409</w:t>
            </w:r>
          </w:p>
        </w:tc>
        <w:tc>
          <w:tcPr>
            <w:tcW w:w="50" w:type="pct"/>
            <w:noWrap/>
            <w:tcMar>
              <w:top w:w="5" w:type="dxa"/>
              <w:left w:w="5" w:type="dxa"/>
              <w:bottom w:w="20" w:type="dxa"/>
              <w:right w:w="5" w:type="dxa"/>
            </w:tcMar>
            <w:vAlign w:val="bottom"/>
            <w:hideMark/>
          </w:tcPr>
          <w:p w14:paraId="4EA525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93909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1F10D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AD56749" w14:textId="77777777" w:rsidR="000C1324" w:rsidRDefault="00291700">
            <w:pPr>
              <w:jc w:val="right"/>
              <w:rPr>
                <w:color w:val="000000"/>
                <w:sz w:val="20"/>
                <w:szCs w:val="20"/>
              </w:rPr>
            </w:pPr>
            <w:r>
              <w:rPr>
                <w:color w:val="000000"/>
                <w:sz w:val="20"/>
                <w:szCs w:val="20"/>
              </w:rPr>
              <w:t>480</w:t>
            </w:r>
          </w:p>
        </w:tc>
        <w:tc>
          <w:tcPr>
            <w:tcW w:w="50" w:type="pct"/>
            <w:noWrap/>
            <w:tcMar>
              <w:top w:w="5" w:type="dxa"/>
              <w:left w:w="5" w:type="dxa"/>
              <w:bottom w:w="20" w:type="dxa"/>
              <w:right w:w="5" w:type="dxa"/>
            </w:tcMar>
            <w:vAlign w:val="bottom"/>
            <w:hideMark/>
          </w:tcPr>
          <w:p w14:paraId="77E846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DD7ED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058D965"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B98F439" w14:textId="77777777" w:rsidR="000C1324" w:rsidRDefault="00291700">
            <w:pPr>
              <w:jc w:val="right"/>
              <w:rPr>
                <w:color w:val="000000"/>
                <w:sz w:val="20"/>
                <w:szCs w:val="20"/>
              </w:rPr>
            </w:pPr>
            <w:r>
              <w:rPr>
                <w:color w:val="000000"/>
                <w:sz w:val="20"/>
                <w:szCs w:val="20"/>
              </w:rPr>
              <w:t>536</w:t>
            </w:r>
          </w:p>
        </w:tc>
        <w:tc>
          <w:tcPr>
            <w:tcW w:w="50" w:type="pct"/>
            <w:noWrap/>
            <w:tcMar>
              <w:top w:w="5" w:type="dxa"/>
              <w:left w:w="5" w:type="dxa"/>
              <w:bottom w:w="20" w:type="dxa"/>
              <w:right w:w="5" w:type="dxa"/>
            </w:tcMar>
            <w:vAlign w:val="bottom"/>
            <w:hideMark/>
          </w:tcPr>
          <w:p w14:paraId="45DE0433" w14:textId="77777777" w:rsidR="000C1324" w:rsidRDefault="00291700">
            <w:pPr>
              <w:rPr>
                <w:color w:val="000000"/>
                <w:sz w:val="20"/>
                <w:szCs w:val="20"/>
              </w:rPr>
            </w:pPr>
            <w:r>
              <w:rPr>
                <w:color w:val="000000"/>
                <w:sz w:val="20"/>
                <w:szCs w:val="20"/>
              </w:rPr>
              <w:t> </w:t>
            </w:r>
          </w:p>
        </w:tc>
      </w:tr>
      <w:tr w:rsidR="000C1324" w14:paraId="76E5237F" w14:textId="77777777">
        <w:tc>
          <w:tcPr>
            <w:tcW w:w="0" w:type="auto"/>
            <w:tcMar>
              <w:top w:w="5" w:type="dxa"/>
              <w:left w:w="5" w:type="dxa"/>
              <w:bottom w:w="5" w:type="dxa"/>
              <w:right w:w="5" w:type="dxa"/>
            </w:tcMar>
            <w:vAlign w:val="bottom"/>
            <w:hideMark/>
          </w:tcPr>
          <w:p w14:paraId="3DF8A123" w14:textId="77777777" w:rsidR="000C1324" w:rsidRDefault="00291700">
            <w:pPr>
              <w:rPr>
                <w:color w:val="000000"/>
                <w:sz w:val="20"/>
                <w:szCs w:val="20"/>
              </w:rPr>
            </w:pPr>
            <w:r>
              <w:rPr>
                <w:color w:val="000000"/>
                <w:sz w:val="20"/>
                <w:szCs w:val="20"/>
              </w:rPr>
              <w:t>Consolidated sales</w:t>
            </w:r>
          </w:p>
        </w:tc>
        <w:tc>
          <w:tcPr>
            <w:tcW w:w="50" w:type="pct"/>
            <w:tcMar>
              <w:top w:w="5" w:type="dxa"/>
              <w:left w:w="5" w:type="dxa"/>
              <w:bottom w:w="5" w:type="dxa"/>
              <w:right w:w="5" w:type="dxa"/>
            </w:tcMar>
            <w:vAlign w:val="bottom"/>
            <w:hideMark/>
          </w:tcPr>
          <w:p w14:paraId="064A9AA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71BB176"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C73EFEE"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0" w:type="dxa"/>
              <w:right w:w="5" w:type="dxa"/>
            </w:tcMar>
            <w:vAlign w:val="bottom"/>
            <w:hideMark/>
          </w:tcPr>
          <w:p w14:paraId="06C8653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E09EAA"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433C0DD"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07AC7B5"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0" w:type="dxa"/>
              <w:right w:w="5" w:type="dxa"/>
            </w:tcMar>
            <w:vAlign w:val="bottom"/>
            <w:hideMark/>
          </w:tcPr>
          <w:p w14:paraId="614C5A6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34C742"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8CCFE67"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B487D93" w14:textId="77777777" w:rsidR="000C1324" w:rsidRDefault="00291700">
            <w:pPr>
              <w:jc w:val="right"/>
              <w:rPr>
                <w:color w:val="000000"/>
                <w:sz w:val="20"/>
                <w:szCs w:val="20"/>
              </w:rPr>
            </w:pPr>
            <w:r>
              <w:rPr>
                <w:color w:val="000000"/>
                <w:sz w:val="20"/>
                <w:szCs w:val="20"/>
              </w:rPr>
              <w:t>4,172</w:t>
            </w:r>
          </w:p>
        </w:tc>
        <w:tc>
          <w:tcPr>
            <w:tcW w:w="50" w:type="pct"/>
            <w:noWrap/>
            <w:tcMar>
              <w:top w:w="5" w:type="dxa"/>
              <w:left w:w="5" w:type="dxa"/>
              <w:bottom w:w="50" w:type="dxa"/>
              <w:right w:w="5" w:type="dxa"/>
            </w:tcMar>
            <w:vAlign w:val="bottom"/>
            <w:hideMark/>
          </w:tcPr>
          <w:p w14:paraId="6706472B" w14:textId="77777777" w:rsidR="000C1324" w:rsidRDefault="00291700">
            <w:pPr>
              <w:rPr>
                <w:color w:val="000000"/>
                <w:sz w:val="20"/>
                <w:szCs w:val="20"/>
              </w:rPr>
            </w:pPr>
            <w:r>
              <w:rPr>
                <w:color w:val="000000"/>
                <w:sz w:val="20"/>
                <w:szCs w:val="20"/>
              </w:rPr>
              <w:t> </w:t>
            </w:r>
          </w:p>
        </w:tc>
      </w:tr>
      <w:tr w:rsidR="000C1324" w14:paraId="14343E2A" w14:textId="77777777">
        <w:tc>
          <w:tcPr>
            <w:tcW w:w="0" w:type="auto"/>
            <w:tcMar>
              <w:top w:w="5" w:type="dxa"/>
              <w:left w:w="5" w:type="dxa"/>
              <w:bottom w:w="5" w:type="dxa"/>
              <w:right w:w="5" w:type="dxa"/>
            </w:tcMar>
            <w:vAlign w:val="bottom"/>
            <w:hideMark/>
          </w:tcPr>
          <w:p w14:paraId="4F8FA80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2E467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535F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77813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A5E20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DD949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9A41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CE5F8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347E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E91C9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FA3CA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F663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4D8D58" w14:textId="77777777" w:rsidR="000C1324" w:rsidRDefault="00291700">
            <w:pPr>
              <w:rPr>
                <w:color w:val="000000"/>
                <w:sz w:val="20"/>
                <w:szCs w:val="20"/>
              </w:rPr>
            </w:pPr>
            <w:r>
              <w:rPr>
                <w:color w:val="000000"/>
                <w:sz w:val="20"/>
                <w:szCs w:val="20"/>
              </w:rPr>
              <w:t> </w:t>
            </w:r>
          </w:p>
        </w:tc>
      </w:tr>
      <w:tr w:rsidR="000C1324" w14:paraId="646523A7" w14:textId="77777777">
        <w:tc>
          <w:tcPr>
            <w:tcW w:w="0" w:type="auto"/>
            <w:tcMar>
              <w:top w:w="5" w:type="dxa"/>
              <w:left w:w="5" w:type="dxa"/>
              <w:bottom w:w="5" w:type="dxa"/>
              <w:right w:w="5" w:type="dxa"/>
            </w:tcMar>
            <w:vAlign w:val="bottom"/>
            <w:hideMark/>
          </w:tcPr>
          <w:p w14:paraId="334198E4" w14:textId="77777777" w:rsidR="000C1324" w:rsidRDefault="00291700">
            <w:pPr>
              <w:rPr>
                <w:color w:val="000000"/>
                <w:sz w:val="20"/>
                <w:szCs w:val="20"/>
              </w:rPr>
            </w:pPr>
            <w:r>
              <w:rPr>
                <w:b/>
                <w:bCs/>
                <w:color w:val="000000"/>
                <w:sz w:val="20"/>
                <w:szCs w:val="20"/>
              </w:rPr>
              <w:t>Depreciation and amortization</w:t>
            </w:r>
          </w:p>
        </w:tc>
        <w:tc>
          <w:tcPr>
            <w:tcW w:w="0" w:type="auto"/>
            <w:tcMar>
              <w:top w:w="5" w:type="dxa"/>
              <w:left w:w="5" w:type="dxa"/>
              <w:bottom w:w="5" w:type="dxa"/>
              <w:right w:w="5" w:type="dxa"/>
            </w:tcMar>
            <w:vAlign w:val="bottom"/>
            <w:hideMark/>
          </w:tcPr>
          <w:p w14:paraId="76932F2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5D51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4BF9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C15E2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24708A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24489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0077E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03DC1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D1F20A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3510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C4B47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4C04E9" w14:textId="77777777" w:rsidR="000C1324" w:rsidRDefault="00291700">
            <w:pPr>
              <w:rPr>
                <w:color w:val="000000"/>
                <w:sz w:val="20"/>
                <w:szCs w:val="20"/>
              </w:rPr>
            </w:pPr>
            <w:r>
              <w:rPr>
                <w:b/>
                <w:bCs/>
                <w:color w:val="000000"/>
                <w:sz w:val="20"/>
                <w:szCs w:val="20"/>
              </w:rPr>
              <w:t> </w:t>
            </w:r>
          </w:p>
        </w:tc>
      </w:tr>
      <w:tr w:rsidR="000C1324" w14:paraId="252915A3" w14:textId="77777777">
        <w:tc>
          <w:tcPr>
            <w:tcW w:w="0" w:type="auto"/>
            <w:tcMar>
              <w:top w:w="5" w:type="dxa"/>
              <w:left w:w="5" w:type="dxa"/>
              <w:bottom w:w="5" w:type="dxa"/>
              <w:right w:w="5" w:type="dxa"/>
            </w:tcMar>
            <w:vAlign w:val="bottom"/>
            <w:hideMark/>
          </w:tcPr>
          <w:p w14:paraId="1715A2AD"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340E74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9D1DA8"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B876F5B" w14:textId="77777777" w:rsidR="000C1324" w:rsidRDefault="00291700">
            <w:pPr>
              <w:jc w:val="right"/>
              <w:rPr>
                <w:color w:val="000000"/>
                <w:sz w:val="20"/>
                <w:szCs w:val="20"/>
              </w:rPr>
            </w:pPr>
            <w:r>
              <w:rPr>
                <w:b/>
                <w:bCs/>
                <w:color w:val="000000"/>
                <w:sz w:val="20"/>
                <w:szCs w:val="20"/>
              </w:rPr>
              <w:t>15</w:t>
            </w:r>
          </w:p>
        </w:tc>
        <w:tc>
          <w:tcPr>
            <w:tcW w:w="50" w:type="pct"/>
            <w:noWrap/>
            <w:tcMar>
              <w:top w:w="5" w:type="dxa"/>
              <w:left w:w="5" w:type="dxa"/>
              <w:bottom w:w="5" w:type="dxa"/>
              <w:right w:w="5" w:type="dxa"/>
            </w:tcMar>
            <w:vAlign w:val="bottom"/>
            <w:hideMark/>
          </w:tcPr>
          <w:p w14:paraId="65C7A7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7DA1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A64AF4"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B965E9D"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42B87D0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A281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61A313"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7B9D36A"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3EF0563C" w14:textId="77777777" w:rsidR="000C1324" w:rsidRDefault="00291700">
            <w:pPr>
              <w:rPr>
                <w:color w:val="000000"/>
                <w:sz w:val="20"/>
                <w:szCs w:val="20"/>
              </w:rPr>
            </w:pPr>
            <w:r>
              <w:rPr>
                <w:color w:val="000000"/>
                <w:sz w:val="20"/>
                <w:szCs w:val="20"/>
              </w:rPr>
              <w:t> </w:t>
            </w:r>
          </w:p>
        </w:tc>
      </w:tr>
      <w:tr w:rsidR="000C1324" w14:paraId="5E51D043" w14:textId="77777777">
        <w:tc>
          <w:tcPr>
            <w:tcW w:w="0" w:type="auto"/>
            <w:tcMar>
              <w:top w:w="5" w:type="dxa"/>
              <w:left w:w="5" w:type="dxa"/>
              <w:bottom w:w="5" w:type="dxa"/>
              <w:right w:w="5" w:type="dxa"/>
            </w:tcMar>
            <w:vAlign w:val="bottom"/>
            <w:hideMark/>
          </w:tcPr>
          <w:p w14:paraId="342FDFE3"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2BACE0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3AFFC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738DC6"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0812B0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1995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7C40C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9CDE7F0"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2B47AD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EEF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B9A91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599F123"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5DC4B49D" w14:textId="77777777" w:rsidR="000C1324" w:rsidRDefault="00291700">
            <w:pPr>
              <w:rPr>
                <w:color w:val="000000"/>
                <w:sz w:val="20"/>
                <w:szCs w:val="20"/>
              </w:rPr>
            </w:pPr>
            <w:r>
              <w:rPr>
                <w:color w:val="000000"/>
                <w:sz w:val="20"/>
                <w:szCs w:val="20"/>
              </w:rPr>
              <w:t> </w:t>
            </w:r>
          </w:p>
        </w:tc>
      </w:tr>
      <w:tr w:rsidR="000C1324" w14:paraId="5F5D4EE3" w14:textId="77777777">
        <w:tc>
          <w:tcPr>
            <w:tcW w:w="0" w:type="auto"/>
            <w:tcMar>
              <w:top w:w="5" w:type="dxa"/>
              <w:left w:w="5" w:type="dxa"/>
              <w:bottom w:w="5" w:type="dxa"/>
              <w:right w:w="5" w:type="dxa"/>
            </w:tcMar>
            <w:vAlign w:val="bottom"/>
            <w:hideMark/>
          </w:tcPr>
          <w:p w14:paraId="03AF8365"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7F50602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984B2C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2CC09AA" w14:textId="77777777" w:rsidR="000C1324" w:rsidRDefault="00291700">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689B722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77599A"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3B5371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A0F7EDE"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4F82DA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0EB1E4"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CB763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8839FAF"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5C91C5C7" w14:textId="77777777" w:rsidR="000C1324" w:rsidRDefault="00291700">
            <w:pPr>
              <w:rPr>
                <w:color w:val="000000"/>
                <w:sz w:val="20"/>
                <w:szCs w:val="20"/>
              </w:rPr>
            </w:pPr>
            <w:r>
              <w:rPr>
                <w:color w:val="000000"/>
                <w:sz w:val="20"/>
                <w:szCs w:val="20"/>
              </w:rPr>
              <w:t> </w:t>
            </w:r>
          </w:p>
        </w:tc>
      </w:tr>
      <w:tr w:rsidR="000C1324" w14:paraId="4BA0A963" w14:textId="77777777">
        <w:tc>
          <w:tcPr>
            <w:tcW w:w="0" w:type="auto"/>
            <w:tcMar>
              <w:top w:w="5" w:type="dxa"/>
              <w:left w:w="5" w:type="dxa"/>
              <w:bottom w:w="5" w:type="dxa"/>
              <w:right w:w="5" w:type="dxa"/>
            </w:tcMar>
            <w:vAlign w:val="bottom"/>
            <w:hideMark/>
          </w:tcPr>
          <w:p w14:paraId="19A85460" w14:textId="77777777" w:rsidR="000C1324" w:rsidRDefault="00291700">
            <w:pPr>
              <w:rPr>
                <w:color w:val="000000"/>
                <w:sz w:val="20"/>
                <w:szCs w:val="20"/>
              </w:rPr>
            </w:pPr>
            <w:r>
              <w:rPr>
                <w:color w:val="000000"/>
                <w:sz w:val="20"/>
                <w:szCs w:val="20"/>
              </w:rPr>
              <w:t>Total depreciation and amortization expense</w:t>
            </w:r>
          </w:p>
        </w:tc>
        <w:tc>
          <w:tcPr>
            <w:tcW w:w="50" w:type="pct"/>
            <w:tcMar>
              <w:top w:w="5" w:type="dxa"/>
              <w:left w:w="5" w:type="dxa"/>
              <w:bottom w:w="5" w:type="dxa"/>
              <w:right w:w="5" w:type="dxa"/>
            </w:tcMar>
            <w:vAlign w:val="bottom"/>
            <w:hideMark/>
          </w:tcPr>
          <w:p w14:paraId="69B9AEA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36E3D53"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73347E9"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0" w:type="dxa"/>
              <w:right w:w="5" w:type="dxa"/>
            </w:tcMar>
            <w:vAlign w:val="bottom"/>
            <w:hideMark/>
          </w:tcPr>
          <w:p w14:paraId="555A764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79852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2F6C5F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015A4E6" w14:textId="77777777" w:rsidR="000C1324" w:rsidRDefault="00291700">
            <w:pPr>
              <w:jc w:val="right"/>
              <w:rPr>
                <w:color w:val="000000"/>
                <w:sz w:val="20"/>
                <w:szCs w:val="20"/>
              </w:rPr>
            </w:pPr>
            <w:r>
              <w:rPr>
                <w:color w:val="000000"/>
                <w:sz w:val="20"/>
                <w:szCs w:val="20"/>
              </w:rPr>
              <w:t>21</w:t>
            </w:r>
          </w:p>
        </w:tc>
        <w:tc>
          <w:tcPr>
            <w:tcW w:w="50" w:type="pct"/>
            <w:noWrap/>
            <w:tcMar>
              <w:top w:w="5" w:type="dxa"/>
              <w:left w:w="5" w:type="dxa"/>
              <w:bottom w:w="50" w:type="dxa"/>
              <w:right w:w="5" w:type="dxa"/>
            </w:tcMar>
            <w:vAlign w:val="bottom"/>
            <w:hideMark/>
          </w:tcPr>
          <w:p w14:paraId="5963AA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A20A3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66FA518"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41D68E0" w14:textId="77777777" w:rsidR="000C1324" w:rsidRDefault="00291700">
            <w:pPr>
              <w:jc w:val="right"/>
              <w:rPr>
                <w:color w:val="000000"/>
                <w:sz w:val="20"/>
                <w:szCs w:val="20"/>
              </w:rPr>
            </w:pPr>
            <w:r>
              <w:rPr>
                <w:color w:val="000000"/>
                <w:sz w:val="20"/>
                <w:szCs w:val="20"/>
              </w:rPr>
              <w:t>23</w:t>
            </w:r>
          </w:p>
        </w:tc>
        <w:tc>
          <w:tcPr>
            <w:tcW w:w="50" w:type="pct"/>
            <w:noWrap/>
            <w:tcMar>
              <w:top w:w="5" w:type="dxa"/>
              <w:left w:w="5" w:type="dxa"/>
              <w:bottom w:w="50" w:type="dxa"/>
              <w:right w:w="5" w:type="dxa"/>
            </w:tcMar>
            <w:vAlign w:val="bottom"/>
            <w:hideMark/>
          </w:tcPr>
          <w:p w14:paraId="574D4D70" w14:textId="77777777" w:rsidR="000C1324" w:rsidRDefault="00291700">
            <w:pPr>
              <w:rPr>
                <w:color w:val="000000"/>
                <w:sz w:val="20"/>
                <w:szCs w:val="20"/>
              </w:rPr>
            </w:pPr>
            <w:r>
              <w:rPr>
                <w:color w:val="000000"/>
                <w:sz w:val="20"/>
                <w:szCs w:val="20"/>
              </w:rPr>
              <w:t> </w:t>
            </w:r>
          </w:p>
        </w:tc>
      </w:tr>
      <w:tr w:rsidR="000C1324" w14:paraId="7989B54D" w14:textId="77777777">
        <w:tc>
          <w:tcPr>
            <w:tcW w:w="0" w:type="auto"/>
            <w:tcMar>
              <w:top w:w="5" w:type="dxa"/>
              <w:left w:w="5" w:type="dxa"/>
              <w:bottom w:w="5" w:type="dxa"/>
              <w:right w:w="5" w:type="dxa"/>
            </w:tcMar>
            <w:vAlign w:val="bottom"/>
            <w:hideMark/>
          </w:tcPr>
          <w:p w14:paraId="6D8F23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5CDAA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3CB2E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7FBE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7842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9A656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313D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2412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EFB1D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86E63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39B22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745F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81A452" w14:textId="77777777" w:rsidR="000C1324" w:rsidRDefault="00291700">
            <w:pPr>
              <w:rPr>
                <w:color w:val="000000"/>
                <w:sz w:val="20"/>
                <w:szCs w:val="20"/>
              </w:rPr>
            </w:pPr>
            <w:r>
              <w:rPr>
                <w:color w:val="000000"/>
                <w:sz w:val="20"/>
                <w:szCs w:val="20"/>
              </w:rPr>
              <w:t> </w:t>
            </w:r>
          </w:p>
        </w:tc>
      </w:tr>
      <w:tr w:rsidR="000C1324" w14:paraId="5F4C6390" w14:textId="77777777">
        <w:tc>
          <w:tcPr>
            <w:tcW w:w="0" w:type="auto"/>
            <w:tcMar>
              <w:top w:w="5" w:type="dxa"/>
              <w:left w:w="5" w:type="dxa"/>
              <w:bottom w:w="5" w:type="dxa"/>
              <w:right w:w="5" w:type="dxa"/>
            </w:tcMar>
            <w:vAlign w:val="bottom"/>
            <w:hideMark/>
          </w:tcPr>
          <w:p w14:paraId="32FD512C" w14:textId="77777777" w:rsidR="000C1324" w:rsidRDefault="00291700">
            <w:pPr>
              <w:rPr>
                <w:color w:val="000000"/>
                <w:sz w:val="20"/>
                <w:szCs w:val="20"/>
              </w:rPr>
            </w:pPr>
            <w:r>
              <w:rPr>
                <w:b/>
                <w:bCs/>
                <w:color w:val="000000"/>
                <w:sz w:val="20"/>
                <w:szCs w:val="20"/>
              </w:rPr>
              <w:t>Amortization of intangibles</w:t>
            </w:r>
          </w:p>
        </w:tc>
        <w:tc>
          <w:tcPr>
            <w:tcW w:w="0" w:type="auto"/>
            <w:tcMar>
              <w:top w:w="5" w:type="dxa"/>
              <w:left w:w="5" w:type="dxa"/>
              <w:bottom w:w="5" w:type="dxa"/>
              <w:right w:w="5" w:type="dxa"/>
            </w:tcMar>
            <w:vAlign w:val="bottom"/>
            <w:hideMark/>
          </w:tcPr>
          <w:p w14:paraId="3B1FC4C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CBC35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11559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0D672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13B59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E73EF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67E4F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C7EA5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A76DDC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262B7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5FA70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9806DF" w14:textId="77777777" w:rsidR="000C1324" w:rsidRDefault="00291700">
            <w:pPr>
              <w:rPr>
                <w:color w:val="000000"/>
                <w:sz w:val="20"/>
                <w:szCs w:val="20"/>
              </w:rPr>
            </w:pPr>
            <w:r>
              <w:rPr>
                <w:b/>
                <w:bCs/>
                <w:color w:val="000000"/>
                <w:sz w:val="20"/>
                <w:szCs w:val="20"/>
              </w:rPr>
              <w:t> </w:t>
            </w:r>
          </w:p>
        </w:tc>
      </w:tr>
      <w:tr w:rsidR="000C1324" w14:paraId="4A5C4B49" w14:textId="77777777">
        <w:tc>
          <w:tcPr>
            <w:tcW w:w="0" w:type="auto"/>
            <w:tcMar>
              <w:top w:w="5" w:type="dxa"/>
              <w:left w:w="5" w:type="dxa"/>
              <w:bottom w:w="5" w:type="dxa"/>
              <w:right w:w="5" w:type="dxa"/>
            </w:tcMar>
            <w:vAlign w:val="bottom"/>
            <w:hideMark/>
          </w:tcPr>
          <w:p w14:paraId="10948141"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C2F4A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43E07F"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0082967" w14:textId="77777777" w:rsidR="000C1324" w:rsidRDefault="00291700">
            <w:pPr>
              <w:jc w:val="right"/>
              <w:rPr>
                <w:color w:val="000000"/>
                <w:sz w:val="20"/>
                <w:szCs w:val="20"/>
              </w:rPr>
            </w:pPr>
            <w:r>
              <w:rPr>
                <w:b/>
                <w:bCs/>
                <w:color w:val="000000"/>
                <w:sz w:val="20"/>
                <w:szCs w:val="20"/>
              </w:rPr>
              <w:t>23</w:t>
            </w:r>
          </w:p>
        </w:tc>
        <w:tc>
          <w:tcPr>
            <w:tcW w:w="50" w:type="pct"/>
            <w:noWrap/>
            <w:tcMar>
              <w:top w:w="5" w:type="dxa"/>
              <w:left w:w="5" w:type="dxa"/>
              <w:bottom w:w="5" w:type="dxa"/>
              <w:right w:w="5" w:type="dxa"/>
            </w:tcMar>
            <w:vAlign w:val="bottom"/>
            <w:hideMark/>
          </w:tcPr>
          <w:p w14:paraId="74290F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54400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29130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7CCB0A4"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12A152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D4B7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850581"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23107DE" w14:textId="77777777" w:rsidR="000C1324" w:rsidRDefault="00291700">
            <w:pPr>
              <w:jc w:val="right"/>
              <w:rPr>
                <w:color w:val="000000"/>
                <w:sz w:val="20"/>
                <w:szCs w:val="20"/>
              </w:rPr>
            </w:pPr>
            <w:r>
              <w:rPr>
                <w:color w:val="000000"/>
                <w:sz w:val="20"/>
                <w:szCs w:val="20"/>
              </w:rPr>
              <w:t>42</w:t>
            </w:r>
          </w:p>
        </w:tc>
        <w:tc>
          <w:tcPr>
            <w:tcW w:w="50" w:type="pct"/>
            <w:noWrap/>
            <w:tcMar>
              <w:top w:w="5" w:type="dxa"/>
              <w:left w:w="5" w:type="dxa"/>
              <w:bottom w:w="5" w:type="dxa"/>
              <w:right w:w="5" w:type="dxa"/>
            </w:tcMar>
            <w:vAlign w:val="bottom"/>
            <w:hideMark/>
          </w:tcPr>
          <w:p w14:paraId="3E07BFF7" w14:textId="77777777" w:rsidR="000C1324" w:rsidRDefault="00291700">
            <w:pPr>
              <w:rPr>
                <w:color w:val="000000"/>
                <w:sz w:val="20"/>
                <w:szCs w:val="20"/>
              </w:rPr>
            </w:pPr>
            <w:r>
              <w:rPr>
                <w:color w:val="000000"/>
                <w:sz w:val="20"/>
                <w:szCs w:val="20"/>
              </w:rPr>
              <w:t> </w:t>
            </w:r>
          </w:p>
        </w:tc>
      </w:tr>
      <w:tr w:rsidR="000C1324" w14:paraId="11A32465" w14:textId="77777777">
        <w:tc>
          <w:tcPr>
            <w:tcW w:w="0" w:type="auto"/>
            <w:tcMar>
              <w:top w:w="5" w:type="dxa"/>
              <w:left w:w="5" w:type="dxa"/>
              <w:bottom w:w="5" w:type="dxa"/>
              <w:right w:w="5" w:type="dxa"/>
            </w:tcMar>
            <w:vAlign w:val="bottom"/>
            <w:hideMark/>
          </w:tcPr>
          <w:p w14:paraId="51C10037"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4322FD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635B7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B811BC" w14:textId="77777777" w:rsidR="000C1324" w:rsidRDefault="00291700">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5A8D33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03B67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7C6F9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D1C4B4"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497406D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37D4C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E9B7B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43AE6BE"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32B2D506" w14:textId="77777777" w:rsidR="000C1324" w:rsidRDefault="00291700">
            <w:pPr>
              <w:rPr>
                <w:color w:val="000000"/>
                <w:sz w:val="20"/>
                <w:szCs w:val="20"/>
              </w:rPr>
            </w:pPr>
            <w:r>
              <w:rPr>
                <w:color w:val="000000"/>
                <w:sz w:val="20"/>
                <w:szCs w:val="20"/>
              </w:rPr>
              <w:t> </w:t>
            </w:r>
          </w:p>
        </w:tc>
      </w:tr>
      <w:tr w:rsidR="000C1324" w14:paraId="77509709" w14:textId="77777777">
        <w:tc>
          <w:tcPr>
            <w:tcW w:w="0" w:type="auto"/>
            <w:tcMar>
              <w:top w:w="5" w:type="dxa"/>
              <w:left w:w="5" w:type="dxa"/>
              <w:bottom w:w="5" w:type="dxa"/>
              <w:right w:w="5" w:type="dxa"/>
            </w:tcMar>
            <w:vAlign w:val="bottom"/>
            <w:hideMark/>
          </w:tcPr>
          <w:p w14:paraId="3AB7E8AB"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3C65C7E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7B1E1D3"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E312262"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6E00F56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D418C3"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C6B34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5D96F3B"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318D17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CF61D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E82D80"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8263F2D" w14:textId="77777777" w:rsidR="000C1324" w:rsidRDefault="00291700">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3E525340" w14:textId="77777777" w:rsidR="000C1324" w:rsidRDefault="00291700">
            <w:pPr>
              <w:rPr>
                <w:color w:val="000000"/>
                <w:sz w:val="20"/>
                <w:szCs w:val="20"/>
              </w:rPr>
            </w:pPr>
            <w:r>
              <w:rPr>
                <w:color w:val="000000"/>
                <w:sz w:val="20"/>
                <w:szCs w:val="20"/>
              </w:rPr>
              <w:t> </w:t>
            </w:r>
          </w:p>
        </w:tc>
      </w:tr>
      <w:tr w:rsidR="000C1324" w14:paraId="6B1B55E0" w14:textId="77777777">
        <w:tc>
          <w:tcPr>
            <w:tcW w:w="0" w:type="auto"/>
            <w:tcMar>
              <w:top w:w="5" w:type="dxa"/>
              <w:left w:w="5" w:type="dxa"/>
              <w:bottom w:w="5" w:type="dxa"/>
              <w:right w:w="5" w:type="dxa"/>
            </w:tcMar>
            <w:vAlign w:val="bottom"/>
            <w:hideMark/>
          </w:tcPr>
          <w:p w14:paraId="69BF3DD6" w14:textId="77777777" w:rsidR="000C1324" w:rsidRDefault="00291700">
            <w:pPr>
              <w:rPr>
                <w:color w:val="000000"/>
                <w:sz w:val="20"/>
                <w:szCs w:val="20"/>
              </w:rPr>
            </w:pPr>
            <w:r>
              <w:rPr>
                <w:color w:val="000000"/>
                <w:sz w:val="20"/>
                <w:szCs w:val="20"/>
              </w:rPr>
              <w:t>Total amortization of intangibles expense</w:t>
            </w:r>
          </w:p>
        </w:tc>
        <w:tc>
          <w:tcPr>
            <w:tcW w:w="50" w:type="pct"/>
            <w:tcMar>
              <w:top w:w="5" w:type="dxa"/>
              <w:left w:w="5" w:type="dxa"/>
              <w:bottom w:w="5" w:type="dxa"/>
              <w:right w:w="5" w:type="dxa"/>
            </w:tcMar>
            <w:vAlign w:val="bottom"/>
            <w:hideMark/>
          </w:tcPr>
          <w:p w14:paraId="68B42776"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25AC935"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FE5F34F" w14:textId="77777777" w:rsidR="000C1324" w:rsidRDefault="00291700">
            <w:pPr>
              <w:jc w:val="right"/>
              <w:rPr>
                <w:color w:val="000000"/>
                <w:sz w:val="20"/>
                <w:szCs w:val="20"/>
              </w:rPr>
            </w:pPr>
            <w:r>
              <w:rPr>
                <w:b/>
                <w:bCs/>
                <w:color w:val="000000"/>
                <w:sz w:val="20"/>
                <w:szCs w:val="20"/>
              </w:rPr>
              <w:t>26</w:t>
            </w:r>
          </w:p>
        </w:tc>
        <w:tc>
          <w:tcPr>
            <w:tcW w:w="50" w:type="pct"/>
            <w:noWrap/>
            <w:tcMar>
              <w:top w:w="5" w:type="dxa"/>
              <w:left w:w="5" w:type="dxa"/>
              <w:bottom w:w="50" w:type="dxa"/>
              <w:right w:w="5" w:type="dxa"/>
            </w:tcMar>
            <w:vAlign w:val="bottom"/>
            <w:hideMark/>
          </w:tcPr>
          <w:p w14:paraId="43B3FD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151054"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2204B5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BF841DE" w14:textId="77777777" w:rsidR="000C1324" w:rsidRDefault="00291700">
            <w:pPr>
              <w:jc w:val="right"/>
              <w:rPr>
                <w:color w:val="000000"/>
                <w:sz w:val="20"/>
                <w:szCs w:val="20"/>
              </w:rPr>
            </w:pPr>
            <w:r>
              <w:rPr>
                <w:color w:val="000000"/>
                <w:sz w:val="20"/>
                <w:szCs w:val="20"/>
              </w:rPr>
              <w:t>42</w:t>
            </w:r>
          </w:p>
        </w:tc>
        <w:tc>
          <w:tcPr>
            <w:tcW w:w="50" w:type="pct"/>
            <w:noWrap/>
            <w:tcMar>
              <w:top w:w="5" w:type="dxa"/>
              <w:left w:w="5" w:type="dxa"/>
              <w:bottom w:w="50" w:type="dxa"/>
              <w:right w:w="5" w:type="dxa"/>
            </w:tcMar>
            <w:vAlign w:val="bottom"/>
            <w:hideMark/>
          </w:tcPr>
          <w:p w14:paraId="0E03D0F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7576F7"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61C1A4"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D4E773D" w14:textId="77777777" w:rsidR="000C1324" w:rsidRDefault="00291700">
            <w:pPr>
              <w:jc w:val="right"/>
              <w:rPr>
                <w:color w:val="000000"/>
                <w:sz w:val="20"/>
                <w:szCs w:val="20"/>
              </w:rPr>
            </w:pPr>
            <w:r>
              <w:rPr>
                <w:color w:val="000000"/>
                <w:sz w:val="20"/>
                <w:szCs w:val="20"/>
              </w:rPr>
              <w:t>45</w:t>
            </w:r>
          </w:p>
        </w:tc>
        <w:tc>
          <w:tcPr>
            <w:tcW w:w="50" w:type="pct"/>
            <w:noWrap/>
            <w:tcMar>
              <w:top w:w="5" w:type="dxa"/>
              <w:left w:w="5" w:type="dxa"/>
              <w:bottom w:w="50" w:type="dxa"/>
              <w:right w:w="5" w:type="dxa"/>
            </w:tcMar>
            <w:vAlign w:val="bottom"/>
            <w:hideMark/>
          </w:tcPr>
          <w:p w14:paraId="66411DA6" w14:textId="77777777" w:rsidR="000C1324" w:rsidRDefault="00291700">
            <w:pPr>
              <w:rPr>
                <w:color w:val="000000"/>
                <w:sz w:val="20"/>
                <w:szCs w:val="20"/>
              </w:rPr>
            </w:pPr>
            <w:r>
              <w:rPr>
                <w:color w:val="000000"/>
                <w:sz w:val="20"/>
                <w:szCs w:val="20"/>
              </w:rPr>
              <w:t> </w:t>
            </w:r>
          </w:p>
        </w:tc>
      </w:tr>
      <w:tr w:rsidR="000C1324" w14:paraId="1CDB109B" w14:textId="77777777">
        <w:tc>
          <w:tcPr>
            <w:tcW w:w="0" w:type="auto"/>
            <w:tcMar>
              <w:top w:w="5" w:type="dxa"/>
              <w:left w:w="5" w:type="dxa"/>
              <w:bottom w:w="5" w:type="dxa"/>
              <w:right w:w="5" w:type="dxa"/>
            </w:tcMar>
            <w:vAlign w:val="bottom"/>
            <w:hideMark/>
          </w:tcPr>
          <w:p w14:paraId="12BA53C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2CFE9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2FC60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CC552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EBA0D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874D7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B3F93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6CA02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48C49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AADF8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4EE0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F4D15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0FF948" w14:textId="77777777" w:rsidR="000C1324" w:rsidRDefault="00291700">
            <w:pPr>
              <w:rPr>
                <w:color w:val="000000"/>
                <w:sz w:val="20"/>
                <w:szCs w:val="20"/>
              </w:rPr>
            </w:pPr>
            <w:r>
              <w:rPr>
                <w:color w:val="000000"/>
                <w:sz w:val="20"/>
                <w:szCs w:val="20"/>
              </w:rPr>
              <w:t> </w:t>
            </w:r>
          </w:p>
        </w:tc>
      </w:tr>
      <w:tr w:rsidR="000C1324" w14:paraId="0F725294" w14:textId="77777777">
        <w:tc>
          <w:tcPr>
            <w:tcW w:w="0" w:type="auto"/>
            <w:tcMar>
              <w:top w:w="5" w:type="dxa"/>
              <w:left w:w="5" w:type="dxa"/>
              <w:bottom w:w="5" w:type="dxa"/>
              <w:right w:w="5" w:type="dxa"/>
            </w:tcMar>
            <w:vAlign w:val="bottom"/>
            <w:hideMark/>
          </w:tcPr>
          <w:p w14:paraId="1B18CECC" w14:textId="77777777" w:rsidR="000C1324" w:rsidRDefault="00291700">
            <w:pPr>
              <w:rPr>
                <w:color w:val="000000"/>
                <w:sz w:val="20"/>
                <w:szCs w:val="20"/>
              </w:rPr>
            </w:pPr>
            <w:r>
              <w:rPr>
                <w:b/>
                <w:bCs/>
                <w:color w:val="000000"/>
                <w:sz w:val="20"/>
                <w:szCs w:val="20"/>
              </w:rPr>
              <w:t>Operating (loss) income</w:t>
            </w:r>
          </w:p>
        </w:tc>
        <w:tc>
          <w:tcPr>
            <w:tcW w:w="0" w:type="auto"/>
            <w:tcMar>
              <w:top w:w="5" w:type="dxa"/>
              <w:left w:w="5" w:type="dxa"/>
              <w:bottom w:w="5" w:type="dxa"/>
              <w:right w:w="5" w:type="dxa"/>
            </w:tcMar>
            <w:vAlign w:val="bottom"/>
            <w:hideMark/>
          </w:tcPr>
          <w:p w14:paraId="21C21C5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C5D9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4416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22179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8EE97F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4A03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7BEF3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951C5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26D567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9B5F7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AAF7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EE990C" w14:textId="77777777" w:rsidR="000C1324" w:rsidRDefault="00291700">
            <w:pPr>
              <w:rPr>
                <w:color w:val="000000"/>
                <w:sz w:val="20"/>
                <w:szCs w:val="20"/>
              </w:rPr>
            </w:pPr>
            <w:r>
              <w:rPr>
                <w:b/>
                <w:bCs/>
                <w:color w:val="000000"/>
                <w:sz w:val="20"/>
                <w:szCs w:val="20"/>
              </w:rPr>
              <w:t> </w:t>
            </w:r>
          </w:p>
        </w:tc>
      </w:tr>
      <w:tr w:rsidR="000C1324" w14:paraId="394DFF4A" w14:textId="77777777">
        <w:tc>
          <w:tcPr>
            <w:tcW w:w="0" w:type="auto"/>
            <w:tcMar>
              <w:top w:w="5" w:type="dxa"/>
              <w:left w:w="5" w:type="dxa"/>
              <w:bottom w:w="5" w:type="dxa"/>
              <w:right w:w="5" w:type="dxa"/>
            </w:tcMar>
            <w:vAlign w:val="bottom"/>
            <w:hideMark/>
          </w:tcPr>
          <w:p w14:paraId="2FD6BCDA" w14:textId="77777777" w:rsidR="000C1324" w:rsidRDefault="00291700">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5C17BCC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B2FAD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E4EA377" w14:textId="77777777" w:rsidR="000C1324" w:rsidRDefault="00291700">
            <w:pPr>
              <w:jc w:val="right"/>
              <w:rPr>
                <w:color w:val="000000"/>
                <w:sz w:val="20"/>
                <w:szCs w:val="20"/>
              </w:rPr>
            </w:pPr>
            <w:r>
              <w:rPr>
                <w:b/>
                <w:bCs/>
                <w:color w:val="000000"/>
                <w:sz w:val="20"/>
                <w:szCs w:val="20"/>
              </w:rPr>
              <w:t>(207</w:t>
            </w:r>
          </w:p>
        </w:tc>
        <w:tc>
          <w:tcPr>
            <w:tcW w:w="50" w:type="pct"/>
            <w:noWrap/>
            <w:tcMar>
              <w:top w:w="5" w:type="dxa"/>
              <w:left w:w="5" w:type="dxa"/>
              <w:bottom w:w="5" w:type="dxa"/>
              <w:right w:w="5" w:type="dxa"/>
            </w:tcMar>
            <w:vAlign w:val="bottom"/>
            <w:hideMark/>
          </w:tcPr>
          <w:p w14:paraId="79E1C20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4DD706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2E85AD"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9CAF84A" w14:textId="77777777" w:rsidR="000C1324" w:rsidRDefault="00291700">
            <w:pPr>
              <w:jc w:val="right"/>
              <w:rPr>
                <w:color w:val="000000"/>
                <w:sz w:val="20"/>
                <w:szCs w:val="20"/>
              </w:rPr>
            </w:pPr>
            <w:r>
              <w:rPr>
                <w:color w:val="000000"/>
                <w:sz w:val="20"/>
                <w:szCs w:val="20"/>
              </w:rPr>
              <w:t>104</w:t>
            </w:r>
          </w:p>
        </w:tc>
        <w:tc>
          <w:tcPr>
            <w:tcW w:w="50" w:type="pct"/>
            <w:noWrap/>
            <w:tcMar>
              <w:top w:w="5" w:type="dxa"/>
              <w:left w:w="5" w:type="dxa"/>
              <w:bottom w:w="5" w:type="dxa"/>
              <w:right w:w="5" w:type="dxa"/>
            </w:tcMar>
            <w:vAlign w:val="bottom"/>
            <w:hideMark/>
          </w:tcPr>
          <w:p w14:paraId="7AA422C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D7C5F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D1CD06"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8B33F8A" w14:textId="77777777" w:rsidR="000C1324" w:rsidRDefault="00291700">
            <w:pPr>
              <w:jc w:val="right"/>
              <w:rPr>
                <w:color w:val="000000"/>
                <w:sz w:val="20"/>
                <w:szCs w:val="20"/>
              </w:rPr>
            </w:pPr>
            <w:r>
              <w:rPr>
                <w:color w:val="000000"/>
                <w:sz w:val="20"/>
                <w:szCs w:val="20"/>
              </w:rPr>
              <w:t>112</w:t>
            </w:r>
          </w:p>
        </w:tc>
        <w:tc>
          <w:tcPr>
            <w:tcW w:w="50" w:type="pct"/>
            <w:noWrap/>
            <w:tcMar>
              <w:top w:w="5" w:type="dxa"/>
              <w:left w:w="5" w:type="dxa"/>
              <w:bottom w:w="5" w:type="dxa"/>
              <w:right w:w="5" w:type="dxa"/>
            </w:tcMar>
            <w:vAlign w:val="bottom"/>
            <w:hideMark/>
          </w:tcPr>
          <w:p w14:paraId="7F995B3C" w14:textId="77777777" w:rsidR="000C1324" w:rsidRDefault="00291700">
            <w:pPr>
              <w:rPr>
                <w:color w:val="000000"/>
                <w:sz w:val="20"/>
                <w:szCs w:val="20"/>
              </w:rPr>
            </w:pPr>
            <w:r>
              <w:rPr>
                <w:color w:val="000000"/>
                <w:sz w:val="20"/>
                <w:szCs w:val="20"/>
              </w:rPr>
              <w:t> </w:t>
            </w:r>
          </w:p>
        </w:tc>
      </w:tr>
      <w:tr w:rsidR="000C1324" w14:paraId="346B8A11" w14:textId="77777777">
        <w:tc>
          <w:tcPr>
            <w:tcW w:w="0" w:type="auto"/>
            <w:tcMar>
              <w:top w:w="5" w:type="dxa"/>
              <w:left w:w="5" w:type="dxa"/>
              <w:bottom w:w="5" w:type="dxa"/>
              <w:right w:w="5" w:type="dxa"/>
            </w:tcMar>
            <w:vAlign w:val="bottom"/>
            <w:hideMark/>
          </w:tcPr>
          <w:p w14:paraId="00478258"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52600F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4E277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4E058F" w14:textId="77777777" w:rsidR="000C1324" w:rsidRDefault="00291700">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5338114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8FC5B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61C868"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6523344" w14:textId="77777777" w:rsidR="000C1324" w:rsidRDefault="00291700">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7A85B0B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5D91D5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4884A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A16BF7B" w14:textId="77777777" w:rsidR="000C1324" w:rsidRDefault="00291700">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05BCBB56" w14:textId="77777777" w:rsidR="000C1324" w:rsidRDefault="00291700">
            <w:pPr>
              <w:rPr>
                <w:color w:val="000000"/>
                <w:sz w:val="20"/>
                <w:szCs w:val="20"/>
              </w:rPr>
            </w:pPr>
            <w:r>
              <w:rPr>
                <w:color w:val="000000"/>
                <w:sz w:val="20"/>
                <w:szCs w:val="20"/>
              </w:rPr>
              <w:t> </w:t>
            </w:r>
          </w:p>
        </w:tc>
      </w:tr>
      <w:tr w:rsidR="000C1324" w14:paraId="03BDD5E9" w14:textId="77777777">
        <w:tc>
          <w:tcPr>
            <w:tcW w:w="0" w:type="auto"/>
            <w:tcMar>
              <w:top w:w="5" w:type="dxa"/>
              <w:left w:w="5" w:type="dxa"/>
              <w:bottom w:w="5" w:type="dxa"/>
              <w:right w:w="5" w:type="dxa"/>
            </w:tcMar>
            <w:vAlign w:val="bottom"/>
            <w:hideMark/>
          </w:tcPr>
          <w:p w14:paraId="1C9C6E04"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3835600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B0C3F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25A4D53" w14:textId="77777777" w:rsidR="000C1324" w:rsidRDefault="00291700">
            <w:pPr>
              <w:jc w:val="right"/>
              <w:rPr>
                <w:color w:val="000000"/>
                <w:sz w:val="20"/>
                <w:szCs w:val="20"/>
              </w:rPr>
            </w:pPr>
            <w:r>
              <w:rPr>
                <w:b/>
                <w:bCs/>
                <w:color w:val="000000"/>
                <w:sz w:val="20"/>
                <w:szCs w:val="20"/>
              </w:rPr>
              <w:t>(47</w:t>
            </w:r>
          </w:p>
        </w:tc>
        <w:tc>
          <w:tcPr>
            <w:tcW w:w="50" w:type="pct"/>
            <w:noWrap/>
            <w:tcMar>
              <w:top w:w="5" w:type="dxa"/>
              <w:left w:w="5" w:type="dxa"/>
              <w:bottom w:w="20" w:type="dxa"/>
              <w:right w:w="5" w:type="dxa"/>
            </w:tcMar>
            <w:vAlign w:val="bottom"/>
            <w:hideMark/>
          </w:tcPr>
          <w:p w14:paraId="5D5508FF"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247000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8D99BF0"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F3FF5EA" w14:textId="77777777" w:rsidR="000C1324" w:rsidRDefault="00291700">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03CA06E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7766D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B041C9"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FD8782F"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0E879DCF" w14:textId="77777777" w:rsidR="000C1324" w:rsidRDefault="00291700">
            <w:pPr>
              <w:rPr>
                <w:color w:val="000000"/>
                <w:sz w:val="20"/>
                <w:szCs w:val="20"/>
              </w:rPr>
            </w:pPr>
            <w:r>
              <w:rPr>
                <w:color w:val="000000"/>
                <w:sz w:val="20"/>
                <w:szCs w:val="20"/>
              </w:rPr>
              <w:t> </w:t>
            </w:r>
          </w:p>
        </w:tc>
      </w:tr>
      <w:tr w:rsidR="000C1324" w14:paraId="4E296FEC" w14:textId="77777777">
        <w:tc>
          <w:tcPr>
            <w:tcW w:w="0" w:type="auto"/>
            <w:tcMar>
              <w:top w:w="5" w:type="dxa"/>
              <w:left w:w="5" w:type="dxa"/>
              <w:bottom w:w="5" w:type="dxa"/>
              <w:right w:w="5" w:type="dxa"/>
            </w:tcMar>
            <w:vAlign w:val="bottom"/>
            <w:hideMark/>
          </w:tcPr>
          <w:p w14:paraId="24C3F89A" w14:textId="77777777" w:rsidR="000C1324" w:rsidRDefault="00291700">
            <w:pPr>
              <w:rPr>
                <w:color w:val="000000"/>
                <w:sz w:val="20"/>
                <w:szCs w:val="20"/>
              </w:rPr>
            </w:pPr>
            <w:r>
              <w:rPr>
                <w:color w:val="000000"/>
                <w:sz w:val="20"/>
                <w:szCs w:val="20"/>
              </w:rPr>
              <w:t>Total operating income</w:t>
            </w:r>
          </w:p>
        </w:tc>
        <w:tc>
          <w:tcPr>
            <w:tcW w:w="50" w:type="pct"/>
            <w:tcMar>
              <w:top w:w="5" w:type="dxa"/>
              <w:left w:w="5" w:type="dxa"/>
              <w:bottom w:w="5" w:type="dxa"/>
              <w:right w:w="5" w:type="dxa"/>
            </w:tcMar>
            <w:vAlign w:val="bottom"/>
            <w:hideMark/>
          </w:tcPr>
          <w:p w14:paraId="0D25053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44C2B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EF2D91" w14:textId="77777777" w:rsidR="000C1324" w:rsidRDefault="00291700">
            <w:pPr>
              <w:jc w:val="right"/>
              <w:rPr>
                <w:color w:val="000000"/>
                <w:sz w:val="20"/>
                <w:szCs w:val="20"/>
              </w:rPr>
            </w:pPr>
            <w:r>
              <w:rPr>
                <w:b/>
                <w:bCs/>
                <w:color w:val="000000"/>
                <w:sz w:val="20"/>
                <w:szCs w:val="20"/>
              </w:rPr>
              <w:t>(260</w:t>
            </w:r>
          </w:p>
        </w:tc>
        <w:tc>
          <w:tcPr>
            <w:tcW w:w="50" w:type="pct"/>
            <w:noWrap/>
            <w:tcMar>
              <w:top w:w="5" w:type="dxa"/>
              <w:left w:w="5" w:type="dxa"/>
              <w:bottom w:w="5" w:type="dxa"/>
              <w:right w:w="5" w:type="dxa"/>
            </w:tcMar>
            <w:vAlign w:val="bottom"/>
            <w:hideMark/>
          </w:tcPr>
          <w:p w14:paraId="1AB3DEE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17B2B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4DD4D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DEAE7A3" w14:textId="77777777" w:rsidR="000C1324" w:rsidRDefault="00291700">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17C5522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EC5D6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C8391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423CA8" w14:textId="77777777" w:rsidR="000C1324" w:rsidRDefault="00291700">
            <w:pPr>
              <w:jc w:val="right"/>
              <w:rPr>
                <w:color w:val="000000"/>
                <w:sz w:val="20"/>
                <w:szCs w:val="20"/>
              </w:rPr>
            </w:pPr>
            <w:r>
              <w:rPr>
                <w:color w:val="000000"/>
                <w:sz w:val="20"/>
                <w:szCs w:val="20"/>
              </w:rPr>
              <w:t>127</w:t>
            </w:r>
          </w:p>
        </w:tc>
        <w:tc>
          <w:tcPr>
            <w:tcW w:w="50" w:type="pct"/>
            <w:noWrap/>
            <w:tcMar>
              <w:top w:w="5" w:type="dxa"/>
              <w:left w:w="5" w:type="dxa"/>
              <w:bottom w:w="5" w:type="dxa"/>
              <w:right w:w="5" w:type="dxa"/>
            </w:tcMar>
            <w:vAlign w:val="bottom"/>
            <w:hideMark/>
          </w:tcPr>
          <w:p w14:paraId="0D1DE010" w14:textId="77777777" w:rsidR="000C1324" w:rsidRDefault="00291700">
            <w:pPr>
              <w:rPr>
                <w:color w:val="000000"/>
                <w:sz w:val="20"/>
                <w:szCs w:val="20"/>
              </w:rPr>
            </w:pPr>
            <w:r>
              <w:rPr>
                <w:color w:val="000000"/>
                <w:sz w:val="20"/>
                <w:szCs w:val="20"/>
              </w:rPr>
              <w:t> </w:t>
            </w:r>
          </w:p>
        </w:tc>
      </w:tr>
      <w:tr w:rsidR="000C1324" w14:paraId="2AB7E725" w14:textId="77777777">
        <w:tc>
          <w:tcPr>
            <w:tcW w:w="0" w:type="auto"/>
            <w:tcMar>
              <w:top w:w="5" w:type="dxa"/>
              <w:left w:w="5" w:type="dxa"/>
              <w:bottom w:w="5" w:type="dxa"/>
              <w:right w:w="5" w:type="dxa"/>
            </w:tcMar>
            <w:vAlign w:val="bottom"/>
            <w:hideMark/>
          </w:tcPr>
          <w:p w14:paraId="26B78DB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C4B5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7940B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B3F1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33CB1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02970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69D74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751E9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23E95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BC72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7F5B3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DAA0E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5C5F12" w14:textId="77777777" w:rsidR="000C1324" w:rsidRDefault="00291700">
            <w:pPr>
              <w:rPr>
                <w:color w:val="000000"/>
                <w:sz w:val="20"/>
                <w:szCs w:val="20"/>
              </w:rPr>
            </w:pPr>
            <w:r>
              <w:rPr>
                <w:color w:val="000000"/>
                <w:sz w:val="20"/>
                <w:szCs w:val="20"/>
              </w:rPr>
              <w:t> </w:t>
            </w:r>
          </w:p>
        </w:tc>
      </w:tr>
      <w:tr w:rsidR="000C1324" w14:paraId="28114670" w14:textId="77777777">
        <w:tc>
          <w:tcPr>
            <w:tcW w:w="0" w:type="auto"/>
            <w:tcMar>
              <w:top w:w="5" w:type="dxa"/>
              <w:left w:w="5" w:type="dxa"/>
              <w:bottom w:w="5" w:type="dxa"/>
              <w:right w:w="5" w:type="dxa"/>
            </w:tcMar>
            <w:vAlign w:val="bottom"/>
            <w:hideMark/>
          </w:tcPr>
          <w:p w14:paraId="6C2B4A5C" w14:textId="77777777" w:rsidR="000C1324" w:rsidRDefault="00291700">
            <w:pPr>
              <w:rPr>
                <w:color w:val="000000"/>
                <w:sz w:val="20"/>
                <w:szCs w:val="20"/>
              </w:rPr>
            </w:pPr>
            <w:r>
              <w:rPr>
                <w:b/>
                <w:bCs/>
                <w:color w:val="000000"/>
                <w:sz w:val="20"/>
                <w:szCs w:val="20"/>
              </w:rPr>
              <w:t>Interest expense</w:t>
            </w:r>
          </w:p>
        </w:tc>
        <w:tc>
          <w:tcPr>
            <w:tcW w:w="50" w:type="pct"/>
            <w:tcMar>
              <w:top w:w="5" w:type="dxa"/>
              <w:left w:w="5" w:type="dxa"/>
              <w:bottom w:w="5" w:type="dxa"/>
              <w:right w:w="5" w:type="dxa"/>
            </w:tcMar>
            <w:vAlign w:val="bottom"/>
            <w:hideMark/>
          </w:tcPr>
          <w:p w14:paraId="53D096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19101F"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8C2CDC" w14:textId="77777777" w:rsidR="000C1324" w:rsidRDefault="00291700">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2CA1C53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517D24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E9EA72"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D3E14B" w14:textId="77777777" w:rsidR="000C1324" w:rsidRDefault="00291700">
            <w:pPr>
              <w:jc w:val="right"/>
              <w:rPr>
                <w:color w:val="000000"/>
                <w:sz w:val="20"/>
                <w:szCs w:val="20"/>
              </w:rPr>
            </w:pPr>
            <w:r>
              <w:rPr>
                <w:color w:val="000000"/>
                <w:sz w:val="20"/>
                <w:szCs w:val="20"/>
              </w:rPr>
              <w:t>(40</w:t>
            </w:r>
          </w:p>
        </w:tc>
        <w:tc>
          <w:tcPr>
            <w:tcW w:w="50" w:type="pct"/>
            <w:noWrap/>
            <w:tcMar>
              <w:top w:w="5" w:type="dxa"/>
              <w:left w:w="5" w:type="dxa"/>
              <w:bottom w:w="5" w:type="dxa"/>
              <w:right w:w="5" w:type="dxa"/>
            </w:tcMar>
            <w:vAlign w:val="bottom"/>
            <w:hideMark/>
          </w:tcPr>
          <w:p w14:paraId="1876D7D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242DB3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DFFEA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13A3A2C" w14:textId="77777777" w:rsidR="000C1324" w:rsidRDefault="00291700">
            <w:pPr>
              <w:jc w:val="right"/>
              <w:rPr>
                <w:color w:val="000000"/>
                <w:sz w:val="20"/>
                <w:szCs w:val="20"/>
              </w:rPr>
            </w:pPr>
            <w:r>
              <w:rPr>
                <w:color w:val="000000"/>
                <w:sz w:val="20"/>
                <w:szCs w:val="20"/>
              </w:rPr>
              <w:t>(38</w:t>
            </w:r>
          </w:p>
        </w:tc>
        <w:tc>
          <w:tcPr>
            <w:tcW w:w="50" w:type="pct"/>
            <w:noWrap/>
            <w:tcMar>
              <w:top w:w="5" w:type="dxa"/>
              <w:left w:w="5" w:type="dxa"/>
              <w:bottom w:w="5" w:type="dxa"/>
              <w:right w:w="5" w:type="dxa"/>
            </w:tcMar>
            <w:vAlign w:val="bottom"/>
            <w:hideMark/>
          </w:tcPr>
          <w:p w14:paraId="51D65F42" w14:textId="77777777" w:rsidR="000C1324" w:rsidRDefault="00291700">
            <w:pPr>
              <w:rPr>
                <w:color w:val="000000"/>
                <w:sz w:val="20"/>
                <w:szCs w:val="20"/>
              </w:rPr>
            </w:pPr>
            <w:r>
              <w:rPr>
                <w:color w:val="000000"/>
                <w:sz w:val="20"/>
                <w:szCs w:val="20"/>
              </w:rPr>
              <w:t>)</w:t>
            </w:r>
          </w:p>
        </w:tc>
      </w:tr>
      <w:tr w:rsidR="000C1324" w14:paraId="6657CA41" w14:textId="77777777">
        <w:tc>
          <w:tcPr>
            <w:tcW w:w="0" w:type="auto"/>
            <w:tcMar>
              <w:top w:w="5" w:type="dxa"/>
              <w:left w:w="5" w:type="dxa"/>
              <w:bottom w:w="5" w:type="dxa"/>
              <w:right w:w="5" w:type="dxa"/>
            </w:tcMar>
            <w:vAlign w:val="bottom"/>
            <w:hideMark/>
          </w:tcPr>
          <w:p w14:paraId="39C7F9E6" w14:textId="77777777" w:rsidR="000C1324" w:rsidRDefault="00291700">
            <w:pPr>
              <w:rPr>
                <w:color w:val="000000"/>
                <w:sz w:val="20"/>
                <w:szCs w:val="20"/>
              </w:rPr>
            </w:pPr>
            <w:r>
              <w:rPr>
                <w:b/>
                <w:bCs/>
                <w:color w:val="000000"/>
                <w:sz w:val="20"/>
                <w:szCs w:val="20"/>
              </w:rPr>
              <w:t>Other income (expense)</w:t>
            </w:r>
          </w:p>
        </w:tc>
        <w:tc>
          <w:tcPr>
            <w:tcW w:w="50" w:type="pct"/>
            <w:tcMar>
              <w:top w:w="5" w:type="dxa"/>
              <w:left w:w="5" w:type="dxa"/>
              <w:bottom w:w="5" w:type="dxa"/>
              <w:right w:w="5" w:type="dxa"/>
            </w:tcMar>
            <w:vAlign w:val="bottom"/>
            <w:hideMark/>
          </w:tcPr>
          <w:p w14:paraId="47CAC3C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8C546E4"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33D6900"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20" w:type="dxa"/>
              <w:right w:w="5" w:type="dxa"/>
            </w:tcMar>
            <w:vAlign w:val="bottom"/>
            <w:hideMark/>
          </w:tcPr>
          <w:p w14:paraId="75F20C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D5783D"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72A6C8"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A7532B4" w14:textId="77777777" w:rsidR="000C1324" w:rsidRDefault="00291700">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6D26FA6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605706"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9F7375B"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C135E0C" w14:textId="77777777" w:rsidR="000C1324" w:rsidRDefault="00291700">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3E0BD0D8" w14:textId="77777777" w:rsidR="000C1324" w:rsidRDefault="00291700">
            <w:pPr>
              <w:rPr>
                <w:color w:val="000000"/>
                <w:sz w:val="20"/>
                <w:szCs w:val="20"/>
              </w:rPr>
            </w:pPr>
            <w:r>
              <w:rPr>
                <w:color w:val="000000"/>
                <w:sz w:val="20"/>
                <w:szCs w:val="20"/>
              </w:rPr>
              <w:t> </w:t>
            </w:r>
          </w:p>
        </w:tc>
      </w:tr>
      <w:tr w:rsidR="000C1324" w14:paraId="5F165B64" w14:textId="77777777">
        <w:tc>
          <w:tcPr>
            <w:tcW w:w="0" w:type="auto"/>
            <w:tcMar>
              <w:top w:w="5" w:type="dxa"/>
              <w:left w:w="5" w:type="dxa"/>
              <w:bottom w:w="5" w:type="dxa"/>
              <w:right w:w="5" w:type="dxa"/>
            </w:tcMar>
            <w:vAlign w:val="bottom"/>
            <w:hideMark/>
          </w:tcPr>
          <w:p w14:paraId="50F70D02" w14:textId="77777777" w:rsidR="000C1324" w:rsidRDefault="00291700">
            <w:pPr>
              <w:rPr>
                <w:color w:val="000000"/>
                <w:sz w:val="20"/>
                <w:szCs w:val="20"/>
              </w:rPr>
            </w:pPr>
            <w:r>
              <w:rPr>
                <w:b/>
                <w:bCs/>
                <w:color w:val="000000"/>
                <w:sz w:val="20"/>
                <w:szCs w:val="20"/>
              </w:rPr>
              <w:t>Income before income taxes</w:t>
            </w:r>
          </w:p>
        </w:tc>
        <w:tc>
          <w:tcPr>
            <w:tcW w:w="50" w:type="pct"/>
            <w:tcMar>
              <w:top w:w="5" w:type="dxa"/>
              <w:left w:w="5" w:type="dxa"/>
              <w:bottom w:w="5" w:type="dxa"/>
              <w:right w:w="5" w:type="dxa"/>
            </w:tcMar>
            <w:vAlign w:val="bottom"/>
            <w:hideMark/>
          </w:tcPr>
          <w:p w14:paraId="30BAE70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D3F026B"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454C7FCA" w14:textId="77777777" w:rsidR="000C1324" w:rsidRDefault="00291700">
            <w:pPr>
              <w:jc w:val="right"/>
              <w:rPr>
                <w:color w:val="000000"/>
                <w:sz w:val="20"/>
                <w:szCs w:val="20"/>
              </w:rPr>
            </w:pPr>
            <w:r>
              <w:rPr>
                <w:b/>
                <w:bCs/>
                <w:color w:val="000000"/>
                <w:sz w:val="20"/>
                <w:szCs w:val="20"/>
              </w:rPr>
              <w:t>(283</w:t>
            </w:r>
          </w:p>
        </w:tc>
        <w:tc>
          <w:tcPr>
            <w:tcW w:w="50" w:type="pct"/>
            <w:noWrap/>
            <w:tcMar>
              <w:top w:w="5" w:type="dxa"/>
              <w:left w:w="5" w:type="dxa"/>
              <w:bottom w:w="50" w:type="dxa"/>
              <w:right w:w="5" w:type="dxa"/>
            </w:tcMar>
            <w:vAlign w:val="bottom"/>
            <w:hideMark/>
          </w:tcPr>
          <w:p w14:paraId="22CF35B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24C4BFB"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40B8CE3"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A28BCDB" w14:textId="77777777" w:rsidR="000C1324" w:rsidRDefault="00291700">
            <w:pPr>
              <w:jc w:val="right"/>
              <w:rPr>
                <w:color w:val="000000"/>
                <w:sz w:val="20"/>
                <w:szCs w:val="20"/>
              </w:rPr>
            </w:pPr>
            <w:r>
              <w:rPr>
                <w:color w:val="000000"/>
                <w:sz w:val="20"/>
                <w:szCs w:val="20"/>
              </w:rPr>
              <w:t>66</w:t>
            </w:r>
          </w:p>
        </w:tc>
        <w:tc>
          <w:tcPr>
            <w:tcW w:w="50" w:type="pct"/>
            <w:noWrap/>
            <w:tcMar>
              <w:top w:w="5" w:type="dxa"/>
              <w:left w:w="5" w:type="dxa"/>
              <w:bottom w:w="50" w:type="dxa"/>
              <w:right w:w="5" w:type="dxa"/>
            </w:tcMar>
            <w:vAlign w:val="bottom"/>
            <w:hideMark/>
          </w:tcPr>
          <w:p w14:paraId="57E1E6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58F2B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637274"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52A932C" w14:textId="77777777" w:rsidR="000C1324" w:rsidRDefault="00291700">
            <w:pPr>
              <w:jc w:val="right"/>
              <w:rPr>
                <w:color w:val="000000"/>
                <w:sz w:val="20"/>
                <w:szCs w:val="20"/>
              </w:rPr>
            </w:pPr>
            <w:r>
              <w:rPr>
                <w:color w:val="000000"/>
                <w:sz w:val="20"/>
                <w:szCs w:val="20"/>
              </w:rPr>
              <w:t>95</w:t>
            </w:r>
          </w:p>
        </w:tc>
        <w:tc>
          <w:tcPr>
            <w:tcW w:w="50" w:type="pct"/>
            <w:noWrap/>
            <w:tcMar>
              <w:top w:w="5" w:type="dxa"/>
              <w:left w:w="5" w:type="dxa"/>
              <w:bottom w:w="50" w:type="dxa"/>
              <w:right w:w="5" w:type="dxa"/>
            </w:tcMar>
            <w:vAlign w:val="bottom"/>
            <w:hideMark/>
          </w:tcPr>
          <w:p w14:paraId="2D5CE051" w14:textId="77777777" w:rsidR="000C1324" w:rsidRDefault="00291700">
            <w:pPr>
              <w:rPr>
                <w:color w:val="000000"/>
                <w:sz w:val="20"/>
                <w:szCs w:val="20"/>
              </w:rPr>
            </w:pPr>
            <w:r>
              <w:rPr>
                <w:color w:val="000000"/>
                <w:sz w:val="20"/>
                <w:szCs w:val="20"/>
              </w:rPr>
              <w:t> </w:t>
            </w:r>
          </w:p>
        </w:tc>
      </w:tr>
    </w:tbl>
    <w:p w14:paraId="77BCEE9B" w14:textId="77777777" w:rsidR="000C1324" w:rsidRDefault="00291700">
      <w:pPr>
        <w:ind w:left="144" w:right="144"/>
        <w:rPr>
          <w:sz w:val="20"/>
          <w:szCs w:val="20"/>
        </w:rPr>
      </w:pPr>
      <w:r>
        <w:rPr>
          <w:sz w:val="20"/>
          <w:szCs w:val="20"/>
        </w:rPr>
        <w:t> </w:t>
      </w:r>
    </w:p>
    <w:p w14:paraId="261AA400" w14:textId="77777777" w:rsidR="000C1324" w:rsidRDefault="00291700">
      <w:pPr>
        <w:ind w:left="144" w:right="144"/>
        <w:rPr>
          <w:sz w:val="20"/>
          <w:szCs w:val="20"/>
        </w:rPr>
      </w:pPr>
      <w:r>
        <w:rPr>
          <w:sz w:val="20"/>
          <w:szCs w:val="20"/>
        </w:rPr>
        <w:t>Total assets by segment are as follows (in millions):</w:t>
      </w:r>
    </w:p>
    <w:p w14:paraId="671258DB"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24"/>
        <w:gridCol w:w="117"/>
        <w:gridCol w:w="117"/>
        <w:gridCol w:w="1410"/>
        <w:gridCol w:w="118"/>
        <w:gridCol w:w="118"/>
        <w:gridCol w:w="118"/>
        <w:gridCol w:w="1410"/>
        <w:gridCol w:w="118"/>
      </w:tblGrid>
      <w:tr w:rsidR="000C1324" w14:paraId="615E5B3E" w14:textId="77777777">
        <w:tc>
          <w:tcPr>
            <w:tcW w:w="0" w:type="auto"/>
            <w:tcMar>
              <w:top w:w="5" w:type="dxa"/>
              <w:left w:w="5" w:type="dxa"/>
              <w:bottom w:w="5" w:type="dxa"/>
              <w:right w:w="5" w:type="dxa"/>
            </w:tcMar>
            <w:vAlign w:val="bottom"/>
            <w:hideMark/>
          </w:tcPr>
          <w:p w14:paraId="45E7C6F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C9B44B"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016A006"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3F05ECE8" w14:textId="77777777" w:rsidR="000C1324" w:rsidRDefault="00291700">
            <w:pPr>
              <w:rPr>
                <w:color w:val="000000"/>
                <w:sz w:val="20"/>
                <w:szCs w:val="20"/>
              </w:rPr>
            </w:pPr>
            <w:r>
              <w:rPr>
                <w:color w:val="000000"/>
                <w:sz w:val="20"/>
                <w:szCs w:val="20"/>
              </w:rPr>
              <w:t> </w:t>
            </w:r>
          </w:p>
        </w:tc>
      </w:tr>
      <w:tr w:rsidR="000C1324" w14:paraId="49A410E3" w14:textId="77777777">
        <w:tc>
          <w:tcPr>
            <w:tcW w:w="0" w:type="auto"/>
            <w:tcMar>
              <w:top w:w="5" w:type="dxa"/>
              <w:left w:w="5" w:type="dxa"/>
              <w:bottom w:w="5" w:type="dxa"/>
              <w:right w:w="5" w:type="dxa"/>
            </w:tcMar>
            <w:vAlign w:val="bottom"/>
            <w:hideMark/>
          </w:tcPr>
          <w:p w14:paraId="7BDF46F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B36693"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072E93F"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36AF98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F4134D"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3954798"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60E844CB" w14:textId="77777777" w:rsidR="000C1324" w:rsidRDefault="00291700">
            <w:pPr>
              <w:rPr>
                <w:color w:val="000000"/>
                <w:sz w:val="20"/>
                <w:szCs w:val="20"/>
              </w:rPr>
            </w:pPr>
            <w:r>
              <w:rPr>
                <w:color w:val="000000"/>
                <w:sz w:val="20"/>
                <w:szCs w:val="20"/>
              </w:rPr>
              <w:t> </w:t>
            </w:r>
          </w:p>
        </w:tc>
      </w:tr>
      <w:tr w:rsidR="000C1324" w14:paraId="4144EC03" w14:textId="77777777">
        <w:tc>
          <w:tcPr>
            <w:tcW w:w="3500" w:type="pct"/>
            <w:tcMar>
              <w:top w:w="5" w:type="dxa"/>
              <w:left w:w="5" w:type="dxa"/>
              <w:bottom w:w="5" w:type="dxa"/>
              <w:right w:w="5" w:type="dxa"/>
            </w:tcMar>
            <w:vAlign w:val="bottom"/>
            <w:hideMark/>
          </w:tcPr>
          <w:p w14:paraId="3628B8F2" w14:textId="77777777" w:rsidR="000C1324" w:rsidRDefault="00291700">
            <w:pPr>
              <w:rPr>
                <w:color w:val="000000"/>
                <w:sz w:val="20"/>
                <w:szCs w:val="20"/>
              </w:rPr>
            </w:pPr>
            <w:r>
              <w:rPr>
                <w:b/>
                <w:bCs/>
                <w:color w:val="000000"/>
                <w:sz w:val="20"/>
                <w:szCs w:val="20"/>
              </w:rPr>
              <w:t>Total assets</w:t>
            </w:r>
          </w:p>
        </w:tc>
        <w:tc>
          <w:tcPr>
            <w:tcW w:w="0" w:type="auto"/>
            <w:tcMar>
              <w:top w:w="5" w:type="dxa"/>
              <w:left w:w="5" w:type="dxa"/>
              <w:bottom w:w="5" w:type="dxa"/>
              <w:right w:w="5" w:type="dxa"/>
            </w:tcMar>
            <w:vAlign w:val="bottom"/>
            <w:hideMark/>
          </w:tcPr>
          <w:p w14:paraId="534BE5A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B5BA9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C40FE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374C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0C3B7E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7403C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C276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57AAEB" w14:textId="77777777" w:rsidR="000C1324" w:rsidRDefault="00291700">
            <w:pPr>
              <w:rPr>
                <w:color w:val="000000"/>
                <w:sz w:val="20"/>
                <w:szCs w:val="20"/>
              </w:rPr>
            </w:pPr>
            <w:r>
              <w:rPr>
                <w:b/>
                <w:bCs/>
                <w:color w:val="000000"/>
                <w:sz w:val="20"/>
                <w:szCs w:val="20"/>
              </w:rPr>
              <w:t> </w:t>
            </w:r>
          </w:p>
        </w:tc>
      </w:tr>
      <w:tr w:rsidR="000C1324" w14:paraId="27CE4305" w14:textId="77777777">
        <w:tc>
          <w:tcPr>
            <w:tcW w:w="0" w:type="auto"/>
            <w:tcMar>
              <w:top w:w="5" w:type="dxa"/>
              <w:left w:w="5" w:type="dxa"/>
              <w:bottom w:w="5" w:type="dxa"/>
              <w:right w:w="5" w:type="dxa"/>
            </w:tcMar>
            <w:vAlign w:val="bottom"/>
            <w:hideMark/>
          </w:tcPr>
          <w:p w14:paraId="0C1F057C" w14:textId="77777777" w:rsidR="000C1324" w:rsidRDefault="00291700">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1D222A1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B53EC5"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E35EEEC" w14:textId="77777777" w:rsidR="000C1324" w:rsidRDefault="00291700">
            <w:pPr>
              <w:jc w:val="right"/>
              <w:rPr>
                <w:color w:val="000000"/>
                <w:sz w:val="20"/>
                <w:szCs w:val="20"/>
              </w:rPr>
            </w:pPr>
            <w:r>
              <w:rPr>
                <w:b/>
                <w:bCs/>
                <w:color w:val="000000"/>
                <w:sz w:val="20"/>
                <w:szCs w:val="20"/>
              </w:rPr>
              <w:t>1,506</w:t>
            </w:r>
          </w:p>
        </w:tc>
        <w:tc>
          <w:tcPr>
            <w:tcW w:w="50" w:type="pct"/>
            <w:noWrap/>
            <w:tcMar>
              <w:top w:w="5" w:type="dxa"/>
              <w:left w:w="5" w:type="dxa"/>
              <w:bottom w:w="5" w:type="dxa"/>
              <w:right w:w="5" w:type="dxa"/>
            </w:tcMar>
            <w:vAlign w:val="bottom"/>
            <w:hideMark/>
          </w:tcPr>
          <w:p w14:paraId="361BA80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09FB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07C062"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46C4878" w14:textId="77777777" w:rsidR="000C1324" w:rsidRDefault="00291700">
            <w:pPr>
              <w:jc w:val="right"/>
              <w:rPr>
                <w:color w:val="000000"/>
                <w:sz w:val="20"/>
                <w:szCs w:val="20"/>
              </w:rPr>
            </w:pPr>
            <w:r>
              <w:rPr>
                <w:color w:val="000000"/>
                <w:sz w:val="20"/>
                <w:szCs w:val="20"/>
              </w:rPr>
              <w:t>1,915</w:t>
            </w:r>
          </w:p>
        </w:tc>
        <w:tc>
          <w:tcPr>
            <w:tcW w:w="50" w:type="pct"/>
            <w:noWrap/>
            <w:tcMar>
              <w:top w:w="5" w:type="dxa"/>
              <w:left w:w="5" w:type="dxa"/>
              <w:bottom w:w="5" w:type="dxa"/>
              <w:right w:w="5" w:type="dxa"/>
            </w:tcMar>
            <w:vAlign w:val="bottom"/>
            <w:hideMark/>
          </w:tcPr>
          <w:p w14:paraId="4924E767" w14:textId="77777777" w:rsidR="000C1324" w:rsidRDefault="00291700">
            <w:pPr>
              <w:rPr>
                <w:color w:val="000000"/>
                <w:sz w:val="20"/>
                <w:szCs w:val="20"/>
              </w:rPr>
            </w:pPr>
            <w:r>
              <w:rPr>
                <w:color w:val="000000"/>
                <w:sz w:val="20"/>
                <w:szCs w:val="20"/>
              </w:rPr>
              <w:t> </w:t>
            </w:r>
          </w:p>
        </w:tc>
      </w:tr>
      <w:tr w:rsidR="000C1324" w14:paraId="2326720E" w14:textId="77777777">
        <w:tc>
          <w:tcPr>
            <w:tcW w:w="0" w:type="auto"/>
            <w:tcMar>
              <w:top w:w="5" w:type="dxa"/>
              <w:left w:w="5" w:type="dxa"/>
              <w:bottom w:w="5" w:type="dxa"/>
              <w:right w:w="5" w:type="dxa"/>
            </w:tcMar>
            <w:vAlign w:val="bottom"/>
            <w:hideMark/>
          </w:tcPr>
          <w:p w14:paraId="2EEDE02C"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6BDCB2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2788D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9B9425A" w14:textId="77777777" w:rsidR="000C1324" w:rsidRDefault="00291700">
            <w:pPr>
              <w:jc w:val="right"/>
              <w:rPr>
                <w:color w:val="000000"/>
                <w:sz w:val="20"/>
                <w:szCs w:val="20"/>
              </w:rPr>
            </w:pPr>
            <w:r>
              <w:rPr>
                <w:b/>
                <w:bCs/>
                <w:color w:val="000000"/>
                <w:sz w:val="20"/>
                <w:szCs w:val="20"/>
              </w:rPr>
              <w:t>53</w:t>
            </w:r>
          </w:p>
        </w:tc>
        <w:tc>
          <w:tcPr>
            <w:tcW w:w="50" w:type="pct"/>
            <w:noWrap/>
            <w:tcMar>
              <w:top w:w="5" w:type="dxa"/>
              <w:left w:w="5" w:type="dxa"/>
              <w:bottom w:w="5" w:type="dxa"/>
              <w:right w:w="5" w:type="dxa"/>
            </w:tcMar>
            <w:vAlign w:val="bottom"/>
            <w:hideMark/>
          </w:tcPr>
          <w:p w14:paraId="23332A8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F40B0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5736E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1E0FF9F" w14:textId="77777777" w:rsidR="000C1324" w:rsidRDefault="00291700">
            <w:pPr>
              <w:jc w:val="right"/>
              <w:rPr>
                <w:color w:val="000000"/>
                <w:sz w:val="20"/>
                <w:szCs w:val="20"/>
              </w:rPr>
            </w:pPr>
            <w:r>
              <w:rPr>
                <w:color w:val="000000"/>
                <w:sz w:val="20"/>
                <w:szCs w:val="20"/>
              </w:rPr>
              <w:t>91</w:t>
            </w:r>
          </w:p>
        </w:tc>
        <w:tc>
          <w:tcPr>
            <w:tcW w:w="50" w:type="pct"/>
            <w:noWrap/>
            <w:tcMar>
              <w:top w:w="5" w:type="dxa"/>
              <w:left w:w="5" w:type="dxa"/>
              <w:bottom w:w="5" w:type="dxa"/>
              <w:right w:w="5" w:type="dxa"/>
            </w:tcMar>
            <w:vAlign w:val="bottom"/>
            <w:hideMark/>
          </w:tcPr>
          <w:p w14:paraId="0FBB6536" w14:textId="77777777" w:rsidR="000C1324" w:rsidRDefault="00291700">
            <w:pPr>
              <w:rPr>
                <w:color w:val="000000"/>
                <w:sz w:val="20"/>
                <w:szCs w:val="20"/>
              </w:rPr>
            </w:pPr>
            <w:r>
              <w:rPr>
                <w:color w:val="000000"/>
                <w:sz w:val="20"/>
                <w:szCs w:val="20"/>
              </w:rPr>
              <w:t> </w:t>
            </w:r>
          </w:p>
        </w:tc>
      </w:tr>
      <w:tr w:rsidR="000C1324" w14:paraId="209661DC" w14:textId="77777777">
        <w:tc>
          <w:tcPr>
            <w:tcW w:w="0" w:type="auto"/>
            <w:tcMar>
              <w:top w:w="5" w:type="dxa"/>
              <w:left w:w="5" w:type="dxa"/>
              <w:bottom w:w="5" w:type="dxa"/>
              <w:right w:w="5" w:type="dxa"/>
            </w:tcMar>
            <w:vAlign w:val="bottom"/>
            <w:hideMark/>
          </w:tcPr>
          <w:p w14:paraId="14F247B9"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2DB6465F"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4B66CE6"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57C8AD9" w14:textId="77777777" w:rsidR="000C1324" w:rsidRDefault="00291700">
            <w:pPr>
              <w:jc w:val="right"/>
              <w:rPr>
                <w:color w:val="000000"/>
                <w:sz w:val="20"/>
                <w:szCs w:val="20"/>
              </w:rPr>
            </w:pPr>
            <w:r>
              <w:rPr>
                <w:b/>
                <w:bCs/>
                <w:color w:val="000000"/>
                <w:sz w:val="20"/>
                <w:szCs w:val="20"/>
              </w:rPr>
              <w:t>222</w:t>
            </w:r>
          </w:p>
        </w:tc>
        <w:tc>
          <w:tcPr>
            <w:tcW w:w="50" w:type="pct"/>
            <w:noWrap/>
            <w:tcMar>
              <w:top w:w="5" w:type="dxa"/>
              <w:left w:w="5" w:type="dxa"/>
              <w:bottom w:w="20" w:type="dxa"/>
              <w:right w:w="5" w:type="dxa"/>
            </w:tcMar>
            <w:vAlign w:val="bottom"/>
            <w:hideMark/>
          </w:tcPr>
          <w:p w14:paraId="35E771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0411E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62F3FAE"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DAAC69C" w14:textId="77777777" w:rsidR="000C1324" w:rsidRDefault="00291700">
            <w:pPr>
              <w:jc w:val="right"/>
              <w:rPr>
                <w:color w:val="000000"/>
                <w:sz w:val="20"/>
                <w:szCs w:val="20"/>
              </w:rPr>
            </w:pPr>
            <w:r>
              <w:rPr>
                <w:color w:val="000000"/>
                <w:sz w:val="20"/>
                <w:szCs w:val="20"/>
              </w:rPr>
              <w:t>319</w:t>
            </w:r>
          </w:p>
        </w:tc>
        <w:tc>
          <w:tcPr>
            <w:tcW w:w="50" w:type="pct"/>
            <w:noWrap/>
            <w:tcMar>
              <w:top w:w="5" w:type="dxa"/>
              <w:left w:w="5" w:type="dxa"/>
              <w:bottom w:w="20" w:type="dxa"/>
              <w:right w:w="5" w:type="dxa"/>
            </w:tcMar>
            <w:vAlign w:val="bottom"/>
            <w:hideMark/>
          </w:tcPr>
          <w:p w14:paraId="2B9224B1" w14:textId="77777777" w:rsidR="000C1324" w:rsidRDefault="00291700">
            <w:pPr>
              <w:rPr>
                <w:color w:val="000000"/>
                <w:sz w:val="20"/>
                <w:szCs w:val="20"/>
              </w:rPr>
            </w:pPr>
            <w:r>
              <w:rPr>
                <w:color w:val="000000"/>
                <w:sz w:val="20"/>
                <w:szCs w:val="20"/>
              </w:rPr>
              <w:t> </w:t>
            </w:r>
          </w:p>
        </w:tc>
      </w:tr>
      <w:tr w:rsidR="000C1324" w14:paraId="5F06441A" w14:textId="77777777">
        <w:tc>
          <w:tcPr>
            <w:tcW w:w="0" w:type="auto"/>
            <w:tcMar>
              <w:top w:w="5" w:type="dxa"/>
              <w:left w:w="5" w:type="dxa"/>
              <w:bottom w:w="5" w:type="dxa"/>
              <w:right w:w="5" w:type="dxa"/>
            </w:tcMar>
            <w:vAlign w:val="bottom"/>
            <w:hideMark/>
          </w:tcPr>
          <w:p w14:paraId="4434FA4E" w14:textId="77777777" w:rsidR="000C1324" w:rsidRDefault="00291700">
            <w:pPr>
              <w:rPr>
                <w:color w:val="000000"/>
                <w:sz w:val="20"/>
                <w:szCs w:val="20"/>
              </w:rPr>
            </w:pPr>
            <w:r>
              <w:rPr>
                <w:color w:val="000000"/>
                <w:sz w:val="20"/>
                <w:szCs w:val="20"/>
              </w:rPr>
              <w:t>Total assets</w:t>
            </w:r>
          </w:p>
        </w:tc>
        <w:tc>
          <w:tcPr>
            <w:tcW w:w="50" w:type="pct"/>
            <w:tcMar>
              <w:top w:w="5" w:type="dxa"/>
              <w:left w:w="5" w:type="dxa"/>
              <w:bottom w:w="5" w:type="dxa"/>
              <w:right w:w="5" w:type="dxa"/>
            </w:tcMar>
            <w:vAlign w:val="bottom"/>
            <w:hideMark/>
          </w:tcPr>
          <w:p w14:paraId="3F7363D1"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8C92ED4"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916560D" w14:textId="77777777" w:rsidR="000C1324" w:rsidRDefault="00291700">
            <w:pPr>
              <w:jc w:val="right"/>
              <w:rPr>
                <w:color w:val="000000"/>
                <w:sz w:val="20"/>
                <w:szCs w:val="20"/>
              </w:rPr>
            </w:pPr>
            <w:r>
              <w:rPr>
                <w:b/>
                <w:bCs/>
                <w:color w:val="000000"/>
                <w:sz w:val="20"/>
                <w:szCs w:val="20"/>
              </w:rPr>
              <w:t>1,781</w:t>
            </w:r>
          </w:p>
        </w:tc>
        <w:tc>
          <w:tcPr>
            <w:tcW w:w="50" w:type="pct"/>
            <w:noWrap/>
            <w:tcMar>
              <w:top w:w="5" w:type="dxa"/>
              <w:left w:w="5" w:type="dxa"/>
              <w:bottom w:w="50" w:type="dxa"/>
              <w:right w:w="5" w:type="dxa"/>
            </w:tcMar>
            <w:vAlign w:val="bottom"/>
            <w:hideMark/>
          </w:tcPr>
          <w:p w14:paraId="18F025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CE7A1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2DFF1F" w14:textId="77777777" w:rsidR="000C1324" w:rsidRDefault="00291700">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2A12865" w14:textId="77777777" w:rsidR="000C1324" w:rsidRDefault="00291700">
            <w:pPr>
              <w:jc w:val="right"/>
              <w:rPr>
                <w:color w:val="000000"/>
                <w:sz w:val="20"/>
                <w:szCs w:val="20"/>
              </w:rPr>
            </w:pPr>
            <w:r>
              <w:rPr>
                <w:color w:val="000000"/>
                <w:sz w:val="20"/>
                <w:szCs w:val="20"/>
              </w:rPr>
              <w:t>2,325</w:t>
            </w:r>
          </w:p>
        </w:tc>
        <w:tc>
          <w:tcPr>
            <w:tcW w:w="50" w:type="pct"/>
            <w:noWrap/>
            <w:tcMar>
              <w:top w:w="5" w:type="dxa"/>
              <w:left w:w="5" w:type="dxa"/>
              <w:bottom w:w="50" w:type="dxa"/>
              <w:right w:w="5" w:type="dxa"/>
            </w:tcMar>
            <w:vAlign w:val="bottom"/>
            <w:hideMark/>
          </w:tcPr>
          <w:p w14:paraId="5B978641" w14:textId="77777777" w:rsidR="000C1324" w:rsidRDefault="00291700">
            <w:pPr>
              <w:rPr>
                <w:color w:val="000000"/>
                <w:sz w:val="20"/>
                <w:szCs w:val="20"/>
              </w:rPr>
            </w:pPr>
            <w:r>
              <w:rPr>
                <w:color w:val="000000"/>
                <w:sz w:val="20"/>
                <w:szCs w:val="20"/>
              </w:rPr>
              <w:t> </w:t>
            </w:r>
          </w:p>
        </w:tc>
      </w:tr>
    </w:tbl>
    <w:p w14:paraId="0E6F8725" w14:textId="77777777" w:rsidR="000C1324" w:rsidRDefault="00291700">
      <w:pPr>
        <w:ind w:left="144" w:right="144"/>
        <w:rPr>
          <w:sz w:val="20"/>
          <w:szCs w:val="20"/>
        </w:rPr>
      </w:pPr>
      <w:r>
        <w:rPr>
          <w:sz w:val="20"/>
          <w:szCs w:val="20"/>
        </w:rPr>
        <w:t> </w:t>
      </w:r>
    </w:p>
    <w:p w14:paraId="67A046EB" w14:textId="77777777" w:rsidR="000C1324" w:rsidRDefault="00291700">
      <w:pPr>
        <w:ind w:left="144" w:right="144"/>
        <w:jc w:val="center"/>
        <w:rPr>
          <w:sz w:val="20"/>
          <w:szCs w:val="20"/>
        </w:rPr>
      </w:pPr>
      <w:r>
        <w:rPr>
          <w:sz w:val="20"/>
          <w:szCs w:val="20"/>
        </w:rPr>
        <w:t>F-29</w:t>
      </w:r>
    </w:p>
    <w:p w14:paraId="0ACD9338"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B9589C3" w14:textId="77777777" w:rsidR="000C1324" w:rsidRDefault="00291700">
      <w:pPr>
        <w:ind w:left="144" w:right="144"/>
        <w:rPr>
          <w:sz w:val="20"/>
          <w:szCs w:val="20"/>
        </w:rPr>
      </w:pPr>
      <w:r>
        <w:rPr>
          <w:sz w:val="20"/>
          <w:szCs w:val="20"/>
        </w:rPr>
        <w:t> </w:t>
      </w:r>
    </w:p>
    <w:p w14:paraId="02D2BD15" w14:textId="77777777" w:rsidR="000C1324" w:rsidRDefault="00291700">
      <w:pPr>
        <w:ind w:left="144" w:right="144"/>
        <w:rPr>
          <w:sz w:val="20"/>
          <w:szCs w:val="20"/>
        </w:rPr>
      </w:pPr>
      <w:r>
        <w:rPr>
          <w:sz w:val="20"/>
          <w:szCs w:val="20"/>
        </w:rPr>
        <w:t>The percentages of our property, plant and equipment relating to the following geographic areas are as follows:</w:t>
      </w:r>
    </w:p>
    <w:p w14:paraId="69AC8DCB"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8203"/>
        <w:gridCol w:w="96"/>
        <w:gridCol w:w="96"/>
        <w:gridCol w:w="1388"/>
        <w:gridCol w:w="210"/>
        <w:gridCol w:w="96"/>
        <w:gridCol w:w="96"/>
        <w:gridCol w:w="1388"/>
        <w:gridCol w:w="177"/>
      </w:tblGrid>
      <w:tr w:rsidR="000C1324" w14:paraId="3DCE0F87" w14:textId="77777777">
        <w:tc>
          <w:tcPr>
            <w:tcW w:w="0" w:type="auto"/>
            <w:tcMar>
              <w:top w:w="5" w:type="dxa"/>
              <w:left w:w="5" w:type="dxa"/>
              <w:bottom w:w="5" w:type="dxa"/>
              <w:right w:w="5" w:type="dxa"/>
            </w:tcMar>
            <w:vAlign w:val="bottom"/>
            <w:hideMark/>
          </w:tcPr>
          <w:p w14:paraId="1BC8834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624104"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265360F" w14:textId="77777777" w:rsidR="000C1324" w:rsidRDefault="00291700">
            <w:pPr>
              <w:jc w:val="center"/>
              <w:rPr>
                <w:color w:val="000000"/>
                <w:sz w:val="20"/>
                <w:szCs w:val="20"/>
              </w:rPr>
            </w:pPr>
            <w:r>
              <w:rPr>
                <w:b/>
                <w:bCs/>
                <w:color w:val="000000"/>
                <w:sz w:val="20"/>
                <w:szCs w:val="20"/>
              </w:rPr>
              <w:t>December 31,</w:t>
            </w:r>
          </w:p>
        </w:tc>
        <w:tc>
          <w:tcPr>
            <w:tcW w:w="0" w:type="auto"/>
            <w:tcMar>
              <w:top w:w="5" w:type="dxa"/>
              <w:left w:w="5" w:type="dxa"/>
              <w:bottom w:w="20" w:type="dxa"/>
              <w:right w:w="5" w:type="dxa"/>
            </w:tcMar>
            <w:vAlign w:val="bottom"/>
            <w:hideMark/>
          </w:tcPr>
          <w:p w14:paraId="6FD79DCF" w14:textId="77777777" w:rsidR="000C1324" w:rsidRDefault="00291700">
            <w:pPr>
              <w:rPr>
                <w:color w:val="000000"/>
                <w:sz w:val="20"/>
                <w:szCs w:val="20"/>
              </w:rPr>
            </w:pPr>
            <w:r>
              <w:rPr>
                <w:color w:val="000000"/>
                <w:sz w:val="20"/>
                <w:szCs w:val="20"/>
              </w:rPr>
              <w:t> </w:t>
            </w:r>
          </w:p>
        </w:tc>
      </w:tr>
      <w:tr w:rsidR="000C1324" w14:paraId="27288C18" w14:textId="77777777">
        <w:tc>
          <w:tcPr>
            <w:tcW w:w="0" w:type="auto"/>
            <w:tcMar>
              <w:top w:w="5" w:type="dxa"/>
              <w:left w:w="5" w:type="dxa"/>
              <w:bottom w:w="5" w:type="dxa"/>
              <w:right w:w="5" w:type="dxa"/>
            </w:tcMar>
            <w:vAlign w:val="bottom"/>
            <w:hideMark/>
          </w:tcPr>
          <w:p w14:paraId="2536754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3EDAD9"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75E826F"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FBEC0B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F488B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2CE86E"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10DDC704" w14:textId="77777777" w:rsidR="000C1324" w:rsidRDefault="00291700">
            <w:pPr>
              <w:rPr>
                <w:color w:val="000000"/>
                <w:sz w:val="20"/>
                <w:szCs w:val="20"/>
              </w:rPr>
            </w:pPr>
            <w:r>
              <w:rPr>
                <w:color w:val="000000"/>
                <w:sz w:val="20"/>
                <w:szCs w:val="20"/>
              </w:rPr>
              <w:t> </w:t>
            </w:r>
          </w:p>
        </w:tc>
      </w:tr>
      <w:tr w:rsidR="000C1324" w14:paraId="01DBD0E4" w14:textId="77777777">
        <w:tc>
          <w:tcPr>
            <w:tcW w:w="3500" w:type="pct"/>
            <w:tcMar>
              <w:top w:w="5" w:type="dxa"/>
              <w:left w:w="5" w:type="dxa"/>
              <w:bottom w:w="5" w:type="dxa"/>
              <w:right w:w="5" w:type="dxa"/>
            </w:tcMar>
            <w:vAlign w:val="bottom"/>
            <w:hideMark/>
          </w:tcPr>
          <w:p w14:paraId="59932B91" w14:textId="77777777" w:rsidR="000C1324" w:rsidRDefault="00291700">
            <w:pPr>
              <w:rPr>
                <w:color w:val="000000"/>
                <w:sz w:val="20"/>
                <w:szCs w:val="20"/>
              </w:rPr>
            </w:pPr>
            <w:r>
              <w:rPr>
                <w:b/>
                <w:bCs/>
                <w:color w:val="000000"/>
                <w:sz w:val="20"/>
                <w:szCs w:val="20"/>
              </w:rPr>
              <w:t>Property, plant and equipment</w:t>
            </w:r>
          </w:p>
        </w:tc>
        <w:tc>
          <w:tcPr>
            <w:tcW w:w="0" w:type="auto"/>
            <w:tcMar>
              <w:top w:w="5" w:type="dxa"/>
              <w:left w:w="5" w:type="dxa"/>
              <w:bottom w:w="5" w:type="dxa"/>
              <w:right w:w="5" w:type="dxa"/>
            </w:tcMar>
            <w:vAlign w:val="bottom"/>
            <w:hideMark/>
          </w:tcPr>
          <w:p w14:paraId="7DFB320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BAA33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B142DD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02FD8D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69F79D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12FC8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66FDBB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C4D7059" w14:textId="77777777" w:rsidR="000C1324" w:rsidRDefault="00291700">
            <w:pPr>
              <w:rPr>
                <w:color w:val="000000"/>
                <w:sz w:val="20"/>
                <w:szCs w:val="20"/>
              </w:rPr>
            </w:pPr>
            <w:r>
              <w:rPr>
                <w:b/>
                <w:bCs/>
                <w:color w:val="000000"/>
                <w:sz w:val="20"/>
                <w:szCs w:val="20"/>
              </w:rPr>
              <w:t> </w:t>
            </w:r>
          </w:p>
        </w:tc>
      </w:tr>
      <w:tr w:rsidR="000C1324" w14:paraId="2A9D7306" w14:textId="77777777">
        <w:tc>
          <w:tcPr>
            <w:tcW w:w="0" w:type="auto"/>
            <w:tcMar>
              <w:top w:w="5" w:type="dxa"/>
              <w:left w:w="5" w:type="dxa"/>
              <w:bottom w:w="5" w:type="dxa"/>
              <w:right w:w="5" w:type="dxa"/>
            </w:tcMar>
            <w:vAlign w:val="bottom"/>
            <w:hideMark/>
          </w:tcPr>
          <w:p w14:paraId="68E96409" w14:textId="77777777" w:rsidR="000C1324" w:rsidRDefault="00291700">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5CAFA9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0F2A19"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12CEDFA5" w14:textId="77777777" w:rsidR="000C1324" w:rsidRDefault="00291700">
            <w:pPr>
              <w:jc w:val="right"/>
              <w:rPr>
                <w:color w:val="000000"/>
                <w:sz w:val="20"/>
                <w:szCs w:val="20"/>
              </w:rPr>
            </w:pPr>
            <w:r>
              <w:rPr>
                <w:b/>
                <w:bCs/>
                <w:color w:val="000000"/>
                <w:sz w:val="20"/>
                <w:szCs w:val="20"/>
              </w:rPr>
              <w:t>86</w:t>
            </w:r>
          </w:p>
        </w:tc>
        <w:tc>
          <w:tcPr>
            <w:tcW w:w="50" w:type="pct"/>
            <w:noWrap/>
            <w:tcMar>
              <w:top w:w="5" w:type="dxa"/>
              <w:left w:w="5" w:type="dxa"/>
              <w:bottom w:w="5" w:type="dxa"/>
              <w:right w:w="5" w:type="dxa"/>
            </w:tcMar>
            <w:vAlign w:val="bottom"/>
            <w:hideMark/>
          </w:tcPr>
          <w:p w14:paraId="25667943"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746BB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8B9EF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A5EFD9E" w14:textId="77777777" w:rsidR="000C1324" w:rsidRDefault="00291700">
            <w:pPr>
              <w:jc w:val="right"/>
              <w:rPr>
                <w:color w:val="000000"/>
                <w:sz w:val="20"/>
                <w:szCs w:val="20"/>
              </w:rPr>
            </w:pPr>
            <w:r>
              <w:rPr>
                <w:color w:val="000000"/>
                <w:sz w:val="20"/>
                <w:szCs w:val="20"/>
              </w:rPr>
              <w:t>78</w:t>
            </w:r>
          </w:p>
        </w:tc>
        <w:tc>
          <w:tcPr>
            <w:tcW w:w="50" w:type="pct"/>
            <w:noWrap/>
            <w:tcMar>
              <w:top w:w="5" w:type="dxa"/>
              <w:left w:w="5" w:type="dxa"/>
              <w:bottom w:w="5" w:type="dxa"/>
              <w:right w:w="5" w:type="dxa"/>
            </w:tcMar>
            <w:vAlign w:val="bottom"/>
            <w:hideMark/>
          </w:tcPr>
          <w:p w14:paraId="39346898" w14:textId="77777777" w:rsidR="000C1324" w:rsidRDefault="00291700">
            <w:pPr>
              <w:rPr>
                <w:color w:val="000000"/>
                <w:sz w:val="20"/>
                <w:szCs w:val="20"/>
              </w:rPr>
            </w:pPr>
            <w:r>
              <w:rPr>
                <w:color w:val="000000"/>
                <w:sz w:val="20"/>
                <w:szCs w:val="20"/>
              </w:rPr>
              <w:t>%</w:t>
            </w:r>
          </w:p>
        </w:tc>
      </w:tr>
      <w:tr w:rsidR="000C1324" w14:paraId="4AB5F6CE" w14:textId="77777777">
        <w:tc>
          <w:tcPr>
            <w:tcW w:w="0" w:type="auto"/>
            <w:tcMar>
              <w:top w:w="5" w:type="dxa"/>
              <w:left w:w="5" w:type="dxa"/>
              <w:bottom w:w="5" w:type="dxa"/>
              <w:right w:w="5" w:type="dxa"/>
            </w:tcMar>
            <w:vAlign w:val="bottom"/>
            <w:hideMark/>
          </w:tcPr>
          <w:p w14:paraId="755284EB" w14:textId="77777777" w:rsidR="000C1324" w:rsidRDefault="00291700">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9C220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56AC03" w14:textId="77777777" w:rsidR="000C1324" w:rsidRDefault="00291700">
            <w:pPr>
              <w:rPr>
                <w:color w:val="000000"/>
                <w:sz w:val="20"/>
                <w:szCs w:val="20"/>
              </w:rPr>
            </w:pPr>
            <w:r>
              <w:rPr>
                <w:b/>
                <w:bCs/>
                <w:color w:val="000000"/>
                <w:sz w:val="20"/>
                <w:szCs w:val="20"/>
              </w:rPr>
              <w:t> </w:t>
            </w:r>
          </w:p>
        </w:tc>
        <w:tc>
          <w:tcPr>
            <w:tcW w:w="600" w:type="pct"/>
            <w:tcMar>
              <w:top w:w="5" w:type="dxa"/>
              <w:left w:w="5" w:type="dxa"/>
              <w:bottom w:w="5" w:type="dxa"/>
              <w:right w:w="5" w:type="dxa"/>
            </w:tcMar>
            <w:vAlign w:val="bottom"/>
            <w:hideMark/>
          </w:tcPr>
          <w:p w14:paraId="4311C0D6" w14:textId="77777777" w:rsidR="000C1324" w:rsidRDefault="00291700">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1B1FB21A"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A0059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78425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963F27" w14:textId="77777777" w:rsidR="000C1324" w:rsidRDefault="00291700">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79018771" w14:textId="77777777" w:rsidR="000C1324" w:rsidRDefault="00291700">
            <w:pPr>
              <w:rPr>
                <w:color w:val="000000"/>
                <w:sz w:val="20"/>
                <w:szCs w:val="20"/>
              </w:rPr>
            </w:pPr>
            <w:r>
              <w:rPr>
                <w:color w:val="000000"/>
                <w:sz w:val="20"/>
                <w:szCs w:val="20"/>
              </w:rPr>
              <w:t>%</w:t>
            </w:r>
          </w:p>
        </w:tc>
      </w:tr>
      <w:tr w:rsidR="000C1324" w14:paraId="36AEACF8" w14:textId="77777777">
        <w:tc>
          <w:tcPr>
            <w:tcW w:w="0" w:type="auto"/>
            <w:tcMar>
              <w:top w:w="5" w:type="dxa"/>
              <w:left w:w="5" w:type="dxa"/>
              <w:bottom w:w="5" w:type="dxa"/>
              <w:right w:w="5" w:type="dxa"/>
            </w:tcMar>
            <w:vAlign w:val="bottom"/>
            <w:hideMark/>
          </w:tcPr>
          <w:p w14:paraId="41CA274F" w14:textId="77777777" w:rsidR="000C1324" w:rsidRDefault="00291700">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0352DFD0"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D60E76F" w14:textId="77777777" w:rsidR="000C1324" w:rsidRDefault="00291700">
            <w:pPr>
              <w:rPr>
                <w:color w:val="000000"/>
                <w:sz w:val="20"/>
                <w:szCs w:val="20"/>
              </w:rPr>
            </w:pPr>
            <w:r>
              <w:rPr>
                <w:b/>
                <w:bCs/>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99B61FF"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490B47D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0D07CB1"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94C6DDC" w14:textId="77777777" w:rsidR="000C1324" w:rsidRDefault="00291700">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41F8FC7"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39DB8CA0" w14:textId="77777777" w:rsidR="000C1324" w:rsidRDefault="00291700">
            <w:pPr>
              <w:rPr>
                <w:color w:val="000000"/>
                <w:sz w:val="20"/>
                <w:szCs w:val="20"/>
              </w:rPr>
            </w:pPr>
            <w:r>
              <w:rPr>
                <w:color w:val="000000"/>
                <w:sz w:val="20"/>
                <w:szCs w:val="20"/>
              </w:rPr>
              <w:t>%</w:t>
            </w:r>
          </w:p>
        </w:tc>
      </w:tr>
      <w:tr w:rsidR="000C1324" w14:paraId="3DA29092" w14:textId="77777777">
        <w:tc>
          <w:tcPr>
            <w:tcW w:w="0" w:type="auto"/>
            <w:tcMar>
              <w:top w:w="5" w:type="dxa"/>
              <w:left w:w="5" w:type="dxa"/>
              <w:bottom w:w="5" w:type="dxa"/>
              <w:right w:w="5" w:type="dxa"/>
            </w:tcMar>
            <w:vAlign w:val="bottom"/>
            <w:hideMark/>
          </w:tcPr>
          <w:p w14:paraId="662E6D93" w14:textId="77777777" w:rsidR="000C1324" w:rsidRDefault="00291700">
            <w:pPr>
              <w:rPr>
                <w:color w:val="000000"/>
                <w:sz w:val="20"/>
                <w:szCs w:val="20"/>
              </w:rPr>
            </w:pPr>
            <w:r>
              <w:rPr>
                <w:color w:val="000000"/>
                <w:sz w:val="20"/>
                <w:szCs w:val="20"/>
              </w:rPr>
              <w:t>Total property, plant and equipment</w:t>
            </w:r>
          </w:p>
        </w:tc>
        <w:tc>
          <w:tcPr>
            <w:tcW w:w="50" w:type="pct"/>
            <w:tcMar>
              <w:top w:w="5" w:type="dxa"/>
              <w:left w:w="5" w:type="dxa"/>
              <w:bottom w:w="5" w:type="dxa"/>
              <w:right w:w="5" w:type="dxa"/>
            </w:tcMar>
            <w:vAlign w:val="bottom"/>
            <w:hideMark/>
          </w:tcPr>
          <w:p w14:paraId="1E2E852F"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9B81B4F" w14:textId="77777777" w:rsidR="000C1324" w:rsidRDefault="00291700">
            <w:pPr>
              <w:rPr>
                <w:color w:val="000000"/>
                <w:sz w:val="20"/>
                <w:szCs w:val="20"/>
              </w:rPr>
            </w:pPr>
            <w:r>
              <w:rPr>
                <w:b/>
                <w:bCs/>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26FCB198" w14:textId="77777777" w:rsidR="000C1324" w:rsidRDefault="00291700">
            <w:pPr>
              <w:jc w:val="right"/>
              <w:rPr>
                <w:color w:val="000000"/>
                <w:sz w:val="20"/>
                <w:szCs w:val="20"/>
              </w:rPr>
            </w:pPr>
            <w:r>
              <w:rPr>
                <w:b/>
                <w:bCs/>
                <w:color w:val="000000"/>
                <w:sz w:val="20"/>
                <w:szCs w:val="20"/>
              </w:rPr>
              <w:t>100</w:t>
            </w:r>
          </w:p>
        </w:tc>
        <w:tc>
          <w:tcPr>
            <w:tcW w:w="50" w:type="pct"/>
            <w:noWrap/>
            <w:tcMar>
              <w:top w:w="5" w:type="dxa"/>
              <w:left w:w="5" w:type="dxa"/>
              <w:bottom w:w="50" w:type="dxa"/>
              <w:right w:w="5" w:type="dxa"/>
            </w:tcMar>
            <w:vAlign w:val="bottom"/>
            <w:hideMark/>
          </w:tcPr>
          <w:p w14:paraId="4735CC7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5F2C10E"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CE53AA1" w14:textId="77777777" w:rsidR="000C1324" w:rsidRDefault="00291700">
            <w:pPr>
              <w:rPr>
                <w:color w:val="000000"/>
                <w:sz w:val="20"/>
                <w:szCs w:val="20"/>
              </w:rPr>
            </w:pPr>
            <w:r>
              <w:rPr>
                <w:color w:val="000000"/>
                <w:sz w:val="20"/>
                <w:szCs w:val="20"/>
              </w:rPr>
              <w:t> </w:t>
            </w:r>
          </w:p>
        </w:tc>
        <w:tc>
          <w:tcPr>
            <w:tcW w:w="600" w:type="pct"/>
            <w:tcBorders>
              <w:bottom w:val="double" w:sz="6" w:space="0" w:color="000000"/>
            </w:tcBorders>
            <w:tcMar>
              <w:top w:w="5" w:type="dxa"/>
              <w:left w:w="5" w:type="dxa"/>
              <w:bottom w:w="22" w:type="dxa"/>
              <w:right w:w="5" w:type="dxa"/>
            </w:tcMar>
            <w:vAlign w:val="bottom"/>
            <w:hideMark/>
          </w:tcPr>
          <w:p w14:paraId="01073F22" w14:textId="77777777" w:rsidR="000C1324" w:rsidRDefault="00291700">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0E0DAC95" w14:textId="77777777" w:rsidR="000C1324" w:rsidRDefault="00291700">
            <w:pPr>
              <w:rPr>
                <w:color w:val="000000"/>
                <w:sz w:val="20"/>
                <w:szCs w:val="20"/>
              </w:rPr>
            </w:pPr>
            <w:r>
              <w:rPr>
                <w:color w:val="000000"/>
                <w:sz w:val="20"/>
                <w:szCs w:val="20"/>
              </w:rPr>
              <w:t>%</w:t>
            </w:r>
          </w:p>
        </w:tc>
      </w:tr>
    </w:tbl>
    <w:p w14:paraId="2090F81C" w14:textId="77777777" w:rsidR="000C1324" w:rsidRDefault="00291700">
      <w:pPr>
        <w:ind w:left="144" w:right="144"/>
        <w:rPr>
          <w:sz w:val="20"/>
          <w:szCs w:val="20"/>
        </w:rPr>
      </w:pPr>
      <w:r>
        <w:rPr>
          <w:sz w:val="20"/>
          <w:szCs w:val="20"/>
        </w:rPr>
        <w:t> </w:t>
      </w:r>
    </w:p>
    <w:p w14:paraId="748B1BD7" w14:textId="77777777" w:rsidR="000C1324" w:rsidRDefault="00291700">
      <w:pPr>
        <w:ind w:left="144" w:right="144"/>
        <w:rPr>
          <w:sz w:val="20"/>
          <w:szCs w:val="20"/>
        </w:rPr>
      </w:pPr>
      <w:r>
        <w:rPr>
          <w:sz w:val="20"/>
          <w:szCs w:val="20"/>
        </w:rPr>
        <w:t>Our net sales and percentage of total sales by product line are as follows (in millions):</w:t>
      </w:r>
    </w:p>
    <w:p w14:paraId="17B806DC"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3279"/>
        <w:gridCol w:w="107"/>
        <w:gridCol w:w="110"/>
        <w:gridCol w:w="1046"/>
        <w:gridCol w:w="108"/>
        <w:gridCol w:w="108"/>
        <w:gridCol w:w="108"/>
        <w:gridCol w:w="1048"/>
        <w:gridCol w:w="210"/>
        <w:gridCol w:w="108"/>
        <w:gridCol w:w="110"/>
        <w:gridCol w:w="1046"/>
        <w:gridCol w:w="108"/>
        <w:gridCol w:w="108"/>
        <w:gridCol w:w="108"/>
        <w:gridCol w:w="1048"/>
        <w:gridCol w:w="177"/>
        <w:gridCol w:w="108"/>
        <w:gridCol w:w="110"/>
        <w:gridCol w:w="1046"/>
        <w:gridCol w:w="108"/>
        <w:gridCol w:w="108"/>
        <w:gridCol w:w="108"/>
        <w:gridCol w:w="1048"/>
        <w:gridCol w:w="177"/>
      </w:tblGrid>
      <w:tr w:rsidR="000C1324" w14:paraId="53060312" w14:textId="77777777">
        <w:tc>
          <w:tcPr>
            <w:tcW w:w="0" w:type="auto"/>
            <w:tcMar>
              <w:top w:w="5" w:type="dxa"/>
              <w:left w:w="5" w:type="dxa"/>
              <w:bottom w:w="5" w:type="dxa"/>
              <w:right w:w="5" w:type="dxa"/>
            </w:tcMar>
            <w:vAlign w:val="bottom"/>
            <w:hideMark/>
          </w:tcPr>
          <w:p w14:paraId="09EBF4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05016E" w14:textId="77777777" w:rsidR="000C1324" w:rsidRDefault="00291700">
            <w:pPr>
              <w:rPr>
                <w:color w:val="000000"/>
                <w:sz w:val="20"/>
                <w:szCs w:val="20"/>
              </w:rPr>
            </w:pPr>
            <w:r>
              <w:rPr>
                <w:color w:val="000000"/>
                <w:sz w:val="20"/>
                <w:szCs w:val="20"/>
              </w:rPr>
              <w:t> </w:t>
            </w:r>
          </w:p>
        </w:tc>
        <w:tc>
          <w:tcPr>
            <w:tcW w:w="0" w:type="auto"/>
            <w:gridSpan w:val="22"/>
            <w:tcBorders>
              <w:bottom w:val="single" w:sz="6" w:space="0" w:color="000000"/>
            </w:tcBorders>
            <w:tcMar>
              <w:top w:w="5" w:type="dxa"/>
              <w:left w:w="5" w:type="dxa"/>
              <w:bottom w:w="8" w:type="dxa"/>
              <w:right w:w="5" w:type="dxa"/>
            </w:tcMar>
            <w:vAlign w:val="bottom"/>
            <w:hideMark/>
          </w:tcPr>
          <w:p w14:paraId="2714A0D2" w14:textId="77777777" w:rsidR="000C1324" w:rsidRDefault="00291700">
            <w:pPr>
              <w:jc w:val="center"/>
              <w:rPr>
                <w:color w:val="000000"/>
                <w:sz w:val="20"/>
                <w:szCs w:val="20"/>
              </w:rPr>
            </w:pPr>
            <w:r>
              <w:rPr>
                <w:b/>
                <w:bCs/>
                <w:color w:val="000000"/>
                <w:sz w:val="20"/>
                <w:szCs w:val="20"/>
              </w:rPr>
              <w:t>Year Ended December 31,</w:t>
            </w:r>
          </w:p>
        </w:tc>
        <w:tc>
          <w:tcPr>
            <w:tcW w:w="0" w:type="auto"/>
            <w:tcMar>
              <w:top w:w="5" w:type="dxa"/>
              <w:left w:w="5" w:type="dxa"/>
              <w:bottom w:w="20" w:type="dxa"/>
              <w:right w:w="5" w:type="dxa"/>
            </w:tcMar>
            <w:vAlign w:val="bottom"/>
            <w:hideMark/>
          </w:tcPr>
          <w:p w14:paraId="5D6A532E" w14:textId="77777777" w:rsidR="000C1324" w:rsidRDefault="00291700">
            <w:pPr>
              <w:rPr>
                <w:color w:val="000000"/>
                <w:sz w:val="20"/>
                <w:szCs w:val="20"/>
              </w:rPr>
            </w:pPr>
            <w:r>
              <w:rPr>
                <w:color w:val="000000"/>
                <w:sz w:val="20"/>
                <w:szCs w:val="20"/>
              </w:rPr>
              <w:t> </w:t>
            </w:r>
          </w:p>
        </w:tc>
      </w:tr>
      <w:tr w:rsidR="000C1324" w14:paraId="432625E4" w14:textId="77777777">
        <w:tc>
          <w:tcPr>
            <w:tcW w:w="0" w:type="auto"/>
            <w:tcMar>
              <w:top w:w="5" w:type="dxa"/>
              <w:left w:w="5" w:type="dxa"/>
              <w:bottom w:w="5" w:type="dxa"/>
              <w:right w:w="5" w:type="dxa"/>
            </w:tcMar>
            <w:vAlign w:val="bottom"/>
            <w:hideMark/>
          </w:tcPr>
          <w:p w14:paraId="28B0B0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80DA81"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34B4F3E" w14:textId="77777777" w:rsidR="000C1324" w:rsidRDefault="00291700">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B2BE9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9DFDC0"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1E1C9FBF" w14:textId="77777777" w:rsidR="000C1324" w:rsidRDefault="00291700">
            <w:pPr>
              <w:jc w:val="center"/>
              <w:rPr>
                <w:color w:val="000000"/>
                <w:sz w:val="20"/>
                <w:szCs w:val="20"/>
              </w:rPr>
            </w:pPr>
            <w:r>
              <w:rPr>
                <w:b/>
                <w:bCs/>
                <w:color w:val="000000"/>
                <w:sz w:val="20"/>
                <w:szCs w:val="20"/>
              </w:rPr>
              <w:t>2019</w:t>
            </w:r>
          </w:p>
        </w:tc>
        <w:tc>
          <w:tcPr>
            <w:tcW w:w="0" w:type="auto"/>
            <w:tcMar>
              <w:top w:w="5" w:type="dxa"/>
              <w:left w:w="5" w:type="dxa"/>
              <w:bottom w:w="20" w:type="dxa"/>
              <w:right w:w="5" w:type="dxa"/>
            </w:tcMar>
            <w:vAlign w:val="bottom"/>
            <w:hideMark/>
          </w:tcPr>
          <w:p w14:paraId="4B29129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BA16A7" w14:textId="77777777" w:rsidR="000C1324" w:rsidRDefault="00291700">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B03AD34" w14:textId="77777777" w:rsidR="000C1324" w:rsidRDefault="00291700">
            <w:pPr>
              <w:jc w:val="center"/>
              <w:rPr>
                <w:color w:val="000000"/>
                <w:sz w:val="20"/>
                <w:szCs w:val="20"/>
              </w:rPr>
            </w:pPr>
            <w:r>
              <w:rPr>
                <w:b/>
                <w:bCs/>
                <w:color w:val="000000"/>
                <w:sz w:val="20"/>
                <w:szCs w:val="20"/>
              </w:rPr>
              <w:t>2018</w:t>
            </w:r>
          </w:p>
        </w:tc>
        <w:tc>
          <w:tcPr>
            <w:tcW w:w="0" w:type="auto"/>
            <w:tcMar>
              <w:top w:w="5" w:type="dxa"/>
              <w:left w:w="5" w:type="dxa"/>
              <w:bottom w:w="20" w:type="dxa"/>
              <w:right w:w="5" w:type="dxa"/>
            </w:tcMar>
            <w:vAlign w:val="bottom"/>
            <w:hideMark/>
          </w:tcPr>
          <w:p w14:paraId="371887FF" w14:textId="77777777" w:rsidR="000C1324" w:rsidRDefault="00291700">
            <w:pPr>
              <w:rPr>
                <w:color w:val="000000"/>
                <w:sz w:val="20"/>
                <w:szCs w:val="20"/>
              </w:rPr>
            </w:pPr>
            <w:r>
              <w:rPr>
                <w:color w:val="000000"/>
                <w:sz w:val="20"/>
                <w:szCs w:val="20"/>
              </w:rPr>
              <w:t> </w:t>
            </w:r>
          </w:p>
        </w:tc>
      </w:tr>
      <w:tr w:rsidR="000C1324" w14:paraId="71381F61" w14:textId="77777777">
        <w:tc>
          <w:tcPr>
            <w:tcW w:w="1400" w:type="pct"/>
            <w:tcMar>
              <w:top w:w="5" w:type="dxa"/>
              <w:left w:w="5" w:type="dxa"/>
              <w:bottom w:w="5" w:type="dxa"/>
              <w:right w:w="5" w:type="dxa"/>
            </w:tcMar>
            <w:vAlign w:val="bottom"/>
            <w:hideMark/>
          </w:tcPr>
          <w:p w14:paraId="29887704" w14:textId="77777777" w:rsidR="000C1324" w:rsidRDefault="00291700">
            <w:pPr>
              <w:rPr>
                <w:color w:val="000000"/>
                <w:sz w:val="20"/>
                <w:szCs w:val="20"/>
              </w:rPr>
            </w:pPr>
            <w:r>
              <w:rPr>
                <w:color w:val="000000"/>
                <w:sz w:val="20"/>
                <w:szCs w:val="20"/>
              </w:rPr>
              <w:t>Line pipe</w:t>
            </w:r>
          </w:p>
        </w:tc>
        <w:tc>
          <w:tcPr>
            <w:tcW w:w="50" w:type="pct"/>
            <w:tcMar>
              <w:top w:w="5" w:type="dxa"/>
              <w:left w:w="5" w:type="dxa"/>
              <w:bottom w:w="5" w:type="dxa"/>
              <w:right w:w="5" w:type="dxa"/>
            </w:tcMar>
            <w:vAlign w:val="bottom"/>
            <w:hideMark/>
          </w:tcPr>
          <w:p w14:paraId="734AB0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60A12C"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7D13C3A9" w14:textId="77777777" w:rsidR="000C1324" w:rsidRDefault="00291700">
            <w:pPr>
              <w:jc w:val="right"/>
              <w:rPr>
                <w:color w:val="000000"/>
                <w:sz w:val="20"/>
                <w:szCs w:val="20"/>
              </w:rPr>
            </w:pPr>
            <w:r>
              <w:rPr>
                <w:b/>
                <w:bCs/>
                <w:color w:val="000000"/>
                <w:sz w:val="20"/>
                <w:szCs w:val="20"/>
              </w:rPr>
              <w:t>308</w:t>
            </w:r>
          </w:p>
        </w:tc>
        <w:tc>
          <w:tcPr>
            <w:tcW w:w="50" w:type="pct"/>
            <w:noWrap/>
            <w:tcMar>
              <w:top w:w="5" w:type="dxa"/>
              <w:left w:w="5" w:type="dxa"/>
              <w:bottom w:w="5" w:type="dxa"/>
              <w:right w:w="5" w:type="dxa"/>
            </w:tcMar>
            <w:vAlign w:val="bottom"/>
            <w:hideMark/>
          </w:tcPr>
          <w:p w14:paraId="7A4630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CB96A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6008BF"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13C4D25" w14:textId="77777777" w:rsidR="000C1324" w:rsidRDefault="00291700">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41686267"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C93DAB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3A7B65"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19C8E28" w14:textId="77777777" w:rsidR="000C1324" w:rsidRDefault="00291700">
            <w:pPr>
              <w:jc w:val="right"/>
              <w:rPr>
                <w:color w:val="000000"/>
                <w:sz w:val="20"/>
                <w:szCs w:val="20"/>
              </w:rPr>
            </w:pPr>
            <w:r>
              <w:rPr>
                <w:color w:val="000000"/>
                <w:sz w:val="20"/>
                <w:szCs w:val="20"/>
              </w:rPr>
              <w:t>560</w:t>
            </w:r>
          </w:p>
        </w:tc>
        <w:tc>
          <w:tcPr>
            <w:tcW w:w="50" w:type="pct"/>
            <w:noWrap/>
            <w:tcMar>
              <w:top w:w="5" w:type="dxa"/>
              <w:left w:w="5" w:type="dxa"/>
              <w:bottom w:w="5" w:type="dxa"/>
              <w:right w:w="5" w:type="dxa"/>
            </w:tcMar>
            <w:vAlign w:val="bottom"/>
            <w:hideMark/>
          </w:tcPr>
          <w:p w14:paraId="1E0684C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207DA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81C58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5831C04"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61D68EBB"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F2E8E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1D93E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1C0B340" w14:textId="77777777" w:rsidR="000C1324" w:rsidRDefault="00291700">
            <w:pPr>
              <w:jc w:val="right"/>
              <w:rPr>
                <w:color w:val="000000"/>
                <w:sz w:val="20"/>
                <w:szCs w:val="20"/>
              </w:rPr>
            </w:pPr>
            <w:r>
              <w:rPr>
                <w:color w:val="000000"/>
                <w:sz w:val="20"/>
                <w:szCs w:val="20"/>
              </w:rPr>
              <w:t>728</w:t>
            </w:r>
          </w:p>
        </w:tc>
        <w:tc>
          <w:tcPr>
            <w:tcW w:w="50" w:type="pct"/>
            <w:noWrap/>
            <w:tcMar>
              <w:top w:w="5" w:type="dxa"/>
              <w:left w:w="5" w:type="dxa"/>
              <w:bottom w:w="5" w:type="dxa"/>
              <w:right w:w="5" w:type="dxa"/>
            </w:tcMar>
            <w:vAlign w:val="bottom"/>
            <w:hideMark/>
          </w:tcPr>
          <w:p w14:paraId="38A99B6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BABF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42A46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7AB1B8D" w14:textId="77777777" w:rsidR="000C1324" w:rsidRDefault="00291700">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7A4CD945" w14:textId="77777777" w:rsidR="000C1324" w:rsidRDefault="00291700">
            <w:pPr>
              <w:rPr>
                <w:color w:val="000000"/>
                <w:sz w:val="20"/>
                <w:szCs w:val="20"/>
              </w:rPr>
            </w:pPr>
            <w:r>
              <w:rPr>
                <w:color w:val="000000"/>
                <w:sz w:val="20"/>
                <w:szCs w:val="20"/>
              </w:rPr>
              <w:t>%</w:t>
            </w:r>
          </w:p>
        </w:tc>
      </w:tr>
      <w:tr w:rsidR="000C1324" w14:paraId="2F3843A1" w14:textId="77777777">
        <w:tc>
          <w:tcPr>
            <w:tcW w:w="0" w:type="auto"/>
            <w:tcMar>
              <w:top w:w="5" w:type="dxa"/>
              <w:left w:w="5" w:type="dxa"/>
              <w:bottom w:w="5" w:type="dxa"/>
              <w:right w:w="5" w:type="dxa"/>
            </w:tcMar>
            <w:vAlign w:val="bottom"/>
            <w:hideMark/>
          </w:tcPr>
          <w:p w14:paraId="1118BB0F" w14:textId="77777777" w:rsidR="000C1324" w:rsidRDefault="00291700">
            <w:pPr>
              <w:rPr>
                <w:color w:val="000000"/>
                <w:sz w:val="20"/>
                <w:szCs w:val="20"/>
              </w:rPr>
            </w:pPr>
            <w:r>
              <w:rPr>
                <w:color w:val="000000"/>
                <w:sz w:val="20"/>
                <w:szCs w:val="20"/>
              </w:rPr>
              <w:t>Carbon steel fittings and flanges</w:t>
            </w:r>
          </w:p>
        </w:tc>
        <w:tc>
          <w:tcPr>
            <w:tcW w:w="50" w:type="pct"/>
            <w:tcMar>
              <w:top w:w="5" w:type="dxa"/>
              <w:left w:w="5" w:type="dxa"/>
              <w:bottom w:w="5" w:type="dxa"/>
              <w:right w:w="5" w:type="dxa"/>
            </w:tcMar>
            <w:vAlign w:val="bottom"/>
            <w:hideMark/>
          </w:tcPr>
          <w:p w14:paraId="7CCCFACC"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BE67D5"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9A23CCE" w14:textId="77777777" w:rsidR="000C1324" w:rsidRDefault="00291700">
            <w:pPr>
              <w:jc w:val="right"/>
              <w:rPr>
                <w:color w:val="000000"/>
                <w:sz w:val="20"/>
                <w:szCs w:val="20"/>
              </w:rPr>
            </w:pPr>
            <w:r>
              <w:rPr>
                <w:b/>
                <w:bCs/>
                <w:color w:val="000000"/>
                <w:sz w:val="20"/>
                <w:szCs w:val="20"/>
              </w:rPr>
              <w:t>340</w:t>
            </w:r>
          </w:p>
        </w:tc>
        <w:tc>
          <w:tcPr>
            <w:tcW w:w="50" w:type="pct"/>
            <w:noWrap/>
            <w:tcMar>
              <w:top w:w="5" w:type="dxa"/>
              <w:left w:w="5" w:type="dxa"/>
              <w:bottom w:w="20" w:type="dxa"/>
              <w:right w:w="5" w:type="dxa"/>
            </w:tcMar>
            <w:vAlign w:val="bottom"/>
            <w:hideMark/>
          </w:tcPr>
          <w:p w14:paraId="7003904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C33E7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408ED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BB46A47" w14:textId="77777777" w:rsidR="000C1324" w:rsidRDefault="00291700">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135E0B0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9D9A7DE"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E09BC73"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68F6895" w14:textId="77777777" w:rsidR="000C1324" w:rsidRDefault="00291700">
            <w:pPr>
              <w:jc w:val="right"/>
              <w:rPr>
                <w:color w:val="000000"/>
                <w:sz w:val="20"/>
                <w:szCs w:val="20"/>
              </w:rPr>
            </w:pPr>
            <w:r>
              <w:rPr>
                <w:color w:val="000000"/>
                <w:sz w:val="20"/>
                <w:szCs w:val="20"/>
              </w:rPr>
              <w:t>565</w:t>
            </w:r>
          </w:p>
        </w:tc>
        <w:tc>
          <w:tcPr>
            <w:tcW w:w="50" w:type="pct"/>
            <w:noWrap/>
            <w:tcMar>
              <w:top w:w="5" w:type="dxa"/>
              <w:left w:w="5" w:type="dxa"/>
              <w:bottom w:w="20" w:type="dxa"/>
              <w:right w:w="5" w:type="dxa"/>
            </w:tcMar>
            <w:vAlign w:val="bottom"/>
            <w:hideMark/>
          </w:tcPr>
          <w:p w14:paraId="26AC10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F04FC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30B68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6D7D002"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6053AA93"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4C3BF0B"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484C337"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441F3FD" w14:textId="77777777" w:rsidR="000C1324" w:rsidRDefault="00291700">
            <w:pPr>
              <w:jc w:val="right"/>
              <w:rPr>
                <w:color w:val="000000"/>
                <w:sz w:val="20"/>
                <w:szCs w:val="20"/>
              </w:rPr>
            </w:pPr>
            <w:r>
              <w:rPr>
                <w:color w:val="000000"/>
                <w:sz w:val="20"/>
                <w:szCs w:val="20"/>
              </w:rPr>
              <w:t>683</w:t>
            </w:r>
          </w:p>
        </w:tc>
        <w:tc>
          <w:tcPr>
            <w:tcW w:w="50" w:type="pct"/>
            <w:noWrap/>
            <w:tcMar>
              <w:top w:w="5" w:type="dxa"/>
              <w:left w:w="5" w:type="dxa"/>
              <w:bottom w:w="20" w:type="dxa"/>
              <w:right w:w="5" w:type="dxa"/>
            </w:tcMar>
            <w:vAlign w:val="bottom"/>
            <w:hideMark/>
          </w:tcPr>
          <w:p w14:paraId="013A17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92A4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B293B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DD8DE1B" w14:textId="77777777" w:rsidR="000C1324" w:rsidRDefault="00291700">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73CD8A1C" w14:textId="77777777" w:rsidR="000C1324" w:rsidRDefault="00291700">
            <w:pPr>
              <w:rPr>
                <w:color w:val="000000"/>
                <w:sz w:val="20"/>
                <w:szCs w:val="20"/>
              </w:rPr>
            </w:pPr>
            <w:r>
              <w:rPr>
                <w:color w:val="000000"/>
                <w:sz w:val="20"/>
                <w:szCs w:val="20"/>
              </w:rPr>
              <w:t>%</w:t>
            </w:r>
          </w:p>
        </w:tc>
      </w:tr>
      <w:tr w:rsidR="000C1324" w14:paraId="4EDC30C5" w14:textId="77777777">
        <w:tc>
          <w:tcPr>
            <w:tcW w:w="0" w:type="auto"/>
            <w:tcMar>
              <w:top w:w="5" w:type="dxa"/>
              <w:left w:w="5" w:type="dxa"/>
              <w:bottom w:w="5" w:type="dxa"/>
              <w:right w:w="5" w:type="dxa"/>
            </w:tcMar>
            <w:vAlign w:val="bottom"/>
            <w:hideMark/>
          </w:tcPr>
          <w:p w14:paraId="1C87457E" w14:textId="77777777" w:rsidR="000C1324" w:rsidRDefault="00291700">
            <w:pPr>
              <w:rPr>
                <w:color w:val="000000"/>
                <w:sz w:val="20"/>
                <w:szCs w:val="20"/>
              </w:rPr>
            </w:pPr>
            <w:r>
              <w:rPr>
                <w:color w:val="000000"/>
                <w:sz w:val="20"/>
                <w:szCs w:val="20"/>
              </w:rPr>
              <w:t>Total carbon steel pipe, fittings and flanges</w:t>
            </w:r>
          </w:p>
        </w:tc>
        <w:tc>
          <w:tcPr>
            <w:tcW w:w="50" w:type="pct"/>
            <w:tcMar>
              <w:top w:w="5" w:type="dxa"/>
              <w:left w:w="5" w:type="dxa"/>
              <w:bottom w:w="5" w:type="dxa"/>
              <w:right w:w="5" w:type="dxa"/>
            </w:tcMar>
            <w:vAlign w:val="bottom"/>
            <w:hideMark/>
          </w:tcPr>
          <w:p w14:paraId="0C81A9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55111A"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B7DF235" w14:textId="77777777" w:rsidR="000C1324" w:rsidRDefault="00291700">
            <w:pPr>
              <w:jc w:val="right"/>
              <w:rPr>
                <w:color w:val="000000"/>
                <w:sz w:val="20"/>
                <w:szCs w:val="20"/>
              </w:rPr>
            </w:pPr>
            <w:r>
              <w:rPr>
                <w:b/>
                <w:bCs/>
                <w:color w:val="000000"/>
                <w:sz w:val="20"/>
                <w:szCs w:val="20"/>
              </w:rPr>
              <w:t>648</w:t>
            </w:r>
          </w:p>
        </w:tc>
        <w:tc>
          <w:tcPr>
            <w:tcW w:w="50" w:type="pct"/>
            <w:noWrap/>
            <w:tcMar>
              <w:top w:w="5" w:type="dxa"/>
              <w:left w:w="5" w:type="dxa"/>
              <w:bottom w:w="5" w:type="dxa"/>
              <w:right w:w="5" w:type="dxa"/>
            </w:tcMar>
            <w:vAlign w:val="bottom"/>
            <w:hideMark/>
          </w:tcPr>
          <w:p w14:paraId="79C193F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56A48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F3A10C"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D760B72" w14:textId="77777777" w:rsidR="000C1324" w:rsidRDefault="00291700">
            <w:pPr>
              <w:jc w:val="right"/>
              <w:rPr>
                <w:color w:val="000000"/>
                <w:sz w:val="20"/>
                <w:szCs w:val="20"/>
              </w:rPr>
            </w:pPr>
            <w:r>
              <w:rPr>
                <w:b/>
                <w:bCs/>
                <w:color w:val="000000"/>
                <w:sz w:val="20"/>
                <w:szCs w:val="20"/>
              </w:rPr>
              <w:t>25</w:t>
            </w:r>
          </w:p>
        </w:tc>
        <w:tc>
          <w:tcPr>
            <w:tcW w:w="50" w:type="pct"/>
            <w:noWrap/>
            <w:tcMar>
              <w:top w:w="5" w:type="dxa"/>
              <w:left w:w="5" w:type="dxa"/>
              <w:bottom w:w="5" w:type="dxa"/>
              <w:right w:w="5" w:type="dxa"/>
            </w:tcMar>
            <w:vAlign w:val="bottom"/>
            <w:hideMark/>
          </w:tcPr>
          <w:p w14:paraId="74A1F63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46EB7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85735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8A5E05C" w14:textId="77777777" w:rsidR="000C1324" w:rsidRDefault="00291700">
            <w:pPr>
              <w:jc w:val="right"/>
              <w:rPr>
                <w:color w:val="000000"/>
                <w:sz w:val="20"/>
                <w:szCs w:val="20"/>
              </w:rPr>
            </w:pPr>
            <w:r>
              <w:rPr>
                <w:color w:val="000000"/>
                <w:sz w:val="20"/>
                <w:szCs w:val="20"/>
              </w:rPr>
              <w:t>1,125</w:t>
            </w:r>
          </w:p>
        </w:tc>
        <w:tc>
          <w:tcPr>
            <w:tcW w:w="50" w:type="pct"/>
            <w:noWrap/>
            <w:tcMar>
              <w:top w:w="5" w:type="dxa"/>
              <w:left w:w="5" w:type="dxa"/>
              <w:bottom w:w="5" w:type="dxa"/>
              <w:right w:w="5" w:type="dxa"/>
            </w:tcMar>
            <w:vAlign w:val="bottom"/>
            <w:hideMark/>
          </w:tcPr>
          <w:p w14:paraId="3E9D25E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C2F74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94ACF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1BC6197" w14:textId="77777777" w:rsidR="000C1324" w:rsidRDefault="00291700">
            <w:pPr>
              <w:jc w:val="right"/>
              <w:rPr>
                <w:color w:val="000000"/>
                <w:sz w:val="20"/>
                <w:szCs w:val="20"/>
              </w:rPr>
            </w:pPr>
            <w:r>
              <w:rPr>
                <w:color w:val="000000"/>
                <w:sz w:val="20"/>
                <w:szCs w:val="20"/>
              </w:rPr>
              <w:t>31</w:t>
            </w:r>
          </w:p>
        </w:tc>
        <w:tc>
          <w:tcPr>
            <w:tcW w:w="50" w:type="pct"/>
            <w:noWrap/>
            <w:tcMar>
              <w:top w:w="5" w:type="dxa"/>
              <w:left w:w="5" w:type="dxa"/>
              <w:bottom w:w="5" w:type="dxa"/>
              <w:right w:w="5" w:type="dxa"/>
            </w:tcMar>
            <w:vAlign w:val="bottom"/>
            <w:hideMark/>
          </w:tcPr>
          <w:p w14:paraId="32F899E0"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633ECD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10A82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70FA9AC" w14:textId="77777777" w:rsidR="000C1324" w:rsidRDefault="00291700">
            <w:pPr>
              <w:jc w:val="right"/>
              <w:rPr>
                <w:color w:val="000000"/>
                <w:sz w:val="20"/>
                <w:szCs w:val="20"/>
              </w:rPr>
            </w:pPr>
            <w:r>
              <w:rPr>
                <w:color w:val="000000"/>
                <w:sz w:val="20"/>
                <w:szCs w:val="20"/>
              </w:rPr>
              <w:t>1,411</w:t>
            </w:r>
          </w:p>
        </w:tc>
        <w:tc>
          <w:tcPr>
            <w:tcW w:w="50" w:type="pct"/>
            <w:noWrap/>
            <w:tcMar>
              <w:top w:w="5" w:type="dxa"/>
              <w:left w:w="5" w:type="dxa"/>
              <w:bottom w:w="5" w:type="dxa"/>
              <w:right w:w="5" w:type="dxa"/>
            </w:tcMar>
            <w:vAlign w:val="bottom"/>
            <w:hideMark/>
          </w:tcPr>
          <w:p w14:paraId="3EED0C9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08E6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77217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44A91E4" w14:textId="77777777" w:rsidR="000C1324" w:rsidRDefault="00291700">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7BCBA740" w14:textId="77777777" w:rsidR="000C1324" w:rsidRDefault="00291700">
            <w:pPr>
              <w:rPr>
                <w:color w:val="000000"/>
                <w:sz w:val="20"/>
                <w:szCs w:val="20"/>
              </w:rPr>
            </w:pPr>
            <w:r>
              <w:rPr>
                <w:color w:val="000000"/>
                <w:sz w:val="20"/>
                <w:szCs w:val="20"/>
              </w:rPr>
              <w:t>%</w:t>
            </w:r>
          </w:p>
        </w:tc>
      </w:tr>
      <w:tr w:rsidR="000C1324" w14:paraId="0DB44DAF" w14:textId="77777777">
        <w:tc>
          <w:tcPr>
            <w:tcW w:w="0" w:type="auto"/>
            <w:tcMar>
              <w:top w:w="5" w:type="dxa"/>
              <w:left w:w="5" w:type="dxa"/>
              <w:bottom w:w="5" w:type="dxa"/>
              <w:right w:w="5" w:type="dxa"/>
            </w:tcMar>
            <w:vAlign w:val="bottom"/>
            <w:hideMark/>
          </w:tcPr>
          <w:p w14:paraId="7047CC68" w14:textId="77777777" w:rsidR="000C1324" w:rsidRDefault="00291700">
            <w:pPr>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0D799FA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EDA20F"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706EC042" w14:textId="77777777" w:rsidR="000C1324" w:rsidRDefault="00291700">
            <w:pPr>
              <w:jc w:val="right"/>
              <w:rPr>
                <w:color w:val="000000"/>
                <w:sz w:val="20"/>
                <w:szCs w:val="20"/>
              </w:rPr>
            </w:pPr>
            <w:r>
              <w:rPr>
                <w:b/>
                <w:bCs/>
                <w:color w:val="000000"/>
                <w:sz w:val="20"/>
                <w:szCs w:val="20"/>
              </w:rPr>
              <w:t>1,018</w:t>
            </w:r>
          </w:p>
        </w:tc>
        <w:tc>
          <w:tcPr>
            <w:tcW w:w="50" w:type="pct"/>
            <w:noWrap/>
            <w:tcMar>
              <w:top w:w="5" w:type="dxa"/>
              <w:left w:w="5" w:type="dxa"/>
              <w:bottom w:w="5" w:type="dxa"/>
              <w:right w:w="5" w:type="dxa"/>
            </w:tcMar>
            <w:vAlign w:val="bottom"/>
            <w:hideMark/>
          </w:tcPr>
          <w:p w14:paraId="63D2A7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7584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6951D4"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97533B7" w14:textId="77777777" w:rsidR="000C1324" w:rsidRDefault="00291700">
            <w:pPr>
              <w:jc w:val="right"/>
              <w:rPr>
                <w:color w:val="000000"/>
                <w:sz w:val="20"/>
                <w:szCs w:val="20"/>
              </w:rPr>
            </w:pPr>
            <w:r>
              <w:rPr>
                <w:b/>
                <w:bCs/>
                <w:color w:val="000000"/>
                <w:sz w:val="20"/>
                <w:szCs w:val="20"/>
              </w:rPr>
              <w:t>40</w:t>
            </w:r>
          </w:p>
        </w:tc>
        <w:tc>
          <w:tcPr>
            <w:tcW w:w="50" w:type="pct"/>
            <w:noWrap/>
            <w:tcMar>
              <w:top w:w="5" w:type="dxa"/>
              <w:left w:w="5" w:type="dxa"/>
              <w:bottom w:w="5" w:type="dxa"/>
              <w:right w:w="5" w:type="dxa"/>
            </w:tcMar>
            <w:vAlign w:val="bottom"/>
            <w:hideMark/>
          </w:tcPr>
          <w:p w14:paraId="004DDD8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637788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17A4A4"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B140862" w14:textId="77777777" w:rsidR="000C1324" w:rsidRDefault="00291700">
            <w:pPr>
              <w:jc w:val="right"/>
              <w:rPr>
                <w:color w:val="000000"/>
                <w:sz w:val="20"/>
                <w:szCs w:val="20"/>
              </w:rPr>
            </w:pPr>
            <w:r>
              <w:rPr>
                <w:color w:val="000000"/>
                <w:sz w:val="20"/>
                <w:szCs w:val="20"/>
              </w:rPr>
              <w:t>1,434</w:t>
            </w:r>
          </w:p>
        </w:tc>
        <w:tc>
          <w:tcPr>
            <w:tcW w:w="50" w:type="pct"/>
            <w:noWrap/>
            <w:tcMar>
              <w:top w:w="5" w:type="dxa"/>
              <w:left w:w="5" w:type="dxa"/>
              <w:bottom w:w="5" w:type="dxa"/>
              <w:right w:w="5" w:type="dxa"/>
            </w:tcMar>
            <w:vAlign w:val="bottom"/>
            <w:hideMark/>
          </w:tcPr>
          <w:p w14:paraId="4A928B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FF20C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99DD6B"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9D02B68" w14:textId="77777777" w:rsidR="000C1324" w:rsidRDefault="00291700">
            <w:pPr>
              <w:jc w:val="right"/>
              <w:rPr>
                <w:color w:val="000000"/>
                <w:sz w:val="20"/>
                <w:szCs w:val="20"/>
              </w:rPr>
            </w:pPr>
            <w:r>
              <w:rPr>
                <w:color w:val="000000"/>
                <w:sz w:val="20"/>
                <w:szCs w:val="20"/>
              </w:rPr>
              <w:t>39</w:t>
            </w:r>
          </w:p>
        </w:tc>
        <w:tc>
          <w:tcPr>
            <w:tcW w:w="50" w:type="pct"/>
            <w:noWrap/>
            <w:tcMar>
              <w:top w:w="5" w:type="dxa"/>
              <w:left w:w="5" w:type="dxa"/>
              <w:bottom w:w="5" w:type="dxa"/>
              <w:right w:w="5" w:type="dxa"/>
            </w:tcMar>
            <w:vAlign w:val="bottom"/>
            <w:hideMark/>
          </w:tcPr>
          <w:p w14:paraId="721E374E"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C3C953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35056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C1DBAAF" w14:textId="77777777" w:rsidR="000C1324" w:rsidRDefault="00291700">
            <w:pPr>
              <w:jc w:val="right"/>
              <w:rPr>
                <w:color w:val="000000"/>
                <w:sz w:val="20"/>
                <w:szCs w:val="20"/>
              </w:rPr>
            </w:pPr>
            <w:r>
              <w:rPr>
                <w:color w:val="000000"/>
                <w:sz w:val="20"/>
                <w:szCs w:val="20"/>
              </w:rPr>
              <w:t>1,553</w:t>
            </w:r>
          </w:p>
        </w:tc>
        <w:tc>
          <w:tcPr>
            <w:tcW w:w="50" w:type="pct"/>
            <w:noWrap/>
            <w:tcMar>
              <w:top w:w="5" w:type="dxa"/>
              <w:left w:w="5" w:type="dxa"/>
              <w:bottom w:w="5" w:type="dxa"/>
              <w:right w:w="5" w:type="dxa"/>
            </w:tcMar>
            <w:vAlign w:val="bottom"/>
            <w:hideMark/>
          </w:tcPr>
          <w:p w14:paraId="6B8F72C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327C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E3112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2163D6B" w14:textId="77777777" w:rsidR="000C1324" w:rsidRDefault="00291700">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6A3EFE72" w14:textId="77777777" w:rsidR="000C1324" w:rsidRDefault="00291700">
            <w:pPr>
              <w:rPr>
                <w:color w:val="000000"/>
                <w:sz w:val="20"/>
                <w:szCs w:val="20"/>
              </w:rPr>
            </w:pPr>
            <w:r>
              <w:rPr>
                <w:color w:val="000000"/>
                <w:sz w:val="20"/>
                <w:szCs w:val="20"/>
              </w:rPr>
              <w:t>%</w:t>
            </w:r>
          </w:p>
        </w:tc>
      </w:tr>
      <w:tr w:rsidR="000C1324" w14:paraId="0FC0AEB3" w14:textId="77777777">
        <w:tc>
          <w:tcPr>
            <w:tcW w:w="0" w:type="auto"/>
            <w:tcMar>
              <w:top w:w="5" w:type="dxa"/>
              <w:left w:w="5" w:type="dxa"/>
              <w:bottom w:w="5" w:type="dxa"/>
              <w:right w:w="5" w:type="dxa"/>
            </w:tcMar>
            <w:vAlign w:val="bottom"/>
            <w:hideMark/>
          </w:tcPr>
          <w:p w14:paraId="5914E620" w14:textId="77777777" w:rsidR="000C1324" w:rsidRDefault="00291700">
            <w:pPr>
              <w:rPr>
                <w:color w:val="000000"/>
                <w:sz w:val="20"/>
                <w:szCs w:val="20"/>
              </w:rPr>
            </w:pPr>
            <w:r>
              <w:rPr>
                <w:color w:val="000000"/>
                <w:sz w:val="20"/>
                <w:szCs w:val="20"/>
              </w:rPr>
              <w:t>Gas products</w:t>
            </w:r>
          </w:p>
        </w:tc>
        <w:tc>
          <w:tcPr>
            <w:tcW w:w="50" w:type="pct"/>
            <w:tcMar>
              <w:top w:w="5" w:type="dxa"/>
              <w:left w:w="5" w:type="dxa"/>
              <w:bottom w:w="5" w:type="dxa"/>
              <w:right w:w="5" w:type="dxa"/>
            </w:tcMar>
            <w:vAlign w:val="bottom"/>
            <w:hideMark/>
          </w:tcPr>
          <w:p w14:paraId="11CD324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0E2FFA"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2353320F" w14:textId="77777777" w:rsidR="000C1324" w:rsidRDefault="00291700">
            <w:pPr>
              <w:jc w:val="right"/>
              <w:rPr>
                <w:color w:val="000000"/>
                <w:sz w:val="20"/>
                <w:szCs w:val="20"/>
              </w:rPr>
            </w:pPr>
            <w:r>
              <w:rPr>
                <w:b/>
                <w:bCs/>
                <w:color w:val="000000"/>
                <w:sz w:val="20"/>
                <w:szCs w:val="20"/>
              </w:rPr>
              <w:t>517</w:t>
            </w:r>
          </w:p>
        </w:tc>
        <w:tc>
          <w:tcPr>
            <w:tcW w:w="50" w:type="pct"/>
            <w:noWrap/>
            <w:tcMar>
              <w:top w:w="5" w:type="dxa"/>
              <w:left w:w="5" w:type="dxa"/>
              <w:bottom w:w="5" w:type="dxa"/>
              <w:right w:w="5" w:type="dxa"/>
            </w:tcMar>
            <w:vAlign w:val="bottom"/>
            <w:hideMark/>
          </w:tcPr>
          <w:p w14:paraId="49B431A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E2BDF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9DCFAC"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234BC66" w14:textId="77777777" w:rsidR="000C1324" w:rsidRDefault="00291700">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3C2C506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B152D8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7F6D2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8C43D9" w14:textId="77777777" w:rsidR="000C1324" w:rsidRDefault="00291700">
            <w:pPr>
              <w:jc w:val="right"/>
              <w:rPr>
                <w:color w:val="000000"/>
                <w:sz w:val="20"/>
                <w:szCs w:val="20"/>
              </w:rPr>
            </w:pPr>
            <w:r>
              <w:rPr>
                <w:color w:val="000000"/>
                <w:sz w:val="20"/>
                <w:szCs w:val="20"/>
              </w:rPr>
              <w:t>551</w:t>
            </w:r>
          </w:p>
        </w:tc>
        <w:tc>
          <w:tcPr>
            <w:tcW w:w="50" w:type="pct"/>
            <w:noWrap/>
            <w:tcMar>
              <w:top w:w="5" w:type="dxa"/>
              <w:left w:w="5" w:type="dxa"/>
              <w:bottom w:w="5" w:type="dxa"/>
              <w:right w:w="5" w:type="dxa"/>
            </w:tcMar>
            <w:vAlign w:val="bottom"/>
            <w:hideMark/>
          </w:tcPr>
          <w:p w14:paraId="1D138FE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849A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21B408"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C0441C5"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6A5BD225"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F99BC6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D3833"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C1B745" w14:textId="77777777" w:rsidR="000C1324" w:rsidRDefault="00291700">
            <w:pPr>
              <w:jc w:val="right"/>
              <w:rPr>
                <w:color w:val="000000"/>
                <w:sz w:val="20"/>
                <w:szCs w:val="20"/>
              </w:rPr>
            </w:pPr>
            <w:r>
              <w:rPr>
                <w:color w:val="000000"/>
                <w:sz w:val="20"/>
                <w:szCs w:val="20"/>
              </w:rPr>
              <w:t>561</w:t>
            </w:r>
          </w:p>
        </w:tc>
        <w:tc>
          <w:tcPr>
            <w:tcW w:w="50" w:type="pct"/>
            <w:noWrap/>
            <w:tcMar>
              <w:top w:w="5" w:type="dxa"/>
              <w:left w:w="5" w:type="dxa"/>
              <w:bottom w:w="5" w:type="dxa"/>
              <w:right w:w="5" w:type="dxa"/>
            </w:tcMar>
            <w:vAlign w:val="bottom"/>
            <w:hideMark/>
          </w:tcPr>
          <w:p w14:paraId="5EA0BB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459A2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36B72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1D6B32" w14:textId="77777777" w:rsidR="000C1324" w:rsidRDefault="00291700">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1DA64C0F" w14:textId="77777777" w:rsidR="000C1324" w:rsidRDefault="00291700">
            <w:pPr>
              <w:rPr>
                <w:color w:val="000000"/>
                <w:sz w:val="20"/>
                <w:szCs w:val="20"/>
              </w:rPr>
            </w:pPr>
            <w:r>
              <w:rPr>
                <w:color w:val="000000"/>
                <w:sz w:val="20"/>
                <w:szCs w:val="20"/>
              </w:rPr>
              <w:t>%</w:t>
            </w:r>
          </w:p>
        </w:tc>
      </w:tr>
      <w:tr w:rsidR="000C1324" w14:paraId="199500EF" w14:textId="77777777">
        <w:tc>
          <w:tcPr>
            <w:tcW w:w="0" w:type="auto"/>
            <w:tcMar>
              <w:top w:w="5" w:type="dxa"/>
              <w:left w:w="5" w:type="dxa"/>
              <w:bottom w:w="5" w:type="dxa"/>
              <w:right w:w="5" w:type="dxa"/>
            </w:tcMar>
            <w:vAlign w:val="bottom"/>
            <w:hideMark/>
          </w:tcPr>
          <w:p w14:paraId="6DFAB4EF" w14:textId="77777777" w:rsidR="000C1324" w:rsidRDefault="00291700">
            <w:pPr>
              <w:rPr>
                <w:color w:val="000000"/>
                <w:sz w:val="20"/>
                <w:szCs w:val="20"/>
              </w:rPr>
            </w:pPr>
            <w:r>
              <w:rPr>
                <w:color w:val="000000"/>
                <w:sz w:val="20"/>
                <w:szCs w:val="20"/>
              </w:rPr>
              <w:t>Stainless steel alloy pipe and fittings</w:t>
            </w:r>
          </w:p>
        </w:tc>
        <w:tc>
          <w:tcPr>
            <w:tcW w:w="50" w:type="pct"/>
            <w:tcMar>
              <w:top w:w="5" w:type="dxa"/>
              <w:left w:w="5" w:type="dxa"/>
              <w:bottom w:w="5" w:type="dxa"/>
              <w:right w:w="5" w:type="dxa"/>
            </w:tcMar>
            <w:vAlign w:val="bottom"/>
            <w:hideMark/>
          </w:tcPr>
          <w:p w14:paraId="45FC1F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55044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7C91ED82" w14:textId="77777777" w:rsidR="000C1324" w:rsidRDefault="00291700">
            <w:pPr>
              <w:jc w:val="right"/>
              <w:rPr>
                <w:color w:val="000000"/>
                <w:sz w:val="20"/>
                <w:szCs w:val="20"/>
              </w:rPr>
            </w:pPr>
            <w:r>
              <w:rPr>
                <w:b/>
                <w:bCs/>
                <w:color w:val="000000"/>
                <w:sz w:val="20"/>
                <w:szCs w:val="20"/>
              </w:rPr>
              <w:t>128</w:t>
            </w:r>
          </w:p>
        </w:tc>
        <w:tc>
          <w:tcPr>
            <w:tcW w:w="50" w:type="pct"/>
            <w:noWrap/>
            <w:tcMar>
              <w:top w:w="5" w:type="dxa"/>
              <w:left w:w="5" w:type="dxa"/>
              <w:bottom w:w="5" w:type="dxa"/>
              <w:right w:w="5" w:type="dxa"/>
            </w:tcMar>
            <w:vAlign w:val="bottom"/>
            <w:hideMark/>
          </w:tcPr>
          <w:p w14:paraId="05518C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8D1F2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F1287B"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2AAE68D" w14:textId="77777777" w:rsidR="000C1324" w:rsidRDefault="00291700">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315B905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0BCCFF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8219D6"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825CC95" w14:textId="77777777" w:rsidR="000C1324" w:rsidRDefault="00291700">
            <w:pPr>
              <w:jc w:val="right"/>
              <w:rPr>
                <w:color w:val="000000"/>
                <w:sz w:val="20"/>
                <w:szCs w:val="20"/>
              </w:rPr>
            </w:pPr>
            <w:r>
              <w:rPr>
                <w:color w:val="000000"/>
                <w:sz w:val="20"/>
                <w:szCs w:val="20"/>
              </w:rPr>
              <w:t>177</w:t>
            </w:r>
          </w:p>
        </w:tc>
        <w:tc>
          <w:tcPr>
            <w:tcW w:w="50" w:type="pct"/>
            <w:noWrap/>
            <w:tcMar>
              <w:top w:w="5" w:type="dxa"/>
              <w:left w:w="5" w:type="dxa"/>
              <w:bottom w:w="5" w:type="dxa"/>
              <w:right w:w="5" w:type="dxa"/>
            </w:tcMar>
            <w:vAlign w:val="bottom"/>
            <w:hideMark/>
          </w:tcPr>
          <w:p w14:paraId="6D263F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60F2B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4D39D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EB1C135"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44DD3B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8BFD59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70FD9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3BE0CA8" w14:textId="77777777" w:rsidR="000C1324" w:rsidRDefault="00291700">
            <w:pPr>
              <w:jc w:val="right"/>
              <w:rPr>
                <w:color w:val="000000"/>
                <w:sz w:val="20"/>
                <w:szCs w:val="20"/>
              </w:rPr>
            </w:pPr>
            <w:r>
              <w:rPr>
                <w:color w:val="000000"/>
                <w:sz w:val="20"/>
                <w:szCs w:val="20"/>
              </w:rPr>
              <w:t>196</w:t>
            </w:r>
          </w:p>
        </w:tc>
        <w:tc>
          <w:tcPr>
            <w:tcW w:w="50" w:type="pct"/>
            <w:noWrap/>
            <w:tcMar>
              <w:top w:w="5" w:type="dxa"/>
              <w:left w:w="5" w:type="dxa"/>
              <w:bottom w:w="5" w:type="dxa"/>
              <w:right w:w="5" w:type="dxa"/>
            </w:tcMar>
            <w:vAlign w:val="bottom"/>
            <w:hideMark/>
          </w:tcPr>
          <w:p w14:paraId="0CF871B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2EFD1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AFB75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3186A1B" w14:textId="77777777" w:rsidR="000C1324" w:rsidRDefault="00291700">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AAB52D0" w14:textId="77777777" w:rsidR="000C1324" w:rsidRDefault="00291700">
            <w:pPr>
              <w:rPr>
                <w:color w:val="000000"/>
                <w:sz w:val="20"/>
                <w:szCs w:val="20"/>
              </w:rPr>
            </w:pPr>
            <w:r>
              <w:rPr>
                <w:color w:val="000000"/>
                <w:sz w:val="20"/>
                <w:szCs w:val="20"/>
              </w:rPr>
              <w:t>%</w:t>
            </w:r>
          </w:p>
        </w:tc>
      </w:tr>
      <w:tr w:rsidR="000C1324" w14:paraId="39ED66AA" w14:textId="77777777">
        <w:tc>
          <w:tcPr>
            <w:tcW w:w="0" w:type="auto"/>
            <w:tcMar>
              <w:top w:w="5" w:type="dxa"/>
              <w:left w:w="5" w:type="dxa"/>
              <w:bottom w:w="5" w:type="dxa"/>
              <w:right w:w="5" w:type="dxa"/>
            </w:tcMar>
            <w:vAlign w:val="bottom"/>
            <w:hideMark/>
          </w:tcPr>
          <w:p w14:paraId="04517E9C" w14:textId="77777777" w:rsidR="000C1324" w:rsidRDefault="00291700">
            <w:pPr>
              <w:rPr>
                <w:color w:val="000000"/>
                <w:sz w:val="20"/>
                <w:szCs w:val="20"/>
              </w:rPr>
            </w:pPr>
            <w:r>
              <w:rPr>
                <w:color w:val="000000"/>
                <w:sz w:val="20"/>
                <w:szCs w:val="20"/>
              </w:rPr>
              <w:t>General products</w:t>
            </w:r>
          </w:p>
        </w:tc>
        <w:tc>
          <w:tcPr>
            <w:tcW w:w="50" w:type="pct"/>
            <w:tcMar>
              <w:top w:w="5" w:type="dxa"/>
              <w:left w:w="5" w:type="dxa"/>
              <w:bottom w:w="5" w:type="dxa"/>
              <w:right w:w="5" w:type="dxa"/>
            </w:tcMar>
            <w:vAlign w:val="bottom"/>
            <w:hideMark/>
          </w:tcPr>
          <w:p w14:paraId="4572D979"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0DD6A4" w14:textId="77777777" w:rsidR="000C1324" w:rsidRDefault="00291700">
            <w:pPr>
              <w:rPr>
                <w:color w:val="000000"/>
                <w:sz w:val="20"/>
                <w:szCs w:val="20"/>
              </w:rPr>
            </w:pPr>
            <w:r>
              <w:rPr>
                <w:b/>
                <w:bCs/>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7F029B2" w14:textId="77777777" w:rsidR="000C1324" w:rsidRDefault="00291700">
            <w:pPr>
              <w:jc w:val="right"/>
              <w:rPr>
                <w:color w:val="000000"/>
                <w:sz w:val="20"/>
                <w:szCs w:val="20"/>
              </w:rPr>
            </w:pPr>
            <w:r>
              <w:rPr>
                <w:b/>
                <w:bCs/>
                <w:color w:val="000000"/>
                <w:sz w:val="20"/>
                <w:szCs w:val="20"/>
              </w:rPr>
              <w:t>249</w:t>
            </w:r>
          </w:p>
        </w:tc>
        <w:tc>
          <w:tcPr>
            <w:tcW w:w="50" w:type="pct"/>
            <w:noWrap/>
            <w:tcMar>
              <w:top w:w="5" w:type="dxa"/>
              <w:left w:w="5" w:type="dxa"/>
              <w:bottom w:w="20" w:type="dxa"/>
              <w:right w:w="5" w:type="dxa"/>
            </w:tcMar>
            <w:vAlign w:val="bottom"/>
            <w:hideMark/>
          </w:tcPr>
          <w:p w14:paraId="637C5C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F61F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1F7806"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F4C7492" w14:textId="77777777" w:rsidR="000C1324" w:rsidRDefault="00291700">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0320B838"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947F22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82138F3"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D92CC5F" w14:textId="77777777" w:rsidR="000C1324" w:rsidRDefault="00291700">
            <w:pPr>
              <w:jc w:val="right"/>
              <w:rPr>
                <w:color w:val="000000"/>
                <w:sz w:val="20"/>
                <w:szCs w:val="20"/>
              </w:rPr>
            </w:pPr>
            <w:r>
              <w:rPr>
                <w:color w:val="000000"/>
                <w:sz w:val="20"/>
                <w:szCs w:val="20"/>
              </w:rPr>
              <w:t>375</w:t>
            </w:r>
          </w:p>
        </w:tc>
        <w:tc>
          <w:tcPr>
            <w:tcW w:w="50" w:type="pct"/>
            <w:noWrap/>
            <w:tcMar>
              <w:top w:w="5" w:type="dxa"/>
              <w:left w:w="5" w:type="dxa"/>
              <w:bottom w:w="20" w:type="dxa"/>
              <w:right w:w="5" w:type="dxa"/>
            </w:tcMar>
            <w:vAlign w:val="bottom"/>
            <w:hideMark/>
          </w:tcPr>
          <w:p w14:paraId="73B7295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BA87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FBE4D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485AEC4" w14:textId="77777777" w:rsidR="000C1324" w:rsidRDefault="00291700">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778E7FAC"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0C4EDF5" w14:textId="77777777" w:rsidR="000C1324" w:rsidRDefault="00291700">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DE9AF3E" w14:textId="77777777" w:rsidR="000C1324" w:rsidRDefault="00291700">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F48BD4" w14:textId="77777777" w:rsidR="000C1324" w:rsidRDefault="00291700">
            <w:pPr>
              <w:jc w:val="right"/>
              <w:rPr>
                <w:color w:val="000000"/>
                <w:sz w:val="20"/>
                <w:szCs w:val="20"/>
              </w:rPr>
            </w:pPr>
            <w:r>
              <w:rPr>
                <w:color w:val="000000"/>
                <w:sz w:val="20"/>
                <w:szCs w:val="20"/>
              </w:rPr>
              <w:t>451</w:t>
            </w:r>
          </w:p>
        </w:tc>
        <w:tc>
          <w:tcPr>
            <w:tcW w:w="50" w:type="pct"/>
            <w:noWrap/>
            <w:tcMar>
              <w:top w:w="5" w:type="dxa"/>
              <w:left w:w="5" w:type="dxa"/>
              <w:bottom w:w="20" w:type="dxa"/>
              <w:right w:w="5" w:type="dxa"/>
            </w:tcMar>
            <w:vAlign w:val="bottom"/>
            <w:hideMark/>
          </w:tcPr>
          <w:p w14:paraId="38A527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ECDB6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AA729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CFBA33C" w14:textId="77777777" w:rsidR="000C1324" w:rsidRDefault="00291700">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5CB22975" w14:textId="77777777" w:rsidR="000C1324" w:rsidRDefault="00291700">
            <w:pPr>
              <w:rPr>
                <w:color w:val="000000"/>
                <w:sz w:val="20"/>
                <w:szCs w:val="20"/>
              </w:rPr>
            </w:pPr>
            <w:r>
              <w:rPr>
                <w:color w:val="000000"/>
                <w:sz w:val="20"/>
                <w:szCs w:val="20"/>
              </w:rPr>
              <w:t>%</w:t>
            </w:r>
          </w:p>
        </w:tc>
      </w:tr>
      <w:tr w:rsidR="000C1324" w14:paraId="18FCB584" w14:textId="77777777">
        <w:tc>
          <w:tcPr>
            <w:tcW w:w="0" w:type="auto"/>
            <w:tcMar>
              <w:top w:w="5" w:type="dxa"/>
              <w:left w:w="5" w:type="dxa"/>
              <w:bottom w:w="5" w:type="dxa"/>
              <w:right w:w="5" w:type="dxa"/>
            </w:tcMar>
            <w:vAlign w:val="bottom"/>
            <w:hideMark/>
          </w:tcPr>
          <w:p w14:paraId="6388569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6E6F45"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7AF5514" w14:textId="77777777" w:rsidR="000C1324" w:rsidRDefault="00291700">
            <w:pPr>
              <w:rPr>
                <w:color w:val="000000"/>
                <w:sz w:val="20"/>
                <w:szCs w:val="20"/>
              </w:rPr>
            </w:pPr>
            <w:r>
              <w:rPr>
                <w:b/>
                <w:bCs/>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C5F9DC9"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0" w:type="dxa"/>
              <w:right w:w="5" w:type="dxa"/>
            </w:tcMar>
            <w:vAlign w:val="bottom"/>
            <w:hideMark/>
          </w:tcPr>
          <w:p w14:paraId="4B34EBD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497C8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3C07B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01A153" w14:textId="77777777" w:rsidR="000C1324" w:rsidRDefault="00291700">
            <w:pPr>
              <w:jc w:val="right"/>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96A17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BCB0BD"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3D51515"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09698F9"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0" w:type="dxa"/>
              <w:right w:w="5" w:type="dxa"/>
            </w:tcMar>
            <w:vAlign w:val="bottom"/>
            <w:hideMark/>
          </w:tcPr>
          <w:p w14:paraId="0C777A3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97C6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94C9A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0977C5" w14:textId="77777777" w:rsidR="000C1324" w:rsidRDefault="00291700">
            <w:pPr>
              <w:jc w:val="right"/>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44818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2A0463" w14:textId="77777777" w:rsidR="000C1324" w:rsidRDefault="00291700">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1F73CD4" w14:textId="77777777" w:rsidR="000C1324" w:rsidRDefault="00291700">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4E57C51" w14:textId="77777777" w:rsidR="000C1324" w:rsidRDefault="00291700">
            <w:pPr>
              <w:jc w:val="right"/>
              <w:rPr>
                <w:color w:val="000000"/>
                <w:sz w:val="20"/>
                <w:szCs w:val="20"/>
              </w:rPr>
            </w:pPr>
            <w:r>
              <w:rPr>
                <w:color w:val="000000"/>
                <w:sz w:val="20"/>
                <w:szCs w:val="20"/>
              </w:rPr>
              <w:t>4,172</w:t>
            </w:r>
          </w:p>
        </w:tc>
        <w:tc>
          <w:tcPr>
            <w:tcW w:w="50" w:type="pct"/>
            <w:noWrap/>
            <w:tcMar>
              <w:top w:w="5" w:type="dxa"/>
              <w:left w:w="5" w:type="dxa"/>
              <w:bottom w:w="50" w:type="dxa"/>
              <w:right w:w="5" w:type="dxa"/>
            </w:tcMar>
            <w:vAlign w:val="bottom"/>
            <w:hideMark/>
          </w:tcPr>
          <w:p w14:paraId="42DEE71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54825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19691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E2AD8A" w14:textId="77777777" w:rsidR="000C1324" w:rsidRDefault="00291700">
            <w:pPr>
              <w:jc w:val="right"/>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287AD2" w14:textId="77777777" w:rsidR="000C1324" w:rsidRDefault="00291700">
            <w:pPr>
              <w:rPr>
                <w:color w:val="000000"/>
                <w:sz w:val="20"/>
                <w:szCs w:val="20"/>
              </w:rPr>
            </w:pPr>
            <w:r>
              <w:rPr>
                <w:color w:val="000000"/>
                <w:sz w:val="20"/>
                <w:szCs w:val="20"/>
              </w:rPr>
              <w:t> </w:t>
            </w:r>
          </w:p>
        </w:tc>
      </w:tr>
    </w:tbl>
    <w:p w14:paraId="31CC39A8" w14:textId="77777777" w:rsidR="000C1324" w:rsidRDefault="00291700">
      <w:pPr>
        <w:ind w:left="144" w:right="144"/>
        <w:rPr>
          <w:sz w:val="20"/>
          <w:szCs w:val="20"/>
        </w:rPr>
      </w:pPr>
      <w:r>
        <w:rPr>
          <w:sz w:val="20"/>
          <w:szCs w:val="20"/>
        </w:rPr>
        <w:t> </w:t>
      </w:r>
    </w:p>
    <w:p w14:paraId="02CCBE6C" w14:textId="77777777" w:rsidR="000C1324" w:rsidRDefault="00291700">
      <w:pPr>
        <w:ind w:left="144" w:right="144"/>
        <w:rPr>
          <w:sz w:val="20"/>
          <w:szCs w:val="20"/>
        </w:rPr>
      </w:pPr>
      <w:r>
        <w:rPr>
          <w:sz w:val="20"/>
          <w:szCs w:val="20"/>
        </w:rPr>
        <w:t> </w:t>
      </w:r>
    </w:p>
    <w:p w14:paraId="03B1E74A" w14:textId="77777777" w:rsidR="000C1324" w:rsidRDefault="00291700">
      <w:pPr>
        <w:ind w:left="144" w:right="144"/>
        <w:rPr>
          <w:sz w:val="20"/>
          <w:szCs w:val="20"/>
        </w:rPr>
      </w:pPr>
      <w:r>
        <w:rPr>
          <w:b/>
          <w:bCs/>
          <w:sz w:val="20"/>
          <w:szCs w:val="20"/>
          <w:u w:val="single"/>
        </w:rPr>
        <w:t xml:space="preserve">NOTE 16—FAIR VALUE MEASUREMENTS </w:t>
      </w:r>
    </w:p>
    <w:p w14:paraId="5B02C23F" w14:textId="77777777" w:rsidR="000C1324" w:rsidRDefault="00291700">
      <w:pPr>
        <w:ind w:left="144" w:right="144"/>
        <w:rPr>
          <w:sz w:val="20"/>
          <w:szCs w:val="20"/>
        </w:rPr>
      </w:pPr>
      <w:r>
        <w:rPr>
          <w:sz w:val="20"/>
          <w:szCs w:val="20"/>
        </w:rPr>
        <w:t> </w:t>
      </w:r>
    </w:p>
    <w:p w14:paraId="13E2DCD9" w14:textId="77777777" w:rsidR="000C1324" w:rsidRDefault="00291700">
      <w:pPr>
        <w:ind w:left="144" w:right="144"/>
        <w:rPr>
          <w:sz w:val="20"/>
          <w:szCs w:val="20"/>
        </w:rPr>
      </w:pPr>
      <w:r>
        <w:rPr>
          <w:sz w:val="20"/>
          <w:szCs w:val="20"/>
        </w:rPr>
        <w:t xml:space="preserve">With the exception of long-term debt, the fair values of our financial instruments, including cash and cash equivalents, accounts receivable, trade accounts payable and accrued liabilities approximate carrying value. The carrying value of our debt was </w:t>
      </w:r>
      <w:bookmarkStart w:id="128" w:name="led89115F202011171608241206624"/>
      <w:r>
        <w:rPr>
          <w:sz w:val="20"/>
          <w:szCs w:val="20"/>
        </w:rPr>
        <w:t>$383</w:t>
      </w:r>
      <w:bookmarkEnd w:id="128"/>
      <w:r>
        <w:rPr>
          <w:sz w:val="20"/>
          <w:szCs w:val="20"/>
        </w:rPr>
        <w:t> million and </w:t>
      </w:r>
      <w:bookmarkStart w:id="129" w:name="led89115F202011171608241231873"/>
      <w:r>
        <w:rPr>
          <w:sz w:val="20"/>
          <w:szCs w:val="20"/>
        </w:rPr>
        <w:t>$551</w:t>
      </w:r>
      <w:bookmarkEnd w:id="129"/>
      <w:r>
        <w:rPr>
          <w:sz w:val="20"/>
          <w:szCs w:val="20"/>
        </w:rPr>
        <w:t xml:space="preserve"> million at December 31, 2020 and 2019, respectively.</w:t>
      </w:r>
    </w:p>
    <w:p w14:paraId="013F1F97" w14:textId="77777777" w:rsidR="000C1324" w:rsidRDefault="00291700">
      <w:pPr>
        <w:ind w:left="144" w:right="144"/>
        <w:rPr>
          <w:sz w:val="20"/>
          <w:szCs w:val="20"/>
        </w:rPr>
      </w:pPr>
      <w:r>
        <w:rPr>
          <w:sz w:val="20"/>
          <w:szCs w:val="20"/>
        </w:rPr>
        <w:t> </w:t>
      </w:r>
    </w:p>
    <w:p w14:paraId="6DABA484" w14:textId="77777777" w:rsidR="000C1324" w:rsidRDefault="00291700">
      <w:pPr>
        <w:ind w:left="144" w:right="144"/>
        <w:rPr>
          <w:sz w:val="20"/>
          <w:szCs w:val="20"/>
        </w:rPr>
      </w:pPr>
      <w:r>
        <w:rPr>
          <w:sz w:val="20"/>
          <w:szCs w:val="20"/>
        </w:rPr>
        <w:t>The fair value of our debt was $372 million and $554 million at December 31, 2020 and 2019, respectively. The carrying values of amounts outstanding under our Global ABL Facility approximate fair value. We estimate the fair value of the Term Loan using Level 2 inputs, or quoted market prices as of December 31, 2020 and 2019</w:t>
      </w:r>
      <w:bookmarkEnd w:id="4"/>
      <w:r>
        <w:rPr>
          <w:sz w:val="20"/>
          <w:szCs w:val="20"/>
        </w:rPr>
        <w:t>, respectively.</w:t>
      </w:r>
    </w:p>
    <w:p w14:paraId="6CD352CA" w14:textId="77777777" w:rsidR="000C1324" w:rsidRDefault="00291700">
      <w:pPr>
        <w:ind w:left="144" w:right="144"/>
        <w:rPr>
          <w:sz w:val="20"/>
          <w:szCs w:val="20"/>
        </w:rPr>
      </w:pPr>
      <w:r>
        <w:rPr>
          <w:sz w:val="20"/>
          <w:szCs w:val="20"/>
        </w:rPr>
        <w:t> </w:t>
      </w:r>
    </w:p>
    <w:p w14:paraId="021BF7E9" w14:textId="77777777" w:rsidR="000C1324" w:rsidRDefault="00291700">
      <w:pPr>
        <w:ind w:left="144" w:right="144"/>
        <w:rPr>
          <w:sz w:val="20"/>
          <w:szCs w:val="20"/>
        </w:rPr>
      </w:pPr>
      <w:r>
        <w:rPr>
          <w:sz w:val="20"/>
          <w:szCs w:val="20"/>
        </w:rPr>
        <w:t> </w:t>
      </w:r>
    </w:p>
    <w:p w14:paraId="0602681C" w14:textId="77777777" w:rsidR="000C1324" w:rsidRDefault="00291700">
      <w:pPr>
        <w:ind w:left="144" w:right="144"/>
        <w:rPr>
          <w:sz w:val="20"/>
          <w:szCs w:val="20"/>
        </w:rPr>
      </w:pPr>
      <w:r>
        <w:rPr>
          <w:b/>
          <w:bCs/>
          <w:sz w:val="20"/>
          <w:szCs w:val="20"/>
          <w:u w:val="single"/>
        </w:rPr>
        <w:t xml:space="preserve">NOTE 17—COMMITMENTS AND CONTINGENCIES </w:t>
      </w:r>
    </w:p>
    <w:p w14:paraId="2560B213" w14:textId="77777777" w:rsidR="000C1324" w:rsidRDefault="00291700">
      <w:pPr>
        <w:ind w:left="144" w:right="144"/>
        <w:rPr>
          <w:sz w:val="20"/>
          <w:szCs w:val="20"/>
        </w:rPr>
      </w:pPr>
      <w:r>
        <w:rPr>
          <w:sz w:val="20"/>
          <w:szCs w:val="20"/>
        </w:rPr>
        <w:t> </w:t>
      </w:r>
    </w:p>
    <w:p w14:paraId="099C3A58" w14:textId="77777777" w:rsidR="000C1324" w:rsidRDefault="00291700">
      <w:pPr>
        <w:ind w:left="144" w:right="144"/>
        <w:rPr>
          <w:sz w:val="20"/>
          <w:szCs w:val="20"/>
        </w:rPr>
      </w:pPr>
      <w:r>
        <w:rPr>
          <w:b/>
          <w:bCs/>
          <w:i/>
          <w:iCs/>
          <w:sz w:val="20"/>
          <w:szCs w:val="20"/>
        </w:rPr>
        <w:t xml:space="preserve">Legal Proceedings </w:t>
      </w:r>
    </w:p>
    <w:p w14:paraId="4976F615" w14:textId="77777777" w:rsidR="000C1324" w:rsidRDefault="00291700">
      <w:pPr>
        <w:ind w:left="144" w:right="144"/>
        <w:rPr>
          <w:sz w:val="20"/>
          <w:szCs w:val="20"/>
        </w:rPr>
      </w:pPr>
      <w:r>
        <w:rPr>
          <w:sz w:val="20"/>
          <w:szCs w:val="20"/>
        </w:rPr>
        <w:t> </w:t>
      </w:r>
    </w:p>
    <w:p w14:paraId="73CB56FC" w14:textId="77777777" w:rsidR="000C1324" w:rsidRDefault="00291700">
      <w:pPr>
        <w:ind w:left="144" w:right="144"/>
        <w:rPr>
          <w:sz w:val="20"/>
          <w:szCs w:val="20"/>
        </w:rPr>
      </w:pPr>
      <w:r>
        <w:rPr>
          <w:i/>
          <w:iCs/>
          <w:sz w:val="20"/>
          <w:szCs w:val="20"/>
        </w:rPr>
        <w:t>Asbestos Claims.</w:t>
      </w:r>
      <w:r>
        <w:rPr>
          <w:sz w:val="20"/>
          <w:szCs w:val="20"/>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distributed. As of </w:t>
      </w:r>
      <w:bookmarkStart w:id="130" w:name="led89068F202011311609428983346"/>
      <w:r>
        <w:rPr>
          <w:sz w:val="20"/>
          <w:szCs w:val="20"/>
        </w:rPr>
        <w:t>December 31, 2020</w:t>
      </w:r>
      <w:bookmarkEnd w:id="130"/>
      <w:r>
        <w:rPr>
          <w:sz w:val="20"/>
          <w:szCs w:val="20"/>
        </w:rPr>
        <w:t>, we are a named defendant in approximately 578 lawsuits involving approximately 1,153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w:t>
      </w:r>
    </w:p>
    <w:p w14:paraId="5AD4F17D" w14:textId="77777777" w:rsidR="000C1324" w:rsidRDefault="00291700">
      <w:pPr>
        <w:ind w:left="144" w:right="144"/>
        <w:rPr>
          <w:sz w:val="20"/>
          <w:szCs w:val="20"/>
        </w:rPr>
      </w:pPr>
      <w:r>
        <w:rPr>
          <w:sz w:val="20"/>
          <w:szCs w:val="20"/>
        </w:rPr>
        <w:t> </w:t>
      </w:r>
    </w:p>
    <w:p w14:paraId="364130A3" w14:textId="77777777" w:rsidR="000C1324" w:rsidRDefault="00291700">
      <w:pPr>
        <w:ind w:left="144" w:right="144"/>
        <w:jc w:val="center"/>
        <w:rPr>
          <w:sz w:val="20"/>
          <w:szCs w:val="20"/>
        </w:rPr>
      </w:pPr>
      <w:r>
        <w:rPr>
          <w:sz w:val="20"/>
          <w:szCs w:val="20"/>
        </w:rPr>
        <w:t>F-30</w:t>
      </w:r>
    </w:p>
    <w:p w14:paraId="7DF3AA16"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7D11C23" w14:textId="77777777" w:rsidR="000C1324" w:rsidRDefault="00291700">
      <w:pPr>
        <w:ind w:left="144" w:right="144"/>
        <w:rPr>
          <w:sz w:val="20"/>
          <w:szCs w:val="20"/>
        </w:rPr>
      </w:pPr>
      <w:r>
        <w:rPr>
          <w:sz w:val="20"/>
          <w:szCs w:val="20"/>
        </w:rPr>
        <w:t> </w:t>
      </w:r>
    </w:p>
    <w:p w14:paraId="7C310DDA" w14:textId="77777777" w:rsidR="000C1324" w:rsidRDefault="00291700">
      <w:pPr>
        <w:ind w:left="144" w:right="144"/>
        <w:rPr>
          <w:sz w:val="20"/>
          <w:szCs w:val="20"/>
        </w:rPr>
      </w:pPr>
      <w:r>
        <w:rPr>
          <w:sz w:val="20"/>
          <w:szCs w:val="20"/>
        </w:rPr>
        <w:t>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15 years are currently adequate. This belief, however, relies on a number of assumptions, including:</w:t>
      </w:r>
    </w:p>
    <w:p w14:paraId="00ED6BA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1030"/>
      </w:tblGrid>
      <w:tr w:rsidR="000C1324" w14:paraId="39F326EA" w14:textId="77777777">
        <w:tc>
          <w:tcPr>
            <w:tcW w:w="360" w:type="dxa"/>
            <w:tcMar>
              <w:top w:w="5" w:type="dxa"/>
              <w:left w:w="5" w:type="dxa"/>
              <w:bottom w:w="5" w:type="dxa"/>
              <w:right w:w="5" w:type="dxa"/>
            </w:tcMar>
            <w:hideMark/>
          </w:tcPr>
          <w:p w14:paraId="2F48422F"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021FCE5C"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193C50C4" w14:textId="77777777" w:rsidR="000C1324" w:rsidRDefault="00291700">
            <w:pPr>
              <w:rPr>
                <w:color w:val="000000"/>
                <w:sz w:val="20"/>
                <w:szCs w:val="20"/>
              </w:rPr>
            </w:pPr>
            <w:r>
              <w:rPr>
                <w:color w:val="000000"/>
                <w:sz w:val="20"/>
                <w:szCs w:val="20"/>
              </w:rPr>
              <w:t>That our future settlement payments, disease mix and dismissal rates will be materially consistent with historic experience;</w:t>
            </w:r>
          </w:p>
        </w:tc>
      </w:tr>
      <w:tr w:rsidR="000C1324" w14:paraId="7368227A" w14:textId="77777777">
        <w:tc>
          <w:tcPr>
            <w:tcW w:w="360" w:type="dxa"/>
            <w:tcMar>
              <w:top w:w="5" w:type="dxa"/>
              <w:left w:w="5" w:type="dxa"/>
              <w:bottom w:w="5" w:type="dxa"/>
              <w:right w:w="5" w:type="dxa"/>
            </w:tcMar>
            <w:hideMark/>
          </w:tcPr>
          <w:p w14:paraId="4028BE94"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6241492"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613618F4" w14:textId="77777777" w:rsidR="000C1324" w:rsidRDefault="00291700">
            <w:pPr>
              <w:rPr>
                <w:color w:val="000000"/>
                <w:sz w:val="20"/>
                <w:szCs w:val="20"/>
              </w:rPr>
            </w:pPr>
            <w:r>
              <w:rPr>
                <w:color w:val="000000"/>
                <w:sz w:val="20"/>
                <w:szCs w:val="20"/>
              </w:rPr>
              <w:t>That future incidences of asbestos-related diseases in the U.S. will be materially consistent with current public health estimates;</w:t>
            </w:r>
          </w:p>
        </w:tc>
      </w:tr>
      <w:tr w:rsidR="000C1324" w14:paraId="2FA7A5D8" w14:textId="77777777">
        <w:tc>
          <w:tcPr>
            <w:tcW w:w="360" w:type="dxa"/>
            <w:tcMar>
              <w:top w:w="5" w:type="dxa"/>
              <w:left w:w="5" w:type="dxa"/>
              <w:bottom w:w="5" w:type="dxa"/>
              <w:right w:w="5" w:type="dxa"/>
            </w:tcMar>
            <w:hideMark/>
          </w:tcPr>
          <w:p w14:paraId="7CFF9A5A"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4D16E98"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218CBFD2" w14:textId="77777777" w:rsidR="000C1324" w:rsidRDefault="00291700">
            <w:pPr>
              <w:rPr>
                <w:color w:val="000000"/>
                <w:sz w:val="20"/>
                <w:szCs w:val="20"/>
              </w:rPr>
            </w:pPr>
            <w:r>
              <w:rPr>
                <w:color w:val="000000"/>
                <w:sz w:val="20"/>
                <w:szCs w:val="20"/>
              </w:rPr>
              <w:t>That the rates at which future asbestos-related mesothelioma incidences result in compensable claims filings against us will be materially consistent with its historic experience;</w:t>
            </w:r>
          </w:p>
        </w:tc>
      </w:tr>
      <w:tr w:rsidR="000C1324" w14:paraId="0693D65E" w14:textId="77777777">
        <w:tc>
          <w:tcPr>
            <w:tcW w:w="360" w:type="dxa"/>
            <w:tcMar>
              <w:top w:w="5" w:type="dxa"/>
              <w:left w:w="5" w:type="dxa"/>
              <w:bottom w:w="5" w:type="dxa"/>
              <w:right w:w="5" w:type="dxa"/>
            </w:tcMar>
            <w:hideMark/>
          </w:tcPr>
          <w:p w14:paraId="4D921F0B"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9BDBF16"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7F58A3E0" w14:textId="77777777" w:rsidR="000C1324" w:rsidRDefault="00291700">
            <w:pPr>
              <w:rPr>
                <w:color w:val="000000"/>
                <w:sz w:val="20"/>
                <w:szCs w:val="20"/>
              </w:rPr>
            </w:pPr>
            <w:r>
              <w:rPr>
                <w:color w:val="000000"/>
                <w:sz w:val="20"/>
                <w:szCs w:val="20"/>
              </w:rPr>
              <w:t>That insurance recoveries for settlement payments and defense costs will be materially consistent with historic experience;</w:t>
            </w:r>
          </w:p>
        </w:tc>
      </w:tr>
      <w:tr w:rsidR="000C1324" w14:paraId="781B775D" w14:textId="77777777">
        <w:tc>
          <w:tcPr>
            <w:tcW w:w="360" w:type="dxa"/>
            <w:tcMar>
              <w:top w:w="5" w:type="dxa"/>
              <w:left w:w="5" w:type="dxa"/>
              <w:bottom w:w="5" w:type="dxa"/>
              <w:right w:w="5" w:type="dxa"/>
            </w:tcMar>
            <w:hideMark/>
          </w:tcPr>
          <w:p w14:paraId="70938FB7"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67FD48D4"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7ADFD5D6" w14:textId="77777777" w:rsidR="000C1324" w:rsidRDefault="00291700">
            <w:pPr>
              <w:rPr>
                <w:color w:val="000000"/>
                <w:sz w:val="20"/>
                <w:szCs w:val="20"/>
              </w:rPr>
            </w:pPr>
            <w:r>
              <w:rPr>
                <w:color w:val="000000"/>
                <w:sz w:val="20"/>
                <w:szCs w:val="20"/>
              </w:rPr>
              <w:t>That legal standards (and the interpretation of these standards) applicable to asbestos litigation will not change in material respects;</w:t>
            </w:r>
          </w:p>
        </w:tc>
      </w:tr>
      <w:tr w:rsidR="000C1324" w14:paraId="3D2D3156" w14:textId="77777777">
        <w:tc>
          <w:tcPr>
            <w:tcW w:w="360" w:type="dxa"/>
            <w:tcMar>
              <w:top w:w="5" w:type="dxa"/>
              <w:left w:w="5" w:type="dxa"/>
              <w:bottom w:w="5" w:type="dxa"/>
              <w:right w:w="5" w:type="dxa"/>
            </w:tcMar>
            <w:hideMark/>
          </w:tcPr>
          <w:p w14:paraId="50BF181B"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E0C9E3F"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551FB9F1" w14:textId="77777777" w:rsidR="000C1324" w:rsidRDefault="00291700">
            <w:pPr>
              <w:rPr>
                <w:color w:val="000000"/>
                <w:sz w:val="20"/>
                <w:szCs w:val="20"/>
              </w:rPr>
            </w:pPr>
            <w:r>
              <w:rPr>
                <w:color w:val="000000"/>
                <w:sz w:val="20"/>
                <w:szCs w:val="20"/>
              </w:rPr>
              <w:t>That there are no materially negative developments in the claims pending against us; and</w:t>
            </w:r>
          </w:p>
        </w:tc>
      </w:tr>
      <w:tr w:rsidR="000C1324" w14:paraId="13094EB2" w14:textId="77777777">
        <w:tc>
          <w:tcPr>
            <w:tcW w:w="360" w:type="dxa"/>
            <w:tcMar>
              <w:top w:w="5" w:type="dxa"/>
              <w:left w:w="5" w:type="dxa"/>
              <w:bottom w:w="5" w:type="dxa"/>
              <w:right w:w="5" w:type="dxa"/>
            </w:tcMar>
            <w:hideMark/>
          </w:tcPr>
          <w:p w14:paraId="09CA8178"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38D5882D" w14:textId="77777777" w:rsidR="000C1324" w:rsidRDefault="00291700">
            <w:pPr>
              <w:rPr>
                <w:color w:val="000000"/>
                <w:sz w:val="20"/>
                <w:szCs w:val="20"/>
              </w:rPr>
            </w:pPr>
            <w:r>
              <w:rPr>
                <w:color w:val="000000"/>
                <w:sz w:val="20"/>
                <w:szCs w:val="20"/>
              </w:rPr>
              <w:t>●</w:t>
            </w:r>
          </w:p>
        </w:tc>
        <w:tc>
          <w:tcPr>
            <w:tcW w:w="0" w:type="auto"/>
            <w:tcMar>
              <w:top w:w="5" w:type="dxa"/>
              <w:left w:w="5" w:type="dxa"/>
              <w:bottom w:w="80" w:type="dxa"/>
              <w:right w:w="5" w:type="dxa"/>
            </w:tcMar>
            <w:hideMark/>
          </w:tcPr>
          <w:p w14:paraId="72D5E6EF" w14:textId="77777777" w:rsidR="000C1324" w:rsidRDefault="00291700">
            <w:pPr>
              <w:rPr>
                <w:color w:val="000000"/>
                <w:sz w:val="20"/>
                <w:szCs w:val="20"/>
              </w:rPr>
            </w:pPr>
            <w:r>
              <w:rPr>
                <w:color w:val="000000"/>
                <w:sz w:val="20"/>
                <w:szCs w:val="20"/>
              </w:rPr>
              <w:t>That key co-defendants in current and future claims remain solvent.</w:t>
            </w:r>
          </w:p>
        </w:tc>
      </w:tr>
    </w:tbl>
    <w:p w14:paraId="671CBD7B" w14:textId="77777777" w:rsidR="000C1324" w:rsidRDefault="00291700">
      <w:pPr>
        <w:ind w:left="144" w:right="144"/>
        <w:rPr>
          <w:sz w:val="20"/>
          <w:szCs w:val="20"/>
        </w:rPr>
      </w:pPr>
      <w:r>
        <w:rPr>
          <w:sz w:val="20"/>
          <w:szCs w:val="20"/>
        </w:rPr>
        <w:t> </w:t>
      </w:r>
    </w:p>
    <w:p w14:paraId="549E0813" w14:textId="77777777" w:rsidR="000C1324" w:rsidRDefault="00291700">
      <w:pPr>
        <w:ind w:left="144" w:right="144"/>
        <w:rPr>
          <w:sz w:val="20"/>
          <w:szCs w:val="20"/>
        </w:rPr>
      </w:pPr>
      <w:r>
        <w:rPr>
          <w:sz w:val="20"/>
          <w:szCs w:val="20"/>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addition, applicable insurance policies are subject to overall caps on limits, which coverage may exhaust the amount available from insurers under those limits. In those cases, the Company is seeking indemnity payments from responsive excess insurance policies, but other insurers may not be solvent or may not make payments under the policies without contesting their liability. In our opinion, there are no pending legal proceedings that are likely to have a material adverse effect on our consolidated financial statements.</w:t>
      </w:r>
    </w:p>
    <w:p w14:paraId="4DA8AC6D" w14:textId="77777777" w:rsidR="000C1324" w:rsidRDefault="00291700">
      <w:pPr>
        <w:ind w:left="144" w:right="144"/>
        <w:rPr>
          <w:sz w:val="20"/>
          <w:szCs w:val="20"/>
        </w:rPr>
      </w:pPr>
      <w:r>
        <w:rPr>
          <w:sz w:val="20"/>
          <w:szCs w:val="20"/>
        </w:rPr>
        <w:t> </w:t>
      </w:r>
    </w:p>
    <w:p w14:paraId="5AEB9E2C" w14:textId="77777777" w:rsidR="000C1324" w:rsidRDefault="00291700">
      <w:pPr>
        <w:ind w:left="144" w:right="144"/>
        <w:rPr>
          <w:sz w:val="20"/>
          <w:szCs w:val="20"/>
        </w:rPr>
      </w:pPr>
      <w:r>
        <w:rPr>
          <w:i/>
          <w:iCs/>
          <w:sz w:val="20"/>
          <w:szCs w:val="20"/>
        </w:rPr>
        <w:t xml:space="preserve">Other Legal Claims and Proceedings. </w:t>
      </w:r>
      <w:r>
        <w:rPr>
          <w:sz w:val="20"/>
          <w:szCs w:val="20"/>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adverse effect on our consolidated financial statements.</w:t>
      </w:r>
    </w:p>
    <w:p w14:paraId="1C1FF041" w14:textId="77777777" w:rsidR="000C1324" w:rsidRDefault="00291700">
      <w:pPr>
        <w:ind w:left="144" w:right="144"/>
        <w:rPr>
          <w:sz w:val="20"/>
          <w:szCs w:val="20"/>
        </w:rPr>
      </w:pPr>
      <w:r>
        <w:rPr>
          <w:sz w:val="20"/>
          <w:szCs w:val="20"/>
        </w:rPr>
        <w:t> </w:t>
      </w:r>
    </w:p>
    <w:p w14:paraId="1050A12B" w14:textId="77777777" w:rsidR="000C1324" w:rsidRDefault="00291700">
      <w:pPr>
        <w:ind w:left="144" w:right="144"/>
        <w:rPr>
          <w:sz w:val="20"/>
          <w:szCs w:val="20"/>
        </w:rPr>
      </w:pPr>
      <w:r>
        <w:rPr>
          <w:i/>
          <w:iCs/>
          <w:sz w:val="20"/>
          <w:szCs w:val="20"/>
        </w:rPr>
        <w:t xml:space="preserve">Product Claims. </w:t>
      </w:r>
      <w:r>
        <w:rPr>
          <w:sz w:val="20"/>
          <w:szCs w:val="20"/>
        </w:rPr>
        <w:t>From time to time, in the ordinary course of our business, our customers may claim that the products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although we did incur a charge of $5 million related to the doubtful collection of a product claim against a foreign supplier in the year ended December 31, 2019.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the likelihood that the ultimate disposition of any of these claims and legal proceedings would have a material adverse effect on our consolidated financial statements is remote.</w:t>
      </w:r>
    </w:p>
    <w:p w14:paraId="0043A0E7" w14:textId="77777777" w:rsidR="000C1324" w:rsidRDefault="00291700">
      <w:pPr>
        <w:ind w:left="144" w:right="144"/>
        <w:rPr>
          <w:sz w:val="20"/>
          <w:szCs w:val="20"/>
        </w:rPr>
      </w:pPr>
      <w:r>
        <w:rPr>
          <w:sz w:val="20"/>
          <w:szCs w:val="20"/>
        </w:rPr>
        <w:t> </w:t>
      </w:r>
    </w:p>
    <w:p w14:paraId="3D806CD3" w14:textId="77777777" w:rsidR="000C1324" w:rsidRDefault="00291700">
      <w:pPr>
        <w:ind w:left="144" w:right="144"/>
        <w:rPr>
          <w:sz w:val="20"/>
          <w:szCs w:val="20"/>
        </w:rPr>
      </w:pPr>
      <w:r>
        <w:rPr>
          <w:b/>
          <w:bCs/>
          <w:i/>
          <w:iCs/>
          <w:sz w:val="20"/>
          <w:szCs w:val="20"/>
        </w:rPr>
        <w:t xml:space="preserve">Customer Contracts </w:t>
      </w:r>
    </w:p>
    <w:p w14:paraId="02DBA942" w14:textId="77777777" w:rsidR="000C1324" w:rsidRDefault="00291700">
      <w:pPr>
        <w:ind w:left="144" w:right="144"/>
        <w:rPr>
          <w:sz w:val="20"/>
          <w:szCs w:val="20"/>
        </w:rPr>
      </w:pPr>
      <w:r>
        <w:rPr>
          <w:sz w:val="20"/>
          <w:szCs w:val="20"/>
        </w:rPr>
        <w:t> </w:t>
      </w:r>
    </w:p>
    <w:p w14:paraId="3FF8F93B" w14:textId="77777777" w:rsidR="000C1324" w:rsidRDefault="00291700">
      <w:pPr>
        <w:ind w:left="144" w:right="144"/>
        <w:rPr>
          <w:sz w:val="20"/>
          <w:szCs w:val="20"/>
        </w:rPr>
      </w:pPr>
      <w:r>
        <w:rPr>
          <w:sz w:val="20"/>
          <w:szCs w:val="20"/>
        </w:rPr>
        <w:t>We have contracts and agreements with many of our customers that dictate certain terms of our sales arrangements (pricing, deliverables, etc.). While we make every effort to abide by the terms of these contracts, certain provisions are complex and may be subject to varying interpretations. Under the terms of these contracts, our customers have the right to audit our adherence to the contract terms. Historically, any settlements that have resulted from these customer audits have been immaterial to our consolidated financial statements.</w:t>
      </w:r>
    </w:p>
    <w:p w14:paraId="4D7E2560" w14:textId="77777777" w:rsidR="000C1324" w:rsidRDefault="00291700">
      <w:pPr>
        <w:ind w:left="144" w:right="144"/>
        <w:rPr>
          <w:sz w:val="20"/>
          <w:szCs w:val="20"/>
        </w:rPr>
      </w:pPr>
      <w:r>
        <w:rPr>
          <w:sz w:val="20"/>
          <w:szCs w:val="20"/>
        </w:rPr>
        <w:t> </w:t>
      </w:r>
    </w:p>
    <w:p w14:paraId="7B6CB5A7" w14:textId="77777777" w:rsidR="000C1324" w:rsidRDefault="00291700">
      <w:pPr>
        <w:ind w:left="144" w:right="144"/>
        <w:rPr>
          <w:sz w:val="20"/>
          <w:szCs w:val="20"/>
        </w:rPr>
      </w:pPr>
      <w:r>
        <w:rPr>
          <w:b/>
          <w:bCs/>
          <w:i/>
          <w:iCs/>
          <w:sz w:val="20"/>
          <w:szCs w:val="20"/>
        </w:rPr>
        <w:t xml:space="preserve">Letters of Credit </w:t>
      </w:r>
    </w:p>
    <w:p w14:paraId="1481C972" w14:textId="77777777" w:rsidR="000C1324" w:rsidRDefault="00291700">
      <w:pPr>
        <w:ind w:left="144" w:right="144"/>
        <w:rPr>
          <w:sz w:val="20"/>
          <w:szCs w:val="20"/>
        </w:rPr>
      </w:pPr>
      <w:r>
        <w:rPr>
          <w:sz w:val="20"/>
          <w:szCs w:val="20"/>
        </w:rPr>
        <w:t> </w:t>
      </w:r>
    </w:p>
    <w:p w14:paraId="5219E4F8" w14:textId="77777777" w:rsidR="000C1324" w:rsidRDefault="00291700">
      <w:pPr>
        <w:ind w:left="144" w:right="144"/>
        <w:rPr>
          <w:sz w:val="20"/>
          <w:szCs w:val="20"/>
        </w:rPr>
      </w:pPr>
      <w:r>
        <w:rPr>
          <w:sz w:val="20"/>
          <w:szCs w:val="20"/>
        </w:rPr>
        <w:t>Our letters of credit outstanding at December 31, 2020 approximated $16 million.</w:t>
      </w:r>
    </w:p>
    <w:p w14:paraId="4671CDAB" w14:textId="77777777" w:rsidR="000C1324" w:rsidRDefault="00291700">
      <w:pPr>
        <w:ind w:left="144" w:right="144"/>
        <w:rPr>
          <w:sz w:val="20"/>
          <w:szCs w:val="20"/>
        </w:rPr>
      </w:pPr>
      <w:r>
        <w:rPr>
          <w:sz w:val="20"/>
          <w:szCs w:val="20"/>
        </w:rPr>
        <w:t> </w:t>
      </w:r>
    </w:p>
    <w:p w14:paraId="16EBEF37" w14:textId="77777777" w:rsidR="000C1324" w:rsidRDefault="00291700">
      <w:pPr>
        <w:ind w:left="144" w:right="144"/>
        <w:rPr>
          <w:sz w:val="20"/>
          <w:szCs w:val="20"/>
        </w:rPr>
      </w:pPr>
      <w:r>
        <w:rPr>
          <w:b/>
          <w:bCs/>
          <w:i/>
          <w:iCs/>
          <w:sz w:val="20"/>
          <w:szCs w:val="20"/>
        </w:rPr>
        <w:t xml:space="preserve">Bank Guarantees </w:t>
      </w:r>
    </w:p>
    <w:p w14:paraId="7444DF81" w14:textId="77777777" w:rsidR="000C1324" w:rsidRDefault="00291700">
      <w:pPr>
        <w:ind w:left="144" w:right="144"/>
        <w:rPr>
          <w:sz w:val="20"/>
          <w:szCs w:val="20"/>
        </w:rPr>
      </w:pPr>
      <w:r>
        <w:rPr>
          <w:sz w:val="20"/>
          <w:szCs w:val="20"/>
        </w:rPr>
        <w:t> </w:t>
      </w:r>
    </w:p>
    <w:p w14:paraId="113F3F7E" w14:textId="77777777" w:rsidR="000C1324" w:rsidRDefault="00291700">
      <w:pPr>
        <w:ind w:left="144" w:right="144"/>
        <w:rPr>
          <w:sz w:val="20"/>
          <w:szCs w:val="20"/>
        </w:rPr>
      </w:pPr>
      <w:r>
        <w:rPr>
          <w:sz w:val="20"/>
          <w:szCs w:val="20"/>
        </w:rPr>
        <w:t>Certain of our international subsidiaries have trade guarantees that banks have issued on their behalf. The amount of these guarantees at December 31, 2020</w:t>
      </w:r>
      <w:bookmarkEnd w:id="0"/>
      <w:r>
        <w:rPr>
          <w:sz w:val="20"/>
          <w:szCs w:val="20"/>
        </w:rPr>
        <w:t xml:space="preserve"> was approximately $4 million.</w:t>
      </w:r>
    </w:p>
    <w:p w14:paraId="42738057" w14:textId="77777777" w:rsidR="000C1324" w:rsidRDefault="00291700">
      <w:pPr>
        <w:ind w:left="144" w:right="144"/>
        <w:rPr>
          <w:sz w:val="20"/>
          <w:szCs w:val="20"/>
        </w:rPr>
      </w:pPr>
      <w:r>
        <w:rPr>
          <w:sz w:val="20"/>
          <w:szCs w:val="20"/>
        </w:rPr>
        <w:t> </w:t>
      </w:r>
    </w:p>
    <w:p w14:paraId="640F72F4" w14:textId="77777777" w:rsidR="000C1324" w:rsidRDefault="00291700">
      <w:pPr>
        <w:ind w:left="144" w:right="144"/>
        <w:jc w:val="center"/>
        <w:rPr>
          <w:sz w:val="20"/>
          <w:szCs w:val="20"/>
        </w:rPr>
      </w:pPr>
      <w:r>
        <w:rPr>
          <w:sz w:val="20"/>
          <w:szCs w:val="20"/>
        </w:rPr>
        <w:t>F-31</w:t>
      </w:r>
    </w:p>
    <w:p w14:paraId="3FB9E351" w14:textId="77777777" w:rsidR="000C1324" w:rsidRDefault="00291700">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9526ABF" w14:textId="77777777" w:rsidR="000C1324" w:rsidRDefault="00291700">
      <w:pPr>
        <w:ind w:left="144" w:right="144"/>
        <w:rPr>
          <w:sz w:val="20"/>
          <w:szCs w:val="20"/>
        </w:rPr>
      </w:pPr>
      <w:r>
        <w:rPr>
          <w:sz w:val="20"/>
          <w:szCs w:val="20"/>
        </w:rPr>
        <w:t> </w:t>
      </w:r>
    </w:p>
    <w:p w14:paraId="49D616CD" w14:textId="77777777" w:rsidR="000C1324" w:rsidRDefault="00291700">
      <w:pPr>
        <w:ind w:left="144" w:right="144"/>
        <w:rPr>
          <w:sz w:val="20"/>
          <w:szCs w:val="20"/>
        </w:rPr>
      </w:pPr>
      <w:r>
        <w:rPr>
          <w:b/>
          <w:bCs/>
          <w:i/>
          <w:iCs/>
          <w:sz w:val="20"/>
          <w:szCs w:val="20"/>
        </w:rPr>
        <w:t xml:space="preserve">Purchase Commitments </w:t>
      </w:r>
    </w:p>
    <w:p w14:paraId="35358227" w14:textId="77777777" w:rsidR="000C1324" w:rsidRDefault="00291700">
      <w:pPr>
        <w:ind w:left="144" w:right="144"/>
        <w:rPr>
          <w:sz w:val="20"/>
          <w:szCs w:val="20"/>
        </w:rPr>
      </w:pPr>
      <w:r>
        <w:rPr>
          <w:sz w:val="20"/>
          <w:szCs w:val="20"/>
        </w:rPr>
        <w:t> </w:t>
      </w:r>
    </w:p>
    <w:p w14:paraId="60CED72D" w14:textId="77777777" w:rsidR="000C1324" w:rsidRDefault="00291700">
      <w:pPr>
        <w:ind w:left="144" w:right="144"/>
        <w:rPr>
          <w:sz w:val="20"/>
          <w:szCs w:val="20"/>
        </w:rPr>
      </w:pPr>
      <w:r>
        <w:rPr>
          <w:sz w:val="20"/>
          <w:szCs w:val="20"/>
        </w:rPr>
        <w:t>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p>
    <w:p w14:paraId="7A21BE59" w14:textId="77777777" w:rsidR="000C1324" w:rsidRDefault="00291700">
      <w:pPr>
        <w:ind w:left="144" w:right="144"/>
        <w:rPr>
          <w:sz w:val="20"/>
          <w:szCs w:val="20"/>
        </w:rPr>
      </w:pPr>
      <w:r>
        <w:rPr>
          <w:sz w:val="20"/>
          <w:szCs w:val="20"/>
        </w:rPr>
        <w:t> </w:t>
      </w:r>
    </w:p>
    <w:p w14:paraId="7B9056D6" w14:textId="77777777" w:rsidR="000C1324" w:rsidRDefault="00291700">
      <w:pPr>
        <w:ind w:left="144" w:right="144"/>
        <w:rPr>
          <w:sz w:val="20"/>
          <w:szCs w:val="20"/>
        </w:rPr>
      </w:pPr>
      <w:r>
        <w:rPr>
          <w:b/>
          <w:bCs/>
          <w:i/>
          <w:iCs/>
          <w:sz w:val="20"/>
          <w:szCs w:val="20"/>
        </w:rPr>
        <w:t xml:space="preserve">Warranty Claims </w:t>
      </w:r>
    </w:p>
    <w:p w14:paraId="6B604F58" w14:textId="77777777" w:rsidR="000C1324" w:rsidRDefault="00291700">
      <w:pPr>
        <w:ind w:left="144" w:right="144"/>
        <w:rPr>
          <w:sz w:val="20"/>
          <w:szCs w:val="20"/>
        </w:rPr>
      </w:pPr>
      <w:r>
        <w:rPr>
          <w:sz w:val="20"/>
          <w:szCs w:val="20"/>
        </w:rPr>
        <w:t> </w:t>
      </w:r>
    </w:p>
    <w:p w14:paraId="68D0C9B1" w14:textId="77777777" w:rsidR="000C1324" w:rsidRDefault="00291700">
      <w:pPr>
        <w:ind w:left="144" w:right="144"/>
        <w:rPr>
          <w:sz w:val="20"/>
          <w:szCs w:val="20"/>
        </w:rPr>
      </w:pPr>
      <w:r>
        <w:rPr>
          <w:sz w:val="20"/>
          <w:szCs w:val="20"/>
        </w:rPr>
        <w:t>We are involved from time to time in various warranty claims, which arise in the ordinary course of business. Historically, any settlements that have resulted from these warranty claims have been immaterial to our consolidated financial statements.</w:t>
      </w:r>
    </w:p>
    <w:p w14:paraId="2CD68CB4" w14:textId="77777777" w:rsidR="000C1324" w:rsidRDefault="00291700">
      <w:pPr>
        <w:ind w:left="144" w:right="144"/>
        <w:rPr>
          <w:sz w:val="20"/>
          <w:szCs w:val="20"/>
        </w:rPr>
      </w:pPr>
      <w:r>
        <w:rPr>
          <w:sz w:val="20"/>
          <w:szCs w:val="20"/>
        </w:rPr>
        <w:t> </w:t>
      </w:r>
    </w:p>
    <w:p w14:paraId="3DE0A377" w14:textId="77777777" w:rsidR="000C1324" w:rsidRDefault="00291700">
      <w:pPr>
        <w:ind w:left="144" w:right="144"/>
        <w:rPr>
          <w:sz w:val="20"/>
          <w:szCs w:val="20"/>
        </w:rPr>
      </w:pPr>
      <w:r>
        <w:rPr>
          <w:sz w:val="20"/>
          <w:szCs w:val="20"/>
        </w:rPr>
        <w:t> </w:t>
      </w:r>
    </w:p>
    <w:p w14:paraId="6DEBF068" w14:textId="77777777" w:rsidR="000C1324" w:rsidRDefault="00291700">
      <w:pPr>
        <w:ind w:left="144" w:right="144"/>
        <w:rPr>
          <w:sz w:val="20"/>
          <w:szCs w:val="20"/>
        </w:rPr>
      </w:pPr>
      <w:r>
        <w:rPr>
          <w:b/>
          <w:bCs/>
          <w:sz w:val="20"/>
          <w:szCs w:val="20"/>
          <w:u w:val="single"/>
        </w:rPr>
        <w:t>NOTE 18—QUARTERLY INFORMATION (UNAUDITED)</w:t>
      </w:r>
    </w:p>
    <w:p w14:paraId="0F72C05E" w14:textId="77777777" w:rsidR="000C1324" w:rsidRDefault="00291700">
      <w:pPr>
        <w:ind w:left="144" w:right="144"/>
        <w:rPr>
          <w:sz w:val="20"/>
          <w:szCs w:val="20"/>
        </w:rPr>
      </w:pPr>
      <w:r>
        <w:rPr>
          <w:sz w:val="20"/>
          <w:szCs w:val="20"/>
        </w:rPr>
        <w:t> </w:t>
      </w:r>
    </w:p>
    <w:p w14:paraId="404A8FEB" w14:textId="77777777" w:rsidR="000C1324" w:rsidRDefault="00291700">
      <w:pPr>
        <w:ind w:left="144" w:right="144"/>
        <w:rPr>
          <w:sz w:val="20"/>
          <w:szCs w:val="20"/>
        </w:rPr>
      </w:pPr>
      <w:r>
        <w:rPr>
          <w:sz w:val="20"/>
          <w:szCs w:val="20"/>
        </w:rPr>
        <w:t>Our quarterly financial information is presented in the table below (in millions, except per share amounts):</w:t>
      </w:r>
    </w:p>
    <w:p w14:paraId="078005F0" w14:textId="77777777" w:rsidR="000C1324" w:rsidRDefault="00291700">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4699"/>
        <w:gridCol w:w="117"/>
        <w:gridCol w:w="117"/>
        <w:gridCol w:w="1057"/>
        <w:gridCol w:w="117"/>
        <w:gridCol w:w="117"/>
        <w:gridCol w:w="117"/>
        <w:gridCol w:w="1057"/>
        <w:gridCol w:w="117"/>
        <w:gridCol w:w="117"/>
        <w:gridCol w:w="118"/>
        <w:gridCol w:w="1058"/>
        <w:gridCol w:w="118"/>
        <w:gridCol w:w="118"/>
        <w:gridCol w:w="118"/>
        <w:gridCol w:w="1058"/>
        <w:gridCol w:w="118"/>
        <w:gridCol w:w="118"/>
        <w:gridCol w:w="118"/>
        <w:gridCol w:w="1058"/>
        <w:gridCol w:w="118"/>
      </w:tblGrid>
      <w:tr w:rsidR="000C1324" w14:paraId="3A70037C" w14:textId="77777777">
        <w:tc>
          <w:tcPr>
            <w:tcW w:w="0" w:type="auto"/>
            <w:tcMar>
              <w:top w:w="5" w:type="dxa"/>
              <w:left w:w="5" w:type="dxa"/>
              <w:bottom w:w="5" w:type="dxa"/>
              <w:right w:w="5" w:type="dxa"/>
            </w:tcMar>
            <w:vAlign w:val="bottom"/>
            <w:hideMark/>
          </w:tcPr>
          <w:p w14:paraId="55707A5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113CC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B54B551" w14:textId="77777777" w:rsidR="000C1324" w:rsidRDefault="00291700">
            <w:pPr>
              <w:jc w:val="center"/>
              <w:rPr>
                <w:color w:val="000000"/>
                <w:sz w:val="20"/>
                <w:szCs w:val="20"/>
              </w:rPr>
            </w:pPr>
            <w:r>
              <w:rPr>
                <w:b/>
                <w:bCs/>
                <w:color w:val="000000"/>
                <w:sz w:val="20"/>
                <w:szCs w:val="20"/>
              </w:rPr>
              <w:t>First</w:t>
            </w:r>
          </w:p>
        </w:tc>
        <w:tc>
          <w:tcPr>
            <w:tcW w:w="0" w:type="auto"/>
            <w:tcMar>
              <w:top w:w="5" w:type="dxa"/>
              <w:left w:w="5" w:type="dxa"/>
              <w:bottom w:w="20" w:type="dxa"/>
              <w:right w:w="5" w:type="dxa"/>
            </w:tcMar>
            <w:vAlign w:val="bottom"/>
            <w:hideMark/>
          </w:tcPr>
          <w:p w14:paraId="0BBCD24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DB85D8"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1AA9513" w14:textId="77777777" w:rsidR="000C1324" w:rsidRDefault="00291700">
            <w:pPr>
              <w:jc w:val="center"/>
              <w:rPr>
                <w:color w:val="000000"/>
                <w:sz w:val="20"/>
                <w:szCs w:val="20"/>
              </w:rPr>
            </w:pPr>
            <w:r>
              <w:rPr>
                <w:b/>
                <w:bCs/>
                <w:color w:val="000000"/>
                <w:sz w:val="20"/>
                <w:szCs w:val="20"/>
              </w:rPr>
              <w:t>Second</w:t>
            </w:r>
          </w:p>
        </w:tc>
        <w:tc>
          <w:tcPr>
            <w:tcW w:w="0" w:type="auto"/>
            <w:tcMar>
              <w:top w:w="5" w:type="dxa"/>
              <w:left w:w="5" w:type="dxa"/>
              <w:bottom w:w="20" w:type="dxa"/>
              <w:right w:w="5" w:type="dxa"/>
            </w:tcMar>
            <w:vAlign w:val="bottom"/>
            <w:hideMark/>
          </w:tcPr>
          <w:p w14:paraId="7825B91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399FBC"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FB1D220" w14:textId="77777777" w:rsidR="000C1324" w:rsidRDefault="00291700">
            <w:pPr>
              <w:jc w:val="center"/>
              <w:rPr>
                <w:color w:val="000000"/>
                <w:sz w:val="20"/>
                <w:szCs w:val="20"/>
              </w:rPr>
            </w:pPr>
            <w:r>
              <w:rPr>
                <w:b/>
                <w:bCs/>
                <w:color w:val="000000"/>
                <w:sz w:val="20"/>
                <w:szCs w:val="20"/>
              </w:rPr>
              <w:t>Third</w:t>
            </w:r>
          </w:p>
        </w:tc>
        <w:tc>
          <w:tcPr>
            <w:tcW w:w="0" w:type="auto"/>
            <w:tcMar>
              <w:top w:w="5" w:type="dxa"/>
              <w:left w:w="5" w:type="dxa"/>
              <w:bottom w:w="20" w:type="dxa"/>
              <w:right w:w="5" w:type="dxa"/>
            </w:tcMar>
            <w:vAlign w:val="bottom"/>
            <w:hideMark/>
          </w:tcPr>
          <w:p w14:paraId="13D705D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08F362"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16DD95B" w14:textId="77777777" w:rsidR="000C1324" w:rsidRDefault="00291700">
            <w:pPr>
              <w:jc w:val="center"/>
              <w:rPr>
                <w:color w:val="000000"/>
                <w:sz w:val="20"/>
                <w:szCs w:val="20"/>
              </w:rPr>
            </w:pPr>
            <w:r>
              <w:rPr>
                <w:b/>
                <w:bCs/>
                <w:color w:val="000000"/>
                <w:sz w:val="20"/>
                <w:szCs w:val="20"/>
              </w:rPr>
              <w:t>Fourth</w:t>
            </w:r>
          </w:p>
        </w:tc>
        <w:tc>
          <w:tcPr>
            <w:tcW w:w="0" w:type="auto"/>
            <w:tcMar>
              <w:top w:w="5" w:type="dxa"/>
              <w:left w:w="5" w:type="dxa"/>
              <w:bottom w:w="20" w:type="dxa"/>
              <w:right w:w="5" w:type="dxa"/>
            </w:tcMar>
            <w:vAlign w:val="bottom"/>
            <w:hideMark/>
          </w:tcPr>
          <w:p w14:paraId="4E3861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FADB95" w14:textId="77777777" w:rsidR="000C1324" w:rsidRDefault="00291700">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9C6DDF0" w14:textId="77777777" w:rsidR="000C1324" w:rsidRDefault="00291700">
            <w:pPr>
              <w:jc w:val="center"/>
              <w:rPr>
                <w:color w:val="000000"/>
                <w:sz w:val="20"/>
                <w:szCs w:val="20"/>
              </w:rPr>
            </w:pPr>
            <w:r>
              <w:rPr>
                <w:b/>
                <w:bCs/>
                <w:color w:val="000000"/>
                <w:sz w:val="20"/>
                <w:szCs w:val="20"/>
              </w:rPr>
              <w:t>Year</w:t>
            </w:r>
          </w:p>
        </w:tc>
        <w:tc>
          <w:tcPr>
            <w:tcW w:w="0" w:type="auto"/>
            <w:tcMar>
              <w:top w:w="5" w:type="dxa"/>
              <w:left w:w="5" w:type="dxa"/>
              <w:bottom w:w="20" w:type="dxa"/>
              <w:right w:w="5" w:type="dxa"/>
            </w:tcMar>
            <w:vAlign w:val="bottom"/>
            <w:hideMark/>
          </w:tcPr>
          <w:p w14:paraId="4D3D0EDD" w14:textId="77777777" w:rsidR="000C1324" w:rsidRDefault="00291700">
            <w:pPr>
              <w:rPr>
                <w:color w:val="000000"/>
                <w:sz w:val="20"/>
                <w:szCs w:val="20"/>
              </w:rPr>
            </w:pPr>
            <w:r>
              <w:rPr>
                <w:color w:val="000000"/>
                <w:sz w:val="20"/>
                <w:szCs w:val="20"/>
              </w:rPr>
              <w:t> </w:t>
            </w:r>
          </w:p>
        </w:tc>
      </w:tr>
      <w:tr w:rsidR="000C1324" w14:paraId="14B1CF0A" w14:textId="77777777">
        <w:tc>
          <w:tcPr>
            <w:tcW w:w="2000" w:type="pct"/>
            <w:tcMar>
              <w:top w:w="5" w:type="dxa"/>
              <w:left w:w="5" w:type="dxa"/>
              <w:bottom w:w="5" w:type="dxa"/>
              <w:right w:w="5" w:type="dxa"/>
            </w:tcMar>
            <w:vAlign w:val="bottom"/>
            <w:hideMark/>
          </w:tcPr>
          <w:p w14:paraId="764285A8" w14:textId="77777777" w:rsidR="000C1324" w:rsidRDefault="00291700">
            <w:pPr>
              <w:rPr>
                <w:color w:val="000000"/>
                <w:sz w:val="20"/>
                <w:szCs w:val="20"/>
              </w:rPr>
            </w:pPr>
            <w:r>
              <w:rPr>
                <w:b/>
                <w:bCs/>
                <w:color w:val="000000"/>
                <w:sz w:val="20"/>
                <w:szCs w:val="20"/>
              </w:rPr>
              <w:t>2020</w:t>
            </w:r>
          </w:p>
        </w:tc>
        <w:tc>
          <w:tcPr>
            <w:tcW w:w="0" w:type="auto"/>
            <w:tcMar>
              <w:top w:w="5" w:type="dxa"/>
              <w:left w:w="5" w:type="dxa"/>
              <w:bottom w:w="5" w:type="dxa"/>
              <w:right w:w="5" w:type="dxa"/>
            </w:tcMar>
            <w:vAlign w:val="bottom"/>
            <w:hideMark/>
          </w:tcPr>
          <w:p w14:paraId="710E87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720582"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24A206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0C8B5A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EEE8D8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B8728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F0E498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227D1D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CAA842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9D35B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E22B46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470989B"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E9B58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9C8A4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8713AC7"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AE8C998"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F8ABC3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6438D6"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7E5714A"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837EDFC" w14:textId="77777777" w:rsidR="000C1324" w:rsidRDefault="00291700">
            <w:pPr>
              <w:rPr>
                <w:color w:val="000000"/>
                <w:sz w:val="20"/>
                <w:szCs w:val="20"/>
              </w:rPr>
            </w:pPr>
            <w:r>
              <w:rPr>
                <w:b/>
                <w:bCs/>
                <w:color w:val="000000"/>
                <w:sz w:val="20"/>
                <w:szCs w:val="20"/>
              </w:rPr>
              <w:t> </w:t>
            </w:r>
          </w:p>
        </w:tc>
      </w:tr>
      <w:tr w:rsidR="000C1324" w14:paraId="55B62BC6" w14:textId="77777777">
        <w:tc>
          <w:tcPr>
            <w:tcW w:w="0" w:type="auto"/>
            <w:tcMar>
              <w:top w:w="5" w:type="dxa"/>
              <w:left w:w="5" w:type="dxa"/>
              <w:bottom w:w="5" w:type="dxa"/>
              <w:right w:w="5" w:type="dxa"/>
            </w:tcMar>
            <w:vAlign w:val="bottom"/>
            <w:hideMark/>
          </w:tcPr>
          <w:p w14:paraId="04607B18" w14:textId="77777777" w:rsidR="000C1324" w:rsidRDefault="00291700">
            <w:pPr>
              <w:rPr>
                <w:color w:val="000000"/>
                <w:sz w:val="20"/>
                <w:szCs w:val="20"/>
              </w:rPr>
            </w:pPr>
            <w:r>
              <w:rPr>
                <w:color w:val="000000"/>
                <w:sz w:val="20"/>
                <w:szCs w:val="20"/>
              </w:rPr>
              <w:t>Revenue</w:t>
            </w:r>
          </w:p>
        </w:tc>
        <w:tc>
          <w:tcPr>
            <w:tcW w:w="50" w:type="pct"/>
            <w:tcMar>
              <w:top w:w="5" w:type="dxa"/>
              <w:left w:w="5" w:type="dxa"/>
              <w:bottom w:w="5" w:type="dxa"/>
              <w:right w:w="5" w:type="dxa"/>
            </w:tcMar>
            <w:vAlign w:val="bottom"/>
            <w:hideMark/>
          </w:tcPr>
          <w:p w14:paraId="045EED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CF363E"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5060D2EC" w14:textId="77777777" w:rsidR="000C1324" w:rsidRDefault="00291700">
            <w:pPr>
              <w:jc w:val="right"/>
              <w:rPr>
                <w:color w:val="000000"/>
                <w:sz w:val="20"/>
                <w:szCs w:val="20"/>
              </w:rPr>
            </w:pPr>
            <w:r>
              <w:rPr>
                <w:b/>
                <w:bCs/>
                <w:color w:val="000000"/>
                <w:sz w:val="20"/>
                <w:szCs w:val="20"/>
              </w:rPr>
              <w:t>794</w:t>
            </w:r>
          </w:p>
        </w:tc>
        <w:tc>
          <w:tcPr>
            <w:tcW w:w="50" w:type="pct"/>
            <w:noWrap/>
            <w:tcMar>
              <w:top w:w="5" w:type="dxa"/>
              <w:left w:w="5" w:type="dxa"/>
              <w:bottom w:w="5" w:type="dxa"/>
              <w:right w:w="5" w:type="dxa"/>
            </w:tcMar>
            <w:vAlign w:val="bottom"/>
            <w:hideMark/>
          </w:tcPr>
          <w:p w14:paraId="2D887EE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783AB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71EC3A"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1880542D" w14:textId="77777777" w:rsidR="000C1324" w:rsidRDefault="00291700">
            <w:pPr>
              <w:jc w:val="right"/>
              <w:rPr>
                <w:color w:val="000000"/>
                <w:sz w:val="20"/>
                <w:szCs w:val="20"/>
              </w:rPr>
            </w:pPr>
            <w:r>
              <w:rPr>
                <w:b/>
                <w:bCs/>
                <w:color w:val="000000"/>
                <w:sz w:val="20"/>
                <w:szCs w:val="20"/>
              </w:rPr>
              <w:t>602</w:t>
            </w:r>
          </w:p>
        </w:tc>
        <w:tc>
          <w:tcPr>
            <w:tcW w:w="50" w:type="pct"/>
            <w:noWrap/>
            <w:tcMar>
              <w:top w:w="5" w:type="dxa"/>
              <w:left w:w="5" w:type="dxa"/>
              <w:bottom w:w="5" w:type="dxa"/>
              <w:right w:w="5" w:type="dxa"/>
            </w:tcMar>
            <w:vAlign w:val="bottom"/>
            <w:hideMark/>
          </w:tcPr>
          <w:p w14:paraId="0E29F36E"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6C757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E31A0B"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7C6ADA4E" w14:textId="77777777" w:rsidR="000C1324" w:rsidRDefault="00291700">
            <w:pPr>
              <w:jc w:val="right"/>
              <w:rPr>
                <w:color w:val="000000"/>
                <w:sz w:val="20"/>
                <w:szCs w:val="20"/>
              </w:rPr>
            </w:pPr>
            <w:r>
              <w:rPr>
                <w:b/>
                <w:bCs/>
                <w:color w:val="000000"/>
                <w:sz w:val="20"/>
                <w:szCs w:val="20"/>
              </w:rPr>
              <w:t>585</w:t>
            </w:r>
          </w:p>
        </w:tc>
        <w:tc>
          <w:tcPr>
            <w:tcW w:w="50" w:type="pct"/>
            <w:noWrap/>
            <w:tcMar>
              <w:top w:w="5" w:type="dxa"/>
              <w:left w:w="5" w:type="dxa"/>
              <w:bottom w:w="5" w:type="dxa"/>
              <w:right w:w="5" w:type="dxa"/>
            </w:tcMar>
            <w:vAlign w:val="bottom"/>
            <w:hideMark/>
          </w:tcPr>
          <w:p w14:paraId="2A45D90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A38A3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FAC51D"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4F68AE8B" w14:textId="77777777" w:rsidR="000C1324" w:rsidRDefault="00291700">
            <w:pPr>
              <w:jc w:val="right"/>
              <w:rPr>
                <w:color w:val="000000"/>
                <w:sz w:val="20"/>
                <w:szCs w:val="20"/>
              </w:rPr>
            </w:pPr>
            <w:r>
              <w:rPr>
                <w:b/>
                <w:bCs/>
                <w:color w:val="000000"/>
                <w:sz w:val="20"/>
                <w:szCs w:val="20"/>
              </w:rPr>
              <w:t>579</w:t>
            </w:r>
          </w:p>
        </w:tc>
        <w:tc>
          <w:tcPr>
            <w:tcW w:w="50" w:type="pct"/>
            <w:noWrap/>
            <w:tcMar>
              <w:top w:w="5" w:type="dxa"/>
              <w:left w:w="5" w:type="dxa"/>
              <w:bottom w:w="5" w:type="dxa"/>
              <w:right w:w="5" w:type="dxa"/>
            </w:tcMar>
            <w:vAlign w:val="bottom"/>
            <w:hideMark/>
          </w:tcPr>
          <w:p w14:paraId="7DFCEF7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7CD5A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1CF42F"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04D06F71" w14:textId="77777777" w:rsidR="000C1324" w:rsidRDefault="00291700">
            <w:pPr>
              <w:jc w:val="right"/>
              <w:rPr>
                <w:color w:val="000000"/>
                <w:sz w:val="20"/>
                <w:szCs w:val="20"/>
              </w:rPr>
            </w:pPr>
            <w:r>
              <w:rPr>
                <w:b/>
                <w:bCs/>
                <w:color w:val="000000"/>
                <w:sz w:val="20"/>
                <w:szCs w:val="20"/>
              </w:rPr>
              <w:t>2,560</w:t>
            </w:r>
          </w:p>
        </w:tc>
        <w:tc>
          <w:tcPr>
            <w:tcW w:w="50" w:type="pct"/>
            <w:noWrap/>
            <w:tcMar>
              <w:top w:w="5" w:type="dxa"/>
              <w:left w:w="5" w:type="dxa"/>
              <w:bottom w:w="5" w:type="dxa"/>
              <w:right w:w="5" w:type="dxa"/>
            </w:tcMar>
            <w:vAlign w:val="bottom"/>
            <w:hideMark/>
          </w:tcPr>
          <w:p w14:paraId="4B4FF6A6" w14:textId="77777777" w:rsidR="000C1324" w:rsidRDefault="00291700">
            <w:pPr>
              <w:rPr>
                <w:color w:val="000000"/>
                <w:sz w:val="20"/>
                <w:szCs w:val="20"/>
              </w:rPr>
            </w:pPr>
            <w:r>
              <w:rPr>
                <w:color w:val="000000"/>
                <w:sz w:val="20"/>
                <w:szCs w:val="20"/>
              </w:rPr>
              <w:t> </w:t>
            </w:r>
          </w:p>
        </w:tc>
      </w:tr>
      <w:tr w:rsidR="000C1324" w14:paraId="2ADF11E9" w14:textId="77777777">
        <w:tc>
          <w:tcPr>
            <w:tcW w:w="0" w:type="auto"/>
            <w:tcMar>
              <w:top w:w="5" w:type="dxa"/>
              <w:left w:w="5" w:type="dxa"/>
              <w:bottom w:w="5" w:type="dxa"/>
              <w:right w:w="5" w:type="dxa"/>
            </w:tcMar>
            <w:vAlign w:val="bottom"/>
            <w:hideMark/>
          </w:tcPr>
          <w:p w14:paraId="48BA333B" w14:textId="77777777" w:rsidR="000C1324" w:rsidRDefault="00291700">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2A4C32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31B173"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5715295" w14:textId="77777777" w:rsidR="000C1324" w:rsidRDefault="00291700">
            <w:pPr>
              <w:jc w:val="right"/>
              <w:rPr>
                <w:color w:val="000000"/>
                <w:sz w:val="20"/>
                <w:szCs w:val="20"/>
              </w:rPr>
            </w:pPr>
            <w:r>
              <w:rPr>
                <w:b/>
                <w:bCs/>
                <w:color w:val="000000"/>
                <w:sz w:val="20"/>
                <w:szCs w:val="20"/>
              </w:rPr>
              <w:t>148</w:t>
            </w:r>
          </w:p>
        </w:tc>
        <w:tc>
          <w:tcPr>
            <w:tcW w:w="50" w:type="pct"/>
            <w:noWrap/>
            <w:tcMar>
              <w:top w:w="5" w:type="dxa"/>
              <w:left w:w="5" w:type="dxa"/>
              <w:bottom w:w="5" w:type="dxa"/>
              <w:right w:w="5" w:type="dxa"/>
            </w:tcMar>
            <w:vAlign w:val="bottom"/>
            <w:hideMark/>
          </w:tcPr>
          <w:p w14:paraId="5779F4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AF1C5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DE8D4B"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8DF5AE0" w14:textId="77777777" w:rsidR="000C1324" w:rsidRDefault="00291700">
            <w:pPr>
              <w:jc w:val="right"/>
              <w:rPr>
                <w:color w:val="000000"/>
                <w:sz w:val="20"/>
                <w:szCs w:val="20"/>
              </w:rPr>
            </w:pPr>
            <w:r>
              <w:rPr>
                <w:b/>
                <w:bCs/>
                <w:color w:val="000000"/>
                <w:sz w:val="20"/>
                <w:szCs w:val="20"/>
              </w:rPr>
              <w:t>79</w:t>
            </w:r>
          </w:p>
        </w:tc>
        <w:tc>
          <w:tcPr>
            <w:tcW w:w="50" w:type="pct"/>
            <w:noWrap/>
            <w:tcMar>
              <w:top w:w="5" w:type="dxa"/>
              <w:left w:w="5" w:type="dxa"/>
              <w:bottom w:w="5" w:type="dxa"/>
              <w:right w:w="5" w:type="dxa"/>
            </w:tcMar>
            <w:vAlign w:val="bottom"/>
            <w:hideMark/>
          </w:tcPr>
          <w:p w14:paraId="3BAE1B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503C6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2A193B"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016AFCB" w14:textId="77777777" w:rsidR="000C1324" w:rsidRDefault="00291700">
            <w:pPr>
              <w:jc w:val="right"/>
              <w:rPr>
                <w:color w:val="000000"/>
                <w:sz w:val="20"/>
                <w:szCs w:val="20"/>
              </w:rPr>
            </w:pPr>
            <w:r>
              <w:rPr>
                <w:b/>
                <w:bCs/>
                <w:color w:val="000000"/>
                <w:sz w:val="20"/>
                <w:szCs w:val="20"/>
              </w:rPr>
              <w:t>114</w:t>
            </w:r>
          </w:p>
        </w:tc>
        <w:tc>
          <w:tcPr>
            <w:tcW w:w="50" w:type="pct"/>
            <w:noWrap/>
            <w:tcMar>
              <w:top w:w="5" w:type="dxa"/>
              <w:left w:w="5" w:type="dxa"/>
              <w:bottom w:w="5" w:type="dxa"/>
              <w:right w:w="5" w:type="dxa"/>
            </w:tcMar>
            <w:vAlign w:val="bottom"/>
            <w:hideMark/>
          </w:tcPr>
          <w:p w14:paraId="1162E3E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CDD0A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C9CE24"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63F5F525" w14:textId="77777777" w:rsidR="000C1324" w:rsidRDefault="00291700">
            <w:pPr>
              <w:jc w:val="right"/>
              <w:rPr>
                <w:color w:val="000000"/>
                <w:sz w:val="20"/>
                <w:szCs w:val="20"/>
              </w:rPr>
            </w:pPr>
            <w:r>
              <w:rPr>
                <w:b/>
                <w:bCs/>
                <w:color w:val="000000"/>
                <w:sz w:val="20"/>
                <w:szCs w:val="20"/>
              </w:rPr>
              <w:t>90</w:t>
            </w:r>
          </w:p>
        </w:tc>
        <w:tc>
          <w:tcPr>
            <w:tcW w:w="50" w:type="pct"/>
            <w:noWrap/>
            <w:tcMar>
              <w:top w:w="5" w:type="dxa"/>
              <w:left w:w="5" w:type="dxa"/>
              <w:bottom w:w="5" w:type="dxa"/>
              <w:right w:w="5" w:type="dxa"/>
            </w:tcMar>
            <w:vAlign w:val="bottom"/>
            <w:hideMark/>
          </w:tcPr>
          <w:p w14:paraId="6DCA83E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3216B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9F664A"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F241AF8" w14:textId="77777777" w:rsidR="000C1324" w:rsidRDefault="00291700">
            <w:pPr>
              <w:jc w:val="right"/>
              <w:rPr>
                <w:color w:val="000000"/>
                <w:sz w:val="20"/>
                <w:szCs w:val="20"/>
              </w:rPr>
            </w:pPr>
            <w:r>
              <w:rPr>
                <w:b/>
                <w:bCs/>
                <w:color w:val="000000"/>
                <w:sz w:val="20"/>
                <w:szCs w:val="20"/>
              </w:rPr>
              <w:t>431</w:t>
            </w:r>
          </w:p>
        </w:tc>
        <w:tc>
          <w:tcPr>
            <w:tcW w:w="50" w:type="pct"/>
            <w:noWrap/>
            <w:tcMar>
              <w:top w:w="5" w:type="dxa"/>
              <w:left w:w="5" w:type="dxa"/>
              <w:bottom w:w="5" w:type="dxa"/>
              <w:right w:w="5" w:type="dxa"/>
            </w:tcMar>
            <w:vAlign w:val="bottom"/>
            <w:hideMark/>
          </w:tcPr>
          <w:p w14:paraId="072B8020" w14:textId="77777777" w:rsidR="000C1324" w:rsidRDefault="00291700">
            <w:pPr>
              <w:rPr>
                <w:color w:val="000000"/>
                <w:sz w:val="20"/>
                <w:szCs w:val="20"/>
              </w:rPr>
            </w:pPr>
            <w:r>
              <w:rPr>
                <w:color w:val="000000"/>
                <w:sz w:val="20"/>
                <w:szCs w:val="20"/>
              </w:rPr>
              <w:t> </w:t>
            </w:r>
          </w:p>
        </w:tc>
      </w:tr>
      <w:tr w:rsidR="000C1324" w14:paraId="4441E360" w14:textId="77777777">
        <w:tc>
          <w:tcPr>
            <w:tcW w:w="0" w:type="auto"/>
            <w:tcMar>
              <w:top w:w="5" w:type="dxa"/>
              <w:left w:w="5" w:type="dxa"/>
              <w:bottom w:w="5" w:type="dxa"/>
              <w:right w:w="5" w:type="dxa"/>
            </w:tcMar>
            <w:vAlign w:val="bottom"/>
            <w:hideMark/>
          </w:tcPr>
          <w:p w14:paraId="4ABED9A8" w14:textId="77777777" w:rsidR="000C1324" w:rsidRDefault="00291700">
            <w:pPr>
              <w:rPr>
                <w:color w:val="000000"/>
                <w:sz w:val="20"/>
                <w:szCs w:val="20"/>
              </w:rPr>
            </w:pPr>
            <w:r>
              <w:rPr>
                <w:color w:val="000000"/>
                <w:sz w:val="20"/>
                <w:szCs w:val="20"/>
              </w:rPr>
              <w:t>Net income (loss) attributable to common stockholders</w:t>
            </w:r>
          </w:p>
        </w:tc>
        <w:tc>
          <w:tcPr>
            <w:tcW w:w="50" w:type="pct"/>
            <w:tcMar>
              <w:top w:w="5" w:type="dxa"/>
              <w:left w:w="5" w:type="dxa"/>
              <w:bottom w:w="5" w:type="dxa"/>
              <w:right w:w="5" w:type="dxa"/>
            </w:tcMar>
            <w:vAlign w:val="bottom"/>
            <w:hideMark/>
          </w:tcPr>
          <w:p w14:paraId="16B0DCD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152A01"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38F9328B"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4B14D19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B9788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52AC3C"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44A6731B" w14:textId="77777777" w:rsidR="000C1324" w:rsidRDefault="00291700">
            <w:pPr>
              <w:jc w:val="right"/>
              <w:rPr>
                <w:color w:val="000000"/>
                <w:sz w:val="20"/>
                <w:szCs w:val="20"/>
              </w:rPr>
            </w:pPr>
            <w:r>
              <w:rPr>
                <w:b/>
                <w:bCs/>
                <w:color w:val="000000"/>
                <w:sz w:val="20"/>
                <w:szCs w:val="20"/>
              </w:rPr>
              <w:t>(287</w:t>
            </w:r>
          </w:p>
        </w:tc>
        <w:tc>
          <w:tcPr>
            <w:tcW w:w="50" w:type="pct"/>
            <w:noWrap/>
            <w:tcMar>
              <w:top w:w="5" w:type="dxa"/>
              <w:left w:w="5" w:type="dxa"/>
              <w:bottom w:w="5" w:type="dxa"/>
              <w:right w:w="5" w:type="dxa"/>
            </w:tcMar>
            <w:vAlign w:val="bottom"/>
            <w:hideMark/>
          </w:tcPr>
          <w:p w14:paraId="409AAFA5"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95128C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99734D7"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8D2D2F5" w14:textId="77777777" w:rsidR="000C1324" w:rsidRDefault="00291700">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1AF3B2FC"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22626F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B0CAA2"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055A95F3" w14:textId="77777777" w:rsidR="000C1324" w:rsidRDefault="00291700">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7F3750BB"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82124C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8B9551" w14:textId="77777777" w:rsidR="000C1324" w:rsidRDefault="00291700">
            <w:pPr>
              <w:rPr>
                <w:color w:val="000000"/>
                <w:sz w:val="20"/>
                <w:szCs w:val="20"/>
              </w:rPr>
            </w:pPr>
            <w:r>
              <w:rPr>
                <w:b/>
                <w:bCs/>
                <w:color w:val="000000"/>
                <w:sz w:val="20"/>
                <w:szCs w:val="20"/>
              </w:rPr>
              <w:t> </w:t>
            </w:r>
          </w:p>
        </w:tc>
        <w:tc>
          <w:tcPr>
            <w:tcW w:w="450" w:type="pct"/>
            <w:tcMar>
              <w:top w:w="5" w:type="dxa"/>
              <w:left w:w="5" w:type="dxa"/>
              <w:bottom w:w="5" w:type="dxa"/>
              <w:right w:w="5" w:type="dxa"/>
            </w:tcMar>
            <w:vAlign w:val="bottom"/>
            <w:hideMark/>
          </w:tcPr>
          <w:p w14:paraId="57EC2DC6" w14:textId="77777777" w:rsidR="000C1324" w:rsidRDefault="00291700">
            <w:pPr>
              <w:jc w:val="right"/>
              <w:rPr>
                <w:color w:val="000000"/>
                <w:sz w:val="20"/>
                <w:szCs w:val="20"/>
              </w:rPr>
            </w:pPr>
            <w:r>
              <w:rPr>
                <w:b/>
                <w:bCs/>
                <w:color w:val="000000"/>
                <w:sz w:val="20"/>
                <w:szCs w:val="20"/>
              </w:rPr>
              <w:t>(298</w:t>
            </w:r>
          </w:p>
        </w:tc>
        <w:tc>
          <w:tcPr>
            <w:tcW w:w="50" w:type="pct"/>
            <w:noWrap/>
            <w:tcMar>
              <w:top w:w="5" w:type="dxa"/>
              <w:left w:w="5" w:type="dxa"/>
              <w:bottom w:w="5" w:type="dxa"/>
              <w:right w:w="5" w:type="dxa"/>
            </w:tcMar>
            <w:vAlign w:val="bottom"/>
            <w:hideMark/>
          </w:tcPr>
          <w:p w14:paraId="1AA4EDC2" w14:textId="77777777" w:rsidR="000C1324" w:rsidRDefault="00291700">
            <w:pPr>
              <w:rPr>
                <w:color w:val="000000"/>
                <w:sz w:val="20"/>
                <w:szCs w:val="20"/>
              </w:rPr>
            </w:pPr>
            <w:r>
              <w:rPr>
                <w:b/>
                <w:bCs/>
                <w:color w:val="000000"/>
                <w:sz w:val="20"/>
                <w:szCs w:val="20"/>
              </w:rPr>
              <w:t>)</w:t>
            </w:r>
          </w:p>
        </w:tc>
      </w:tr>
      <w:tr w:rsidR="000C1324" w14:paraId="02E59CEC" w14:textId="77777777">
        <w:tc>
          <w:tcPr>
            <w:tcW w:w="0" w:type="auto"/>
            <w:tcMar>
              <w:top w:w="5" w:type="dxa"/>
              <w:left w:w="5" w:type="dxa"/>
              <w:bottom w:w="5" w:type="dxa"/>
              <w:right w:w="5" w:type="dxa"/>
            </w:tcMar>
            <w:vAlign w:val="bottom"/>
            <w:hideMark/>
          </w:tcPr>
          <w:p w14:paraId="2EBCA0AF" w14:textId="77777777" w:rsidR="000C1324" w:rsidRDefault="00291700">
            <w:pPr>
              <w:rPr>
                <w:color w:val="000000"/>
                <w:sz w:val="20"/>
                <w:szCs w:val="20"/>
              </w:rPr>
            </w:pPr>
            <w:r>
              <w:rPr>
                <w:color w:val="000000"/>
                <w:sz w:val="20"/>
                <w:szCs w:val="20"/>
              </w:rPr>
              <w:t>Earnings (loss) per share:</w:t>
            </w:r>
          </w:p>
        </w:tc>
        <w:tc>
          <w:tcPr>
            <w:tcW w:w="0" w:type="auto"/>
            <w:tcMar>
              <w:top w:w="5" w:type="dxa"/>
              <w:left w:w="5" w:type="dxa"/>
              <w:bottom w:w="5" w:type="dxa"/>
              <w:right w:w="5" w:type="dxa"/>
            </w:tcMar>
            <w:vAlign w:val="bottom"/>
            <w:hideMark/>
          </w:tcPr>
          <w:p w14:paraId="156D26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57B25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6122A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7BF86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F4572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C19D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D2D20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D011B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45462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A1B6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E4B1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7D9F1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4CCF6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BE90E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C9642E"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14FB0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EEE58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E754E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B160B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D704F1" w14:textId="77777777" w:rsidR="000C1324" w:rsidRDefault="00291700">
            <w:pPr>
              <w:rPr>
                <w:color w:val="000000"/>
                <w:sz w:val="20"/>
                <w:szCs w:val="20"/>
              </w:rPr>
            </w:pPr>
            <w:r>
              <w:rPr>
                <w:color w:val="000000"/>
                <w:sz w:val="20"/>
                <w:szCs w:val="20"/>
              </w:rPr>
              <w:t> </w:t>
            </w:r>
          </w:p>
        </w:tc>
      </w:tr>
      <w:tr w:rsidR="000C1324" w14:paraId="64C2C23E" w14:textId="77777777">
        <w:tc>
          <w:tcPr>
            <w:tcW w:w="0" w:type="auto"/>
            <w:tcMar>
              <w:top w:w="5" w:type="dxa"/>
              <w:left w:w="5" w:type="dxa"/>
              <w:bottom w:w="5" w:type="dxa"/>
              <w:right w:w="5" w:type="dxa"/>
            </w:tcMar>
            <w:vAlign w:val="bottom"/>
            <w:hideMark/>
          </w:tcPr>
          <w:p w14:paraId="3DC1B784" w14:textId="77777777" w:rsidR="000C1324" w:rsidRDefault="00291700">
            <w:pPr>
              <w:rPr>
                <w:color w:val="000000"/>
                <w:sz w:val="20"/>
                <w:szCs w:val="20"/>
              </w:rPr>
            </w:pPr>
            <w:r>
              <w:rPr>
                <w:color w:val="000000"/>
                <w:sz w:val="20"/>
                <w:szCs w:val="20"/>
              </w:rPr>
              <w:t>Basic</w:t>
            </w:r>
          </w:p>
        </w:tc>
        <w:tc>
          <w:tcPr>
            <w:tcW w:w="50" w:type="pct"/>
            <w:tcMar>
              <w:top w:w="5" w:type="dxa"/>
              <w:left w:w="5" w:type="dxa"/>
              <w:bottom w:w="5" w:type="dxa"/>
              <w:right w:w="5" w:type="dxa"/>
            </w:tcMar>
            <w:vAlign w:val="bottom"/>
            <w:hideMark/>
          </w:tcPr>
          <w:p w14:paraId="4BAA1C1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05A195"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6B14C68A" w14:textId="77777777" w:rsidR="000C1324" w:rsidRDefault="00291700">
            <w:pPr>
              <w:jc w:val="right"/>
              <w:rPr>
                <w:color w:val="000000"/>
                <w:sz w:val="20"/>
                <w:szCs w:val="20"/>
              </w:rPr>
            </w:pPr>
            <w:r>
              <w:rPr>
                <w:b/>
                <w:bCs/>
                <w:color w:val="000000"/>
                <w:sz w:val="20"/>
                <w:szCs w:val="20"/>
              </w:rPr>
              <w:t>0.04</w:t>
            </w:r>
          </w:p>
        </w:tc>
        <w:tc>
          <w:tcPr>
            <w:tcW w:w="50" w:type="pct"/>
            <w:noWrap/>
            <w:tcMar>
              <w:top w:w="5" w:type="dxa"/>
              <w:left w:w="5" w:type="dxa"/>
              <w:bottom w:w="5" w:type="dxa"/>
              <w:right w:w="5" w:type="dxa"/>
            </w:tcMar>
            <w:vAlign w:val="bottom"/>
            <w:hideMark/>
          </w:tcPr>
          <w:p w14:paraId="17118E2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88198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475CCD"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5BC016BD" w14:textId="77777777" w:rsidR="000C1324" w:rsidRDefault="00291700">
            <w:pPr>
              <w:jc w:val="right"/>
              <w:rPr>
                <w:color w:val="000000"/>
                <w:sz w:val="20"/>
                <w:szCs w:val="20"/>
              </w:rPr>
            </w:pPr>
            <w:r>
              <w:rPr>
                <w:b/>
                <w:bCs/>
                <w:color w:val="000000"/>
                <w:sz w:val="20"/>
                <w:szCs w:val="20"/>
              </w:rPr>
              <w:t>(3.50</w:t>
            </w:r>
          </w:p>
        </w:tc>
        <w:tc>
          <w:tcPr>
            <w:tcW w:w="50" w:type="pct"/>
            <w:noWrap/>
            <w:tcMar>
              <w:top w:w="5" w:type="dxa"/>
              <w:left w:w="5" w:type="dxa"/>
              <w:bottom w:w="5" w:type="dxa"/>
              <w:right w:w="5" w:type="dxa"/>
            </w:tcMar>
            <w:vAlign w:val="bottom"/>
            <w:hideMark/>
          </w:tcPr>
          <w:p w14:paraId="73352A92"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9AF22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B9D557"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2A3A402D" w14:textId="77777777" w:rsidR="000C1324" w:rsidRDefault="00291700">
            <w:pPr>
              <w:jc w:val="right"/>
              <w:rPr>
                <w:color w:val="000000"/>
                <w:sz w:val="20"/>
                <w:szCs w:val="20"/>
              </w:rPr>
            </w:pPr>
            <w:r>
              <w:rPr>
                <w:b/>
                <w:bCs/>
                <w:color w:val="000000"/>
                <w:sz w:val="20"/>
                <w:szCs w:val="20"/>
              </w:rPr>
              <w:t>(0.04</w:t>
            </w:r>
          </w:p>
        </w:tc>
        <w:tc>
          <w:tcPr>
            <w:tcW w:w="50" w:type="pct"/>
            <w:noWrap/>
            <w:tcMar>
              <w:top w:w="5" w:type="dxa"/>
              <w:left w:w="5" w:type="dxa"/>
              <w:bottom w:w="5" w:type="dxa"/>
              <w:right w:w="5" w:type="dxa"/>
            </w:tcMar>
            <w:vAlign w:val="bottom"/>
            <w:hideMark/>
          </w:tcPr>
          <w:p w14:paraId="17BCC276"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F7CE09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C1C645"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08E019BD" w14:textId="77777777" w:rsidR="000C1324" w:rsidRDefault="00291700">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184824E1"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2BB8E9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597825"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5362D5A4"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11AAE93F" w14:textId="77777777" w:rsidR="000C1324" w:rsidRDefault="00291700">
            <w:pPr>
              <w:rPr>
                <w:color w:val="000000"/>
                <w:sz w:val="20"/>
                <w:szCs w:val="20"/>
              </w:rPr>
            </w:pPr>
            <w:r>
              <w:rPr>
                <w:b/>
                <w:bCs/>
                <w:color w:val="000000"/>
                <w:sz w:val="20"/>
                <w:szCs w:val="20"/>
              </w:rPr>
              <w:t>)</w:t>
            </w:r>
          </w:p>
        </w:tc>
      </w:tr>
      <w:tr w:rsidR="000C1324" w14:paraId="56046DB4" w14:textId="77777777">
        <w:tc>
          <w:tcPr>
            <w:tcW w:w="0" w:type="auto"/>
            <w:tcMar>
              <w:top w:w="5" w:type="dxa"/>
              <w:left w:w="5" w:type="dxa"/>
              <w:bottom w:w="5" w:type="dxa"/>
              <w:right w:w="5" w:type="dxa"/>
            </w:tcMar>
            <w:vAlign w:val="bottom"/>
            <w:hideMark/>
          </w:tcPr>
          <w:p w14:paraId="1EA2B2BF" w14:textId="77777777" w:rsidR="000C1324" w:rsidRDefault="00291700">
            <w:pPr>
              <w:rPr>
                <w:color w:val="000000"/>
                <w:sz w:val="20"/>
                <w:szCs w:val="20"/>
              </w:rPr>
            </w:pPr>
            <w:r>
              <w:rPr>
                <w:color w:val="000000"/>
                <w:sz w:val="20"/>
                <w:szCs w:val="20"/>
              </w:rPr>
              <w:t>Diluted</w:t>
            </w:r>
          </w:p>
        </w:tc>
        <w:tc>
          <w:tcPr>
            <w:tcW w:w="50" w:type="pct"/>
            <w:tcMar>
              <w:top w:w="5" w:type="dxa"/>
              <w:left w:w="5" w:type="dxa"/>
              <w:bottom w:w="5" w:type="dxa"/>
              <w:right w:w="5" w:type="dxa"/>
            </w:tcMar>
            <w:vAlign w:val="bottom"/>
            <w:hideMark/>
          </w:tcPr>
          <w:p w14:paraId="62B0044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A10F28"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5ECF3291" w14:textId="77777777" w:rsidR="000C1324" w:rsidRDefault="00291700">
            <w:pPr>
              <w:jc w:val="right"/>
              <w:rPr>
                <w:color w:val="000000"/>
                <w:sz w:val="20"/>
                <w:szCs w:val="20"/>
              </w:rPr>
            </w:pPr>
            <w:r>
              <w:rPr>
                <w:b/>
                <w:bCs/>
                <w:color w:val="000000"/>
                <w:sz w:val="20"/>
                <w:szCs w:val="20"/>
              </w:rPr>
              <w:t>0.04</w:t>
            </w:r>
          </w:p>
        </w:tc>
        <w:tc>
          <w:tcPr>
            <w:tcW w:w="50" w:type="pct"/>
            <w:noWrap/>
            <w:tcMar>
              <w:top w:w="5" w:type="dxa"/>
              <w:left w:w="5" w:type="dxa"/>
              <w:bottom w:w="5" w:type="dxa"/>
              <w:right w:w="5" w:type="dxa"/>
            </w:tcMar>
            <w:vAlign w:val="bottom"/>
            <w:hideMark/>
          </w:tcPr>
          <w:p w14:paraId="4DD3D7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1F3A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BD3956"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604D991E" w14:textId="77777777" w:rsidR="000C1324" w:rsidRDefault="00291700">
            <w:pPr>
              <w:jc w:val="right"/>
              <w:rPr>
                <w:color w:val="000000"/>
                <w:sz w:val="20"/>
                <w:szCs w:val="20"/>
              </w:rPr>
            </w:pPr>
            <w:r>
              <w:rPr>
                <w:b/>
                <w:bCs/>
                <w:color w:val="000000"/>
                <w:sz w:val="20"/>
                <w:szCs w:val="20"/>
              </w:rPr>
              <w:t>(3.50</w:t>
            </w:r>
          </w:p>
        </w:tc>
        <w:tc>
          <w:tcPr>
            <w:tcW w:w="50" w:type="pct"/>
            <w:noWrap/>
            <w:tcMar>
              <w:top w:w="5" w:type="dxa"/>
              <w:left w:w="5" w:type="dxa"/>
              <w:bottom w:w="5" w:type="dxa"/>
              <w:right w:w="5" w:type="dxa"/>
            </w:tcMar>
            <w:vAlign w:val="bottom"/>
            <w:hideMark/>
          </w:tcPr>
          <w:p w14:paraId="1BF7FDE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3D5216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6F17A6"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2AEB3417" w14:textId="77777777" w:rsidR="000C1324" w:rsidRDefault="00291700">
            <w:pPr>
              <w:jc w:val="right"/>
              <w:rPr>
                <w:color w:val="000000"/>
                <w:sz w:val="20"/>
                <w:szCs w:val="20"/>
              </w:rPr>
            </w:pPr>
            <w:r>
              <w:rPr>
                <w:b/>
                <w:bCs/>
                <w:color w:val="000000"/>
                <w:sz w:val="20"/>
                <w:szCs w:val="20"/>
              </w:rPr>
              <w:t>(0.04</w:t>
            </w:r>
          </w:p>
        </w:tc>
        <w:tc>
          <w:tcPr>
            <w:tcW w:w="50" w:type="pct"/>
            <w:noWrap/>
            <w:tcMar>
              <w:top w:w="5" w:type="dxa"/>
              <w:left w:w="5" w:type="dxa"/>
              <w:bottom w:w="5" w:type="dxa"/>
              <w:right w:w="5" w:type="dxa"/>
            </w:tcMar>
            <w:vAlign w:val="bottom"/>
            <w:hideMark/>
          </w:tcPr>
          <w:p w14:paraId="1C3A28B4"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E384C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E5F111"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205DE861" w14:textId="77777777" w:rsidR="000C1324" w:rsidRDefault="00291700">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4DA8847D" w14:textId="77777777" w:rsidR="000C1324" w:rsidRDefault="00291700">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4EF928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D59DE4" w14:textId="77777777" w:rsidR="000C1324" w:rsidRDefault="00291700">
            <w:pPr>
              <w:rPr>
                <w:color w:val="000000"/>
                <w:sz w:val="20"/>
                <w:szCs w:val="20"/>
              </w:rPr>
            </w:pPr>
            <w:r>
              <w:rPr>
                <w:b/>
                <w:bCs/>
                <w:color w:val="000000"/>
                <w:sz w:val="20"/>
                <w:szCs w:val="20"/>
              </w:rPr>
              <w:t>$</w:t>
            </w:r>
          </w:p>
        </w:tc>
        <w:tc>
          <w:tcPr>
            <w:tcW w:w="450" w:type="pct"/>
            <w:tcMar>
              <w:top w:w="5" w:type="dxa"/>
              <w:left w:w="5" w:type="dxa"/>
              <w:bottom w:w="5" w:type="dxa"/>
              <w:right w:w="5" w:type="dxa"/>
            </w:tcMar>
            <w:vAlign w:val="bottom"/>
            <w:hideMark/>
          </w:tcPr>
          <w:p w14:paraId="6F16DA90" w14:textId="77777777" w:rsidR="000C1324" w:rsidRDefault="00291700">
            <w:pPr>
              <w:jc w:val="right"/>
              <w:rPr>
                <w:color w:val="000000"/>
                <w:sz w:val="20"/>
                <w:szCs w:val="20"/>
              </w:rPr>
            </w:pPr>
            <w:r>
              <w:rPr>
                <w:b/>
                <w:bCs/>
                <w:color w:val="000000"/>
                <w:sz w:val="20"/>
                <w:szCs w:val="20"/>
              </w:rPr>
              <w:t>(3.63</w:t>
            </w:r>
          </w:p>
        </w:tc>
        <w:tc>
          <w:tcPr>
            <w:tcW w:w="50" w:type="pct"/>
            <w:noWrap/>
            <w:tcMar>
              <w:top w:w="5" w:type="dxa"/>
              <w:left w:w="5" w:type="dxa"/>
              <w:bottom w:w="5" w:type="dxa"/>
              <w:right w:w="5" w:type="dxa"/>
            </w:tcMar>
            <w:vAlign w:val="bottom"/>
            <w:hideMark/>
          </w:tcPr>
          <w:p w14:paraId="5ACBC2FE" w14:textId="77777777" w:rsidR="000C1324" w:rsidRDefault="00291700">
            <w:pPr>
              <w:rPr>
                <w:color w:val="000000"/>
                <w:sz w:val="20"/>
                <w:szCs w:val="20"/>
              </w:rPr>
            </w:pPr>
            <w:r>
              <w:rPr>
                <w:b/>
                <w:bCs/>
                <w:color w:val="000000"/>
                <w:sz w:val="20"/>
                <w:szCs w:val="20"/>
              </w:rPr>
              <w:t>)</w:t>
            </w:r>
          </w:p>
        </w:tc>
      </w:tr>
      <w:tr w:rsidR="000C1324" w14:paraId="7F934D68" w14:textId="77777777">
        <w:tc>
          <w:tcPr>
            <w:tcW w:w="0" w:type="auto"/>
            <w:tcMar>
              <w:top w:w="5" w:type="dxa"/>
              <w:left w:w="5" w:type="dxa"/>
              <w:bottom w:w="5" w:type="dxa"/>
              <w:right w:w="5" w:type="dxa"/>
            </w:tcMar>
            <w:vAlign w:val="bottom"/>
            <w:hideMark/>
          </w:tcPr>
          <w:p w14:paraId="02F16DA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0882A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88F21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BD7B9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3BAE5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B3E6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B6D61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40A2F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B90A2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C6DF3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D4C0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0A20E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9D038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9D221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30BF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37ABA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C09C7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3EDAF2"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6230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E606F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A65838" w14:textId="77777777" w:rsidR="000C1324" w:rsidRDefault="00291700">
            <w:pPr>
              <w:rPr>
                <w:color w:val="000000"/>
                <w:sz w:val="20"/>
                <w:szCs w:val="20"/>
              </w:rPr>
            </w:pPr>
            <w:r>
              <w:rPr>
                <w:color w:val="000000"/>
                <w:sz w:val="20"/>
                <w:szCs w:val="20"/>
              </w:rPr>
              <w:t> </w:t>
            </w:r>
          </w:p>
        </w:tc>
      </w:tr>
      <w:tr w:rsidR="000C1324" w14:paraId="5FFE1E6F" w14:textId="77777777">
        <w:tc>
          <w:tcPr>
            <w:tcW w:w="0" w:type="auto"/>
            <w:tcMar>
              <w:top w:w="5" w:type="dxa"/>
              <w:left w:w="5" w:type="dxa"/>
              <w:bottom w:w="5" w:type="dxa"/>
              <w:right w:w="5" w:type="dxa"/>
            </w:tcMar>
            <w:vAlign w:val="bottom"/>
            <w:hideMark/>
          </w:tcPr>
          <w:p w14:paraId="510D92A8" w14:textId="77777777" w:rsidR="000C1324" w:rsidRDefault="00291700">
            <w:pPr>
              <w:rPr>
                <w:color w:val="000000"/>
                <w:sz w:val="20"/>
                <w:szCs w:val="20"/>
              </w:rPr>
            </w:pPr>
            <w:r>
              <w:rPr>
                <w:b/>
                <w:bCs/>
                <w:color w:val="000000"/>
                <w:sz w:val="20"/>
                <w:szCs w:val="20"/>
              </w:rPr>
              <w:t>2019</w:t>
            </w:r>
          </w:p>
        </w:tc>
        <w:tc>
          <w:tcPr>
            <w:tcW w:w="0" w:type="auto"/>
            <w:tcMar>
              <w:top w:w="5" w:type="dxa"/>
              <w:left w:w="5" w:type="dxa"/>
              <w:bottom w:w="5" w:type="dxa"/>
              <w:right w:w="5" w:type="dxa"/>
            </w:tcMar>
            <w:vAlign w:val="bottom"/>
            <w:hideMark/>
          </w:tcPr>
          <w:p w14:paraId="10C004E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88216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E754075"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336A784"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2C532B7"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37866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72CDC50"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F0CC54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7F9E573"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E45BBE"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BA0889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8A54A1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81865F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0BA59D"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8DD7AC9"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3BC498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95CEDE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204D93"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B4CEE3F" w14:textId="77777777" w:rsidR="000C1324" w:rsidRDefault="00291700">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15CCBAB" w14:textId="77777777" w:rsidR="000C1324" w:rsidRDefault="00291700">
            <w:pPr>
              <w:rPr>
                <w:color w:val="000000"/>
                <w:sz w:val="20"/>
                <w:szCs w:val="20"/>
              </w:rPr>
            </w:pPr>
            <w:r>
              <w:rPr>
                <w:b/>
                <w:bCs/>
                <w:color w:val="000000"/>
                <w:sz w:val="20"/>
                <w:szCs w:val="20"/>
              </w:rPr>
              <w:t> </w:t>
            </w:r>
          </w:p>
        </w:tc>
      </w:tr>
      <w:tr w:rsidR="000C1324" w14:paraId="4679F0B6" w14:textId="77777777">
        <w:tc>
          <w:tcPr>
            <w:tcW w:w="0" w:type="auto"/>
            <w:tcMar>
              <w:top w:w="5" w:type="dxa"/>
              <w:left w:w="5" w:type="dxa"/>
              <w:bottom w:w="5" w:type="dxa"/>
              <w:right w:w="5" w:type="dxa"/>
            </w:tcMar>
            <w:vAlign w:val="bottom"/>
            <w:hideMark/>
          </w:tcPr>
          <w:p w14:paraId="32E274D3" w14:textId="77777777" w:rsidR="000C1324" w:rsidRDefault="00291700">
            <w:pPr>
              <w:rPr>
                <w:color w:val="000000"/>
                <w:sz w:val="20"/>
                <w:szCs w:val="20"/>
              </w:rPr>
            </w:pPr>
            <w:r>
              <w:rPr>
                <w:color w:val="000000"/>
                <w:sz w:val="20"/>
                <w:szCs w:val="20"/>
              </w:rPr>
              <w:t>Revenue</w:t>
            </w:r>
          </w:p>
        </w:tc>
        <w:tc>
          <w:tcPr>
            <w:tcW w:w="50" w:type="pct"/>
            <w:tcMar>
              <w:top w:w="5" w:type="dxa"/>
              <w:left w:w="5" w:type="dxa"/>
              <w:bottom w:w="5" w:type="dxa"/>
              <w:right w:w="5" w:type="dxa"/>
            </w:tcMar>
            <w:vAlign w:val="bottom"/>
            <w:hideMark/>
          </w:tcPr>
          <w:p w14:paraId="34A8823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976CD7"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F37422F" w14:textId="77777777" w:rsidR="000C1324" w:rsidRDefault="00291700">
            <w:pPr>
              <w:jc w:val="right"/>
              <w:rPr>
                <w:color w:val="000000"/>
                <w:sz w:val="20"/>
                <w:szCs w:val="20"/>
              </w:rPr>
            </w:pPr>
            <w:r>
              <w:rPr>
                <w:color w:val="000000"/>
                <w:sz w:val="20"/>
                <w:szCs w:val="20"/>
              </w:rPr>
              <w:t>970</w:t>
            </w:r>
          </w:p>
        </w:tc>
        <w:tc>
          <w:tcPr>
            <w:tcW w:w="50" w:type="pct"/>
            <w:noWrap/>
            <w:tcMar>
              <w:top w:w="5" w:type="dxa"/>
              <w:left w:w="5" w:type="dxa"/>
              <w:bottom w:w="5" w:type="dxa"/>
              <w:right w:w="5" w:type="dxa"/>
            </w:tcMar>
            <w:vAlign w:val="bottom"/>
            <w:hideMark/>
          </w:tcPr>
          <w:p w14:paraId="75F2C2E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2B790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CFA17F"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3733A69" w14:textId="77777777" w:rsidR="000C1324" w:rsidRDefault="00291700">
            <w:pPr>
              <w:jc w:val="right"/>
              <w:rPr>
                <w:color w:val="000000"/>
                <w:sz w:val="20"/>
                <w:szCs w:val="20"/>
              </w:rPr>
            </w:pPr>
            <w:r>
              <w:rPr>
                <w:color w:val="000000"/>
                <w:sz w:val="20"/>
                <w:szCs w:val="20"/>
              </w:rPr>
              <w:t>984</w:t>
            </w:r>
          </w:p>
        </w:tc>
        <w:tc>
          <w:tcPr>
            <w:tcW w:w="50" w:type="pct"/>
            <w:noWrap/>
            <w:tcMar>
              <w:top w:w="5" w:type="dxa"/>
              <w:left w:w="5" w:type="dxa"/>
              <w:bottom w:w="5" w:type="dxa"/>
              <w:right w:w="5" w:type="dxa"/>
            </w:tcMar>
            <w:vAlign w:val="bottom"/>
            <w:hideMark/>
          </w:tcPr>
          <w:p w14:paraId="3694AD9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D4D686"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36838A"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660E2BB" w14:textId="77777777" w:rsidR="000C1324" w:rsidRDefault="00291700">
            <w:pPr>
              <w:jc w:val="right"/>
              <w:rPr>
                <w:color w:val="000000"/>
                <w:sz w:val="20"/>
                <w:szCs w:val="20"/>
              </w:rPr>
            </w:pPr>
            <w:r>
              <w:rPr>
                <w:color w:val="000000"/>
                <w:sz w:val="20"/>
                <w:szCs w:val="20"/>
              </w:rPr>
              <w:t>942</w:t>
            </w:r>
          </w:p>
        </w:tc>
        <w:tc>
          <w:tcPr>
            <w:tcW w:w="50" w:type="pct"/>
            <w:noWrap/>
            <w:tcMar>
              <w:top w:w="5" w:type="dxa"/>
              <w:left w:w="5" w:type="dxa"/>
              <w:bottom w:w="5" w:type="dxa"/>
              <w:right w:w="5" w:type="dxa"/>
            </w:tcMar>
            <w:vAlign w:val="bottom"/>
            <w:hideMark/>
          </w:tcPr>
          <w:p w14:paraId="0DE6FB9C"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4F4B5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092C6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CF869DF" w14:textId="77777777" w:rsidR="000C1324" w:rsidRDefault="00291700">
            <w:pPr>
              <w:jc w:val="right"/>
              <w:rPr>
                <w:color w:val="000000"/>
                <w:sz w:val="20"/>
                <w:szCs w:val="20"/>
              </w:rPr>
            </w:pPr>
            <w:r>
              <w:rPr>
                <w:color w:val="000000"/>
                <w:sz w:val="20"/>
                <w:szCs w:val="20"/>
              </w:rPr>
              <w:t>766</w:t>
            </w:r>
          </w:p>
        </w:tc>
        <w:tc>
          <w:tcPr>
            <w:tcW w:w="50" w:type="pct"/>
            <w:noWrap/>
            <w:tcMar>
              <w:top w:w="5" w:type="dxa"/>
              <w:left w:w="5" w:type="dxa"/>
              <w:bottom w:w="5" w:type="dxa"/>
              <w:right w:w="5" w:type="dxa"/>
            </w:tcMar>
            <w:vAlign w:val="bottom"/>
            <w:hideMark/>
          </w:tcPr>
          <w:p w14:paraId="0102415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087D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B7D431"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C542AA0" w14:textId="77777777" w:rsidR="000C1324" w:rsidRDefault="00291700">
            <w:pPr>
              <w:jc w:val="right"/>
              <w:rPr>
                <w:color w:val="000000"/>
                <w:sz w:val="20"/>
                <w:szCs w:val="20"/>
              </w:rPr>
            </w:pPr>
            <w:r>
              <w:rPr>
                <w:color w:val="000000"/>
                <w:sz w:val="20"/>
                <w:szCs w:val="20"/>
              </w:rPr>
              <w:t>3,662</w:t>
            </w:r>
          </w:p>
        </w:tc>
        <w:tc>
          <w:tcPr>
            <w:tcW w:w="50" w:type="pct"/>
            <w:noWrap/>
            <w:tcMar>
              <w:top w:w="5" w:type="dxa"/>
              <w:left w:w="5" w:type="dxa"/>
              <w:bottom w:w="5" w:type="dxa"/>
              <w:right w:w="5" w:type="dxa"/>
            </w:tcMar>
            <w:vAlign w:val="bottom"/>
            <w:hideMark/>
          </w:tcPr>
          <w:p w14:paraId="03F41944" w14:textId="77777777" w:rsidR="000C1324" w:rsidRDefault="00291700">
            <w:pPr>
              <w:rPr>
                <w:color w:val="000000"/>
                <w:sz w:val="20"/>
                <w:szCs w:val="20"/>
              </w:rPr>
            </w:pPr>
            <w:r>
              <w:rPr>
                <w:color w:val="000000"/>
                <w:sz w:val="20"/>
                <w:szCs w:val="20"/>
              </w:rPr>
              <w:t> </w:t>
            </w:r>
          </w:p>
        </w:tc>
      </w:tr>
      <w:tr w:rsidR="000C1324" w14:paraId="198140DF" w14:textId="77777777">
        <w:tc>
          <w:tcPr>
            <w:tcW w:w="0" w:type="auto"/>
            <w:tcMar>
              <w:top w:w="5" w:type="dxa"/>
              <w:left w:w="5" w:type="dxa"/>
              <w:bottom w:w="5" w:type="dxa"/>
              <w:right w:w="5" w:type="dxa"/>
            </w:tcMar>
            <w:vAlign w:val="bottom"/>
            <w:hideMark/>
          </w:tcPr>
          <w:p w14:paraId="4F1459FF" w14:textId="77777777" w:rsidR="000C1324" w:rsidRDefault="00291700">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5ACD6A5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75A29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CEB2E8E" w14:textId="77777777" w:rsidR="000C1324" w:rsidRDefault="00291700">
            <w:pPr>
              <w:jc w:val="right"/>
              <w:rPr>
                <w:color w:val="000000"/>
                <w:sz w:val="20"/>
                <w:szCs w:val="20"/>
              </w:rPr>
            </w:pPr>
            <w:r>
              <w:rPr>
                <w:color w:val="000000"/>
                <w:sz w:val="20"/>
                <w:szCs w:val="20"/>
              </w:rPr>
              <w:t>174</w:t>
            </w:r>
          </w:p>
        </w:tc>
        <w:tc>
          <w:tcPr>
            <w:tcW w:w="50" w:type="pct"/>
            <w:noWrap/>
            <w:tcMar>
              <w:top w:w="5" w:type="dxa"/>
              <w:left w:w="5" w:type="dxa"/>
              <w:bottom w:w="5" w:type="dxa"/>
              <w:right w:w="5" w:type="dxa"/>
            </w:tcMar>
            <w:vAlign w:val="bottom"/>
            <w:hideMark/>
          </w:tcPr>
          <w:p w14:paraId="4565E42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EEEC4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B7BD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CFBDB47" w14:textId="77777777" w:rsidR="000C1324" w:rsidRDefault="00291700">
            <w:pPr>
              <w:jc w:val="right"/>
              <w:rPr>
                <w:color w:val="000000"/>
                <w:sz w:val="20"/>
                <w:szCs w:val="20"/>
              </w:rPr>
            </w:pPr>
            <w:r>
              <w:rPr>
                <w:color w:val="000000"/>
                <w:sz w:val="20"/>
                <w:szCs w:val="20"/>
              </w:rPr>
              <w:t>174</w:t>
            </w:r>
          </w:p>
        </w:tc>
        <w:tc>
          <w:tcPr>
            <w:tcW w:w="50" w:type="pct"/>
            <w:noWrap/>
            <w:tcMar>
              <w:top w:w="5" w:type="dxa"/>
              <w:left w:w="5" w:type="dxa"/>
              <w:bottom w:w="5" w:type="dxa"/>
              <w:right w:w="5" w:type="dxa"/>
            </w:tcMar>
            <w:vAlign w:val="bottom"/>
            <w:hideMark/>
          </w:tcPr>
          <w:p w14:paraId="0517EE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1D48E8"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828C5A"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34F28A6" w14:textId="77777777" w:rsidR="000C1324" w:rsidRDefault="00291700">
            <w:pPr>
              <w:jc w:val="right"/>
              <w:rPr>
                <w:color w:val="000000"/>
                <w:sz w:val="20"/>
                <w:szCs w:val="20"/>
              </w:rPr>
            </w:pPr>
            <w:r>
              <w:rPr>
                <w:color w:val="000000"/>
                <w:sz w:val="20"/>
                <w:szCs w:val="20"/>
              </w:rPr>
              <w:t>174</w:t>
            </w:r>
          </w:p>
        </w:tc>
        <w:tc>
          <w:tcPr>
            <w:tcW w:w="50" w:type="pct"/>
            <w:noWrap/>
            <w:tcMar>
              <w:top w:w="5" w:type="dxa"/>
              <w:left w:w="5" w:type="dxa"/>
              <w:bottom w:w="5" w:type="dxa"/>
              <w:right w:w="5" w:type="dxa"/>
            </w:tcMar>
            <w:vAlign w:val="bottom"/>
            <w:hideMark/>
          </w:tcPr>
          <w:p w14:paraId="0ED72B8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AD3E2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36F8F2"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BF94989" w14:textId="77777777" w:rsidR="000C1324" w:rsidRDefault="00291700">
            <w:pPr>
              <w:jc w:val="right"/>
              <w:rPr>
                <w:color w:val="000000"/>
                <w:sz w:val="20"/>
                <w:szCs w:val="20"/>
              </w:rPr>
            </w:pPr>
            <w:r>
              <w:rPr>
                <w:color w:val="000000"/>
                <w:sz w:val="20"/>
                <w:szCs w:val="20"/>
              </w:rPr>
              <w:t>131</w:t>
            </w:r>
          </w:p>
        </w:tc>
        <w:tc>
          <w:tcPr>
            <w:tcW w:w="50" w:type="pct"/>
            <w:noWrap/>
            <w:tcMar>
              <w:top w:w="5" w:type="dxa"/>
              <w:left w:w="5" w:type="dxa"/>
              <w:bottom w:w="5" w:type="dxa"/>
              <w:right w:w="5" w:type="dxa"/>
            </w:tcMar>
            <w:vAlign w:val="bottom"/>
            <w:hideMark/>
          </w:tcPr>
          <w:p w14:paraId="1586DC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CB718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CFC5E7"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E7F1AE" w14:textId="77777777" w:rsidR="000C1324" w:rsidRDefault="00291700">
            <w:pPr>
              <w:jc w:val="right"/>
              <w:rPr>
                <w:color w:val="000000"/>
                <w:sz w:val="20"/>
                <w:szCs w:val="20"/>
              </w:rPr>
            </w:pPr>
            <w:r>
              <w:rPr>
                <w:color w:val="000000"/>
                <w:sz w:val="20"/>
                <w:szCs w:val="20"/>
              </w:rPr>
              <w:t>653</w:t>
            </w:r>
          </w:p>
        </w:tc>
        <w:tc>
          <w:tcPr>
            <w:tcW w:w="50" w:type="pct"/>
            <w:noWrap/>
            <w:tcMar>
              <w:top w:w="5" w:type="dxa"/>
              <w:left w:w="5" w:type="dxa"/>
              <w:bottom w:w="5" w:type="dxa"/>
              <w:right w:w="5" w:type="dxa"/>
            </w:tcMar>
            <w:vAlign w:val="bottom"/>
            <w:hideMark/>
          </w:tcPr>
          <w:p w14:paraId="4A2F73FB" w14:textId="77777777" w:rsidR="000C1324" w:rsidRDefault="00291700">
            <w:pPr>
              <w:rPr>
                <w:color w:val="000000"/>
                <w:sz w:val="20"/>
                <w:szCs w:val="20"/>
              </w:rPr>
            </w:pPr>
            <w:r>
              <w:rPr>
                <w:color w:val="000000"/>
                <w:sz w:val="20"/>
                <w:szCs w:val="20"/>
              </w:rPr>
              <w:t> </w:t>
            </w:r>
          </w:p>
        </w:tc>
      </w:tr>
      <w:tr w:rsidR="000C1324" w14:paraId="45B2D18B" w14:textId="77777777">
        <w:tc>
          <w:tcPr>
            <w:tcW w:w="0" w:type="auto"/>
            <w:tcMar>
              <w:top w:w="5" w:type="dxa"/>
              <w:left w:w="5" w:type="dxa"/>
              <w:bottom w:w="5" w:type="dxa"/>
              <w:right w:w="5" w:type="dxa"/>
            </w:tcMar>
            <w:vAlign w:val="bottom"/>
            <w:hideMark/>
          </w:tcPr>
          <w:p w14:paraId="0EA278F1" w14:textId="77777777" w:rsidR="000C1324" w:rsidRDefault="00291700">
            <w:pPr>
              <w:rPr>
                <w:color w:val="000000"/>
                <w:sz w:val="20"/>
                <w:szCs w:val="20"/>
              </w:rPr>
            </w:pPr>
            <w:r>
              <w:rPr>
                <w:color w:val="000000"/>
                <w:sz w:val="20"/>
                <w:szCs w:val="20"/>
              </w:rPr>
              <w:t>Net income (loss) attributable to common stockholders</w:t>
            </w:r>
          </w:p>
        </w:tc>
        <w:tc>
          <w:tcPr>
            <w:tcW w:w="50" w:type="pct"/>
            <w:tcMar>
              <w:top w:w="5" w:type="dxa"/>
              <w:left w:w="5" w:type="dxa"/>
              <w:bottom w:w="5" w:type="dxa"/>
              <w:right w:w="5" w:type="dxa"/>
            </w:tcMar>
            <w:vAlign w:val="bottom"/>
            <w:hideMark/>
          </w:tcPr>
          <w:p w14:paraId="0A06656F"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6E096C"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26C539E" w14:textId="77777777" w:rsidR="000C1324" w:rsidRDefault="00291700">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50D0B701"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097CB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01C8F9"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87F2AA" w14:textId="77777777" w:rsidR="000C1324" w:rsidRDefault="00291700">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3675477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44574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D45870"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151BC3F"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07AF849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7E8E89"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2F1D5F"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F86AC3C" w14:textId="77777777" w:rsidR="000C1324" w:rsidRDefault="00291700">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6C8A7B1F"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7A241E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C64B0D" w14:textId="77777777" w:rsidR="000C1324" w:rsidRDefault="00291700">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3A044B" w14:textId="77777777" w:rsidR="000C1324" w:rsidRDefault="00291700">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0CC39188" w14:textId="77777777" w:rsidR="000C1324" w:rsidRDefault="00291700">
            <w:pPr>
              <w:rPr>
                <w:color w:val="000000"/>
                <w:sz w:val="20"/>
                <w:szCs w:val="20"/>
              </w:rPr>
            </w:pPr>
            <w:r>
              <w:rPr>
                <w:color w:val="000000"/>
                <w:sz w:val="20"/>
                <w:szCs w:val="20"/>
              </w:rPr>
              <w:t> </w:t>
            </w:r>
          </w:p>
        </w:tc>
      </w:tr>
      <w:tr w:rsidR="000C1324" w14:paraId="5BDDCB2D" w14:textId="77777777">
        <w:tc>
          <w:tcPr>
            <w:tcW w:w="0" w:type="auto"/>
            <w:tcMar>
              <w:top w:w="5" w:type="dxa"/>
              <w:left w:w="5" w:type="dxa"/>
              <w:bottom w:w="5" w:type="dxa"/>
              <w:right w:w="5" w:type="dxa"/>
            </w:tcMar>
            <w:vAlign w:val="bottom"/>
            <w:hideMark/>
          </w:tcPr>
          <w:p w14:paraId="781D91BE" w14:textId="77777777" w:rsidR="000C1324" w:rsidRDefault="00291700">
            <w:pPr>
              <w:rPr>
                <w:color w:val="000000"/>
                <w:sz w:val="20"/>
                <w:szCs w:val="20"/>
              </w:rPr>
            </w:pPr>
            <w:r>
              <w:rPr>
                <w:color w:val="000000"/>
                <w:sz w:val="20"/>
                <w:szCs w:val="20"/>
              </w:rPr>
              <w:t>Earnings (loss) per share:</w:t>
            </w:r>
          </w:p>
        </w:tc>
        <w:tc>
          <w:tcPr>
            <w:tcW w:w="0" w:type="auto"/>
            <w:tcMar>
              <w:top w:w="5" w:type="dxa"/>
              <w:left w:w="5" w:type="dxa"/>
              <w:bottom w:w="5" w:type="dxa"/>
              <w:right w:w="5" w:type="dxa"/>
            </w:tcMar>
            <w:vAlign w:val="bottom"/>
            <w:hideMark/>
          </w:tcPr>
          <w:p w14:paraId="216D147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70F8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DC1A1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E0DE9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C8D7B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09826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7DC2585"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984E70"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05E07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816E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6E930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0BDD1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2DC23A"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81031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1336B"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E7F96"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719708"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BBB2D9"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C8F75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C67E07" w14:textId="77777777" w:rsidR="000C1324" w:rsidRDefault="00291700">
            <w:pPr>
              <w:rPr>
                <w:color w:val="000000"/>
                <w:sz w:val="20"/>
                <w:szCs w:val="20"/>
              </w:rPr>
            </w:pPr>
            <w:r>
              <w:rPr>
                <w:color w:val="000000"/>
                <w:sz w:val="20"/>
                <w:szCs w:val="20"/>
              </w:rPr>
              <w:t> </w:t>
            </w:r>
          </w:p>
        </w:tc>
      </w:tr>
      <w:tr w:rsidR="000C1324" w14:paraId="65E5F670" w14:textId="77777777">
        <w:tc>
          <w:tcPr>
            <w:tcW w:w="0" w:type="auto"/>
            <w:tcMar>
              <w:top w:w="5" w:type="dxa"/>
              <w:left w:w="5" w:type="dxa"/>
              <w:bottom w:w="5" w:type="dxa"/>
              <w:right w:w="5" w:type="dxa"/>
            </w:tcMar>
            <w:vAlign w:val="bottom"/>
            <w:hideMark/>
          </w:tcPr>
          <w:p w14:paraId="66C86845" w14:textId="77777777" w:rsidR="000C1324" w:rsidRDefault="00291700">
            <w:pPr>
              <w:rPr>
                <w:color w:val="000000"/>
                <w:sz w:val="20"/>
                <w:szCs w:val="20"/>
              </w:rPr>
            </w:pPr>
            <w:r>
              <w:rPr>
                <w:color w:val="000000"/>
                <w:sz w:val="20"/>
                <w:szCs w:val="20"/>
              </w:rPr>
              <w:t>Basic (1)</w:t>
            </w:r>
          </w:p>
        </w:tc>
        <w:tc>
          <w:tcPr>
            <w:tcW w:w="50" w:type="pct"/>
            <w:tcMar>
              <w:top w:w="5" w:type="dxa"/>
              <w:left w:w="5" w:type="dxa"/>
              <w:bottom w:w="5" w:type="dxa"/>
              <w:right w:w="5" w:type="dxa"/>
            </w:tcMar>
            <w:vAlign w:val="bottom"/>
            <w:hideMark/>
          </w:tcPr>
          <w:p w14:paraId="315500A0"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05C0A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8BBDDC4" w14:textId="77777777" w:rsidR="000C1324" w:rsidRDefault="00291700">
            <w:pPr>
              <w:jc w:val="right"/>
              <w:rPr>
                <w:color w:val="000000"/>
                <w:sz w:val="20"/>
                <w:szCs w:val="20"/>
              </w:rPr>
            </w:pPr>
            <w:r>
              <w:rPr>
                <w:color w:val="000000"/>
                <w:sz w:val="20"/>
                <w:szCs w:val="20"/>
              </w:rPr>
              <w:t>0.14</w:t>
            </w:r>
          </w:p>
        </w:tc>
        <w:tc>
          <w:tcPr>
            <w:tcW w:w="50" w:type="pct"/>
            <w:noWrap/>
            <w:tcMar>
              <w:top w:w="5" w:type="dxa"/>
              <w:left w:w="5" w:type="dxa"/>
              <w:bottom w:w="5" w:type="dxa"/>
              <w:right w:w="5" w:type="dxa"/>
            </w:tcMar>
            <w:vAlign w:val="bottom"/>
            <w:hideMark/>
          </w:tcPr>
          <w:p w14:paraId="0A379D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8F831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A5AF27"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D3D26D0" w14:textId="77777777" w:rsidR="000C1324" w:rsidRDefault="00291700">
            <w:pPr>
              <w:jc w:val="right"/>
              <w:rPr>
                <w:color w:val="000000"/>
                <w:sz w:val="20"/>
                <w:szCs w:val="20"/>
              </w:rPr>
            </w:pPr>
            <w:r>
              <w:rPr>
                <w:color w:val="000000"/>
                <w:sz w:val="20"/>
                <w:szCs w:val="20"/>
              </w:rPr>
              <w:t>0.22</w:t>
            </w:r>
          </w:p>
        </w:tc>
        <w:tc>
          <w:tcPr>
            <w:tcW w:w="50" w:type="pct"/>
            <w:noWrap/>
            <w:tcMar>
              <w:top w:w="5" w:type="dxa"/>
              <w:left w:w="5" w:type="dxa"/>
              <w:bottom w:w="5" w:type="dxa"/>
              <w:right w:w="5" w:type="dxa"/>
            </w:tcMar>
            <w:vAlign w:val="bottom"/>
            <w:hideMark/>
          </w:tcPr>
          <w:p w14:paraId="6E06C38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878383"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CCE313"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830295E"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5AAFD05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D8879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D6EB4B"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60D9FF9" w14:textId="77777777" w:rsidR="000C1324" w:rsidRDefault="00291700">
            <w:pPr>
              <w:jc w:val="right"/>
              <w:rPr>
                <w:color w:val="000000"/>
                <w:sz w:val="20"/>
                <w:szCs w:val="20"/>
              </w:rPr>
            </w:pPr>
            <w:r>
              <w:rPr>
                <w:color w:val="000000"/>
                <w:sz w:val="20"/>
                <w:szCs w:val="20"/>
              </w:rPr>
              <w:t>(0.37</w:t>
            </w:r>
          </w:p>
        </w:tc>
        <w:tc>
          <w:tcPr>
            <w:tcW w:w="50" w:type="pct"/>
            <w:noWrap/>
            <w:tcMar>
              <w:top w:w="5" w:type="dxa"/>
              <w:left w:w="5" w:type="dxa"/>
              <w:bottom w:w="5" w:type="dxa"/>
              <w:right w:w="5" w:type="dxa"/>
            </w:tcMar>
            <w:vAlign w:val="bottom"/>
            <w:hideMark/>
          </w:tcPr>
          <w:p w14:paraId="23BED386"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AC57AC4"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03AF29"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9637868"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280F16AF" w14:textId="77777777" w:rsidR="000C1324" w:rsidRDefault="00291700">
            <w:pPr>
              <w:rPr>
                <w:color w:val="000000"/>
                <w:sz w:val="20"/>
                <w:szCs w:val="20"/>
              </w:rPr>
            </w:pPr>
            <w:r>
              <w:rPr>
                <w:color w:val="000000"/>
                <w:sz w:val="20"/>
                <w:szCs w:val="20"/>
              </w:rPr>
              <w:t> </w:t>
            </w:r>
          </w:p>
        </w:tc>
      </w:tr>
      <w:tr w:rsidR="000C1324" w14:paraId="67CAB1CA" w14:textId="77777777">
        <w:tc>
          <w:tcPr>
            <w:tcW w:w="0" w:type="auto"/>
            <w:tcMar>
              <w:top w:w="5" w:type="dxa"/>
              <w:left w:w="5" w:type="dxa"/>
              <w:bottom w:w="5" w:type="dxa"/>
              <w:right w:w="5" w:type="dxa"/>
            </w:tcMar>
            <w:vAlign w:val="bottom"/>
            <w:hideMark/>
          </w:tcPr>
          <w:p w14:paraId="422C0FBD" w14:textId="77777777" w:rsidR="000C1324" w:rsidRDefault="00291700">
            <w:pPr>
              <w:rPr>
                <w:color w:val="000000"/>
                <w:sz w:val="20"/>
                <w:szCs w:val="20"/>
              </w:rPr>
            </w:pPr>
            <w:r>
              <w:rPr>
                <w:color w:val="000000"/>
                <w:sz w:val="20"/>
                <w:szCs w:val="20"/>
              </w:rPr>
              <w:t>Diluted (1)</w:t>
            </w:r>
          </w:p>
        </w:tc>
        <w:tc>
          <w:tcPr>
            <w:tcW w:w="50" w:type="pct"/>
            <w:tcMar>
              <w:top w:w="5" w:type="dxa"/>
              <w:left w:w="5" w:type="dxa"/>
              <w:bottom w:w="5" w:type="dxa"/>
              <w:right w:w="5" w:type="dxa"/>
            </w:tcMar>
            <w:vAlign w:val="bottom"/>
            <w:hideMark/>
          </w:tcPr>
          <w:p w14:paraId="2F64927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5399AD"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23B4F66" w14:textId="77777777" w:rsidR="000C1324" w:rsidRDefault="00291700">
            <w:pPr>
              <w:jc w:val="right"/>
              <w:rPr>
                <w:color w:val="000000"/>
                <w:sz w:val="20"/>
                <w:szCs w:val="20"/>
              </w:rPr>
            </w:pPr>
            <w:r>
              <w:rPr>
                <w:color w:val="000000"/>
                <w:sz w:val="20"/>
                <w:szCs w:val="20"/>
              </w:rPr>
              <w:t>0.14</w:t>
            </w:r>
          </w:p>
        </w:tc>
        <w:tc>
          <w:tcPr>
            <w:tcW w:w="50" w:type="pct"/>
            <w:noWrap/>
            <w:tcMar>
              <w:top w:w="5" w:type="dxa"/>
              <w:left w:w="5" w:type="dxa"/>
              <w:bottom w:w="5" w:type="dxa"/>
              <w:right w:w="5" w:type="dxa"/>
            </w:tcMar>
            <w:vAlign w:val="bottom"/>
            <w:hideMark/>
          </w:tcPr>
          <w:p w14:paraId="1861D5D2"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54A3FD"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2424C8"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3A400DF" w14:textId="77777777" w:rsidR="000C1324" w:rsidRDefault="00291700">
            <w:pPr>
              <w:jc w:val="right"/>
              <w:rPr>
                <w:color w:val="000000"/>
                <w:sz w:val="20"/>
                <w:szCs w:val="20"/>
              </w:rPr>
            </w:pPr>
            <w:r>
              <w:rPr>
                <w:color w:val="000000"/>
                <w:sz w:val="20"/>
                <w:szCs w:val="20"/>
              </w:rPr>
              <w:t>0.21</w:t>
            </w:r>
          </w:p>
        </w:tc>
        <w:tc>
          <w:tcPr>
            <w:tcW w:w="50" w:type="pct"/>
            <w:noWrap/>
            <w:tcMar>
              <w:top w:w="5" w:type="dxa"/>
              <w:left w:w="5" w:type="dxa"/>
              <w:bottom w:w="5" w:type="dxa"/>
              <w:right w:w="5" w:type="dxa"/>
            </w:tcMar>
            <w:vAlign w:val="bottom"/>
            <w:hideMark/>
          </w:tcPr>
          <w:p w14:paraId="05C23A4A"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42E31B"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0F3B75"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F68B744"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4F4B9BA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9EF105"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910BC2"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57CDB22" w14:textId="77777777" w:rsidR="000C1324" w:rsidRDefault="00291700">
            <w:pPr>
              <w:jc w:val="right"/>
              <w:rPr>
                <w:color w:val="000000"/>
                <w:sz w:val="20"/>
                <w:szCs w:val="20"/>
              </w:rPr>
            </w:pPr>
            <w:r>
              <w:rPr>
                <w:color w:val="000000"/>
                <w:sz w:val="20"/>
                <w:szCs w:val="20"/>
              </w:rPr>
              <w:t>(0.37</w:t>
            </w:r>
          </w:p>
        </w:tc>
        <w:tc>
          <w:tcPr>
            <w:tcW w:w="50" w:type="pct"/>
            <w:noWrap/>
            <w:tcMar>
              <w:top w:w="5" w:type="dxa"/>
              <w:left w:w="5" w:type="dxa"/>
              <w:bottom w:w="5" w:type="dxa"/>
              <w:right w:w="5" w:type="dxa"/>
            </w:tcMar>
            <w:vAlign w:val="bottom"/>
            <w:hideMark/>
          </w:tcPr>
          <w:p w14:paraId="61EF7008" w14:textId="77777777" w:rsidR="000C1324" w:rsidRDefault="00291700">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9A9C417" w14:textId="77777777" w:rsidR="000C1324" w:rsidRDefault="00291700">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D47063" w14:textId="77777777" w:rsidR="000C1324" w:rsidRDefault="00291700">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0E84B20" w14:textId="77777777" w:rsidR="000C1324" w:rsidRDefault="00291700">
            <w:pPr>
              <w:jc w:val="right"/>
              <w:rPr>
                <w:color w:val="000000"/>
                <w:sz w:val="20"/>
                <w:szCs w:val="20"/>
              </w:rPr>
            </w:pPr>
            <w:r>
              <w:rPr>
                <w:color w:val="000000"/>
                <w:sz w:val="20"/>
                <w:szCs w:val="20"/>
              </w:rPr>
              <w:t>0.18</w:t>
            </w:r>
          </w:p>
        </w:tc>
        <w:tc>
          <w:tcPr>
            <w:tcW w:w="50" w:type="pct"/>
            <w:noWrap/>
            <w:tcMar>
              <w:top w:w="5" w:type="dxa"/>
              <w:left w:w="5" w:type="dxa"/>
              <w:bottom w:w="5" w:type="dxa"/>
              <w:right w:w="5" w:type="dxa"/>
            </w:tcMar>
            <w:vAlign w:val="bottom"/>
            <w:hideMark/>
          </w:tcPr>
          <w:p w14:paraId="5A96D733" w14:textId="77777777" w:rsidR="000C1324" w:rsidRDefault="00291700">
            <w:pPr>
              <w:rPr>
                <w:color w:val="000000"/>
                <w:sz w:val="20"/>
                <w:szCs w:val="20"/>
              </w:rPr>
            </w:pPr>
            <w:r>
              <w:rPr>
                <w:color w:val="000000"/>
                <w:sz w:val="20"/>
                <w:szCs w:val="20"/>
              </w:rPr>
              <w:t> </w:t>
            </w:r>
          </w:p>
        </w:tc>
      </w:tr>
    </w:tbl>
    <w:p w14:paraId="661392A8" w14:textId="77777777" w:rsidR="000C1324" w:rsidRDefault="00291700">
      <w:pPr>
        <w:ind w:left="144" w:right="144"/>
        <w:rPr>
          <w:sz w:val="20"/>
          <w:szCs w:val="20"/>
        </w:rPr>
      </w:pPr>
      <w:r>
        <w:rPr>
          <w:sz w:val="20"/>
          <w:szCs w:val="20"/>
        </w:rPr>
        <w:t> </w:t>
      </w:r>
    </w:p>
    <w:p w14:paraId="17EE360A" w14:textId="77777777" w:rsidR="000C1324" w:rsidRDefault="00424CAD">
      <w:pPr>
        <w:spacing w:before="60" w:after="60"/>
        <w:ind w:left="159" w:right="159"/>
        <w:rPr>
          <w:color w:val="000000"/>
          <w:sz w:val="20"/>
          <w:szCs w:val="20"/>
        </w:rPr>
      </w:pPr>
      <w:r>
        <w:pict w14:anchorId="14934109">
          <v:rect id="_x0000_i1036" style="width:46.8pt;height:2.25pt" o:hrpct="100" o:hrstd="t" o:hr="t" fillcolor="gray" stroked="f">
            <v:path strokeok="f"/>
          </v:rect>
        </w:pict>
      </w:r>
    </w:p>
    <w:tbl>
      <w:tblPr>
        <w:tblW w:w="5000" w:type="pct"/>
        <w:tblInd w:w="149" w:type="dxa"/>
        <w:tblCellMar>
          <w:left w:w="0" w:type="dxa"/>
          <w:right w:w="0" w:type="dxa"/>
        </w:tblCellMar>
        <w:tblLook w:val="04A0" w:firstRow="1" w:lastRow="0" w:firstColumn="1" w:lastColumn="0" w:noHBand="0" w:noVBand="1"/>
      </w:tblPr>
      <w:tblGrid>
        <w:gridCol w:w="360"/>
        <w:gridCol w:w="11390"/>
      </w:tblGrid>
      <w:tr w:rsidR="000C1324" w14:paraId="0AAA2C88" w14:textId="77777777">
        <w:tc>
          <w:tcPr>
            <w:tcW w:w="360" w:type="dxa"/>
            <w:tcMar>
              <w:top w:w="5" w:type="dxa"/>
              <w:left w:w="5" w:type="dxa"/>
              <w:bottom w:w="5" w:type="dxa"/>
              <w:right w:w="5" w:type="dxa"/>
            </w:tcMar>
            <w:hideMark/>
          </w:tcPr>
          <w:p w14:paraId="289BCC8A"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7C0298BB" w14:textId="77777777" w:rsidR="000C1324" w:rsidRDefault="00291700">
            <w:pPr>
              <w:rPr>
                <w:color w:val="000000"/>
                <w:sz w:val="20"/>
                <w:szCs w:val="20"/>
              </w:rPr>
            </w:pPr>
            <w:r>
              <w:rPr>
                <w:color w:val="000000"/>
                <w:sz w:val="20"/>
                <w:szCs w:val="20"/>
              </w:rPr>
              <w:t>Earnings per share does not add across due to rounding and equity-related transactions resulting in differing weighted average shares outstanding on a quarterly basis.</w:t>
            </w:r>
          </w:p>
        </w:tc>
      </w:tr>
    </w:tbl>
    <w:p w14:paraId="3D7B14C7" w14:textId="77777777" w:rsidR="000C1324" w:rsidRDefault="00291700">
      <w:pPr>
        <w:ind w:left="634" w:right="144" w:hanging="490"/>
        <w:rPr>
          <w:sz w:val="20"/>
          <w:szCs w:val="20"/>
        </w:rPr>
      </w:pPr>
      <w:r>
        <w:rPr>
          <w:sz w:val="20"/>
          <w:szCs w:val="20"/>
        </w:rPr>
        <w:t> </w:t>
      </w:r>
    </w:p>
    <w:p w14:paraId="35D8F90D" w14:textId="77777777" w:rsidR="000C1324" w:rsidRDefault="00291700">
      <w:pPr>
        <w:ind w:left="144" w:right="144"/>
        <w:jc w:val="center"/>
        <w:rPr>
          <w:sz w:val="20"/>
          <w:szCs w:val="20"/>
        </w:rPr>
      </w:pPr>
      <w:r>
        <w:rPr>
          <w:sz w:val="20"/>
          <w:szCs w:val="20"/>
        </w:rPr>
        <w:t>F-32</w:t>
      </w:r>
    </w:p>
    <w:p w14:paraId="5FD72AA2" w14:textId="77777777" w:rsidR="000C1324" w:rsidRDefault="00291700">
      <w:pPr>
        <w:ind w:left="144" w:right="144"/>
        <w:rPr>
          <w:sz w:val="20"/>
          <w:szCs w:val="20"/>
        </w:rPr>
        <w:sectPr w:rsidR="000C1324" w:rsidSect="00FA29AA">
          <w:pgSz w:w="12240" w:h="15840"/>
          <w:pgMar w:top="245" w:right="245" w:bottom="245" w:left="245" w:header="144" w:footer="432" w:gutter="0"/>
          <w:cols w:space="720"/>
        </w:sectPr>
      </w:pPr>
      <w:r>
        <w:rPr>
          <w:sz w:val="20"/>
          <w:szCs w:val="20"/>
        </w:rPr>
        <w:t> </w:t>
      </w:r>
    </w:p>
    <w:p w14:paraId="5C8B6A8E" w14:textId="77777777" w:rsidR="000C1324" w:rsidRDefault="00291700">
      <w:pPr>
        <w:ind w:left="144" w:right="144"/>
        <w:jc w:val="center"/>
        <w:rPr>
          <w:sz w:val="20"/>
          <w:szCs w:val="20"/>
        </w:rPr>
      </w:pPr>
      <w:r>
        <w:rPr>
          <w:sz w:val="20"/>
          <w:szCs w:val="20"/>
        </w:rPr>
        <w:t> </w:t>
      </w:r>
    </w:p>
    <w:p w14:paraId="6B83C464" w14:textId="77777777" w:rsidR="000C1324" w:rsidRDefault="00291700">
      <w:pPr>
        <w:ind w:left="144" w:right="144"/>
        <w:jc w:val="right"/>
        <w:rPr>
          <w:sz w:val="20"/>
          <w:szCs w:val="20"/>
        </w:rPr>
      </w:pPr>
      <w:r>
        <w:rPr>
          <w:b/>
          <w:bCs/>
          <w:sz w:val="20"/>
          <w:szCs w:val="20"/>
        </w:rPr>
        <w:t>Exhibit 10.8.8</w:t>
      </w:r>
    </w:p>
    <w:p w14:paraId="3912255E" w14:textId="77777777" w:rsidR="000C1324" w:rsidRDefault="00291700">
      <w:pPr>
        <w:ind w:left="144" w:right="144"/>
        <w:jc w:val="center"/>
        <w:rPr>
          <w:sz w:val="20"/>
          <w:szCs w:val="20"/>
        </w:rPr>
      </w:pPr>
      <w:r>
        <w:rPr>
          <w:sz w:val="20"/>
          <w:szCs w:val="20"/>
        </w:rPr>
        <w:t> </w:t>
      </w:r>
    </w:p>
    <w:p w14:paraId="08305680" w14:textId="77777777" w:rsidR="000C1324" w:rsidRDefault="00291700">
      <w:pPr>
        <w:ind w:left="144" w:right="144"/>
        <w:jc w:val="center"/>
        <w:rPr>
          <w:sz w:val="20"/>
          <w:szCs w:val="20"/>
        </w:rPr>
      </w:pPr>
      <w:r>
        <w:rPr>
          <w:b/>
          <w:bCs/>
          <w:sz w:val="20"/>
          <w:szCs w:val="20"/>
        </w:rPr>
        <w:t>MRC Global Inc.</w:t>
      </w:r>
    </w:p>
    <w:p w14:paraId="41732DB0" w14:textId="77777777" w:rsidR="000C1324" w:rsidRDefault="00291700">
      <w:pPr>
        <w:ind w:left="144" w:right="144"/>
        <w:rPr>
          <w:sz w:val="20"/>
          <w:szCs w:val="20"/>
        </w:rPr>
      </w:pPr>
      <w:r>
        <w:rPr>
          <w:sz w:val="20"/>
          <w:szCs w:val="20"/>
        </w:rPr>
        <w:t> </w:t>
      </w:r>
    </w:p>
    <w:p w14:paraId="7AAC93D2" w14:textId="77777777" w:rsidR="000C1324" w:rsidRDefault="00291700">
      <w:pPr>
        <w:ind w:left="144" w:right="144"/>
        <w:jc w:val="center"/>
        <w:rPr>
          <w:sz w:val="20"/>
          <w:szCs w:val="20"/>
        </w:rPr>
      </w:pPr>
      <w:r>
        <w:rPr>
          <w:b/>
          <w:bCs/>
          <w:sz w:val="20"/>
          <w:szCs w:val="20"/>
        </w:rPr>
        <w:t>Performance Share Unit Award Agreement</w:t>
      </w:r>
    </w:p>
    <w:p w14:paraId="49AFEC27" w14:textId="77777777" w:rsidR="000C1324" w:rsidRDefault="00291700">
      <w:pPr>
        <w:ind w:left="144" w:right="144"/>
        <w:rPr>
          <w:sz w:val="20"/>
          <w:szCs w:val="20"/>
        </w:rPr>
      </w:pPr>
      <w:r>
        <w:rPr>
          <w:sz w:val="20"/>
          <w:szCs w:val="20"/>
        </w:rPr>
        <w:t> </w:t>
      </w:r>
    </w:p>
    <w:p w14:paraId="7D038096" w14:textId="77777777" w:rsidR="000C1324" w:rsidRDefault="00291700">
      <w:pPr>
        <w:ind w:left="144" w:right="144"/>
        <w:jc w:val="center"/>
        <w:rPr>
          <w:sz w:val="20"/>
          <w:szCs w:val="20"/>
        </w:rPr>
      </w:pPr>
      <w:r>
        <w:rPr>
          <w:b/>
          <w:bCs/>
          <w:i/>
          <w:iCs/>
          <w:sz w:val="20"/>
          <w:szCs w:val="20"/>
        </w:rPr>
        <w:t>(Feb. 2021 rev)</w:t>
      </w:r>
    </w:p>
    <w:p w14:paraId="0A68F454" w14:textId="77777777" w:rsidR="000C1324" w:rsidRDefault="00291700">
      <w:pPr>
        <w:ind w:left="144" w:right="144"/>
        <w:rPr>
          <w:sz w:val="20"/>
          <w:szCs w:val="20"/>
        </w:rPr>
      </w:pPr>
      <w:r>
        <w:rPr>
          <w:sz w:val="20"/>
          <w:szCs w:val="20"/>
        </w:rPr>
        <w:t> </w:t>
      </w:r>
    </w:p>
    <w:p w14:paraId="7771FB7A" w14:textId="77777777" w:rsidR="000C1324" w:rsidRDefault="00291700">
      <w:pPr>
        <w:ind w:left="144" w:right="144" w:firstLine="1080"/>
        <w:jc w:val="both"/>
        <w:rPr>
          <w:sz w:val="20"/>
          <w:szCs w:val="20"/>
        </w:rPr>
      </w:pPr>
      <w:r>
        <w:rPr>
          <w:sz w:val="20"/>
          <w:szCs w:val="20"/>
        </w:rPr>
        <w:t>This Performance Share Unit Award Agreement (this “</w:t>
      </w:r>
      <w:r>
        <w:rPr>
          <w:sz w:val="20"/>
          <w:szCs w:val="20"/>
          <w:u w:val="single"/>
        </w:rPr>
        <w:t>Agreement</w:t>
      </w:r>
      <w:r>
        <w:rPr>
          <w:sz w:val="20"/>
          <w:szCs w:val="20"/>
        </w:rPr>
        <w:t>”) is made as of ______________, 2021 (the “</w:t>
      </w:r>
      <w:r>
        <w:rPr>
          <w:sz w:val="20"/>
          <w:szCs w:val="20"/>
          <w:u w:val="single"/>
        </w:rPr>
        <w:t>Grant Date</w:t>
      </w:r>
      <w:r>
        <w:rPr>
          <w:sz w:val="20"/>
          <w:szCs w:val="20"/>
        </w:rPr>
        <w:t>”), between MRC Global Inc., a Delaware corporation (the “</w:t>
      </w:r>
      <w:r>
        <w:rPr>
          <w:sz w:val="20"/>
          <w:szCs w:val="20"/>
          <w:u w:val="single"/>
        </w:rPr>
        <w:t>Company</w:t>
      </w:r>
      <w:r>
        <w:rPr>
          <w:sz w:val="20"/>
          <w:szCs w:val="20"/>
        </w:rPr>
        <w:t>”), and [__________] (the “</w:t>
      </w:r>
      <w:r>
        <w:rPr>
          <w:sz w:val="20"/>
          <w:szCs w:val="20"/>
          <w:u w:val="single"/>
        </w:rPr>
        <w:t>Participant</w:t>
      </w:r>
      <w:r>
        <w:rPr>
          <w:sz w:val="20"/>
          <w:szCs w:val="20"/>
        </w:rPr>
        <w:t>”).</w:t>
      </w:r>
    </w:p>
    <w:p w14:paraId="6AC963AA" w14:textId="77777777" w:rsidR="000C1324" w:rsidRDefault="00291700">
      <w:pPr>
        <w:ind w:left="144" w:right="144"/>
        <w:rPr>
          <w:sz w:val="20"/>
          <w:szCs w:val="20"/>
        </w:rPr>
      </w:pPr>
      <w:r>
        <w:rPr>
          <w:sz w:val="20"/>
          <w:szCs w:val="20"/>
        </w:rPr>
        <w:t> </w:t>
      </w:r>
    </w:p>
    <w:p w14:paraId="4B0163C6" w14:textId="77777777" w:rsidR="000C1324" w:rsidRDefault="00291700">
      <w:pPr>
        <w:ind w:left="144" w:right="144" w:firstLine="720"/>
        <w:jc w:val="both"/>
        <w:rPr>
          <w:sz w:val="20"/>
          <w:szCs w:val="20"/>
        </w:rPr>
      </w:pPr>
      <w:r>
        <w:rPr>
          <w:sz w:val="20"/>
          <w:szCs w:val="20"/>
        </w:rPr>
        <w:t>1.</w:t>
      </w:r>
      <w:r>
        <w:rPr>
          <w:b/>
          <w:bCs/>
          <w:sz w:val="20"/>
          <w:szCs w:val="20"/>
        </w:rPr>
        <w:t>    Grant of Performance Share Unit</w:t>
      </w:r>
      <w:r>
        <w:rPr>
          <w:sz w:val="20"/>
          <w:szCs w:val="20"/>
        </w:rPr>
        <w:t>. The Company hereby grants to the Participant an award (this “</w:t>
      </w:r>
      <w:r>
        <w:rPr>
          <w:sz w:val="20"/>
          <w:szCs w:val="20"/>
          <w:u w:val="single"/>
        </w:rPr>
        <w:t>Award</w:t>
      </w:r>
      <w:r>
        <w:rPr>
          <w:sz w:val="20"/>
          <w:szCs w:val="20"/>
        </w:rPr>
        <w:t>”), under and pursuant to the MRC Global Inc. 2011 Omnibus Incentive Plan (as amended, the “</w:t>
      </w:r>
      <w:r>
        <w:rPr>
          <w:sz w:val="20"/>
          <w:szCs w:val="20"/>
          <w:u w:val="single"/>
        </w:rPr>
        <w:t>Plan</w:t>
      </w:r>
      <w:r>
        <w:rPr>
          <w:sz w:val="20"/>
          <w:szCs w:val="20"/>
        </w:rPr>
        <w:t>”), under which the Participant is granted the right to earn _____ Shares at target performance and up to 200% of that number of Shares at maximum performance (each, a “</w:t>
      </w:r>
      <w:r>
        <w:rPr>
          <w:sz w:val="20"/>
          <w:szCs w:val="20"/>
          <w:u w:val="single"/>
        </w:rPr>
        <w:t>Performance Share Unit</w:t>
      </w:r>
      <w:r>
        <w:rPr>
          <w:sz w:val="20"/>
          <w:szCs w:val="20"/>
        </w:rPr>
        <w:t>”) in respect of the three-year period (the “</w:t>
      </w:r>
      <w:r>
        <w:rPr>
          <w:sz w:val="20"/>
          <w:szCs w:val="20"/>
          <w:u w:val="single"/>
        </w:rPr>
        <w:t>Performance Period</w:t>
      </w:r>
      <w:r>
        <w:rPr>
          <w:sz w:val="20"/>
          <w:szCs w:val="20"/>
        </w:rPr>
        <w:t>”) commencing on January 1, 2021 (the “</w:t>
      </w:r>
      <w:r>
        <w:rPr>
          <w:sz w:val="20"/>
          <w:szCs w:val="20"/>
          <w:u w:val="single"/>
        </w:rPr>
        <w:t>First Day of the Performance Period</w:t>
      </w:r>
      <w:r>
        <w:rPr>
          <w:sz w:val="20"/>
          <w:szCs w:val="20"/>
        </w:rPr>
        <w:t>”) and ending on December 31, 2023 (the “</w:t>
      </w:r>
      <w:r>
        <w:rPr>
          <w:sz w:val="20"/>
          <w:szCs w:val="20"/>
          <w:u w:val="single"/>
        </w:rPr>
        <w:t>Last Day of the Performance Period</w:t>
      </w:r>
      <w:r>
        <w:rPr>
          <w:sz w:val="20"/>
          <w:szCs w:val="20"/>
        </w:rPr>
        <w:t>”, including as it may be modified in Section 5). This Award is subject to Participant’s execution and return of this Agreement to the Company (including as Section 27 provides). The Award is subject to all of the applicable provisions of the Plan that apply to Other-Stock Based Awards, is intended to be Performance-Based Compensation in accordance with Article 14 of the Plan and is subject to the applicable terms of the Plan that are incorporated in this Agreement by reference. To the extent that any provision of this Agreement conflicts with the terms of the Plan, the Participant acknowledges and agrees that the terms of the Plan shall control and, if necessary, the applicable provisions of this Agreement shall be deemed amended so as to carry out the purpose and intent of the Plan. Capitalized terms used herein without definition shall have the same meanings given such terms in the Plan.</w:t>
      </w:r>
    </w:p>
    <w:p w14:paraId="0F5D75E1" w14:textId="77777777" w:rsidR="000C1324" w:rsidRDefault="00291700">
      <w:pPr>
        <w:ind w:left="144" w:right="144"/>
        <w:rPr>
          <w:sz w:val="20"/>
          <w:szCs w:val="20"/>
        </w:rPr>
      </w:pPr>
      <w:r>
        <w:rPr>
          <w:sz w:val="20"/>
          <w:szCs w:val="20"/>
        </w:rPr>
        <w:t> </w:t>
      </w:r>
    </w:p>
    <w:p w14:paraId="0F7FEF24" w14:textId="77777777" w:rsidR="000C1324" w:rsidRDefault="00291700">
      <w:pPr>
        <w:ind w:left="144" w:right="144" w:firstLine="720"/>
        <w:jc w:val="both"/>
        <w:rPr>
          <w:sz w:val="20"/>
          <w:szCs w:val="20"/>
        </w:rPr>
      </w:pPr>
      <w:r>
        <w:rPr>
          <w:sz w:val="20"/>
          <w:szCs w:val="20"/>
        </w:rPr>
        <w:t>2. </w:t>
      </w:r>
      <w:r>
        <w:rPr>
          <w:b/>
          <w:bCs/>
          <w:sz w:val="20"/>
          <w:szCs w:val="20"/>
        </w:rPr>
        <w:t>   Overview of Performance Share Units</w:t>
      </w:r>
      <w:r>
        <w:rPr>
          <w:sz w:val="20"/>
          <w:szCs w:val="20"/>
        </w:rPr>
        <w:t>.</w:t>
      </w:r>
    </w:p>
    <w:p w14:paraId="3A05E69C" w14:textId="77777777" w:rsidR="000C1324" w:rsidRDefault="00291700">
      <w:pPr>
        <w:ind w:left="144" w:right="144"/>
        <w:rPr>
          <w:sz w:val="20"/>
          <w:szCs w:val="20"/>
        </w:rPr>
      </w:pPr>
      <w:r>
        <w:rPr>
          <w:sz w:val="20"/>
          <w:szCs w:val="20"/>
        </w:rPr>
        <w:t> </w:t>
      </w:r>
    </w:p>
    <w:p w14:paraId="0F6CC0CC" w14:textId="77777777" w:rsidR="000C1324" w:rsidRDefault="00291700">
      <w:pPr>
        <w:ind w:left="144" w:right="144" w:firstLine="720"/>
        <w:jc w:val="both"/>
        <w:rPr>
          <w:sz w:val="20"/>
          <w:szCs w:val="20"/>
        </w:rPr>
      </w:pPr>
      <w:r>
        <w:rPr>
          <w:sz w:val="20"/>
          <w:szCs w:val="20"/>
        </w:rPr>
        <w:t>2.1 </w:t>
      </w:r>
      <w:r>
        <w:rPr>
          <w:b/>
          <w:bCs/>
          <w:sz w:val="20"/>
          <w:szCs w:val="20"/>
        </w:rPr>
        <w:t> </w:t>
      </w:r>
      <w:r>
        <w:rPr>
          <w:b/>
          <w:bCs/>
          <w:sz w:val="20"/>
          <w:szCs w:val="20"/>
          <w:u w:val="single"/>
        </w:rPr>
        <w:t>Performance Share Unit Generally</w:t>
      </w:r>
      <w:r>
        <w:rPr>
          <w:sz w:val="20"/>
          <w:szCs w:val="20"/>
        </w:rPr>
        <w:t>. Each Performance Share Unit represents a contractual right to earn one Share under the terms and conditions of this Agreement. The number of Shares that the Participant earns shall be determined based on the extent to which the Company achieves the applicable performance goals set forth in this Agreement. The Participant’s right to earn up to 50% of the Performance Share Units at Target is determined under provisions of Section 3 (the “</w:t>
      </w:r>
      <w:r>
        <w:rPr>
          <w:sz w:val="20"/>
          <w:szCs w:val="20"/>
          <w:u w:val="single"/>
        </w:rPr>
        <w:t>Relative TSR Performance Share Units</w:t>
      </w:r>
      <w:r>
        <w:rPr>
          <w:sz w:val="20"/>
          <w:szCs w:val="20"/>
        </w:rPr>
        <w:t>”), and the Participant’s right to earn up to the remaining 50% of the Performance Share Units at Target is determined under Section 4 (the “</w:t>
      </w:r>
      <w:r>
        <w:rPr>
          <w:sz w:val="20"/>
          <w:szCs w:val="20"/>
          <w:u w:val="single"/>
        </w:rPr>
        <w:t>RANCE Performance Share Units</w:t>
      </w:r>
      <w:r>
        <w:rPr>
          <w:sz w:val="20"/>
          <w:szCs w:val="20"/>
        </w:rPr>
        <w:t>”). The Participant’s right to receive Shares in respect of a Performance Share Unit is generally contingent, in whole or in part, upon Participant’s continued employment with the Company or one of its Subsidiaries (collectively, the Company with all of its Subsidiaries, the “</w:t>
      </w:r>
      <w:r>
        <w:rPr>
          <w:sz w:val="20"/>
          <w:szCs w:val="20"/>
          <w:u w:val="single"/>
        </w:rPr>
        <w:t>Company Group</w:t>
      </w:r>
      <w:r>
        <w:rPr>
          <w:sz w:val="20"/>
          <w:szCs w:val="20"/>
        </w:rPr>
        <w:t>”) through the Last Day of the Performance Period, except as provided in Section 5.</w:t>
      </w:r>
    </w:p>
    <w:p w14:paraId="5A2D0895" w14:textId="77777777" w:rsidR="000C1324" w:rsidRDefault="00291700">
      <w:pPr>
        <w:ind w:left="144" w:right="144"/>
        <w:rPr>
          <w:sz w:val="20"/>
          <w:szCs w:val="20"/>
        </w:rPr>
      </w:pPr>
      <w:r>
        <w:rPr>
          <w:sz w:val="20"/>
          <w:szCs w:val="20"/>
        </w:rPr>
        <w:t> </w:t>
      </w:r>
    </w:p>
    <w:p w14:paraId="0CAF17FF" w14:textId="77777777" w:rsidR="000C1324" w:rsidRDefault="00291700">
      <w:pPr>
        <w:ind w:left="144" w:right="144" w:firstLine="720"/>
        <w:jc w:val="both"/>
        <w:rPr>
          <w:sz w:val="20"/>
          <w:szCs w:val="20"/>
        </w:rPr>
      </w:pPr>
      <w:r>
        <w:rPr>
          <w:sz w:val="20"/>
          <w:szCs w:val="20"/>
        </w:rPr>
        <w:t>2.2</w:t>
      </w:r>
      <w:r>
        <w:rPr>
          <w:b/>
          <w:bCs/>
          <w:sz w:val="20"/>
          <w:szCs w:val="20"/>
        </w:rPr>
        <w:t>  </w:t>
      </w:r>
      <w:r>
        <w:rPr>
          <w:b/>
          <w:bCs/>
          <w:sz w:val="20"/>
          <w:szCs w:val="20"/>
          <w:u w:val="single"/>
        </w:rPr>
        <w:t>Dividend Equivalents</w:t>
      </w:r>
      <w:r>
        <w:rPr>
          <w:sz w:val="20"/>
          <w:szCs w:val="20"/>
        </w:rPr>
        <w:t>. With respect to each outstanding Performance Share Unit, the Company shall credit a book entry account with an amount equal to the amount of any cash dividend paid on one Share that could be earned under the Performance Share Unit during the Performance Period. The amount credited to the book entry account shall be payable to the Participant at the same time or times, and subject to the same terms and conditions, as applicable to the Participant’s Performance Share Units but only with respect to Shares the Participant actually earns under the Performance Share Units. If the Participant either forfeits or does not earn Shares under this Agreement at the end of the Performance Period, the deferred dividends or distributions only with respect to the unearned or forfeited Shares shall also be forfeited. Dividends and distributions payable on Shares other than in cash are addressed in accordance with Section 23.</w:t>
      </w:r>
    </w:p>
    <w:p w14:paraId="34383946" w14:textId="77777777" w:rsidR="000C1324" w:rsidRDefault="00291700">
      <w:pPr>
        <w:ind w:left="144" w:right="144"/>
        <w:rPr>
          <w:sz w:val="20"/>
          <w:szCs w:val="20"/>
        </w:rPr>
      </w:pPr>
      <w:r>
        <w:rPr>
          <w:sz w:val="20"/>
          <w:szCs w:val="20"/>
        </w:rPr>
        <w:t> </w:t>
      </w:r>
    </w:p>
    <w:p w14:paraId="6BFA0FA3" w14:textId="77777777" w:rsidR="000C1324" w:rsidRDefault="00291700">
      <w:pPr>
        <w:ind w:left="144" w:right="144"/>
        <w:jc w:val="center"/>
        <w:rPr>
          <w:sz w:val="20"/>
          <w:szCs w:val="20"/>
        </w:rPr>
      </w:pPr>
      <w:r>
        <w:rPr>
          <w:sz w:val="20"/>
          <w:szCs w:val="20"/>
        </w:rPr>
        <w:t> </w:t>
      </w:r>
    </w:p>
    <w:p w14:paraId="7336DEEA" w14:textId="77777777" w:rsidR="000C1324" w:rsidRDefault="00291700">
      <w:pPr>
        <w:ind w:left="144" w:right="144"/>
        <w:rPr>
          <w:sz w:val="20"/>
          <w:szCs w:val="20"/>
        </w:rPr>
      </w:pPr>
      <w:r>
        <w:rPr>
          <w:sz w:val="20"/>
          <w:szCs w:val="20"/>
        </w:rPr>
        <w:br w:type="page"/>
        <w:t> </w:t>
      </w:r>
    </w:p>
    <w:p w14:paraId="1B12BD35" w14:textId="77777777" w:rsidR="000C1324" w:rsidRDefault="00291700">
      <w:pPr>
        <w:ind w:left="144" w:right="144"/>
        <w:rPr>
          <w:sz w:val="20"/>
          <w:szCs w:val="20"/>
        </w:rPr>
      </w:pPr>
      <w:r>
        <w:rPr>
          <w:sz w:val="20"/>
          <w:szCs w:val="20"/>
        </w:rPr>
        <w:t> </w:t>
      </w:r>
    </w:p>
    <w:p w14:paraId="38F15A05" w14:textId="77777777" w:rsidR="000C1324" w:rsidRDefault="00291700">
      <w:pPr>
        <w:ind w:left="144" w:right="144"/>
        <w:rPr>
          <w:sz w:val="20"/>
          <w:szCs w:val="20"/>
        </w:rPr>
      </w:pPr>
      <w:r>
        <w:rPr>
          <w:sz w:val="20"/>
          <w:szCs w:val="20"/>
        </w:rPr>
        <w:t> </w:t>
      </w:r>
    </w:p>
    <w:p w14:paraId="1E173B66" w14:textId="77777777" w:rsidR="000C1324" w:rsidRDefault="00291700">
      <w:pPr>
        <w:ind w:left="144" w:right="144" w:firstLine="720"/>
        <w:jc w:val="both"/>
        <w:rPr>
          <w:sz w:val="20"/>
          <w:szCs w:val="20"/>
        </w:rPr>
      </w:pPr>
      <w:r>
        <w:rPr>
          <w:sz w:val="20"/>
          <w:szCs w:val="20"/>
        </w:rPr>
        <w:t>3.    </w:t>
      </w:r>
      <w:r>
        <w:rPr>
          <w:b/>
          <w:bCs/>
          <w:sz w:val="20"/>
          <w:szCs w:val="20"/>
        </w:rPr>
        <w:t>Calculation of Earned Shares –</w:t>
      </w:r>
      <w:r>
        <w:rPr>
          <w:sz w:val="20"/>
          <w:szCs w:val="20"/>
        </w:rPr>
        <w:t xml:space="preserve"> </w:t>
      </w:r>
      <w:r>
        <w:rPr>
          <w:b/>
          <w:bCs/>
          <w:sz w:val="20"/>
          <w:szCs w:val="20"/>
        </w:rPr>
        <w:t>Relative TSR Performance Share Units</w:t>
      </w:r>
      <w:r>
        <w:rPr>
          <w:sz w:val="20"/>
          <w:szCs w:val="20"/>
        </w:rPr>
        <w:t>. The number of Shares that the Participant earns under the Relative TSR Performance Share Units, if any, with respect to the Performance Period is determined by the schedule below, with each Relative TSR Performance Unit capable of earning one Share:</w:t>
      </w:r>
    </w:p>
    <w:p w14:paraId="7C4E79C3" w14:textId="77777777" w:rsidR="000C1324" w:rsidRDefault="00291700">
      <w:pPr>
        <w:ind w:left="144" w:right="144" w:firstLine="720"/>
        <w:jc w:val="both"/>
        <w:rPr>
          <w:sz w:val="20"/>
          <w:szCs w:val="20"/>
        </w:rPr>
      </w:pPr>
      <w:r>
        <w:rPr>
          <w:sz w:val="20"/>
          <w:szCs w:val="20"/>
        </w:rPr>
        <w:t> </w:t>
      </w:r>
    </w:p>
    <w:tbl>
      <w:tblPr>
        <w:tblW w:w="4000" w:type="pct"/>
        <w:tblInd w:w="910" w:type="dxa"/>
        <w:tblCellMar>
          <w:top w:w="30" w:type="dxa"/>
          <w:left w:w="30" w:type="dxa"/>
          <w:bottom w:w="30" w:type="dxa"/>
          <w:right w:w="30" w:type="dxa"/>
        </w:tblCellMar>
        <w:tblLook w:val="04A0" w:firstRow="1" w:lastRow="0" w:firstColumn="1" w:lastColumn="0" w:noHBand="0" w:noVBand="1"/>
      </w:tblPr>
      <w:tblGrid>
        <w:gridCol w:w="3796"/>
        <w:gridCol w:w="4831"/>
      </w:tblGrid>
      <w:tr w:rsidR="000C1324" w14:paraId="7B731BC7" w14:textId="77777777">
        <w:tc>
          <w:tcPr>
            <w:tcW w:w="2200" w:type="pct"/>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bottom"/>
            <w:hideMark/>
          </w:tcPr>
          <w:p w14:paraId="69A23981" w14:textId="77777777" w:rsidR="000C1324" w:rsidRDefault="00291700">
            <w:pPr>
              <w:jc w:val="center"/>
              <w:rPr>
                <w:color w:val="000000"/>
                <w:sz w:val="20"/>
                <w:szCs w:val="20"/>
              </w:rPr>
            </w:pPr>
            <w:r>
              <w:rPr>
                <w:b/>
                <w:bCs/>
                <w:color w:val="000000"/>
                <w:sz w:val="20"/>
                <w:szCs w:val="20"/>
              </w:rPr>
              <w:t>Relative TSR</w:t>
            </w:r>
          </w:p>
        </w:tc>
        <w:tc>
          <w:tcPr>
            <w:tcW w:w="2800" w:type="pct"/>
            <w:tcBorders>
              <w:top w:val="single" w:sz="6" w:space="0" w:color="000000"/>
              <w:bottom w:val="single" w:sz="6" w:space="0" w:color="000000"/>
              <w:right w:val="single" w:sz="6" w:space="0" w:color="000000"/>
            </w:tcBorders>
            <w:tcMar>
              <w:top w:w="38" w:type="dxa"/>
              <w:left w:w="35" w:type="dxa"/>
              <w:bottom w:w="38" w:type="dxa"/>
              <w:right w:w="38" w:type="dxa"/>
            </w:tcMar>
            <w:vAlign w:val="center"/>
            <w:hideMark/>
          </w:tcPr>
          <w:p w14:paraId="0F84F9E2" w14:textId="77777777" w:rsidR="000C1324" w:rsidRDefault="00291700">
            <w:pPr>
              <w:jc w:val="center"/>
              <w:rPr>
                <w:color w:val="000000"/>
                <w:sz w:val="20"/>
                <w:szCs w:val="20"/>
              </w:rPr>
            </w:pPr>
            <w:r>
              <w:rPr>
                <w:b/>
                <w:bCs/>
                <w:color w:val="000000"/>
                <w:sz w:val="20"/>
                <w:szCs w:val="20"/>
              </w:rPr>
              <w:t>Percentage of Target</w:t>
            </w:r>
            <w:r>
              <w:rPr>
                <w:b/>
                <w:bCs/>
                <w:color w:val="000000"/>
                <w:sz w:val="20"/>
                <w:szCs w:val="20"/>
              </w:rPr>
              <w:br/>
              <w:t>Relative TSR Performance Share Units Earned *</w:t>
            </w:r>
          </w:p>
        </w:tc>
      </w:tr>
      <w:tr w:rsidR="000C1324" w14:paraId="1DEB85BF" w14:textId="77777777">
        <w:tc>
          <w:tcPr>
            <w:tcW w:w="22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09FDA8D8" w14:textId="77777777" w:rsidR="000C1324" w:rsidRDefault="00291700">
            <w:pPr>
              <w:jc w:val="center"/>
              <w:rPr>
                <w:color w:val="000000"/>
                <w:sz w:val="20"/>
                <w:szCs w:val="20"/>
              </w:rPr>
            </w:pPr>
            <w:r>
              <w:rPr>
                <w:color w:val="000000"/>
                <w:sz w:val="20"/>
                <w:szCs w:val="20"/>
              </w:rPr>
              <w:t>90th percentile or above</w:t>
            </w:r>
          </w:p>
        </w:tc>
        <w:tc>
          <w:tcPr>
            <w:tcW w:w="2800" w:type="pct"/>
            <w:tcBorders>
              <w:bottom w:val="single" w:sz="6" w:space="0" w:color="000000"/>
              <w:right w:val="single" w:sz="6" w:space="0" w:color="000000"/>
            </w:tcBorders>
            <w:tcMar>
              <w:top w:w="35" w:type="dxa"/>
              <w:left w:w="35" w:type="dxa"/>
              <w:bottom w:w="38" w:type="dxa"/>
              <w:right w:w="38" w:type="dxa"/>
            </w:tcMar>
            <w:hideMark/>
          </w:tcPr>
          <w:p w14:paraId="63430A35" w14:textId="77777777" w:rsidR="000C1324" w:rsidRDefault="00291700">
            <w:pPr>
              <w:jc w:val="center"/>
              <w:rPr>
                <w:color w:val="000000"/>
                <w:sz w:val="20"/>
                <w:szCs w:val="20"/>
              </w:rPr>
            </w:pPr>
            <w:r>
              <w:rPr>
                <w:color w:val="000000"/>
                <w:sz w:val="20"/>
                <w:szCs w:val="20"/>
              </w:rPr>
              <w:t>200%</w:t>
            </w:r>
          </w:p>
        </w:tc>
      </w:tr>
      <w:tr w:rsidR="000C1324" w14:paraId="20DC2FEE" w14:textId="77777777">
        <w:tc>
          <w:tcPr>
            <w:tcW w:w="22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6F76B8D7" w14:textId="77777777" w:rsidR="000C1324" w:rsidRDefault="00291700">
            <w:pPr>
              <w:jc w:val="center"/>
              <w:rPr>
                <w:color w:val="000000"/>
                <w:sz w:val="20"/>
                <w:szCs w:val="20"/>
              </w:rPr>
            </w:pPr>
            <w:r>
              <w:rPr>
                <w:color w:val="000000"/>
                <w:sz w:val="20"/>
                <w:szCs w:val="20"/>
              </w:rPr>
              <w:t>70</w:t>
            </w:r>
            <w:r>
              <w:rPr>
                <w:color w:val="000000"/>
                <w:sz w:val="17"/>
                <w:szCs w:val="17"/>
              </w:rPr>
              <w:t>th</w:t>
            </w:r>
            <w:r>
              <w:rPr>
                <w:color w:val="000000"/>
                <w:sz w:val="20"/>
                <w:szCs w:val="20"/>
              </w:rPr>
              <w:t xml:space="preserve"> percentile</w:t>
            </w:r>
          </w:p>
        </w:tc>
        <w:tc>
          <w:tcPr>
            <w:tcW w:w="2800" w:type="pct"/>
            <w:tcBorders>
              <w:bottom w:val="single" w:sz="6" w:space="0" w:color="000000"/>
              <w:right w:val="single" w:sz="6" w:space="0" w:color="000000"/>
            </w:tcBorders>
            <w:tcMar>
              <w:top w:w="35" w:type="dxa"/>
              <w:left w:w="35" w:type="dxa"/>
              <w:bottom w:w="38" w:type="dxa"/>
              <w:right w:w="38" w:type="dxa"/>
            </w:tcMar>
            <w:hideMark/>
          </w:tcPr>
          <w:p w14:paraId="389E02BF" w14:textId="77777777" w:rsidR="000C1324" w:rsidRDefault="00291700">
            <w:pPr>
              <w:jc w:val="center"/>
              <w:rPr>
                <w:color w:val="000000"/>
                <w:sz w:val="20"/>
                <w:szCs w:val="20"/>
              </w:rPr>
            </w:pPr>
            <w:r>
              <w:rPr>
                <w:color w:val="000000"/>
                <w:sz w:val="20"/>
                <w:szCs w:val="20"/>
              </w:rPr>
              <w:t>150%</w:t>
            </w:r>
          </w:p>
        </w:tc>
      </w:tr>
      <w:tr w:rsidR="000C1324" w14:paraId="622FC2CF" w14:textId="77777777">
        <w:tc>
          <w:tcPr>
            <w:tcW w:w="22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3A278F6F" w14:textId="77777777" w:rsidR="000C1324" w:rsidRDefault="00291700">
            <w:pPr>
              <w:jc w:val="center"/>
              <w:rPr>
                <w:color w:val="000000"/>
                <w:sz w:val="20"/>
                <w:szCs w:val="20"/>
              </w:rPr>
            </w:pPr>
            <w:r>
              <w:rPr>
                <w:color w:val="000000"/>
                <w:sz w:val="20"/>
                <w:szCs w:val="20"/>
              </w:rPr>
              <w:t>50</w:t>
            </w:r>
            <w:r>
              <w:rPr>
                <w:color w:val="000000"/>
                <w:sz w:val="17"/>
                <w:szCs w:val="17"/>
              </w:rPr>
              <w:t>th</w:t>
            </w:r>
            <w:r>
              <w:rPr>
                <w:color w:val="000000"/>
                <w:sz w:val="20"/>
                <w:szCs w:val="20"/>
              </w:rPr>
              <w:t xml:space="preserve"> percentile</w:t>
            </w:r>
          </w:p>
        </w:tc>
        <w:tc>
          <w:tcPr>
            <w:tcW w:w="2800" w:type="pct"/>
            <w:tcBorders>
              <w:bottom w:val="single" w:sz="6" w:space="0" w:color="000000"/>
              <w:right w:val="single" w:sz="6" w:space="0" w:color="000000"/>
            </w:tcBorders>
            <w:tcMar>
              <w:top w:w="35" w:type="dxa"/>
              <w:left w:w="35" w:type="dxa"/>
              <w:bottom w:w="38" w:type="dxa"/>
              <w:right w:w="38" w:type="dxa"/>
            </w:tcMar>
            <w:hideMark/>
          </w:tcPr>
          <w:p w14:paraId="1AB6643A" w14:textId="77777777" w:rsidR="000C1324" w:rsidRDefault="00291700">
            <w:pPr>
              <w:jc w:val="center"/>
              <w:rPr>
                <w:color w:val="000000"/>
                <w:sz w:val="20"/>
                <w:szCs w:val="20"/>
              </w:rPr>
            </w:pPr>
            <w:r>
              <w:rPr>
                <w:color w:val="000000"/>
                <w:sz w:val="20"/>
                <w:szCs w:val="20"/>
              </w:rPr>
              <w:t>100%</w:t>
            </w:r>
          </w:p>
        </w:tc>
      </w:tr>
      <w:tr w:rsidR="000C1324" w14:paraId="7884221C" w14:textId="77777777">
        <w:tc>
          <w:tcPr>
            <w:tcW w:w="22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5D5172D0" w14:textId="77777777" w:rsidR="000C1324" w:rsidRDefault="00291700">
            <w:pPr>
              <w:jc w:val="center"/>
              <w:rPr>
                <w:color w:val="000000"/>
                <w:sz w:val="20"/>
                <w:szCs w:val="20"/>
              </w:rPr>
            </w:pPr>
            <w:r>
              <w:rPr>
                <w:color w:val="000000"/>
                <w:sz w:val="20"/>
                <w:szCs w:val="20"/>
              </w:rPr>
              <w:t>30</w:t>
            </w:r>
            <w:r>
              <w:rPr>
                <w:color w:val="000000"/>
                <w:sz w:val="17"/>
                <w:szCs w:val="17"/>
              </w:rPr>
              <w:t>th</w:t>
            </w:r>
            <w:r>
              <w:rPr>
                <w:color w:val="000000"/>
                <w:sz w:val="20"/>
                <w:szCs w:val="20"/>
              </w:rPr>
              <w:t xml:space="preserve"> percentile</w:t>
            </w:r>
          </w:p>
        </w:tc>
        <w:tc>
          <w:tcPr>
            <w:tcW w:w="2800" w:type="pct"/>
            <w:tcBorders>
              <w:bottom w:val="single" w:sz="6" w:space="0" w:color="000000"/>
              <w:right w:val="single" w:sz="6" w:space="0" w:color="000000"/>
            </w:tcBorders>
            <w:tcMar>
              <w:top w:w="35" w:type="dxa"/>
              <w:left w:w="35" w:type="dxa"/>
              <w:bottom w:w="38" w:type="dxa"/>
              <w:right w:w="38" w:type="dxa"/>
            </w:tcMar>
            <w:hideMark/>
          </w:tcPr>
          <w:p w14:paraId="18AE79D2" w14:textId="77777777" w:rsidR="000C1324" w:rsidRDefault="00291700">
            <w:pPr>
              <w:jc w:val="center"/>
              <w:rPr>
                <w:color w:val="000000"/>
                <w:sz w:val="20"/>
                <w:szCs w:val="20"/>
              </w:rPr>
            </w:pPr>
            <w:r>
              <w:rPr>
                <w:color w:val="000000"/>
                <w:sz w:val="20"/>
                <w:szCs w:val="20"/>
              </w:rPr>
              <w:t>50%</w:t>
            </w:r>
          </w:p>
        </w:tc>
      </w:tr>
      <w:tr w:rsidR="000C1324" w14:paraId="5744A314" w14:textId="77777777">
        <w:tc>
          <w:tcPr>
            <w:tcW w:w="22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001D8E8D" w14:textId="77777777" w:rsidR="000C1324" w:rsidRDefault="00291700">
            <w:pPr>
              <w:jc w:val="center"/>
              <w:rPr>
                <w:color w:val="000000"/>
                <w:sz w:val="20"/>
                <w:szCs w:val="20"/>
              </w:rPr>
            </w:pPr>
            <w:r>
              <w:rPr>
                <w:color w:val="000000"/>
                <w:sz w:val="20"/>
                <w:szCs w:val="20"/>
              </w:rPr>
              <w:t>Below 30</w:t>
            </w:r>
            <w:r>
              <w:rPr>
                <w:color w:val="000000"/>
                <w:sz w:val="17"/>
                <w:szCs w:val="17"/>
              </w:rPr>
              <w:t>th</w:t>
            </w:r>
            <w:r>
              <w:rPr>
                <w:color w:val="000000"/>
                <w:sz w:val="20"/>
                <w:szCs w:val="20"/>
              </w:rPr>
              <w:t xml:space="preserve"> percentile</w:t>
            </w:r>
          </w:p>
        </w:tc>
        <w:tc>
          <w:tcPr>
            <w:tcW w:w="2800" w:type="pct"/>
            <w:tcBorders>
              <w:bottom w:val="single" w:sz="6" w:space="0" w:color="000000"/>
              <w:right w:val="single" w:sz="6" w:space="0" w:color="000000"/>
            </w:tcBorders>
            <w:tcMar>
              <w:top w:w="35" w:type="dxa"/>
              <w:left w:w="35" w:type="dxa"/>
              <w:bottom w:w="38" w:type="dxa"/>
              <w:right w:w="38" w:type="dxa"/>
            </w:tcMar>
            <w:hideMark/>
          </w:tcPr>
          <w:p w14:paraId="08F26CCD" w14:textId="77777777" w:rsidR="000C1324" w:rsidRDefault="00291700">
            <w:pPr>
              <w:jc w:val="center"/>
              <w:rPr>
                <w:color w:val="000000"/>
                <w:sz w:val="20"/>
                <w:szCs w:val="20"/>
              </w:rPr>
            </w:pPr>
            <w:r>
              <w:rPr>
                <w:color w:val="000000"/>
                <w:sz w:val="20"/>
                <w:szCs w:val="20"/>
              </w:rPr>
              <w:t>0%</w:t>
            </w:r>
          </w:p>
        </w:tc>
      </w:tr>
    </w:tbl>
    <w:p w14:paraId="7F311DBB" w14:textId="77777777" w:rsidR="000C1324" w:rsidRDefault="00291700">
      <w:pPr>
        <w:ind w:left="864" w:right="1314"/>
        <w:jc w:val="both"/>
        <w:rPr>
          <w:sz w:val="20"/>
          <w:szCs w:val="20"/>
        </w:rPr>
      </w:pPr>
      <w:r>
        <w:rPr>
          <w:sz w:val="20"/>
          <w:szCs w:val="20"/>
        </w:rPr>
        <w:t> </w:t>
      </w:r>
    </w:p>
    <w:tbl>
      <w:tblPr>
        <w:tblW w:w="4000" w:type="pct"/>
        <w:tblInd w:w="869" w:type="dxa"/>
        <w:tblCellMar>
          <w:left w:w="0" w:type="dxa"/>
          <w:right w:w="0" w:type="dxa"/>
        </w:tblCellMar>
        <w:tblLook w:val="04A0" w:firstRow="1" w:lastRow="0" w:firstColumn="1" w:lastColumn="0" w:noHBand="0" w:noVBand="1"/>
      </w:tblPr>
      <w:tblGrid>
        <w:gridCol w:w="8640"/>
      </w:tblGrid>
      <w:tr w:rsidR="000C1324" w14:paraId="4FA887FC" w14:textId="77777777">
        <w:tc>
          <w:tcPr>
            <w:tcW w:w="5000" w:type="pct"/>
            <w:tcMar>
              <w:top w:w="5" w:type="dxa"/>
              <w:left w:w="5" w:type="dxa"/>
              <w:bottom w:w="5" w:type="dxa"/>
              <w:right w:w="5" w:type="dxa"/>
            </w:tcMar>
            <w:vAlign w:val="center"/>
            <w:hideMark/>
          </w:tcPr>
          <w:p w14:paraId="1A4E79EF" w14:textId="77777777" w:rsidR="000C1324" w:rsidRDefault="00291700">
            <w:pPr>
              <w:rPr>
                <w:color w:val="000000"/>
                <w:sz w:val="20"/>
                <w:szCs w:val="20"/>
              </w:rPr>
            </w:pPr>
            <w:r>
              <w:rPr>
                <w:color w:val="000000"/>
                <w:sz w:val="20"/>
                <w:szCs w:val="20"/>
              </w:rPr>
              <w:t>*For any amounts calculated under this Section 3 that fall between two percentiles set forth in the left column above that are between the 90</w:t>
            </w:r>
            <w:r>
              <w:rPr>
                <w:color w:val="000000"/>
                <w:sz w:val="17"/>
                <w:szCs w:val="17"/>
              </w:rPr>
              <w:t>th</w:t>
            </w:r>
            <w:r>
              <w:rPr>
                <w:color w:val="000000"/>
                <w:sz w:val="20"/>
                <w:szCs w:val="20"/>
              </w:rPr>
              <w:t xml:space="preserve"> percentile and the 30</w:t>
            </w:r>
            <w:r>
              <w:rPr>
                <w:color w:val="000000"/>
                <w:sz w:val="17"/>
                <w:szCs w:val="17"/>
              </w:rPr>
              <w:t>th</w:t>
            </w:r>
            <w:r>
              <w:rPr>
                <w:color w:val="000000"/>
                <w:sz w:val="20"/>
                <w:szCs w:val="20"/>
              </w:rPr>
              <w:t xml:space="preserve"> percentile, the percentage of the number of Shares that the Participant earns under the Relative TSR Performance Share Units shall be interpolated in a straight line between the two relevant percentiles.</w:t>
            </w:r>
          </w:p>
        </w:tc>
      </w:tr>
    </w:tbl>
    <w:p w14:paraId="0F75B74D" w14:textId="77777777" w:rsidR="000C1324" w:rsidRDefault="00291700">
      <w:pPr>
        <w:ind w:left="864" w:right="1314"/>
        <w:jc w:val="both"/>
        <w:rPr>
          <w:sz w:val="20"/>
          <w:szCs w:val="20"/>
        </w:rPr>
      </w:pPr>
      <w:r>
        <w:rPr>
          <w:sz w:val="20"/>
          <w:szCs w:val="20"/>
        </w:rPr>
        <w:t> </w:t>
      </w:r>
    </w:p>
    <w:p w14:paraId="3205B5E7" w14:textId="77777777" w:rsidR="000C1324" w:rsidRDefault="00291700">
      <w:pPr>
        <w:ind w:left="144" w:right="144"/>
        <w:jc w:val="both"/>
        <w:rPr>
          <w:sz w:val="20"/>
          <w:szCs w:val="20"/>
        </w:rPr>
      </w:pPr>
      <w:r>
        <w:rPr>
          <w:sz w:val="20"/>
          <w:szCs w:val="20"/>
        </w:rPr>
        <w:t>If the Company’s TSR is negative for the Performance Period, the Percentage of Target Relative TSR Performance Share Units Earned shall be capped at no greater than 100%.</w:t>
      </w:r>
    </w:p>
    <w:p w14:paraId="202029D9" w14:textId="77777777" w:rsidR="000C1324" w:rsidRDefault="00291700">
      <w:pPr>
        <w:ind w:left="144" w:right="144"/>
        <w:rPr>
          <w:sz w:val="20"/>
          <w:szCs w:val="20"/>
        </w:rPr>
      </w:pPr>
      <w:r>
        <w:rPr>
          <w:sz w:val="20"/>
          <w:szCs w:val="20"/>
        </w:rPr>
        <w:t> </w:t>
      </w:r>
    </w:p>
    <w:p w14:paraId="0CF235E3" w14:textId="77777777" w:rsidR="000C1324" w:rsidRDefault="00291700">
      <w:pPr>
        <w:ind w:left="144" w:right="144" w:firstLine="720"/>
        <w:jc w:val="both"/>
        <w:rPr>
          <w:sz w:val="20"/>
          <w:szCs w:val="20"/>
        </w:rPr>
      </w:pPr>
      <w:r>
        <w:rPr>
          <w:sz w:val="20"/>
          <w:szCs w:val="20"/>
        </w:rPr>
        <w:t>3.1 </w:t>
      </w:r>
      <w:r>
        <w:rPr>
          <w:b/>
          <w:bCs/>
          <w:sz w:val="20"/>
          <w:szCs w:val="20"/>
        </w:rPr>
        <w:t xml:space="preserve">  “</w:t>
      </w:r>
      <w:r>
        <w:rPr>
          <w:b/>
          <w:bCs/>
          <w:sz w:val="20"/>
          <w:szCs w:val="20"/>
          <w:u w:val="single"/>
        </w:rPr>
        <w:t>Relative TSR</w:t>
      </w:r>
      <w:r>
        <w:rPr>
          <w:b/>
          <w:bCs/>
          <w:sz w:val="20"/>
          <w:szCs w:val="20"/>
        </w:rPr>
        <w:t>”</w:t>
      </w:r>
      <w:r>
        <w:rPr>
          <w:sz w:val="20"/>
          <w:szCs w:val="20"/>
        </w:rPr>
        <w:t xml:space="preserve"> means the percentile rank of the Company’s TSR for the Performance Period as compared to the TSR of each of the other companies included in the OSX Index plus NOW Inc. on the Last Day of the Performance Period.</w:t>
      </w:r>
    </w:p>
    <w:p w14:paraId="430A06F4" w14:textId="77777777" w:rsidR="000C1324" w:rsidRDefault="00291700">
      <w:pPr>
        <w:ind w:left="144" w:right="144"/>
        <w:rPr>
          <w:sz w:val="20"/>
          <w:szCs w:val="20"/>
        </w:rPr>
      </w:pPr>
      <w:r>
        <w:rPr>
          <w:sz w:val="20"/>
          <w:szCs w:val="20"/>
        </w:rPr>
        <w:t> </w:t>
      </w:r>
    </w:p>
    <w:p w14:paraId="72B98F09" w14:textId="77777777" w:rsidR="000C1324" w:rsidRDefault="00291700">
      <w:pPr>
        <w:ind w:left="144" w:right="144" w:firstLine="720"/>
        <w:jc w:val="both"/>
        <w:rPr>
          <w:sz w:val="20"/>
          <w:szCs w:val="20"/>
        </w:rPr>
      </w:pPr>
      <w:r>
        <w:rPr>
          <w:sz w:val="20"/>
          <w:szCs w:val="20"/>
        </w:rPr>
        <w:t>3.2</w:t>
      </w:r>
      <w:r>
        <w:rPr>
          <w:b/>
          <w:bCs/>
          <w:sz w:val="20"/>
          <w:szCs w:val="20"/>
        </w:rPr>
        <w:t>   “</w:t>
      </w:r>
      <w:r>
        <w:rPr>
          <w:b/>
          <w:bCs/>
          <w:sz w:val="20"/>
          <w:szCs w:val="20"/>
          <w:u w:val="single"/>
        </w:rPr>
        <w:t>TSR</w:t>
      </w:r>
      <w:r>
        <w:rPr>
          <w:b/>
          <w:bCs/>
          <w:sz w:val="20"/>
          <w:szCs w:val="20"/>
        </w:rPr>
        <w:t>”</w:t>
      </w:r>
      <w:r>
        <w:rPr>
          <w:sz w:val="20"/>
          <w:szCs w:val="20"/>
        </w:rPr>
        <w:t xml:space="preserve"> of the Company and each other relevant company shall be determined by dividing:</w:t>
      </w:r>
    </w:p>
    <w:p w14:paraId="53B148A6" w14:textId="77777777" w:rsidR="000C1324" w:rsidRDefault="00291700">
      <w:pPr>
        <w:ind w:left="144" w:right="144"/>
        <w:rPr>
          <w:sz w:val="20"/>
          <w:szCs w:val="20"/>
        </w:rPr>
      </w:pPr>
      <w:r>
        <w:rPr>
          <w:sz w:val="20"/>
          <w:szCs w:val="20"/>
        </w:rPr>
        <w:t> </w:t>
      </w:r>
    </w:p>
    <w:p w14:paraId="533CF639" w14:textId="77777777" w:rsidR="000C1324" w:rsidRDefault="00291700">
      <w:pPr>
        <w:ind w:left="864" w:right="144"/>
        <w:jc w:val="both"/>
        <w:rPr>
          <w:sz w:val="20"/>
          <w:szCs w:val="20"/>
        </w:rPr>
      </w:pPr>
      <w:r>
        <w:rPr>
          <w:sz w:val="20"/>
          <w:szCs w:val="20"/>
        </w:rPr>
        <w:t>(a) the sum of:</w:t>
      </w:r>
    </w:p>
    <w:p w14:paraId="64BED474"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360"/>
        <w:gridCol w:w="9360"/>
      </w:tblGrid>
      <w:tr w:rsidR="000C1324" w14:paraId="08008830" w14:textId="77777777">
        <w:tc>
          <w:tcPr>
            <w:tcW w:w="1080" w:type="dxa"/>
            <w:tcMar>
              <w:top w:w="5" w:type="dxa"/>
              <w:left w:w="5" w:type="dxa"/>
              <w:bottom w:w="5" w:type="dxa"/>
              <w:right w:w="5" w:type="dxa"/>
            </w:tcMar>
            <w:hideMark/>
          </w:tcPr>
          <w:p w14:paraId="07E947A0"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1B6D84AB" w14:textId="77777777" w:rsidR="000C1324" w:rsidRDefault="00291700">
            <w:pPr>
              <w:jc w:val="both"/>
              <w:rPr>
                <w:color w:val="000000"/>
                <w:sz w:val="20"/>
                <w:szCs w:val="20"/>
              </w:rPr>
            </w:pPr>
            <w:r>
              <w:rPr>
                <w:color w:val="000000"/>
                <w:sz w:val="20"/>
                <w:szCs w:val="20"/>
              </w:rPr>
              <w:t>(i) </w:t>
            </w:r>
          </w:p>
        </w:tc>
        <w:tc>
          <w:tcPr>
            <w:tcW w:w="0" w:type="auto"/>
            <w:tcMar>
              <w:top w:w="5" w:type="dxa"/>
              <w:left w:w="5" w:type="dxa"/>
              <w:bottom w:w="5" w:type="dxa"/>
              <w:right w:w="5" w:type="dxa"/>
            </w:tcMar>
            <w:hideMark/>
          </w:tcPr>
          <w:p w14:paraId="538748CB" w14:textId="77777777" w:rsidR="000C1324" w:rsidRDefault="00291700">
            <w:pPr>
              <w:jc w:val="both"/>
              <w:rPr>
                <w:color w:val="000000"/>
                <w:sz w:val="20"/>
                <w:szCs w:val="20"/>
              </w:rPr>
            </w:pPr>
            <w:r>
              <w:rPr>
                <w:color w:val="000000"/>
                <w:sz w:val="20"/>
                <w:szCs w:val="20"/>
              </w:rPr>
              <w:t>the cumulative amount of dividends or similar equity distributions during the Performance Period, assuming reinvestment of dividends or distributions, and</w:t>
            </w:r>
          </w:p>
        </w:tc>
      </w:tr>
    </w:tbl>
    <w:p w14:paraId="17755742"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360"/>
        <w:gridCol w:w="9360"/>
      </w:tblGrid>
      <w:tr w:rsidR="000C1324" w14:paraId="0DFE58A9" w14:textId="77777777">
        <w:tc>
          <w:tcPr>
            <w:tcW w:w="1080" w:type="dxa"/>
            <w:tcMar>
              <w:top w:w="5" w:type="dxa"/>
              <w:left w:w="5" w:type="dxa"/>
              <w:bottom w:w="5" w:type="dxa"/>
              <w:right w:w="5" w:type="dxa"/>
            </w:tcMar>
            <w:hideMark/>
          </w:tcPr>
          <w:p w14:paraId="0BA12CD6"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141C783" w14:textId="77777777" w:rsidR="000C1324" w:rsidRDefault="00291700">
            <w:pPr>
              <w:jc w:val="both"/>
              <w:rPr>
                <w:color w:val="000000"/>
                <w:sz w:val="20"/>
                <w:szCs w:val="20"/>
              </w:rPr>
            </w:pPr>
            <w:r>
              <w:rPr>
                <w:color w:val="000000"/>
                <w:sz w:val="20"/>
                <w:szCs w:val="20"/>
              </w:rPr>
              <w:t>(ii)</w:t>
            </w:r>
          </w:p>
        </w:tc>
        <w:tc>
          <w:tcPr>
            <w:tcW w:w="0" w:type="auto"/>
            <w:tcMar>
              <w:top w:w="5" w:type="dxa"/>
              <w:left w:w="5" w:type="dxa"/>
              <w:bottom w:w="5" w:type="dxa"/>
              <w:right w:w="5" w:type="dxa"/>
            </w:tcMar>
            <w:hideMark/>
          </w:tcPr>
          <w:p w14:paraId="138FC828" w14:textId="77777777" w:rsidR="000C1324" w:rsidRDefault="00291700">
            <w:pPr>
              <w:jc w:val="both"/>
              <w:rPr>
                <w:color w:val="000000"/>
                <w:sz w:val="20"/>
                <w:szCs w:val="20"/>
              </w:rPr>
            </w:pPr>
            <w:r>
              <w:rPr>
                <w:color w:val="000000"/>
                <w:sz w:val="20"/>
                <w:szCs w:val="20"/>
              </w:rPr>
              <w:t>the Average Share Price of the Company or such other company as of the Last Day of the Performance Period minus the Average Share Price of the Company or such other company as of the First Day of the Performance Period by</w:t>
            </w:r>
          </w:p>
        </w:tc>
      </w:tr>
    </w:tbl>
    <w:p w14:paraId="719C12B9" w14:textId="77777777" w:rsidR="000C1324" w:rsidRDefault="00291700">
      <w:pPr>
        <w:ind w:left="144" w:right="144"/>
        <w:rPr>
          <w:sz w:val="20"/>
          <w:szCs w:val="20"/>
        </w:rPr>
      </w:pPr>
      <w:r>
        <w:rPr>
          <w:sz w:val="20"/>
          <w:szCs w:val="20"/>
        </w:rPr>
        <w:t> </w:t>
      </w:r>
    </w:p>
    <w:p w14:paraId="0B87406A" w14:textId="77777777" w:rsidR="000C1324" w:rsidRDefault="00291700">
      <w:pPr>
        <w:ind w:left="864" w:right="144"/>
        <w:jc w:val="both"/>
        <w:rPr>
          <w:sz w:val="20"/>
          <w:szCs w:val="20"/>
        </w:rPr>
      </w:pPr>
      <w:r>
        <w:rPr>
          <w:sz w:val="20"/>
          <w:szCs w:val="20"/>
        </w:rPr>
        <w:t>(b) the Average Share Price of the Company or such other company as of the First Day of the Performance Period, with such amount expressed as a percentage so that the Company and each of the companies in the OSX Index plus NOW Inc. may be ranked in order from the highest TSR to the lowest TSR and the relative ranking of the Company within that order may be determined (references to rank in this Agreement are determined from the lowest return so that, for example, the 35</w:t>
      </w:r>
      <w:r>
        <w:rPr>
          <w:sz w:val="17"/>
          <w:szCs w:val="17"/>
        </w:rPr>
        <w:t>th</w:t>
      </w:r>
      <w:r>
        <w:rPr>
          <w:sz w:val="20"/>
          <w:szCs w:val="20"/>
        </w:rPr>
        <w:t xml:space="preserve"> percentile is the 35</w:t>
      </w:r>
      <w:r>
        <w:rPr>
          <w:sz w:val="17"/>
          <w:szCs w:val="17"/>
        </w:rPr>
        <w:t>th</w:t>
      </w:r>
      <w:r>
        <w:rPr>
          <w:sz w:val="20"/>
          <w:szCs w:val="20"/>
        </w:rPr>
        <w:t xml:space="preserve"> percentile from the lowest TSR of the companies in the OSX Index plus NOW Inc.).</w:t>
      </w:r>
    </w:p>
    <w:p w14:paraId="5EBEEA10" w14:textId="77777777" w:rsidR="000C1324" w:rsidRDefault="00291700">
      <w:pPr>
        <w:ind w:left="144" w:right="144"/>
        <w:rPr>
          <w:sz w:val="20"/>
          <w:szCs w:val="20"/>
        </w:rPr>
      </w:pPr>
      <w:r>
        <w:rPr>
          <w:sz w:val="20"/>
          <w:szCs w:val="20"/>
        </w:rPr>
        <w:t> </w:t>
      </w:r>
    </w:p>
    <w:p w14:paraId="5D26538F" w14:textId="77777777" w:rsidR="000C1324" w:rsidRDefault="00291700">
      <w:pPr>
        <w:ind w:left="144" w:right="144"/>
        <w:jc w:val="center"/>
        <w:rPr>
          <w:sz w:val="20"/>
          <w:szCs w:val="20"/>
        </w:rPr>
      </w:pPr>
      <w:r>
        <w:rPr>
          <w:sz w:val="20"/>
          <w:szCs w:val="20"/>
        </w:rPr>
        <w:t>2</w:t>
      </w:r>
    </w:p>
    <w:p w14:paraId="2260766F" w14:textId="77777777" w:rsidR="000C1324" w:rsidRDefault="00291700">
      <w:pPr>
        <w:ind w:left="144" w:right="144"/>
        <w:rPr>
          <w:sz w:val="20"/>
          <w:szCs w:val="20"/>
        </w:rPr>
      </w:pPr>
      <w:r>
        <w:rPr>
          <w:sz w:val="20"/>
          <w:szCs w:val="20"/>
        </w:rPr>
        <w:br w:type="page"/>
        <w:t> </w:t>
      </w:r>
    </w:p>
    <w:p w14:paraId="69AC3FDC" w14:textId="77777777" w:rsidR="000C1324" w:rsidRDefault="00291700">
      <w:pPr>
        <w:ind w:left="144" w:right="144"/>
        <w:rPr>
          <w:sz w:val="20"/>
          <w:szCs w:val="20"/>
        </w:rPr>
      </w:pPr>
      <w:r>
        <w:rPr>
          <w:sz w:val="20"/>
          <w:szCs w:val="20"/>
        </w:rPr>
        <w:t> </w:t>
      </w:r>
    </w:p>
    <w:p w14:paraId="101ADC54" w14:textId="77777777" w:rsidR="000C1324" w:rsidRDefault="00291700">
      <w:pPr>
        <w:ind w:left="144" w:right="144" w:firstLine="720"/>
        <w:jc w:val="both"/>
        <w:rPr>
          <w:sz w:val="20"/>
          <w:szCs w:val="20"/>
        </w:rPr>
      </w:pPr>
      <w:r>
        <w:rPr>
          <w:sz w:val="20"/>
          <w:szCs w:val="20"/>
        </w:rPr>
        <w:t>3.3</w:t>
      </w:r>
      <w:r>
        <w:rPr>
          <w:b/>
          <w:bCs/>
          <w:sz w:val="20"/>
          <w:szCs w:val="20"/>
        </w:rPr>
        <w:t>   “</w:t>
      </w:r>
      <w:r>
        <w:rPr>
          <w:b/>
          <w:bCs/>
          <w:sz w:val="20"/>
          <w:szCs w:val="20"/>
          <w:u w:val="single"/>
        </w:rPr>
        <w:t>Average Share Price</w:t>
      </w:r>
      <w:r>
        <w:rPr>
          <w:b/>
          <w:bCs/>
          <w:sz w:val="20"/>
          <w:szCs w:val="20"/>
        </w:rPr>
        <w:t>”</w:t>
      </w:r>
      <w:r>
        <w:rPr>
          <w:sz w:val="20"/>
          <w:szCs w:val="20"/>
        </w:rPr>
        <w:t xml:space="preserve"> means the average of the closing prices of a Share or a share or other equity unit of each other relevant company on each trading day in the 20-trading day period ending on and including the applicable date of determination. Dividends per share paid other than in the form of cash shall have a value equal to the amount of the dividends that the Company or other relevant company reports to its shareholders or equity holders for purposes of U.S. federal income taxation.</w:t>
      </w:r>
    </w:p>
    <w:p w14:paraId="71832A3A" w14:textId="77777777" w:rsidR="000C1324" w:rsidRDefault="00291700">
      <w:pPr>
        <w:ind w:left="144" w:right="144"/>
        <w:rPr>
          <w:sz w:val="20"/>
          <w:szCs w:val="20"/>
        </w:rPr>
      </w:pPr>
      <w:r>
        <w:rPr>
          <w:sz w:val="20"/>
          <w:szCs w:val="20"/>
        </w:rPr>
        <w:t> </w:t>
      </w:r>
    </w:p>
    <w:p w14:paraId="4FF7D740" w14:textId="77777777" w:rsidR="000C1324" w:rsidRDefault="00291700">
      <w:pPr>
        <w:ind w:left="144" w:right="144" w:firstLine="720"/>
        <w:jc w:val="both"/>
        <w:rPr>
          <w:sz w:val="20"/>
          <w:szCs w:val="20"/>
        </w:rPr>
      </w:pPr>
      <w:r>
        <w:rPr>
          <w:sz w:val="20"/>
          <w:szCs w:val="20"/>
        </w:rPr>
        <w:t>3.4 </w:t>
      </w:r>
      <w:r>
        <w:rPr>
          <w:b/>
          <w:bCs/>
          <w:sz w:val="20"/>
          <w:szCs w:val="20"/>
        </w:rPr>
        <w:t>  “</w:t>
      </w:r>
      <w:r>
        <w:rPr>
          <w:b/>
          <w:bCs/>
          <w:sz w:val="20"/>
          <w:szCs w:val="20"/>
          <w:u w:val="single"/>
        </w:rPr>
        <w:t>OSX Index</w:t>
      </w:r>
      <w:r>
        <w:rPr>
          <w:b/>
          <w:bCs/>
          <w:sz w:val="20"/>
          <w:szCs w:val="20"/>
        </w:rPr>
        <w:t>”</w:t>
      </w:r>
      <w:r>
        <w:rPr>
          <w:sz w:val="20"/>
          <w:szCs w:val="20"/>
        </w:rPr>
        <w:t xml:space="preserve"> means the Philadelphia Oil Service Sector Index (or its successor index or, if the Philadelphia Oil Service Sector Index is discontinued, a comparable index or group of companies that the Committee determines is an appropriate comparator group).</w:t>
      </w:r>
    </w:p>
    <w:p w14:paraId="7209868B" w14:textId="77777777" w:rsidR="000C1324" w:rsidRDefault="00291700">
      <w:pPr>
        <w:ind w:left="144" w:right="144"/>
        <w:rPr>
          <w:sz w:val="20"/>
          <w:szCs w:val="20"/>
        </w:rPr>
      </w:pPr>
      <w:r>
        <w:rPr>
          <w:sz w:val="20"/>
          <w:szCs w:val="20"/>
        </w:rPr>
        <w:t> </w:t>
      </w:r>
    </w:p>
    <w:p w14:paraId="727B6998" w14:textId="77777777" w:rsidR="000C1324" w:rsidRDefault="00291700">
      <w:pPr>
        <w:ind w:left="144" w:right="144" w:firstLine="720"/>
        <w:jc w:val="both"/>
        <w:rPr>
          <w:sz w:val="20"/>
          <w:szCs w:val="20"/>
        </w:rPr>
      </w:pPr>
      <w:r>
        <w:rPr>
          <w:sz w:val="20"/>
          <w:szCs w:val="20"/>
        </w:rPr>
        <w:t>3.5</w:t>
      </w:r>
      <w:r>
        <w:rPr>
          <w:b/>
          <w:bCs/>
          <w:sz w:val="20"/>
          <w:szCs w:val="20"/>
        </w:rPr>
        <w:t>   “</w:t>
      </w:r>
      <w:r>
        <w:rPr>
          <w:b/>
          <w:bCs/>
          <w:sz w:val="20"/>
          <w:szCs w:val="20"/>
          <w:u w:val="single"/>
        </w:rPr>
        <w:t>Target Relative TSR Performance Units</w:t>
      </w:r>
      <w:r>
        <w:rPr>
          <w:b/>
          <w:bCs/>
          <w:sz w:val="20"/>
          <w:szCs w:val="20"/>
        </w:rPr>
        <w:t>”</w:t>
      </w:r>
      <w:r>
        <w:rPr>
          <w:sz w:val="20"/>
          <w:szCs w:val="20"/>
        </w:rPr>
        <w:t xml:space="preserve"> means 50% of the target Performance Share Units listed in Section 1.</w:t>
      </w:r>
    </w:p>
    <w:p w14:paraId="038EEA07" w14:textId="77777777" w:rsidR="000C1324" w:rsidRDefault="00291700">
      <w:pPr>
        <w:ind w:left="144" w:right="144"/>
        <w:rPr>
          <w:sz w:val="20"/>
          <w:szCs w:val="20"/>
        </w:rPr>
      </w:pPr>
      <w:r>
        <w:rPr>
          <w:sz w:val="20"/>
          <w:szCs w:val="20"/>
        </w:rPr>
        <w:t> </w:t>
      </w:r>
    </w:p>
    <w:p w14:paraId="1CB4C11F" w14:textId="77777777" w:rsidR="000C1324" w:rsidRDefault="00291700">
      <w:pPr>
        <w:ind w:left="144" w:right="144" w:firstLine="720"/>
        <w:rPr>
          <w:sz w:val="20"/>
          <w:szCs w:val="20"/>
        </w:rPr>
      </w:pPr>
      <w:r>
        <w:rPr>
          <w:sz w:val="20"/>
          <w:szCs w:val="20"/>
        </w:rPr>
        <w:t>4.     </w:t>
      </w:r>
      <w:r>
        <w:rPr>
          <w:b/>
          <w:bCs/>
          <w:sz w:val="20"/>
          <w:szCs w:val="20"/>
        </w:rPr>
        <w:t>Calculation of Earned Shares –</w:t>
      </w:r>
      <w:r>
        <w:rPr>
          <w:sz w:val="20"/>
          <w:szCs w:val="20"/>
        </w:rPr>
        <w:t xml:space="preserve"> </w:t>
      </w:r>
      <w:r>
        <w:rPr>
          <w:b/>
          <w:bCs/>
          <w:sz w:val="20"/>
          <w:szCs w:val="20"/>
        </w:rPr>
        <w:t>RANCE Performance Share Units</w:t>
      </w:r>
      <w:r>
        <w:rPr>
          <w:sz w:val="20"/>
          <w:szCs w:val="20"/>
        </w:rPr>
        <w:t>. If the Company has positive Net Income for the Performance Period, then the number of Shares that the Participant earns under the RANCE Performance Share Units, if any, with respect to the Performance Period is determined by the schedule below, with each RANCE Performance Unit capable of earning one Share:</w:t>
      </w:r>
    </w:p>
    <w:p w14:paraId="5D618D0A" w14:textId="77777777" w:rsidR="000C1324" w:rsidRDefault="00291700">
      <w:pPr>
        <w:ind w:left="144" w:right="144"/>
        <w:rPr>
          <w:sz w:val="20"/>
          <w:szCs w:val="20"/>
        </w:rPr>
      </w:pPr>
      <w:r>
        <w:rPr>
          <w:sz w:val="20"/>
          <w:szCs w:val="20"/>
        </w:rPr>
        <w:t> </w:t>
      </w:r>
    </w:p>
    <w:tbl>
      <w:tblPr>
        <w:tblW w:w="4000" w:type="pct"/>
        <w:tblInd w:w="910" w:type="dxa"/>
        <w:tblCellMar>
          <w:top w:w="30" w:type="dxa"/>
          <w:left w:w="30" w:type="dxa"/>
          <w:bottom w:w="30" w:type="dxa"/>
          <w:right w:w="30" w:type="dxa"/>
        </w:tblCellMar>
        <w:tblLook w:val="04A0" w:firstRow="1" w:lastRow="0" w:firstColumn="1" w:lastColumn="0" w:noHBand="0" w:noVBand="1"/>
      </w:tblPr>
      <w:tblGrid>
        <w:gridCol w:w="4141"/>
        <w:gridCol w:w="4486"/>
      </w:tblGrid>
      <w:tr w:rsidR="000C1324" w14:paraId="358C9F5B" w14:textId="77777777">
        <w:tc>
          <w:tcPr>
            <w:tcW w:w="2400" w:type="pct"/>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026C9D1E" w14:textId="77777777" w:rsidR="000C1324" w:rsidRDefault="00291700">
            <w:pPr>
              <w:jc w:val="center"/>
              <w:rPr>
                <w:color w:val="000000"/>
                <w:sz w:val="20"/>
                <w:szCs w:val="20"/>
              </w:rPr>
            </w:pPr>
            <w:r>
              <w:rPr>
                <w:color w:val="000000"/>
                <w:sz w:val="20"/>
                <w:szCs w:val="20"/>
              </w:rPr>
              <w:br/>
            </w:r>
            <w:r>
              <w:rPr>
                <w:b/>
                <w:bCs/>
                <w:color w:val="000000"/>
                <w:sz w:val="20"/>
                <w:szCs w:val="20"/>
              </w:rPr>
              <w:t>RANCE</w:t>
            </w:r>
          </w:p>
        </w:tc>
        <w:tc>
          <w:tcPr>
            <w:tcW w:w="2600" w:type="pct"/>
            <w:tcBorders>
              <w:top w:val="single" w:sz="6" w:space="0" w:color="000000"/>
              <w:bottom w:val="single" w:sz="6" w:space="0" w:color="000000"/>
              <w:right w:val="single" w:sz="6" w:space="0" w:color="000000"/>
            </w:tcBorders>
            <w:tcMar>
              <w:top w:w="38" w:type="dxa"/>
              <w:left w:w="35" w:type="dxa"/>
              <w:bottom w:w="38" w:type="dxa"/>
              <w:right w:w="38" w:type="dxa"/>
            </w:tcMar>
            <w:hideMark/>
          </w:tcPr>
          <w:p w14:paraId="1BD42B44" w14:textId="77777777" w:rsidR="000C1324" w:rsidRDefault="00291700">
            <w:pPr>
              <w:jc w:val="center"/>
              <w:rPr>
                <w:color w:val="000000"/>
                <w:sz w:val="20"/>
                <w:szCs w:val="20"/>
              </w:rPr>
            </w:pPr>
            <w:r>
              <w:rPr>
                <w:b/>
                <w:bCs/>
                <w:color w:val="000000"/>
                <w:sz w:val="20"/>
                <w:szCs w:val="20"/>
              </w:rPr>
              <w:t>Percentage of Target</w:t>
            </w:r>
            <w:r>
              <w:rPr>
                <w:b/>
                <w:bCs/>
                <w:color w:val="000000"/>
                <w:sz w:val="20"/>
                <w:szCs w:val="20"/>
              </w:rPr>
              <w:br/>
              <w:t>RANCE Performance Share Units Earned *</w:t>
            </w:r>
          </w:p>
        </w:tc>
      </w:tr>
      <w:tr w:rsidR="000C1324" w14:paraId="05D8842D" w14:textId="77777777">
        <w:tc>
          <w:tcPr>
            <w:tcW w:w="24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6ECA33C2" w14:textId="77777777" w:rsidR="000C1324" w:rsidRDefault="00291700">
            <w:pPr>
              <w:jc w:val="center"/>
              <w:rPr>
                <w:color w:val="000000"/>
                <w:sz w:val="20"/>
                <w:szCs w:val="20"/>
              </w:rPr>
            </w:pPr>
            <w:r>
              <w:rPr>
                <w:color w:val="000000"/>
                <w:sz w:val="20"/>
                <w:szCs w:val="20"/>
              </w:rPr>
              <w:t>&gt;= 12%</w:t>
            </w:r>
          </w:p>
        </w:tc>
        <w:tc>
          <w:tcPr>
            <w:tcW w:w="2600" w:type="pct"/>
            <w:tcBorders>
              <w:bottom w:val="single" w:sz="6" w:space="0" w:color="000000"/>
              <w:right w:val="single" w:sz="6" w:space="0" w:color="000000"/>
            </w:tcBorders>
            <w:tcMar>
              <w:top w:w="35" w:type="dxa"/>
              <w:left w:w="35" w:type="dxa"/>
              <w:bottom w:w="38" w:type="dxa"/>
              <w:right w:w="38" w:type="dxa"/>
            </w:tcMar>
            <w:hideMark/>
          </w:tcPr>
          <w:p w14:paraId="5E30812D" w14:textId="77777777" w:rsidR="000C1324" w:rsidRDefault="00291700">
            <w:pPr>
              <w:jc w:val="center"/>
              <w:rPr>
                <w:color w:val="000000"/>
                <w:sz w:val="20"/>
                <w:szCs w:val="20"/>
              </w:rPr>
            </w:pPr>
            <w:r>
              <w:rPr>
                <w:color w:val="000000"/>
                <w:sz w:val="20"/>
                <w:szCs w:val="20"/>
              </w:rPr>
              <w:t>200%</w:t>
            </w:r>
          </w:p>
        </w:tc>
      </w:tr>
      <w:tr w:rsidR="000C1324" w14:paraId="7923AE16" w14:textId="77777777">
        <w:tc>
          <w:tcPr>
            <w:tcW w:w="24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5E536A3E" w14:textId="77777777" w:rsidR="000C1324" w:rsidRDefault="00291700">
            <w:pPr>
              <w:jc w:val="center"/>
              <w:rPr>
                <w:color w:val="000000"/>
                <w:sz w:val="20"/>
                <w:szCs w:val="20"/>
              </w:rPr>
            </w:pPr>
            <w:r>
              <w:rPr>
                <w:color w:val="000000"/>
                <w:sz w:val="20"/>
                <w:szCs w:val="20"/>
              </w:rPr>
              <w:t>10%</w:t>
            </w:r>
          </w:p>
        </w:tc>
        <w:tc>
          <w:tcPr>
            <w:tcW w:w="2600" w:type="pct"/>
            <w:tcBorders>
              <w:bottom w:val="single" w:sz="6" w:space="0" w:color="000000"/>
              <w:right w:val="single" w:sz="6" w:space="0" w:color="000000"/>
            </w:tcBorders>
            <w:tcMar>
              <w:top w:w="35" w:type="dxa"/>
              <w:left w:w="35" w:type="dxa"/>
              <w:bottom w:w="38" w:type="dxa"/>
              <w:right w:w="38" w:type="dxa"/>
            </w:tcMar>
            <w:hideMark/>
          </w:tcPr>
          <w:p w14:paraId="411FB9B2" w14:textId="77777777" w:rsidR="000C1324" w:rsidRDefault="00291700">
            <w:pPr>
              <w:jc w:val="center"/>
              <w:rPr>
                <w:color w:val="000000"/>
                <w:sz w:val="20"/>
                <w:szCs w:val="20"/>
              </w:rPr>
            </w:pPr>
            <w:r>
              <w:rPr>
                <w:color w:val="000000"/>
                <w:sz w:val="20"/>
                <w:szCs w:val="20"/>
              </w:rPr>
              <w:t>150%</w:t>
            </w:r>
          </w:p>
        </w:tc>
      </w:tr>
      <w:tr w:rsidR="000C1324" w14:paraId="675678B1" w14:textId="77777777">
        <w:tc>
          <w:tcPr>
            <w:tcW w:w="24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68DA8CAF" w14:textId="77777777" w:rsidR="000C1324" w:rsidRDefault="00291700">
            <w:pPr>
              <w:jc w:val="center"/>
              <w:rPr>
                <w:color w:val="000000"/>
                <w:sz w:val="20"/>
                <w:szCs w:val="20"/>
              </w:rPr>
            </w:pPr>
            <w:r>
              <w:rPr>
                <w:color w:val="000000"/>
                <w:sz w:val="20"/>
                <w:szCs w:val="20"/>
              </w:rPr>
              <w:t>6%</w:t>
            </w:r>
          </w:p>
        </w:tc>
        <w:tc>
          <w:tcPr>
            <w:tcW w:w="2600" w:type="pct"/>
            <w:tcBorders>
              <w:bottom w:val="single" w:sz="6" w:space="0" w:color="000000"/>
              <w:right w:val="single" w:sz="6" w:space="0" w:color="000000"/>
            </w:tcBorders>
            <w:tcMar>
              <w:top w:w="35" w:type="dxa"/>
              <w:left w:w="35" w:type="dxa"/>
              <w:bottom w:w="38" w:type="dxa"/>
              <w:right w:w="38" w:type="dxa"/>
            </w:tcMar>
            <w:hideMark/>
          </w:tcPr>
          <w:p w14:paraId="2353F7CF" w14:textId="77777777" w:rsidR="000C1324" w:rsidRDefault="00291700">
            <w:pPr>
              <w:jc w:val="center"/>
              <w:rPr>
                <w:color w:val="000000"/>
                <w:sz w:val="20"/>
                <w:szCs w:val="20"/>
              </w:rPr>
            </w:pPr>
            <w:r>
              <w:rPr>
                <w:color w:val="000000"/>
                <w:sz w:val="20"/>
                <w:szCs w:val="20"/>
              </w:rPr>
              <w:t>100%</w:t>
            </w:r>
          </w:p>
        </w:tc>
      </w:tr>
      <w:tr w:rsidR="000C1324" w14:paraId="35CCA391" w14:textId="77777777">
        <w:tc>
          <w:tcPr>
            <w:tcW w:w="24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7B611CDA" w14:textId="77777777" w:rsidR="000C1324" w:rsidRDefault="00291700">
            <w:pPr>
              <w:jc w:val="center"/>
              <w:rPr>
                <w:color w:val="000000"/>
                <w:sz w:val="20"/>
                <w:szCs w:val="20"/>
              </w:rPr>
            </w:pPr>
            <w:r>
              <w:rPr>
                <w:color w:val="000000"/>
                <w:sz w:val="20"/>
                <w:szCs w:val="20"/>
              </w:rPr>
              <w:t>3%</w:t>
            </w:r>
          </w:p>
        </w:tc>
        <w:tc>
          <w:tcPr>
            <w:tcW w:w="2600" w:type="pct"/>
            <w:tcBorders>
              <w:bottom w:val="single" w:sz="6" w:space="0" w:color="000000"/>
              <w:right w:val="single" w:sz="6" w:space="0" w:color="000000"/>
            </w:tcBorders>
            <w:tcMar>
              <w:top w:w="35" w:type="dxa"/>
              <w:left w:w="35" w:type="dxa"/>
              <w:bottom w:w="38" w:type="dxa"/>
              <w:right w:w="38" w:type="dxa"/>
            </w:tcMar>
            <w:hideMark/>
          </w:tcPr>
          <w:p w14:paraId="579CCF61" w14:textId="77777777" w:rsidR="000C1324" w:rsidRDefault="00291700">
            <w:pPr>
              <w:jc w:val="center"/>
              <w:rPr>
                <w:color w:val="000000"/>
                <w:sz w:val="20"/>
                <w:szCs w:val="20"/>
              </w:rPr>
            </w:pPr>
            <w:r>
              <w:rPr>
                <w:color w:val="000000"/>
                <w:sz w:val="20"/>
                <w:szCs w:val="20"/>
              </w:rPr>
              <w:t>50%</w:t>
            </w:r>
          </w:p>
        </w:tc>
      </w:tr>
      <w:tr w:rsidR="000C1324" w14:paraId="2C902E7D" w14:textId="77777777">
        <w:tc>
          <w:tcPr>
            <w:tcW w:w="2400" w:type="pct"/>
            <w:tcBorders>
              <w:left w:val="single" w:sz="6" w:space="0" w:color="000000"/>
              <w:bottom w:val="single" w:sz="6" w:space="0" w:color="000000"/>
              <w:right w:val="single" w:sz="6" w:space="0" w:color="000000"/>
            </w:tcBorders>
            <w:tcMar>
              <w:top w:w="35" w:type="dxa"/>
              <w:left w:w="38" w:type="dxa"/>
              <w:bottom w:w="38" w:type="dxa"/>
              <w:right w:w="38" w:type="dxa"/>
            </w:tcMar>
            <w:hideMark/>
          </w:tcPr>
          <w:p w14:paraId="06ABB7AA" w14:textId="77777777" w:rsidR="000C1324" w:rsidRDefault="00291700">
            <w:pPr>
              <w:jc w:val="center"/>
              <w:rPr>
                <w:color w:val="000000"/>
                <w:sz w:val="20"/>
                <w:szCs w:val="20"/>
              </w:rPr>
            </w:pPr>
            <w:r>
              <w:rPr>
                <w:color w:val="000000"/>
                <w:sz w:val="20"/>
                <w:szCs w:val="20"/>
              </w:rPr>
              <w:t>&lt;= 1%</w:t>
            </w:r>
          </w:p>
        </w:tc>
        <w:tc>
          <w:tcPr>
            <w:tcW w:w="2600" w:type="pct"/>
            <w:tcBorders>
              <w:bottom w:val="single" w:sz="6" w:space="0" w:color="000000"/>
              <w:right w:val="single" w:sz="6" w:space="0" w:color="000000"/>
            </w:tcBorders>
            <w:tcMar>
              <w:top w:w="35" w:type="dxa"/>
              <w:left w:w="35" w:type="dxa"/>
              <w:bottom w:w="38" w:type="dxa"/>
              <w:right w:w="38" w:type="dxa"/>
            </w:tcMar>
            <w:hideMark/>
          </w:tcPr>
          <w:p w14:paraId="04B19AE6" w14:textId="77777777" w:rsidR="000C1324" w:rsidRDefault="00291700">
            <w:pPr>
              <w:jc w:val="center"/>
              <w:rPr>
                <w:color w:val="000000"/>
                <w:sz w:val="20"/>
                <w:szCs w:val="20"/>
              </w:rPr>
            </w:pPr>
            <w:r>
              <w:rPr>
                <w:color w:val="000000"/>
                <w:sz w:val="20"/>
                <w:szCs w:val="20"/>
              </w:rPr>
              <w:t>0%</w:t>
            </w:r>
          </w:p>
        </w:tc>
      </w:tr>
    </w:tbl>
    <w:p w14:paraId="32544F72" w14:textId="77777777" w:rsidR="000C1324" w:rsidRDefault="00291700">
      <w:pPr>
        <w:ind w:left="864" w:right="1314"/>
        <w:jc w:val="both"/>
        <w:rPr>
          <w:sz w:val="20"/>
          <w:szCs w:val="20"/>
        </w:rPr>
      </w:pPr>
      <w:r>
        <w:rPr>
          <w:sz w:val="20"/>
          <w:szCs w:val="20"/>
        </w:rPr>
        <w:t> </w:t>
      </w:r>
    </w:p>
    <w:tbl>
      <w:tblPr>
        <w:tblW w:w="4000" w:type="pct"/>
        <w:tblInd w:w="869" w:type="dxa"/>
        <w:tblCellMar>
          <w:left w:w="0" w:type="dxa"/>
          <w:right w:w="0" w:type="dxa"/>
        </w:tblCellMar>
        <w:tblLook w:val="04A0" w:firstRow="1" w:lastRow="0" w:firstColumn="1" w:lastColumn="0" w:noHBand="0" w:noVBand="1"/>
      </w:tblPr>
      <w:tblGrid>
        <w:gridCol w:w="8640"/>
      </w:tblGrid>
      <w:tr w:rsidR="000C1324" w14:paraId="19B90C01" w14:textId="77777777">
        <w:tc>
          <w:tcPr>
            <w:tcW w:w="5000" w:type="pct"/>
            <w:tcMar>
              <w:top w:w="5" w:type="dxa"/>
              <w:left w:w="5" w:type="dxa"/>
              <w:bottom w:w="5" w:type="dxa"/>
              <w:right w:w="5" w:type="dxa"/>
            </w:tcMar>
            <w:vAlign w:val="center"/>
            <w:hideMark/>
          </w:tcPr>
          <w:p w14:paraId="6778A0AD" w14:textId="77777777" w:rsidR="000C1324" w:rsidRDefault="00291700">
            <w:pPr>
              <w:rPr>
                <w:color w:val="000000"/>
                <w:sz w:val="20"/>
                <w:szCs w:val="20"/>
              </w:rPr>
            </w:pPr>
            <w:r>
              <w:rPr>
                <w:color w:val="000000"/>
                <w:sz w:val="20"/>
                <w:szCs w:val="20"/>
              </w:rPr>
              <w:t>* For any amounts calculated under this Section 4 that fall between two percentages set forth in the left column above that are between 12% and 1%, the percentage of the number of Shares that the Participant earns under the RANCE Performance Share Units shall be interpolated in a straight line between the two relevant percentages.</w:t>
            </w:r>
          </w:p>
        </w:tc>
      </w:tr>
    </w:tbl>
    <w:p w14:paraId="6B0E3F34" w14:textId="77777777" w:rsidR="000C1324" w:rsidRDefault="00291700">
      <w:pPr>
        <w:ind w:left="864" w:right="1314"/>
        <w:jc w:val="both"/>
        <w:rPr>
          <w:sz w:val="20"/>
          <w:szCs w:val="20"/>
        </w:rPr>
      </w:pPr>
      <w:r>
        <w:rPr>
          <w:sz w:val="20"/>
          <w:szCs w:val="20"/>
        </w:rPr>
        <w:t> </w:t>
      </w:r>
    </w:p>
    <w:p w14:paraId="1C9B9A9D" w14:textId="77777777" w:rsidR="000C1324" w:rsidRDefault="00291700">
      <w:pPr>
        <w:ind w:left="144" w:right="144"/>
        <w:jc w:val="both"/>
        <w:rPr>
          <w:sz w:val="20"/>
          <w:szCs w:val="20"/>
        </w:rPr>
      </w:pPr>
      <w:r>
        <w:rPr>
          <w:sz w:val="20"/>
          <w:szCs w:val="20"/>
        </w:rPr>
        <w:t>If the Company has no positive Net Income for the Performance Period, then the Participant’s rights to earn any RANCE Performance Share Units shall lapse and be forfeited on the Last Day of the Performance Period.</w:t>
      </w:r>
    </w:p>
    <w:p w14:paraId="18874218" w14:textId="77777777" w:rsidR="000C1324" w:rsidRDefault="00291700">
      <w:pPr>
        <w:ind w:left="144" w:right="144"/>
        <w:rPr>
          <w:sz w:val="20"/>
          <w:szCs w:val="20"/>
        </w:rPr>
      </w:pPr>
      <w:r>
        <w:rPr>
          <w:sz w:val="20"/>
          <w:szCs w:val="20"/>
        </w:rPr>
        <w:t> </w:t>
      </w:r>
    </w:p>
    <w:p w14:paraId="17FF4A05" w14:textId="77777777" w:rsidR="000C1324" w:rsidRDefault="00291700">
      <w:pPr>
        <w:ind w:left="144" w:right="144" w:firstLine="720"/>
        <w:rPr>
          <w:sz w:val="20"/>
          <w:szCs w:val="20"/>
        </w:rPr>
      </w:pPr>
      <w:r>
        <w:rPr>
          <w:sz w:val="20"/>
          <w:szCs w:val="20"/>
        </w:rPr>
        <w:t>4.1</w:t>
      </w:r>
      <w:r>
        <w:rPr>
          <w:b/>
          <w:bCs/>
          <w:sz w:val="20"/>
          <w:szCs w:val="20"/>
        </w:rPr>
        <w:t>   “</w:t>
      </w:r>
      <w:r>
        <w:rPr>
          <w:b/>
          <w:bCs/>
          <w:sz w:val="20"/>
          <w:szCs w:val="20"/>
          <w:u w:val="single"/>
        </w:rPr>
        <w:t>Net Income</w:t>
      </w:r>
      <w:r>
        <w:rPr>
          <w:b/>
          <w:bCs/>
          <w:sz w:val="20"/>
          <w:szCs w:val="20"/>
        </w:rPr>
        <w:t>”</w:t>
      </w:r>
      <w:r>
        <w:rPr>
          <w:sz w:val="20"/>
          <w:szCs w:val="20"/>
        </w:rPr>
        <w:t xml:space="preserve"> means the Company’s net income in accordance with U.S. generally accepted accounting principles (“</w:t>
      </w:r>
      <w:r>
        <w:rPr>
          <w:sz w:val="20"/>
          <w:szCs w:val="20"/>
          <w:u w:val="single"/>
        </w:rPr>
        <w:t>GAAP</w:t>
      </w:r>
      <w:r>
        <w:rPr>
          <w:sz w:val="20"/>
          <w:szCs w:val="20"/>
        </w:rPr>
        <w:t>”).</w:t>
      </w:r>
    </w:p>
    <w:p w14:paraId="37C7573E" w14:textId="77777777" w:rsidR="000C1324" w:rsidRDefault="00291700">
      <w:pPr>
        <w:ind w:left="144" w:right="144"/>
        <w:rPr>
          <w:sz w:val="20"/>
          <w:szCs w:val="20"/>
        </w:rPr>
      </w:pPr>
      <w:r>
        <w:rPr>
          <w:sz w:val="20"/>
          <w:szCs w:val="20"/>
        </w:rPr>
        <w:t> </w:t>
      </w:r>
    </w:p>
    <w:p w14:paraId="756AAC8D" w14:textId="77777777" w:rsidR="000C1324" w:rsidRDefault="00291700">
      <w:pPr>
        <w:ind w:left="144" w:right="144"/>
        <w:jc w:val="center"/>
        <w:rPr>
          <w:sz w:val="20"/>
          <w:szCs w:val="20"/>
        </w:rPr>
      </w:pPr>
      <w:r>
        <w:rPr>
          <w:sz w:val="20"/>
          <w:szCs w:val="20"/>
        </w:rPr>
        <w:t>3</w:t>
      </w:r>
    </w:p>
    <w:p w14:paraId="186AA4EC" w14:textId="77777777" w:rsidR="000C1324" w:rsidRDefault="00291700">
      <w:pPr>
        <w:ind w:left="144" w:right="144"/>
        <w:rPr>
          <w:sz w:val="20"/>
          <w:szCs w:val="20"/>
        </w:rPr>
      </w:pPr>
      <w:r>
        <w:rPr>
          <w:sz w:val="20"/>
          <w:szCs w:val="20"/>
        </w:rPr>
        <w:br w:type="page"/>
        <w:t> </w:t>
      </w:r>
    </w:p>
    <w:p w14:paraId="4E45A369" w14:textId="77777777" w:rsidR="000C1324" w:rsidRDefault="00291700">
      <w:pPr>
        <w:ind w:left="144" w:right="144"/>
        <w:rPr>
          <w:sz w:val="20"/>
          <w:szCs w:val="20"/>
        </w:rPr>
      </w:pPr>
      <w:r>
        <w:rPr>
          <w:sz w:val="20"/>
          <w:szCs w:val="20"/>
        </w:rPr>
        <w:t> </w:t>
      </w:r>
    </w:p>
    <w:p w14:paraId="609ADD64" w14:textId="77777777" w:rsidR="000C1324" w:rsidRDefault="00291700">
      <w:pPr>
        <w:ind w:left="144" w:right="144" w:firstLine="720"/>
        <w:rPr>
          <w:sz w:val="20"/>
          <w:szCs w:val="20"/>
        </w:rPr>
      </w:pPr>
      <w:r>
        <w:rPr>
          <w:sz w:val="20"/>
          <w:szCs w:val="20"/>
        </w:rPr>
        <w:t>4.2</w:t>
      </w:r>
      <w:r>
        <w:rPr>
          <w:b/>
          <w:bCs/>
          <w:sz w:val="20"/>
          <w:szCs w:val="20"/>
        </w:rPr>
        <w:t>   “</w:t>
      </w:r>
      <w:r>
        <w:rPr>
          <w:b/>
          <w:bCs/>
          <w:sz w:val="20"/>
          <w:szCs w:val="20"/>
          <w:u w:val="single"/>
        </w:rPr>
        <w:t>RANCE</w:t>
      </w:r>
      <w:r>
        <w:rPr>
          <w:b/>
          <w:bCs/>
          <w:sz w:val="20"/>
          <w:szCs w:val="20"/>
        </w:rPr>
        <w:t>”</w:t>
      </w:r>
      <w:r>
        <w:rPr>
          <w:sz w:val="20"/>
          <w:szCs w:val="20"/>
        </w:rPr>
        <w:t xml:space="preserve"> means the Company’s cumulative NOPAT for the Performance Period divided by the Company’s Average NCE, which quotient is then divided by 3 (or such other appropriate divisor if necessary pursuant to Section 5).</w:t>
      </w:r>
    </w:p>
    <w:p w14:paraId="302C34E6" w14:textId="77777777" w:rsidR="000C1324" w:rsidRDefault="00291700">
      <w:pPr>
        <w:ind w:left="144" w:right="144"/>
        <w:rPr>
          <w:sz w:val="20"/>
          <w:szCs w:val="20"/>
        </w:rPr>
      </w:pPr>
      <w:r>
        <w:rPr>
          <w:sz w:val="20"/>
          <w:szCs w:val="20"/>
        </w:rPr>
        <w:t> </w:t>
      </w:r>
    </w:p>
    <w:p w14:paraId="2AF620CA" w14:textId="77777777" w:rsidR="000C1324" w:rsidRDefault="00291700">
      <w:pPr>
        <w:ind w:left="144" w:right="144" w:firstLine="720"/>
        <w:rPr>
          <w:sz w:val="20"/>
          <w:szCs w:val="20"/>
        </w:rPr>
      </w:pPr>
      <w:r>
        <w:rPr>
          <w:sz w:val="20"/>
          <w:szCs w:val="20"/>
        </w:rPr>
        <w:t>4.3</w:t>
      </w:r>
      <w:r>
        <w:rPr>
          <w:b/>
          <w:bCs/>
          <w:sz w:val="20"/>
          <w:szCs w:val="20"/>
        </w:rPr>
        <w:t>   “</w:t>
      </w:r>
      <w:r>
        <w:rPr>
          <w:b/>
          <w:bCs/>
          <w:sz w:val="20"/>
          <w:szCs w:val="20"/>
          <w:u w:val="single"/>
        </w:rPr>
        <w:t>NOPAT</w:t>
      </w:r>
      <w:r>
        <w:rPr>
          <w:b/>
          <w:bCs/>
          <w:sz w:val="20"/>
          <w:szCs w:val="20"/>
        </w:rPr>
        <w:t>”</w:t>
      </w:r>
      <w:r>
        <w:rPr>
          <w:sz w:val="20"/>
          <w:szCs w:val="20"/>
        </w:rPr>
        <w:t xml:space="preserve"> means the Company’s Net Income plus tax effected interest expense plus preferred stock dividends.</w:t>
      </w:r>
    </w:p>
    <w:p w14:paraId="3F54B8EE" w14:textId="77777777" w:rsidR="000C1324" w:rsidRDefault="00291700">
      <w:pPr>
        <w:ind w:left="144" w:right="144"/>
        <w:rPr>
          <w:sz w:val="20"/>
          <w:szCs w:val="20"/>
        </w:rPr>
      </w:pPr>
      <w:r>
        <w:rPr>
          <w:sz w:val="20"/>
          <w:szCs w:val="20"/>
        </w:rPr>
        <w:t> </w:t>
      </w:r>
    </w:p>
    <w:p w14:paraId="30474A3E" w14:textId="77777777" w:rsidR="000C1324" w:rsidRDefault="00291700">
      <w:pPr>
        <w:ind w:left="144" w:right="144" w:firstLine="720"/>
        <w:rPr>
          <w:sz w:val="20"/>
          <w:szCs w:val="20"/>
        </w:rPr>
      </w:pPr>
      <w:r>
        <w:rPr>
          <w:sz w:val="20"/>
          <w:szCs w:val="20"/>
        </w:rPr>
        <w:t>4.4 </w:t>
      </w:r>
      <w:r>
        <w:rPr>
          <w:b/>
          <w:bCs/>
          <w:sz w:val="20"/>
          <w:szCs w:val="20"/>
        </w:rPr>
        <w:t>  “</w:t>
      </w:r>
      <w:r>
        <w:rPr>
          <w:b/>
          <w:bCs/>
          <w:sz w:val="20"/>
          <w:szCs w:val="20"/>
          <w:u w:val="single"/>
        </w:rPr>
        <w:t>NCE</w:t>
      </w:r>
      <w:r>
        <w:rPr>
          <w:b/>
          <w:bCs/>
          <w:sz w:val="20"/>
          <w:szCs w:val="20"/>
        </w:rPr>
        <w:t>”</w:t>
      </w:r>
      <w:r>
        <w:rPr>
          <w:sz w:val="20"/>
          <w:szCs w:val="20"/>
        </w:rPr>
        <w:t xml:space="preserve"> means the aggregate value of the Company outstanding equity (including preferred stock) plus the aggregate amount of the Company’s long-term, interest bearing debt, as of the date of determination.</w:t>
      </w:r>
    </w:p>
    <w:p w14:paraId="39F806D0" w14:textId="77777777" w:rsidR="000C1324" w:rsidRDefault="00291700">
      <w:pPr>
        <w:ind w:left="144" w:right="144"/>
        <w:rPr>
          <w:sz w:val="20"/>
          <w:szCs w:val="20"/>
        </w:rPr>
      </w:pPr>
      <w:r>
        <w:rPr>
          <w:sz w:val="20"/>
          <w:szCs w:val="20"/>
        </w:rPr>
        <w:t> </w:t>
      </w:r>
    </w:p>
    <w:p w14:paraId="7B2A2EAE" w14:textId="77777777" w:rsidR="000C1324" w:rsidRDefault="00291700">
      <w:pPr>
        <w:ind w:left="144" w:right="144" w:firstLine="720"/>
        <w:rPr>
          <w:sz w:val="20"/>
          <w:szCs w:val="20"/>
        </w:rPr>
      </w:pPr>
      <w:r>
        <w:rPr>
          <w:sz w:val="20"/>
          <w:szCs w:val="20"/>
        </w:rPr>
        <w:t>4.5 </w:t>
      </w:r>
      <w:r>
        <w:rPr>
          <w:b/>
          <w:bCs/>
          <w:sz w:val="20"/>
          <w:szCs w:val="20"/>
        </w:rPr>
        <w:t>  “</w:t>
      </w:r>
      <w:r>
        <w:rPr>
          <w:b/>
          <w:bCs/>
          <w:sz w:val="20"/>
          <w:szCs w:val="20"/>
          <w:u w:val="single"/>
        </w:rPr>
        <w:t>Average NCE</w:t>
      </w:r>
      <w:r>
        <w:rPr>
          <w:b/>
          <w:bCs/>
          <w:sz w:val="20"/>
          <w:szCs w:val="20"/>
        </w:rPr>
        <w:t>”</w:t>
      </w:r>
      <w:r>
        <w:rPr>
          <w:sz w:val="20"/>
          <w:szCs w:val="20"/>
        </w:rPr>
        <w:t xml:space="preserve"> means the average of the Company’s NCE on the first and last day of each calendar year during the Performance Period.</w:t>
      </w:r>
    </w:p>
    <w:p w14:paraId="1C4DB03D" w14:textId="77777777" w:rsidR="000C1324" w:rsidRDefault="00291700">
      <w:pPr>
        <w:ind w:left="144" w:right="144"/>
        <w:rPr>
          <w:sz w:val="20"/>
          <w:szCs w:val="20"/>
        </w:rPr>
      </w:pPr>
      <w:r>
        <w:rPr>
          <w:sz w:val="20"/>
          <w:szCs w:val="20"/>
        </w:rPr>
        <w:t> </w:t>
      </w:r>
    </w:p>
    <w:p w14:paraId="6B6EE4B5" w14:textId="77777777" w:rsidR="000C1324" w:rsidRDefault="00291700">
      <w:pPr>
        <w:ind w:left="144" w:right="144" w:firstLine="720"/>
        <w:rPr>
          <w:sz w:val="20"/>
          <w:szCs w:val="20"/>
        </w:rPr>
      </w:pPr>
      <w:r>
        <w:rPr>
          <w:sz w:val="20"/>
          <w:szCs w:val="20"/>
        </w:rPr>
        <w:t>4.6</w:t>
      </w:r>
      <w:r>
        <w:rPr>
          <w:b/>
          <w:bCs/>
          <w:sz w:val="20"/>
          <w:szCs w:val="20"/>
        </w:rPr>
        <w:t>   “</w:t>
      </w:r>
      <w:r>
        <w:rPr>
          <w:b/>
          <w:bCs/>
          <w:sz w:val="20"/>
          <w:szCs w:val="20"/>
          <w:u w:val="single"/>
        </w:rPr>
        <w:t>Target RANCE Performance Units</w:t>
      </w:r>
      <w:r>
        <w:rPr>
          <w:b/>
          <w:bCs/>
          <w:sz w:val="20"/>
          <w:szCs w:val="20"/>
        </w:rPr>
        <w:t>”</w:t>
      </w:r>
      <w:r>
        <w:rPr>
          <w:sz w:val="20"/>
          <w:szCs w:val="20"/>
        </w:rPr>
        <w:t xml:space="preserve"> means the other 50% of the target Performance Share Units listed in Section 1 that are not Target Relative TSR Performance Units.</w:t>
      </w:r>
    </w:p>
    <w:p w14:paraId="1848D7B6" w14:textId="77777777" w:rsidR="000C1324" w:rsidRDefault="00291700">
      <w:pPr>
        <w:ind w:left="144" w:right="144"/>
        <w:rPr>
          <w:sz w:val="20"/>
          <w:szCs w:val="20"/>
        </w:rPr>
      </w:pPr>
      <w:r>
        <w:rPr>
          <w:sz w:val="20"/>
          <w:szCs w:val="20"/>
        </w:rPr>
        <w:t> </w:t>
      </w:r>
    </w:p>
    <w:p w14:paraId="3D882095" w14:textId="77777777" w:rsidR="000C1324" w:rsidRDefault="00291700">
      <w:pPr>
        <w:ind w:left="144" w:right="144" w:firstLine="1080"/>
        <w:rPr>
          <w:sz w:val="20"/>
          <w:szCs w:val="20"/>
        </w:rPr>
      </w:pPr>
      <w:r>
        <w:rPr>
          <w:sz w:val="20"/>
          <w:szCs w:val="20"/>
        </w:rPr>
        <w:t>All amounts calculated under this Section 4 shall be based on the Company’s financial statements prepared in accordance with GAAP.</w:t>
      </w:r>
    </w:p>
    <w:p w14:paraId="2A56C833" w14:textId="77777777" w:rsidR="000C1324" w:rsidRDefault="00291700">
      <w:pPr>
        <w:ind w:left="144" w:right="144"/>
        <w:rPr>
          <w:sz w:val="20"/>
          <w:szCs w:val="20"/>
        </w:rPr>
      </w:pPr>
      <w:r>
        <w:rPr>
          <w:sz w:val="20"/>
          <w:szCs w:val="20"/>
        </w:rPr>
        <w:t> </w:t>
      </w:r>
    </w:p>
    <w:p w14:paraId="5E4B1EB9" w14:textId="77777777" w:rsidR="000C1324" w:rsidRDefault="00291700">
      <w:pPr>
        <w:ind w:left="144" w:right="144" w:firstLine="720"/>
        <w:jc w:val="both"/>
        <w:rPr>
          <w:sz w:val="20"/>
          <w:szCs w:val="20"/>
        </w:rPr>
      </w:pPr>
      <w:r>
        <w:rPr>
          <w:sz w:val="20"/>
          <w:szCs w:val="20"/>
        </w:rPr>
        <w:t>5.</w:t>
      </w:r>
      <w:r>
        <w:rPr>
          <w:b/>
          <w:bCs/>
          <w:sz w:val="20"/>
          <w:szCs w:val="20"/>
        </w:rPr>
        <w:t>     Additional Rules for Determining Earned Performance Share Units Upon Death, Disability, Change in Control or Retirement</w:t>
      </w:r>
      <w:r>
        <w:rPr>
          <w:sz w:val="20"/>
          <w:szCs w:val="20"/>
        </w:rPr>
        <w:t>. Notwithstanding Sections 3 and 4, a Participant shall earn Shares with respect to the Performance Share Units upon the occurrence of certain events as follows:</w:t>
      </w:r>
    </w:p>
    <w:p w14:paraId="02E68304" w14:textId="77777777" w:rsidR="000C1324" w:rsidRDefault="00291700">
      <w:pPr>
        <w:ind w:left="144" w:right="144"/>
        <w:rPr>
          <w:sz w:val="20"/>
          <w:szCs w:val="20"/>
        </w:rPr>
      </w:pPr>
      <w:r>
        <w:rPr>
          <w:sz w:val="20"/>
          <w:szCs w:val="20"/>
        </w:rPr>
        <w:t> </w:t>
      </w:r>
    </w:p>
    <w:p w14:paraId="603CE1D4" w14:textId="77777777" w:rsidR="000C1324" w:rsidRDefault="00291700">
      <w:pPr>
        <w:ind w:left="144" w:right="144" w:firstLine="720"/>
        <w:jc w:val="both"/>
        <w:rPr>
          <w:sz w:val="20"/>
          <w:szCs w:val="20"/>
        </w:rPr>
      </w:pPr>
      <w:r>
        <w:rPr>
          <w:sz w:val="20"/>
          <w:szCs w:val="20"/>
        </w:rPr>
        <w:t>5.1</w:t>
      </w:r>
      <w:r>
        <w:rPr>
          <w:b/>
          <w:bCs/>
          <w:sz w:val="20"/>
          <w:szCs w:val="20"/>
        </w:rPr>
        <w:t>  </w:t>
      </w:r>
      <w:r>
        <w:rPr>
          <w:b/>
          <w:bCs/>
          <w:sz w:val="20"/>
          <w:szCs w:val="20"/>
          <w:u w:val="single"/>
        </w:rPr>
        <w:t>Death or Disability</w:t>
      </w:r>
      <w:r>
        <w:rPr>
          <w:sz w:val="20"/>
          <w:szCs w:val="20"/>
        </w:rPr>
        <w:t>. Upon the Participant’s death or Disability at any time on or after the Grant Date and prior to the date on which payment in respect of Performance Share Units has been made, the Participant (or Participant’s beneficiary, executor, administrator or other legal representative) will earn the number of the Shares that would have been actually awarded after completion of the Performance Period, prorated based on the number of years the Company employed the Participant in the Performance Period prior to Participant’s Death or Disability, rounded up to the nearest whole year.</w:t>
      </w:r>
    </w:p>
    <w:p w14:paraId="1AB076C2" w14:textId="77777777" w:rsidR="000C1324" w:rsidRDefault="00291700">
      <w:pPr>
        <w:ind w:left="144" w:right="144"/>
        <w:rPr>
          <w:sz w:val="20"/>
          <w:szCs w:val="20"/>
        </w:rPr>
      </w:pPr>
      <w:r>
        <w:rPr>
          <w:sz w:val="20"/>
          <w:szCs w:val="20"/>
        </w:rPr>
        <w:t> </w:t>
      </w:r>
    </w:p>
    <w:p w14:paraId="7EC8BACD" w14:textId="77777777" w:rsidR="000C1324" w:rsidRDefault="00291700">
      <w:pPr>
        <w:ind w:left="144" w:right="144" w:firstLine="720"/>
        <w:jc w:val="both"/>
        <w:rPr>
          <w:sz w:val="20"/>
          <w:szCs w:val="20"/>
        </w:rPr>
      </w:pPr>
      <w:r>
        <w:rPr>
          <w:sz w:val="20"/>
          <w:szCs w:val="20"/>
        </w:rPr>
        <w:t>5.2</w:t>
      </w:r>
      <w:r>
        <w:rPr>
          <w:b/>
          <w:bCs/>
          <w:sz w:val="20"/>
          <w:szCs w:val="20"/>
        </w:rPr>
        <w:t>   </w:t>
      </w:r>
      <w:r>
        <w:rPr>
          <w:b/>
          <w:bCs/>
          <w:sz w:val="20"/>
          <w:szCs w:val="20"/>
          <w:u w:val="single"/>
        </w:rPr>
        <w:t>Change in Control</w:t>
      </w:r>
      <w:r>
        <w:rPr>
          <w:sz w:val="20"/>
          <w:szCs w:val="20"/>
        </w:rPr>
        <w:t>. Upon a Change in Control that occurs during the Performance Period and prior to the Participant’s Termination due to death, Disability or Retirement, for purposes of determining the number of earned Shares under the Performance Share Units, the closing date of the transaction that constitutes the Change in Control (the “</w:t>
      </w:r>
      <w:r>
        <w:rPr>
          <w:sz w:val="20"/>
          <w:szCs w:val="20"/>
          <w:u w:val="single"/>
        </w:rPr>
        <w:t>Change in Control Date</w:t>
      </w:r>
      <w:r>
        <w:rPr>
          <w:sz w:val="20"/>
          <w:szCs w:val="20"/>
        </w:rPr>
        <w:t>”) shall be deemed the Last Day of the Performance Period.</w:t>
      </w:r>
    </w:p>
    <w:p w14:paraId="75B351DD" w14:textId="77777777" w:rsidR="000C1324" w:rsidRDefault="00291700">
      <w:pPr>
        <w:ind w:left="144" w:right="144"/>
        <w:rPr>
          <w:sz w:val="20"/>
          <w:szCs w:val="20"/>
        </w:rPr>
      </w:pPr>
      <w:r>
        <w:rPr>
          <w:sz w:val="20"/>
          <w:szCs w:val="20"/>
        </w:rPr>
        <w:t> </w:t>
      </w:r>
    </w:p>
    <w:p w14:paraId="7B58942D" w14:textId="77777777" w:rsidR="000C1324" w:rsidRDefault="00291700">
      <w:pPr>
        <w:ind w:left="144" w:right="144" w:firstLine="720"/>
        <w:jc w:val="both"/>
        <w:rPr>
          <w:sz w:val="20"/>
          <w:szCs w:val="20"/>
        </w:rPr>
      </w:pPr>
      <w:r>
        <w:rPr>
          <w:sz w:val="20"/>
          <w:szCs w:val="20"/>
        </w:rPr>
        <w:t>5.3</w:t>
      </w:r>
      <w:r>
        <w:rPr>
          <w:b/>
          <w:bCs/>
          <w:sz w:val="20"/>
          <w:szCs w:val="20"/>
        </w:rPr>
        <w:t>   </w:t>
      </w:r>
      <w:r>
        <w:rPr>
          <w:b/>
          <w:bCs/>
          <w:sz w:val="20"/>
          <w:szCs w:val="20"/>
          <w:u w:val="single"/>
        </w:rPr>
        <w:t>Retirement</w:t>
      </w:r>
      <w:r>
        <w:rPr>
          <w:sz w:val="20"/>
          <w:szCs w:val="20"/>
        </w:rPr>
        <w:t>. If the Participant’s employment with the Company and its Subsidiaries Terminates during the Performance Period and either:</w:t>
      </w:r>
    </w:p>
    <w:p w14:paraId="10397D29" w14:textId="77777777" w:rsidR="000C1324" w:rsidRDefault="00291700">
      <w:pPr>
        <w:ind w:left="144" w:right="144"/>
        <w:rPr>
          <w:sz w:val="20"/>
          <w:szCs w:val="20"/>
        </w:rPr>
      </w:pPr>
      <w:r>
        <w:rPr>
          <w:sz w:val="20"/>
          <w:szCs w:val="20"/>
        </w:rPr>
        <w:t> </w:t>
      </w:r>
    </w:p>
    <w:p w14:paraId="08833649" w14:textId="77777777" w:rsidR="000C1324" w:rsidRDefault="00291700">
      <w:pPr>
        <w:ind w:left="144" w:right="144" w:firstLine="1080"/>
        <w:jc w:val="both"/>
        <w:rPr>
          <w:sz w:val="20"/>
          <w:szCs w:val="20"/>
        </w:rPr>
      </w:pPr>
      <w:r>
        <w:rPr>
          <w:sz w:val="20"/>
          <w:szCs w:val="20"/>
        </w:rPr>
        <w:t>(a)     the Participant is at least 65 years of age, or</w:t>
      </w:r>
    </w:p>
    <w:p w14:paraId="2CC63E53" w14:textId="77777777" w:rsidR="000C1324" w:rsidRDefault="00291700">
      <w:pPr>
        <w:ind w:left="144" w:right="144"/>
        <w:rPr>
          <w:sz w:val="20"/>
          <w:szCs w:val="20"/>
        </w:rPr>
      </w:pPr>
      <w:r>
        <w:rPr>
          <w:sz w:val="20"/>
          <w:szCs w:val="20"/>
        </w:rPr>
        <w:t> </w:t>
      </w:r>
    </w:p>
    <w:p w14:paraId="4C51CBA5" w14:textId="77777777" w:rsidR="000C1324" w:rsidRDefault="00291700">
      <w:pPr>
        <w:ind w:left="144" w:right="144" w:firstLine="1080"/>
        <w:jc w:val="both"/>
        <w:rPr>
          <w:sz w:val="20"/>
          <w:szCs w:val="20"/>
        </w:rPr>
      </w:pPr>
      <w:r>
        <w:rPr>
          <w:sz w:val="20"/>
          <w:szCs w:val="20"/>
        </w:rPr>
        <w:t>(b)     the Participant’s age plus years of service equal to at least 80,</w:t>
      </w:r>
    </w:p>
    <w:p w14:paraId="78FE5C71" w14:textId="77777777" w:rsidR="000C1324" w:rsidRDefault="00291700">
      <w:pPr>
        <w:ind w:left="144" w:right="144" w:firstLine="1080"/>
        <w:jc w:val="both"/>
        <w:rPr>
          <w:sz w:val="20"/>
          <w:szCs w:val="20"/>
        </w:rPr>
      </w:pPr>
      <w:r>
        <w:rPr>
          <w:sz w:val="20"/>
          <w:szCs w:val="20"/>
        </w:rPr>
        <w:t> </w:t>
      </w:r>
    </w:p>
    <w:p w14:paraId="512D63A5" w14:textId="77777777" w:rsidR="000C1324" w:rsidRDefault="00291700">
      <w:pPr>
        <w:ind w:left="144" w:right="144"/>
        <w:jc w:val="both"/>
        <w:rPr>
          <w:sz w:val="20"/>
          <w:szCs w:val="20"/>
        </w:rPr>
      </w:pPr>
      <w:r>
        <w:rPr>
          <w:sz w:val="20"/>
          <w:szCs w:val="20"/>
        </w:rPr>
        <w:t>in each case, upon that Termination, the Award shall not terminate and the Participant will earn the number of Shares with respect to the Performance Period that the Participant would have been actually awarded had the Participant not Terminated employment with the Company and its Subsidiaries. Any Termination described in clause (a) or (b) of this Section 5.3 shall be referred to as a “</w:t>
      </w:r>
      <w:r>
        <w:rPr>
          <w:sz w:val="20"/>
          <w:szCs w:val="20"/>
          <w:u w:val="single"/>
        </w:rPr>
        <w:t>Retirement</w:t>
      </w:r>
      <w:r>
        <w:rPr>
          <w:sz w:val="20"/>
          <w:szCs w:val="20"/>
        </w:rPr>
        <w:t>” for the purposes of this Agreement.</w:t>
      </w:r>
    </w:p>
    <w:p w14:paraId="55548FE0" w14:textId="77777777" w:rsidR="000C1324" w:rsidRDefault="00291700">
      <w:pPr>
        <w:ind w:left="144" w:right="144"/>
        <w:rPr>
          <w:sz w:val="20"/>
          <w:szCs w:val="20"/>
        </w:rPr>
      </w:pPr>
      <w:r>
        <w:rPr>
          <w:sz w:val="20"/>
          <w:szCs w:val="20"/>
        </w:rPr>
        <w:t> </w:t>
      </w:r>
    </w:p>
    <w:p w14:paraId="28206389" w14:textId="77777777" w:rsidR="000C1324" w:rsidRDefault="00291700">
      <w:pPr>
        <w:ind w:left="144" w:right="144"/>
        <w:jc w:val="center"/>
        <w:rPr>
          <w:sz w:val="20"/>
          <w:szCs w:val="20"/>
        </w:rPr>
      </w:pPr>
      <w:r>
        <w:rPr>
          <w:sz w:val="20"/>
          <w:szCs w:val="20"/>
        </w:rPr>
        <w:t>4</w:t>
      </w:r>
    </w:p>
    <w:p w14:paraId="7D974C77" w14:textId="77777777" w:rsidR="000C1324" w:rsidRDefault="00291700">
      <w:pPr>
        <w:ind w:left="144" w:right="144"/>
        <w:rPr>
          <w:sz w:val="20"/>
          <w:szCs w:val="20"/>
        </w:rPr>
      </w:pPr>
      <w:r>
        <w:rPr>
          <w:sz w:val="20"/>
          <w:szCs w:val="20"/>
        </w:rPr>
        <w:br w:type="page"/>
        <w:t> </w:t>
      </w:r>
    </w:p>
    <w:p w14:paraId="305D7F4C" w14:textId="77777777" w:rsidR="000C1324" w:rsidRDefault="00291700">
      <w:pPr>
        <w:ind w:left="144" w:right="144"/>
        <w:rPr>
          <w:sz w:val="20"/>
          <w:szCs w:val="20"/>
        </w:rPr>
      </w:pPr>
      <w:r>
        <w:rPr>
          <w:sz w:val="20"/>
          <w:szCs w:val="20"/>
        </w:rPr>
        <w:t> </w:t>
      </w:r>
    </w:p>
    <w:p w14:paraId="0DE94913" w14:textId="77777777" w:rsidR="000C1324" w:rsidRDefault="00291700">
      <w:pPr>
        <w:ind w:left="144" w:right="144" w:firstLine="720"/>
        <w:jc w:val="both"/>
        <w:rPr>
          <w:sz w:val="20"/>
          <w:szCs w:val="20"/>
        </w:rPr>
      </w:pPr>
      <w:r>
        <w:rPr>
          <w:sz w:val="20"/>
          <w:szCs w:val="20"/>
        </w:rPr>
        <w:t>Notwithstanding the foregoing, for this Section 5.3 to have effect, the following must be satisfied:</w:t>
      </w:r>
    </w:p>
    <w:p w14:paraId="49A515CC" w14:textId="77777777" w:rsidR="000C1324" w:rsidRDefault="00291700">
      <w:pPr>
        <w:ind w:left="144" w:right="144"/>
        <w:rPr>
          <w:sz w:val="20"/>
          <w:szCs w:val="20"/>
        </w:rPr>
      </w:pPr>
      <w:r>
        <w:rPr>
          <w:sz w:val="20"/>
          <w:szCs w:val="20"/>
        </w:rPr>
        <w:t> </w:t>
      </w:r>
    </w:p>
    <w:p w14:paraId="5D422047" w14:textId="77777777" w:rsidR="000C1324" w:rsidRDefault="00291700">
      <w:pPr>
        <w:ind w:left="144" w:right="144" w:firstLine="720"/>
        <w:jc w:val="both"/>
        <w:rPr>
          <w:sz w:val="20"/>
          <w:szCs w:val="20"/>
        </w:rPr>
      </w:pPr>
      <w:r>
        <w:rPr>
          <w:sz w:val="20"/>
          <w:szCs w:val="20"/>
        </w:rPr>
        <w:t>(A)   the Participant must remain employed with the Company on or after the first anniversary of the Grant Date unless the Company waives this requirement, and</w:t>
      </w:r>
    </w:p>
    <w:p w14:paraId="4CDD3695" w14:textId="77777777" w:rsidR="000C1324" w:rsidRDefault="00291700">
      <w:pPr>
        <w:ind w:left="144" w:right="144"/>
        <w:rPr>
          <w:sz w:val="20"/>
          <w:szCs w:val="20"/>
        </w:rPr>
      </w:pPr>
      <w:r>
        <w:rPr>
          <w:sz w:val="20"/>
          <w:szCs w:val="20"/>
        </w:rPr>
        <w:t> </w:t>
      </w:r>
    </w:p>
    <w:p w14:paraId="5D83D675" w14:textId="77777777" w:rsidR="000C1324" w:rsidRDefault="00291700">
      <w:pPr>
        <w:ind w:left="144" w:right="144" w:firstLine="720"/>
        <w:jc w:val="both"/>
        <w:rPr>
          <w:sz w:val="20"/>
          <w:szCs w:val="20"/>
        </w:rPr>
      </w:pPr>
      <w:r>
        <w:rPr>
          <w:sz w:val="20"/>
          <w:szCs w:val="20"/>
        </w:rPr>
        <w:t xml:space="preserve">(B)   the Participant must not engage in a “Prohibited Activity” as defined on </w:t>
      </w:r>
      <w:r>
        <w:rPr>
          <w:sz w:val="20"/>
          <w:szCs w:val="20"/>
          <w:u w:val="single"/>
        </w:rPr>
        <w:t>Exhibit A</w:t>
      </w:r>
      <w:r>
        <w:rPr>
          <w:sz w:val="20"/>
          <w:szCs w:val="20"/>
        </w:rPr>
        <w:t xml:space="preserve"> prior to the payment of earned Shares in respect of the Performance Share Units.</w:t>
      </w:r>
    </w:p>
    <w:p w14:paraId="25C728A9" w14:textId="77777777" w:rsidR="000C1324" w:rsidRDefault="00291700">
      <w:pPr>
        <w:ind w:left="144" w:right="144"/>
        <w:rPr>
          <w:sz w:val="20"/>
          <w:szCs w:val="20"/>
        </w:rPr>
      </w:pPr>
      <w:r>
        <w:rPr>
          <w:sz w:val="20"/>
          <w:szCs w:val="20"/>
        </w:rPr>
        <w:t> </w:t>
      </w:r>
    </w:p>
    <w:p w14:paraId="646FB349" w14:textId="77777777" w:rsidR="000C1324" w:rsidRDefault="00291700">
      <w:pPr>
        <w:ind w:left="144" w:right="144" w:firstLine="720"/>
        <w:jc w:val="both"/>
        <w:rPr>
          <w:sz w:val="20"/>
          <w:szCs w:val="20"/>
        </w:rPr>
      </w:pPr>
      <w:r>
        <w:rPr>
          <w:sz w:val="20"/>
          <w:szCs w:val="20"/>
        </w:rPr>
        <w:t>5.4</w:t>
      </w:r>
      <w:r>
        <w:rPr>
          <w:b/>
          <w:bCs/>
          <w:sz w:val="20"/>
          <w:szCs w:val="20"/>
        </w:rPr>
        <w:t>   </w:t>
      </w:r>
      <w:r>
        <w:rPr>
          <w:b/>
          <w:bCs/>
          <w:sz w:val="20"/>
          <w:szCs w:val="20"/>
          <w:u w:val="single"/>
        </w:rPr>
        <w:t>Termination under an Employment Agreement</w:t>
      </w:r>
      <w:r>
        <w:rPr>
          <w:sz w:val="20"/>
          <w:szCs w:val="20"/>
        </w:rPr>
        <w:t>. This Section 5.4 shall apply if, and only if, the Participant and the Company have entered into an employment agreement that provides for continued vesting of a long-term equity award after the Participant is Terminated without Cause or Terminates with Good Reason (each as defined in the Participant’s employment agreement). If the Participant is Terminated without Cause or Terminates for Good Reason, under the terms of the employment agreement, prior to the date on which payment in respect of Performance Share Units has been made, the Participant (or Participant’s beneficiaries, executor, administrator or other legal representative) will earn the number of the Shares that would have been actually awarded after completion of the Performance Period, prorated based on the number of days the Company employed the Participant in the Performance Period prior to Participant’s Termination plus any period of continued vesting in the Performance Period after the Termination that Participant’s employment agreements requires, subject to the terms of that employment agreement.</w:t>
      </w:r>
    </w:p>
    <w:p w14:paraId="2C3DD3D5" w14:textId="77777777" w:rsidR="000C1324" w:rsidRDefault="00291700">
      <w:pPr>
        <w:ind w:left="144" w:right="144"/>
        <w:rPr>
          <w:sz w:val="20"/>
          <w:szCs w:val="20"/>
        </w:rPr>
      </w:pPr>
      <w:r>
        <w:rPr>
          <w:sz w:val="20"/>
          <w:szCs w:val="20"/>
        </w:rPr>
        <w:t> </w:t>
      </w:r>
    </w:p>
    <w:p w14:paraId="5AF463D3" w14:textId="77777777" w:rsidR="000C1324" w:rsidRDefault="00291700">
      <w:pPr>
        <w:ind w:left="144" w:right="144" w:firstLine="720"/>
        <w:jc w:val="both"/>
        <w:rPr>
          <w:sz w:val="20"/>
          <w:szCs w:val="20"/>
        </w:rPr>
      </w:pPr>
      <w:r>
        <w:rPr>
          <w:sz w:val="20"/>
          <w:szCs w:val="20"/>
        </w:rPr>
        <w:t>6. </w:t>
      </w:r>
      <w:r>
        <w:rPr>
          <w:b/>
          <w:bCs/>
          <w:sz w:val="20"/>
          <w:szCs w:val="20"/>
        </w:rPr>
        <w:t xml:space="preserve">    Conversion of Performance Share Units</w:t>
      </w:r>
      <w:r>
        <w:rPr>
          <w:sz w:val="20"/>
          <w:szCs w:val="20"/>
        </w:rPr>
        <w:t>.</w:t>
      </w:r>
    </w:p>
    <w:p w14:paraId="6CA6807F" w14:textId="77777777" w:rsidR="000C1324" w:rsidRDefault="00291700">
      <w:pPr>
        <w:ind w:left="144" w:right="144"/>
        <w:rPr>
          <w:sz w:val="20"/>
          <w:szCs w:val="20"/>
        </w:rPr>
      </w:pPr>
      <w:r>
        <w:rPr>
          <w:sz w:val="20"/>
          <w:szCs w:val="20"/>
        </w:rPr>
        <w:t> </w:t>
      </w:r>
    </w:p>
    <w:p w14:paraId="4A9C8917" w14:textId="77777777" w:rsidR="000C1324" w:rsidRDefault="00291700">
      <w:pPr>
        <w:ind w:left="144" w:right="144" w:firstLine="720"/>
        <w:jc w:val="both"/>
        <w:rPr>
          <w:sz w:val="20"/>
          <w:szCs w:val="20"/>
        </w:rPr>
      </w:pPr>
      <w:r>
        <w:rPr>
          <w:sz w:val="20"/>
          <w:szCs w:val="20"/>
        </w:rPr>
        <w:t>6.1</w:t>
      </w:r>
      <w:r>
        <w:rPr>
          <w:b/>
          <w:bCs/>
          <w:sz w:val="20"/>
          <w:szCs w:val="20"/>
        </w:rPr>
        <w:t>   </w:t>
      </w:r>
      <w:r>
        <w:rPr>
          <w:b/>
          <w:bCs/>
          <w:sz w:val="20"/>
          <w:szCs w:val="20"/>
          <w:u w:val="single"/>
        </w:rPr>
        <w:t>Time of Payment or Conversion of Performance Share Units</w:t>
      </w:r>
      <w:r>
        <w:rPr>
          <w:sz w:val="20"/>
          <w:szCs w:val="20"/>
        </w:rPr>
        <w:t>.</w:t>
      </w:r>
    </w:p>
    <w:p w14:paraId="7244020E"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360"/>
        <w:gridCol w:w="9720"/>
      </w:tblGrid>
      <w:tr w:rsidR="000C1324" w14:paraId="012785FC" w14:textId="77777777">
        <w:tc>
          <w:tcPr>
            <w:tcW w:w="720" w:type="dxa"/>
            <w:tcMar>
              <w:top w:w="5" w:type="dxa"/>
              <w:left w:w="5" w:type="dxa"/>
              <w:bottom w:w="5" w:type="dxa"/>
              <w:right w:w="5" w:type="dxa"/>
            </w:tcMar>
            <w:hideMark/>
          </w:tcPr>
          <w:p w14:paraId="360FD6F6"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18B66938" w14:textId="77777777" w:rsidR="000C1324" w:rsidRDefault="00291700">
            <w:pPr>
              <w:jc w:val="both"/>
              <w:rPr>
                <w:color w:val="000000"/>
                <w:sz w:val="20"/>
                <w:szCs w:val="20"/>
              </w:rPr>
            </w:pPr>
            <w:r>
              <w:rPr>
                <w:color w:val="000000"/>
                <w:sz w:val="20"/>
                <w:szCs w:val="20"/>
              </w:rPr>
              <w:t>(a)</w:t>
            </w:r>
          </w:p>
        </w:tc>
        <w:tc>
          <w:tcPr>
            <w:tcW w:w="0" w:type="auto"/>
            <w:tcMar>
              <w:top w:w="5" w:type="dxa"/>
              <w:left w:w="5" w:type="dxa"/>
              <w:bottom w:w="5" w:type="dxa"/>
              <w:right w:w="5" w:type="dxa"/>
            </w:tcMar>
            <w:hideMark/>
          </w:tcPr>
          <w:p w14:paraId="28EF589F" w14:textId="77777777" w:rsidR="000C1324" w:rsidRDefault="00291700">
            <w:pPr>
              <w:jc w:val="both"/>
              <w:rPr>
                <w:color w:val="000000"/>
                <w:sz w:val="20"/>
                <w:szCs w:val="20"/>
              </w:rPr>
            </w:pPr>
            <w:r>
              <w:rPr>
                <w:color w:val="000000"/>
                <w:sz w:val="20"/>
                <w:szCs w:val="20"/>
              </w:rPr>
              <w:t xml:space="preserve">Except in the case of Shares earned pursuant to the provisions of Section 5.2, payment in respect of earned Performance Share Units shall be made on the March 1 following the Last Day of the Performance Period or such other date as the Board or the Committee determines; </w:t>
            </w:r>
            <w:r>
              <w:rPr>
                <w:i/>
                <w:iCs/>
                <w:color w:val="000000"/>
                <w:sz w:val="20"/>
                <w:szCs w:val="20"/>
              </w:rPr>
              <w:t>provided</w:t>
            </w:r>
            <w:r>
              <w:rPr>
                <w:color w:val="000000"/>
                <w:sz w:val="20"/>
                <w:szCs w:val="20"/>
              </w:rPr>
              <w:t xml:space="preserve"> that no payment shall be made until the Committee determines, and, with respect to Covered Employees, certifies, the extent to which the performance objectives have been met over the Performance Period.</w:t>
            </w:r>
          </w:p>
        </w:tc>
      </w:tr>
    </w:tbl>
    <w:p w14:paraId="644BCD3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360"/>
        <w:gridCol w:w="9720"/>
      </w:tblGrid>
      <w:tr w:rsidR="000C1324" w14:paraId="44DC5B54" w14:textId="77777777">
        <w:tc>
          <w:tcPr>
            <w:tcW w:w="720" w:type="dxa"/>
            <w:tcMar>
              <w:top w:w="5" w:type="dxa"/>
              <w:left w:w="5" w:type="dxa"/>
              <w:bottom w:w="5" w:type="dxa"/>
              <w:right w:w="5" w:type="dxa"/>
            </w:tcMar>
            <w:hideMark/>
          </w:tcPr>
          <w:p w14:paraId="4B0BB6EE"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1B759D82" w14:textId="77777777" w:rsidR="000C1324" w:rsidRDefault="00291700">
            <w:pPr>
              <w:jc w:val="both"/>
              <w:rPr>
                <w:color w:val="000000"/>
                <w:sz w:val="20"/>
                <w:szCs w:val="20"/>
              </w:rPr>
            </w:pPr>
            <w:r>
              <w:rPr>
                <w:color w:val="000000"/>
                <w:sz w:val="20"/>
                <w:szCs w:val="20"/>
              </w:rPr>
              <w:t>(b)</w:t>
            </w:r>
          </w:p>
        </w:tc>
        <w:tc>
          <w:tcPr>
            <w:tcW w:w="0" w:type="auto"/>
            <w:tcMar>
              <w:top w:w="5" w:type="dxa"/>
              <w:left w:w="5" w:type="dxa"/>
              <w:bottom w:w="5" w:type="dxa"/>
              <w:right w:w="5" w:type="dxa"/>
            </w:tcMar>
            <w:hideMark/>
          </w:tcPr>
          <w:p w14:paraId="0A283DED" w14:textId="77777777" w:rsidR="000C1324" w:rsidRDefault="00291700">
            <w:pPr>
              <w:jc w:val="both"/>
              <w:rPr>
                <w:color w:val="000000"/>
                <w:sz w:val="20"/>
                <w:szCs w:val="20"/>
              </w:rPr>
            </w:pPr>
            <w:r>
              <w:rPr>
                <w:color w:val="000000"/>
                <w:sz w:val="20"/>
                <w:szCs w:val="20"/>
              </w:rPr>
              <w:t xml:space="preserve">In the case of Shares earned under Performance Share Units pursuant to the provisions of Section 5.2, payment in respect of the Performance Share Units (whether Shares or the per Share consideration to be received in the transaction constituting the Change in Control) shall be made within five days of the date of the closing of the transaction constituting the Change in Control; </w:t>
            </w:r>
            <w:r>
              <w:rPr>
                <w:i/>
                <w:iCs/>
                <w:color w:val="000000"/>
                <w:sz w:val="20"/>
                <w:szCs w:val="20"/>
              </w:rPr>
              <w:t>however,</w:t>
            </w:r>
            <w:r>
              <w:rPr>
                <w:color w:val="000000"/>
                <w:sz w:val="20"/>
                <w:szCs w:val="20"/>
              </w:rPr>
              <w:t xml:space="preserve"> if the transaction constituting the Change in Control is not a change in control event as described under Treas. Reg. § 1.409A-3(i)(5)(i), payment in respect of the Performance Share Units shall be made on the March 1 following the deemed Last Day of the Performance Period.</w:t>
            </w:r>
          </w:p>
        </w:tc>
      </w:tr>
    </w:tbl>
    <w:p w14:paraId="54A88220" w14:textId="77777777" w:rsidR="000C1324" w:rsidRDefault="00291700">
      <w:pPr>
        <w:ind w:left="144" w:right="144"/>
        <w:rPr>
          <w:sz w:val="20"/>
          <w:szCs w:val="20"/>
        </w:rPr>
      </w:pPr>
      <w:r>
        <w:rPr>
          <w:sz w:val="20"/>
          <w:szCs w:val="20"/>
        </w:rPr>
        <w:t> </w:t>
      </w:r>
    </w:p>
    <w:p w14:paraId="5F94F2F2" w14:textId="77777777" w:rsidR="000C1324" w:rsidRDefault="00291700">
      <w:pPr>
        <w:ind w:left="144" w:right="144"/>
        <w:jc w:val="center"/>
        <w:rPr>
          <w:sz w:val="20"/>
          <w:szCs w:val="20"/>
        </w:rPr>
      </w:pPr>
      <w:r>
        <w:rPr>
          <w:sz w:val="20"/>
          <w:szCs w:val="20"/>
        </w:rPr>
        <w:t>5</w:t>
      </w:r>
    </w:p>
    <w:p w14:paraId="70390846" w14:textId="77777777" w:rsidR="000C1324" w:rsidRDefault="00291700">
      <w:pPr>
        <w:ind w:left="144" w:right="144"/>
        <w:rPr>
          <w:sz w:val="20"/>
          <w:szCs w:val="20"/>
        </w:rPr>
      </w:pPr>
      <w:r>
        <w:rPr>
          <w:sz w:val="20"/>
          <w:szCs w:val="20"/>
        </w:rPr>
        <w:br w:type="page"/>
        <w:t> </w:t>
      </w:r>
    </w:p>
    <w:p w14:paraId="56FF67E1" w14:textId="77777777" w:rsidR="000C1324" w:rsidRDefault="00291700">
      <w:pPr>
        <w:ind w:left="144" w:right="144"/>
        <w:rPr>
          <w:sz w:val="20"/>
          <w:szCs w:val="20"/>
        </w:rPr>
      </w:pPr>
      <w:r>
        <w:rPr>
          <w:sz w:val="20"/>
          <w:szCs w:val="20"/>
        </w:rPr>
        <w:t> </w:t>
      </w:r>
    </w:p>
    <w:p w14:paraId="1F4105B9" w14:textId="77777777" w:rsidR="000C1324" w:rsidRDefault="00291700">
      <w:pPr>
        <w:ind w:left="144" w:right="144" w:firstLine="720"/>
        <w:jc w:val="both"/>
        <w:rPr>
          <w:sz w:val="20"/>
          <w:szCs w:val="20"/>
        </w:rPr>
      </w:pPr>
      <w:r>
        <w:rPr>
          <w:sz w:val="20"/>
          <w:szCs w:val="20"/>
        </w:rPr>
        <w:t>6.2   </w:t>
      </w:r>
      <w:r>
        <w:rPr>
          <w:b/>
          <w:bCs/>
          <w:sz w:val="20"/>
          <w:szCs w:val="20"/>
          <w:u w:val="single"/>
        </w:rPr>
        <w:t>Form of Conversion and Settlement</w:t>
      </w:r>
      <w:r>
        <w:rPr>
          <w:sz w:val="20"/>
          <w:szCs w:val="20"/>
        </w:rPr>
        <w:t>. All payments in respect of earned Performance Share Units shall be made in Shares unless the Board or the Committee determines Shares are not available for payment, in which case payment shall be made in cash based on the Fair Market Value of the Shares on the date that payment is required. Certificates or evidence of book-entry shares representing any Shares that Participant has earned pursuant to this Agreement shall be delivered to the Participant (or, at the discretion of the Participant, jointly in the names of the Participant and the Participant’s spouse), the Participant’s beneficiary or estate, if applicable, or to the Participant’s nominee. Any fractional earned Shares shall be rounded down to the nearest whole Share.</w:t>
      </w:r>
    </w:p>
    <w:p w14:paraId="1C853BAA" w14:textId="77777777" w:rsidR="000C1324" w:rsidRDefault="00291700">
      <w:pPr>
        <w:ind w:left="144" w:right="144"/>
        <w:rPr>
          <w:sz w:val="20"/>
          <w:szCs w:val="20"/>
        </w:rPr>
      </w:pPr>
      <w:r>
        <w:rPr>
          <w:sz w:val="20"/>
          <w:szCs w:val="20"/>
        </w:rPr>
        <w:t> </w:t>
      </w:r>
    </w:p>
    <w:p w14:paraId="3E4E97BD" w14:textId="77777777" w:rsidR="000C1324" w:rsidRDefault="00291700">
      <w:pPr>
        <w:ind w:left="144" w:right="144" w:firstLine="720"/>
        <w:jc w:val="both"/>
        <w:rPr>
          <w:sz w:val="20"/>
          <w:szCs w:val="20"/>
        </w:rPr>
      </w:pPr>
      <w:r>
        <w:rPr>
          <w:sz w:val="20"/>
          <w:szCs w:val="20"/>
        </w:rPr>
        <w:t>6.3   </w:t>
      </w:r>
      <w:r>
        <w:rPr>
          <w:b/>
          <w:bCs/>
          <w:sz w:val="20"/>
          <w:szCs w:val="20"/>
          <w:u w:val="single"/>
        </w:rPr>
        <w:t>Effect of Conversion and Settlement</w:t>
      </w:r>
      <w:r>
        <w:rPr>
          <w:sz w:val="20"/>
          <w:szCs w:val="20"/>
        </w:rPr>
        <w:t>. Upon conversion into Shares, all of Participant’s Performance Share Units shall be cancelled and terminated. If and to the extent that Participant is still employed at the end of the Performance Period, and the Participant has not earned Shares under the Performance Share Units in accordance with the terms of this Agreement, all such Performance Share Units shall be cancelled and terminated.</w:t>
      </w:r>
    </w:p>
    <w:p w14:paraId="6820033A" w14:textId="77777777" w:rsidR="000C1324" w:rsidRDefault="00291700">
      <w:pPr>
        <w:ind w:left="144" w:right="144"/>
        <w:rPr>
          <w:sz w:val="20"/>
          <w:szCs w:val="20"/>
        </w:rPr>
      </w:pPr>
      <w:r>
        <w:rPr>
          <w:sz w:val="20"/>
          <w:szCs w:val="20"/>
        </w:rPr>
        <w:t> </w:t>
      </w:r>
    </w:p>
    <w:p w14:paraId="2F28B28B" w14:textId="77777777" w:rsidR="000C1324" w:rsidRDefault="00291700">
      <w:pPr>
        <w:ind w:left="144" w:right="144" w:firstLine="720"/>
        <w:jc w:val="both"/>
        <w:rPr>
          <w:sz w:val="20"/>
          <w:szCs w:val="20"/>
        </w:rPr>
      </w:pPr>
      <w:r>
        <w:rPr>
          <w:sz w:val="20"/>
          <w:szCs w:val="20"/>
        </w:rPr>
        <w:t>7.  </w:t>
      </w:r>
      <w:r>
        <w:rPr>
          <w:b/>
          <w:bCs/>
          <w:sz w:val="20"/>
          <w:szCs w:val="20"/>
        </w:rPr>
        <w:t>   Forfeiture</w:t>
      </w:r>
    </w:p>
    <w:p w14:paraId="47565C9B" w14:textId="77777777" w:rsidR="000C1324" w:rsidRDefault="00291700">
      <w:pPr>
        <w:ind w:left="144" w:right="144"/>
        <w:rPr>
          <w:sz w:val="20"/>
          <w:szCs w:val="20"/>
        </w:rPr>
      </w:pPr>
      <w:r>
        <w:rPr>
          <w:sz w:val="20"/>
          <w:szCs w:val="20"/>
        </w:rPr>
        <w:t> </w:t>
      </w:r>
    </w:p>
    <w:p w14:paraId="572B858B" w14:textId="77777777" w:rsidR="000C1324" w:rsidRDefault="00291700">
      <w:pPr>
        <w:ind w:left="144" w:right="144" w:firstLine="720"/>
        <w:jc w:val="both"/>
        <w:rPr>
          <w:sz w:val="20"/>
          <w:szCs w:val="20"/>
        </w:rPr>
      </w:pPr>
      <w:r>
        <w:rPr>
          <w:sz w:val="20"/>
          <w:szCs w:val="20"/>
        </w:rPr>
        <w:t>7.1  </w:t>
      </w:r>
      <w:r>
        <w:rPr>
          <w:b/>
          <w:bCs/>
          <w:sz w:val="20"/>
          <w:szCs w:val="20"/>
          <w:u w:val="single"/>
        </w:rPr>
        <w:t>Termination of Employment</w:t>
      </w:r>
      <w:r>
        <w:rPr>
          <w:sz w:val="20"/>
          <w:szCs w:val="20"/>
        </w:rPr>
        <w:t>. Any portion of the Award that has not vested or otherwise has been earned as of the day following the date of the Participant’s Termination for any reason other than Retirement, death or Disability or under Section 5.4 shall be forfeited upon the Termination, and all Shares that may have been issued under the Award that were not earned shall be treated as the terms of the Plan provide.</w:t>
      </w:r>
    </w:p>
    <w:p w14:paraId="3BAEFA2A" w14:textId="77777777" w:rsidR="000C1324" w:rsidRDefault="00291700">
      <w:pPr>
        <w:ind w:left="144" w:right="144"/>
        <w:rPr>
          <w:sz w:val="20"/>
          <w:szCs w:val="20"/>
        </w:rPr>
      </w:pPr>
      <w:r>
        <w:rPr>
          <w:sz w:val="20"/>
          <w:szCs w:val="20"/>
        </w:rPr>
        <w:t> </w:t>
      </w:r>
    </w:p>
    <w:p w14:paraId="42C000D6" w14:textId="77777777" w:rsidR="000C1324" w:rsidRDefault="00291700">
      <w:pPr>
        <w:ind w:left="144" w:right="144" w:firstLine="720"/>
        <w:jc w:val="both"/>
        <w:rPr>
          <w:sz w:val="20"/>
          <w:szCs w:val="20"/>
        </w:rPr>
      </w:pPr>
      <w:r>
        <w:rPr>
          <w:sz w:val="20"/>
          <w:szCs w:val="20"/>
        </w:rPr>
        <w:t>7.2   </w:t>
      </w:r>
      <w:r>
        <w:rPr>
          <w:b/>
          <w:bCs/>
          <w:sz w:val="20"/>
          <w:szCs w:val="20"/>
          <w:u w:val="single"/>
        </w:rPr>
        <w:t>Retirement or Termination without Cause or for Good Reason</w:t>
      </w:r>
      <w:r>
        <w:rPr>
          <w:b/>
          <w:bCs/>
          <w:sz w:val="20"/>
          <w:szCs w:val="20"/>
        </w:rPr>
        <w:t xml:space="preserve">. </w:t>
      </w:r>
      <w:r>
        <w:rPr>
          <w:sz w:val="20"/>
          <w:szCs w:val="20"/>
        </w:rPr>
        <w:t xml:space="preserve">In the case of a Termination by reason of Retirement, if the Participant engages in any Prohibited Activity (as defined in </w:t>
      </w:r>
      <w:r>
        <w:rPr>
          <w:sz w:val="20"/>
          <w:szCs w:val="20"/>
          <w:u w:val="single"/>
        </w:rPr>
        <w:t>Exhibit A</w:t>
      </w:r>
      <w:r>
        <w:rPr>
          <w:sz w:val="20"/>
          <w:szCs w:val="20"/>
        </w:rPr>
        <w:t>) prior to the date of payment of any vested or earned Shares under Performance Share Units, any portion of the Award that has not been earned, issued or delivered may, in the sole discretion of the Committee, be immediately cancelled; and, in that case, all Shares that have not been issued or delivered shall be forfeited, cancelled and terminate without payment of any consideration therefor. If the Company receives an allegation of a Prohibited Activity, the Company, in its sole discretion, may suspend the payment of any Award</w:t>
      </w:r>
      <w:r>
        <w:rPr>
          <w:b/>
          <w:bCs/>
          <w:sz w:val="20"/>
          <w:szCs w:val="20"/>
        </w:rPr>
        <w:t xml:space="preserve"> </w:t>
      </w:r>
      <w:r>
        <w:rPr>
          <w:sz w:val="20"/>
          <w:szCs w:val="20"/>
        </w:rPr>
        <w:t>for up to three months to permit the investigation of the allegation. If the Company determines that the Participant did not engage in any Prohibited Activities, the Company shall deliver any Shares that would have otherwise been earned but for the suspension.</w:t>
      </w:r>
    </w:p>
    <w:p w14:paraId="5AECFAF1" w14:textId="77777777" w:rsidR="000C1324" w:rsidRDefault="00291700">
      <w:pPr>
        <w:ind w:left="144" w:right="144"/>
        <w:rPr>
          <w:sz w:val="20"/>
          <w:szCs w:val="20"/>
        </w:rPr>
      </w:pPr>
      <w:r>
        <w:rPr>
          <w:sz w:val="20"/>
          <w:szCs w:val="20"/>
        </w:rPr>
        <w:t> </w:t>
      </w:r>
    </w:p>
    <w:p w14:paraId="5063CA4A" w14:textId="77777777" w:rsidR="000C1324" w:rsidRDefault="00291700">
      <w:pPr>
        <w:ind w:left="144" w:right="144" w:firstLine="720"/>
        <w:jc w:val="both"/>
        <w:rPr>
          <w:sz w:val="20"/>
          <w:szCs w:val="20"/>
        </w:rPr>
      </w:pPr>
      <w:r>
        <w:rPr>
          <w:sz w:val="20"/>
          <w:szCs w:val="20"/>
        </w:rPr>
        <w:t>8.     </w:t>
      </w:r>
      <w:r>
        <w:rPr>
          <w:b/>
          <w:bCs/>
          <w:sz w:val="20"/>
          <w:szCs w:val="20"/>
          <w:u w:val="single"/>
        </w:rPr>
        <w:t>Restrictive Covenant</w:t>
      </w:r>
      <w:r>
        <w:rPr>
          <w:b/>
          <w:bCs/>
          <w:sz w:val="20"/>
          <w:szCs w:val="20"/>
        </w:rPr>
        <w:t>.</w:t>
      </w:r>
      <w:r>
        <w:rPr>
          <w:sz w:val="20"/>
          <w:szCs w:val="20"/>
        </w:rPr>
        <w:t xml:space="preserve"> In consideration of the Award, Participant agrees not to engage in Prohibited Activity during Participant’s employment with the Company Group and for a period of [CEO or President: 24][EVPs: 18][SVPs: 12] months after Participant’s Termination of employment with the Company Group (the “</w:t>
      </w:r>
      <w:r>
        <w:rPr>
          <w:sz w:val="20"/>
          <w:szCs w:val="20"/>
          <w:u w:val="single"/>
        </w:rPr>
        <w:t>Restricted Period</w:t>
      </w:r>
      <w:r>
        <w:rPr>
          <w:sz w:val="20"/>
          <w:szCs w:val="20"/>
        </w:rPr>
        <w:t>”). If the Participant engages in a Prohibited Activity during the Restricted Period, the Company or its appropriate Subsidiaries may seek an injunction from a court of competent jurisdiction to prevent Participant from engaging in the Prohibited Activity during the Restricted Period without the necessity of posting bond or other security to obtain the injunction. Both the Company and the Participant agree that monetary damages alone are an insufficient remedy for breach of the foregoing covenant. The Company or its appropriate Subsidiaries may seek monetary damages in addition to an injunction, and the covenant in favor of the Company Group in this Agreement is in addition to, and not in lieu of, any similar covenants that Participant may have entered into in favor of any member of the Company Group in any employment or other agreement. To the extent that a court of competent jurisdiction rules that the restrictions in the foregoing covenant are too broad, these restrictions shall be interpreted and construed in the broadest possible manner to provide the Company Group the broadest possible protection, including (without limitation) with respect to geographic coverage, activities of the Company Group’s businesses and time of applicability of the restrictions.</w:t>
      </w:r>
      <w:r>
        <w:rPr>
          <w:b/>
          <w:bCs/>
          <w:sz w:val="20"/>
          <w:szCs w:val="20"/>
        </w:rPr>
        <w:t xml:space="preserve"> </w:t>
      </w:r>
    </w:p>
    <w:p w14:paraId="1F545173" w14:textId="77777777" w:rsidR="000C1324" w:rsidRDefault="00291700">
      <w:pPr>
        <w:ind w:left="144" w:right="144"/>
        <w:rPr>
          <w:sz w:val="20"/>
          <w:szCs w:val="20"/>
        </w:rPr>
      </w:pPr>
      <w:r>
        <w:rPr>
          <w:sz w:val="20"/>
          <w:szCs w:val="20"/>
        </w:rPr>
        <w:t> </w:t>
      </w:r>
    </w:p>
    <w:p w14:paraId="00C57715" w14:textId="77777777" w:rsidR="000C1324" w:rsidRDefault="00291700">
      <w:pPr>
        <w:ind w:left="144" w:right="144"/>
        <w:jc w:val="center"/>
        <w:rPr>
          <w:sz w:val="20"/>
          <w:szCs w:val="20"/>
        </w:rPr>
      </w:pPr>
      <w:r>
        <w:rPr>
          <w:sz w:val="20"/>
          <w:szCs w:val="20"/>
        </w:rPr>
        <w:t>6</w:t>
      </w:r>
    </w:p>
    <w:p w14:paraId="32760CFD" w14:textId="77777777" w:rsidR="000C1324" w:rsidRDefault="00291700">
      <w:pPr>
        <w:ind w:left="144" w:right="144"/>
        <w:rPr>
          <w:sz w:val="20"/>
          <w:szCs w:val="20"/>
        </w:rPr>
      </w:pPr>
      <w:r>
        <w:rPr>
          <w:sz w:val="20"/>
          <w:szCs w:val="20"/>
        </w:rPr>
        <w:br w:type="page"/>
        <w:t> </w:t>
      </w:r>
    </w:p>
    <w:p w14:paraId="75DD0DC4" w14:textId="77777777" w:rsidR="000C1324" w:rsidRDefault="00291700">
      <w:pPr>
        <w:ind w:left="144" w:right="144"/>
        <w:rPr>
          <w:sz w:val="20"/>
          <w:szCs w:val="20"/>
        </w:rPr>
      </w:pPr>
      <w:r>
        <w:rPr>
          <w:sz w:val="20"/>
          <w:szCs w:val="20"/>
        </w:rPr>
        <w:t> </w:t>
      </w:r>
    </w:p>
    <w:p w14:paraId="3C6604F6" w14:textId="77777777" w:rsidR="000C1324" w:rsidRDefault="00291700">
      <w:pPr>
        <w:ind w:left="144" w:right="144" w:firstLine="720"/>
        <w:jc w:val="both"/>
        <w:rPr>
          <w:sz w:val="20"/>
          <w:szCs w:val="20"/>
        </w:rPr>
      </w:pPr>
      <w:r>
        <w:rPr>
          <w:sz w:val="20"/>
          <w:szCs w:val="20"/>
        </w:rPr>
        <w:t>9.    </w:t>
      </w:r>
      <w:r>
        <w:rPr>
          <w:b/>
          <w:bCs/>
          <w:sz w:val="20"/>
          <w:szCs w:val="20"/>
          <w:u w:val="single"/>
        </w:rPr>
        <w:t>No Right to Continued Employment</w:t>
      </w:r>
      <w:r>
        <w:rPr>
          <w:sz w:val="20"/>
          <w:szCs w:val="20"/>
        </w:rPr>
        <w:t>. Nothing in this Agreement shall interfere with or limit in any way the right of the Company or its Subsidiaries to Terminate the Participant’s employment, nor confer upon the Participant any right to continuance of employment by the Company or any of its Subsidiaries or continuance of service as a Board member.</w:t>
      </w:r>
    </w:p>
    <w:p w14:paraId="30D9310D" w14:textId="77777777" w:rsidR="000C1324" w:rsidRDefault="00291700">
      <w:pPr>
        <w:ind w:left="144" w:right="144"/>
        <w:rPr>
          <w:sz w:val="20"/>
          <w:szCs w:val="20"/>
        </w:rPr>
      </w:pPr>
      <w:r>
        <w:rPr>
          <w:sz w:val="20"/>
          <w:szCs w:val="20"/>
        </w:rPr>
        <w:t> </w:t>
      </w:r>
    </w:p>
    <w:p w14:paraId="173B97D7" w14:textId="77777777" w:rsidR="000C1324" w:rsidRDefault="00291700">
      <w:pPr>
        <w:ind w:left="144" w:right="144" w:firstLine="720"/>
        <w:jc w:val="both"/>
        <w:rPr>
          <w:sz w:val="20"/>
          <w:szCs w:val="20"/>
        </w:rPr>
      </w:pPr>
      <w:r>
        <w:rPr>
          <w:sz w:val="20"/>
          <w:szCs w:val="20"/>
        </w:rPr>
        <w:t xml:space="preserve">10.  </w:t>
      </w:r>
      <w:r>
        <w:rPr>
          <w:b/>
          <w:bCs/>
          <w:sz w:val="20"/>
          <w:szCs w:val="20"/>
          <w:u w:val="single"/>
        </w:rPr>
        <w:t>Withholding of Taxes</w:t>
      </w:r>
      <w:r>
        <w:rPr>
          <w:sz w:val="20"/>
          <w:szCs w:val="20"/>
        </w:rPr>
        <w:t>. Prior to the delivery to the Participant (or the Participant’s beneficiary) of Shares upon the conversion of a Performance Share Unit, the Participant (or the Participant’s beneficiary) shall be required to pay to the Company (or any Affiliate that employs the Participant), and the Company (or any Affiliate that employs the Participant) shall have the right and is hereby authorized to withhold, any applicable withholding taxes in respect of the Award, or any payment or transfer under, or with respect to, the Award, and to take such other action as may be necessary in the opinion of the Committee to satisfy all obligations for the payment of such withholding taxes. The Participant may elect to satisfy the withholding requirement, in whole or in part, by having the Company withhold from a payment the number of Shares having a Fair Market Value on the date the withholding is to be determined equal to the required withholding amount. The Participant shall be solely responsible for the payment of all taxes relating to the payment or provision of any amounts or benefits under this Agreement.</w:t>
      </w:r>
    </w:p>
    <w:p w14:paraId="643CDDF5" w14:textId="77777777" w:rsidR="000C1324" w:rsidRDefault="00291700">
      <w:pPr>
        <w:ind w:left="144" w:right="144"/>
        <w:rPr>
          <w:sz w:val="20"/>
          <w:szCs w:val="20"/>
        </w:rPr>
      </w:pPr>
      <w:r>
        <w:rPr>
          <w:sz w:val="20"/>
          <w:szCs w:val="20"/>
        </w:rPr>
        <w:t> </w:t>
      </w:r>
    </w:p>
    <w:p w14:paraId="0E1BEB74" w14:textId="77777777" w:rsidR="000C1324" w:rsidRDefault="00291700">
      <w:pPr>
        <w:ind w:left="144" w:right="144" w:firstLine="720"/>
        <w:jc w:val="both"/>
        <w:rPr>
          <w:sz w:val="20"/>
          <w:szCs w:val="20"/>
        </w:rPr>
      </w:pPr>
      <w:r>
        <w:rPr>
          <w:sz w:val="20"/>
          <w:szCs w:val="20"/>
        </w:rPr>
        <w:t>11.   </w:t>
      </w:r>
      <w:r>
        <w:rPr>
          <w:b/>
          <w:bCs/>
          <w:sz w:val="20"/>
          <w:szCs w:val="20"/>
          <w:u w:val="single"/>
        </w:rPr>
        <w:t>No Guarantee of Interests</w:t>
      </w:r>
      <w:r>
        <w:rPr>
          <w:sz w:val="20"/>
          <w:szCs w:val="20"/>
        </w:rPr>
        <w:t>. The Board and the Company do not guarantee the Shares from loss or depreciation.</w:t>
      </w:r>
    </w:p>
    <w:p w14:paraId="602486BF" w14:textId="77777777" w:rsidR="000C1324" w:rsidRDefault="00291700">
      <w:pPr>
        <w:ind w:left="144" w:right="144"/>
        <w:rPr>
          <w:sz w:val="20"/>
          <w:szCs w:val="20"/>
        </w:rPr>
      </w:pPr>
      <w:r>
        <w:rPr>
          <w:sz w:val="20"/>
          <w:szCs w:val="20"/>
        </w:rPr>
        <w:t> </w:t>
      </w:r>
    </w:p>
    <w:p w14:paraId="745243C5" w14:textId="77777777" w:rsidR="000C1324" w:rsidRDefault="00291700">
      <w:pPr>
        <w:ind w:left="144" w:right="144" w:firstLine="720"/>
        <w:jc w:val="both"/>
        <w:rPr>
          <w:sz w:val="20"/>
          <w:szCs w:val="20"/>
        </w:rPr>
      </w:pPr>
      <w:r>
        <w:rPr>
          <w:sz w:val="20"/>
          <w:szCs w:val="20"/>
        </w:rPr>
        <w:t>12.   </w:t>
      </w:r>
      <w:r>
        <w:rPr>
          <w:b/>
          <w:bCs/>
          <w:sz w:val="20"/>
          <w:szCs w:val="20"/>
          <w:u w:val="single"/>
        </w:rPr>
        <w:t>Modification of Agreement</w:t>
      </w:r>
      <w:r>
        <w:rPr>
          <w:sz w:val="20"/>
          <w:szCs w:val="20"/>
        </w:rPr>
        <w:t>. This Agreement may be modified, amended, suspended or terminated, and any terms or conditions may be waived, but only by a written instrument executed by the parties hereto, except as otherwise permitted under the Plan.</w:t>
      </w:r>
    </w:p>
    <w:p w14:paraId="12FEDC79" w14:textId="77777777" w:rsidR="000C1324" w:rsidRDefault="00291700">
      <w:pPr>
        <w:ind w:left="144" w:right="144"/>
        <w:rPr>
          <w:sz w:val="20"/>
          <w:szCs w:val="20"/>
        </w:rPr>
      </w:pPr>
      <w:r>
        <w:rPr>
          <w:sz w:val="20"/>
          <w:szCs w:val="20"/>
        </w:rPr>
        <w:t> </w:t>
      </w:r>
    </w:p>
    <w:p w14:paraId="565CC3D4" w14:textId="77777777" w:rsidR="000C1324" w:rsidRDefault="00291700">
      <w:pPr>
        <w:ind w:left="144" w:right="144" w:firstLine="720"/>
        <w:jc w:val="both"/>
        <w:rPr>
          <w:sz w:val="20"/>
          <w:szCs w:val="20"/>
        </w:rPr>
      </w:pPr>
      <w:r>
        <w:rPr>
          <w:sz w:val="20"/>
          <w:szCs w:val="20"/>
        </w:rPr>
        <w:t>13.   </w:t>
      </w:r>
      <w:r>
        <w:rPr>
          <w:b/>
          <w:bCs/>
          <w:sz w:val="20"/>
          <w:szCs w:val="20"/>
          <w:u w:val="single"/>
        </w:rPr>
        <w:t>Severability</w:t>
      </w:r>
      <w:r>
        <w:rPr>
          <w:sz w:val="20"/>
          <w:szCs w:val="20"/>
        </w:rPr>
        <w:t>. Should any provision of this Agreement be held by a court of competent jurisdiction to be unenforceable or invalid for any reason, the remaining provisions of this Agreement shall not be affected by such holding and shall continue in full force in accordance with their terms.</w:t>
      </w:r>
    </w:p>
    <w:p w14:paraId="3FD18CDC" w14:textId="77777777" w:rsidR="000C1324" w:rsidRDefault="00291700">
      <w:pPr>
        <w:ind w:left="144" w:right="144"/>
        <w:rPr>
          <w:sz w:val="20"/>
          <w:szCs w:val="20"/>
        </w:rPr>
      </w:pPr>
      <w:r>
        <w:rPr>
          <w:sz w:val="20"/>
          <w:szCs w:val="20"/>
        </w:rPr>
        <w:t> </w:t>
      </w:r>
    </w:p>
    <w:p w14:paraId="65159C87" w14:textId="77777777" w:rsidR="000C1324" w:rsidRDefault="00291700">
      <w:pPr>
        <w:ind w:left="144" w:right="144" w:firstLine="720"/>
        <w:jc w:val="both"/>
        <w:rPr>
          <w:sz w:val="20"/>
          <w:szCs w:val="20"/>
        </w:rPr>
      </w:pPr>
      <w:r>
        <w:rPr>
          <w:sz w:val="20"/>
          <w:szCs w:val="20"/>
        </w:rPr>
        <w:t>14.   </w:t>
      </w:r>
      <w:r>
        <w:rPr>
          <w:b/>
          <w:bCs/>
          <w:sz w:val="20"/>
          <w:szCs w:val="20"/>
          <w:u w:val="single"/>
        </w:rPr>
        <w:t>Governing Law</w:t>
      </w:r>
      <w:r>
        <w:rPr>
          <w:sz w:val="20"/>
          <w:szCs w:val="20"/>
        </w:rPr>
        <w:t>. The validity, interpretation, construction and performance of this Agreement shall be governed by the laws of the jurisdiction set forth in the Plan, without giving effect to the conflicts of laws principles thereof.</w:t>
      </w:r>
    </w:p>
    <w:p w14:paraId="0922C143" w14:textId="77777777" w:rsidR="000C1324" w:rsidRDefault="00291700">
      <w:pPr>
        <w:ind w:left="144" w:right="144"/>
        <w:rPr>
          <w:sz w:val="20"/>
          <w:szCs w:val="20"/>
        </w:rPr>
      </w:pPr>
      <w:r>
        <w:rPr>
          <w:sz w:val="20"/>
          <w:szCs w:val="20"/>
        </w:rPr>
        <w:t> </w:t>
      </w:r>
    </w:p>
    <w:p w14:paraId="155CCF21" w14:textId="77777777" w:rsidR="000C1324" w:rsidRDefault="00291700">
      <w:pPr>
        <w:ind w:left="144" w:right="144" w:firstLine="720"/>
        <w:jc w:val="both"/>
        <w:rPr>
          <w:sz w:val="20"/>
          <w:szCs w:val="20"/>
        </w:rPr>
      </w:pPr>
      <w:r>
        <w:rPr>
          <w:sz w:val="20"/>
          <w:szCs w:val="20"/>
        </w:rPr>
        <w:t>15.   </w:t>
      </w:r>
      <w:r>
        <w:rPr>
          <w:b/>
          <w:bCs/>
          <w:sz w:val="20"/>
          <w:szCs w:val="20"/>
          <w:u w:val="single"/>
        </w:rPr>
        <w:t>Securities Laws</w:t>
      </w:r>
      <w:r>
        <w:rPr>
          <w:sz w:val="20"/>
          <w:szCs w:val="20"/>
        </w:rPr>
        <w:t>. Upon the payment of any Shares pursuant to this Agreement, the Participant shall make written representations, warranties and agreements as the Committee may reasonably request to comply with applicable securities laws or with this Agreement.</w:t>
      </w:r>
    </w:p>
    <w:p w14:paraId="2482E9C6" w14:textId="77777777" w:rsidR="000C1324" w:rsidRDefault="00291700">
      <w:pPr>
        <w:ind w:left="144" w:right="144"/>
        <w:rPr>
          <w:sz w:val="20"/>
          <w:szCs w:val="20"/>
        </w:rPr>
      </w:pPr>
      <w:r>
        <w:rPr>
          <w:sz w:val="20"/>
          <w:szCs w:val="20"/>
        </w:rPr>
        <w:t> </w:t>
      </w:r>
    </w:p>
    <w:p w14:paraId="4D4F2107" w14:textId="77777777" w:rsidR="000C1324" w:rsidRDefault="00291700">
      <w:pPr>
        <w:ind w:left="144" w:right="144" w:firstLine="720"/>
        <w:jc w:val="both"/>
        <w:rPr>
          <w:sz w:val="20"/>
          <w:szCs w:val="20"/>
        </w:rPr>
      </w:pPr>
      <w:r>
        <w:rPr>
          <w:sz w:val="20"/>
          <w:szCs w:val="20"/>
        </w:rPr>
        <w:t>16.   </w:t>
      </w:r>
      <w:r>
        <w:rPr>
          <w:b/>
          <w:bCs/>
          <w:sz w:val="20"/>
          <w:szCs w:val="20"/>
          <w:u w:val="single"/>
        </w:rPr>
        <w:t>Legend on Certificates</w:t>
      </w:r>
      <w:r>
        <w:rPr>
          <w:sz w:val="20"/>
          <w:szCs w:val="20"/>
        </w:rPr>
        <w:t>. The certificates representing the Shares issued pursuant to this Award, if any, shall be subject to such stop transfer orders and other restrictions as the Committee may deem advisable under the Plan or under applicable state and federal securities or other laws, or under any ruling or regulation of any governmental body or national securities exchange unless an exemption to such registration or qualification is available and satisfied. The Committee may cause a legend or legends to be put on any such certificates to make appropriate reference to such restrictions.</w:t>
      </w:r>
    </w:p>
    <w:p w14:paraId="6FB2EA0C" w14:textId="77777777" w:rsidR="000C1324" w:rsidRDefault="00291700">
      <w:pPr>
        <w:ind w:left="144" w:right="144"/>
        <w:rPr>
          <w:sz w:val="20"/>
          <w:szCs w:val="20"/>
        </w:rPr>
      </w:pPr>
      <w:r>
        <w:rPr>
          <w:sz w:val="20"/>
          <w:szCs w:val="20"/>
        </w:rPr>
        <w:t> </w:t>
      </w:r>
    </w:p>
    <w:p w14:paraId="3DC9CCC4" w14:textId="77777777" w:rsidR="000C1324" w:rsidRDefault="00291700">
      <w:pPr>
        <w:ind w:left="144" w:right="144"/>
        <w:jc w:val="center"/>
        <w:rPr>
          <w:sz w:val="20"/>
          <w:szCs w:val="20"/>
        </w:rPr>
      </w:pPr>
      <w:r>
        <w:rPr>
          <w:sz w:val="20"/>
          <w:szCs w:val="20"/>
        </w:rPr>
        <w:t>7</w:t>
      </w:r>
    </w:p>
    <w:p w14:paraId="01C13F2B" w14:textId="77777777" w:rsidR="000C1324" w:rsidRDefault="00291700">
      <w:pPr>
        <w:ind w:left="144" w:right="144"/>
        <w:rPr>
          <w:sz w:val="20"/>
          <w:szCs w:val="20"/>
        </w:rPr>
      </w:pPr>
      <w:r>
        <w:rPr>
          <w:sz w:val="20"/>
          <w:szCs w:val="20"/>
        </w:rPr>
        <w:br w:type="page"/>
        <w:t> </w:t>
      </w:r>
    </w:p>
    <w:p w14:paraId="6DA0FE6E" w14:textId="77777777" w:rsidR="000C1324" w:rsidRDefault="00291700">
      <w:pPr>
        <w:ind w:left="144" w:right="144"/>
        <w:rPr>
          <w:sz w:val="20"/>
          <w:szCs w:val="20"/>
        </w:rPr>
      </w:pPr>
      <w:r>
        <w:rPr>
          <w:sz w:val="20"/>
          <w:szCs w:val="20"/>
        </w:rPr>
        <w:t> </w:t>
      </w:r>
    </w:p>
    <w:p w14:paraId="544DA970" w14:textId="77777777" w:rsidR="000C1324" w:rsidRDefault="00291700">
      <w:pPr>
        <w:ind w:left="144" w:right="144" w:firstLine="720"/>
        <w:jc w:val="both"/>
        <w:rPr>
          <w:sz w:val="20"/>
          <w:szCs w:val="20"/>
        </w:rPr>
      </w:pPr>
      <w:r>
        <w:rPr>
          <w:sz w:val="20"/>
          <w:szCs w:val="20"/>
        </w:rPr>
        <w:t>17.   </w:t>
      </w:r>
      <w:r>
        <w:rPr>
          <w:b/>
          <w:bCs/>
          <w:sz w:val="20"/>
          <w:szCs w:val="20"/>
          <w:u w:val="single"/>
        </w:rPr>
        <w:t>Underwriter Lockup Agreement</w:t>
      </w:r>
      <w:r>
        <w:rPr>
          <w:b/>
          <w:bCs/>
          <w:sz w:val="20"/>
          <w:szCs w:val="20"/>
        </w:rPr>
        <w:t>.     </w:t>
      </w:r>
      <w:r>
        <w:rPr>
          <w:sz w:val="20"/>
          <w:szCs w:val="20"/>
        </w:rPr>
        <w:t>In the event of any</w:t>
      </w:r>
      <w:r>
        <w:rPr>
          <w:b/>
          <w:bCs/>
          <w:sz w:val="20"/>
          <w:szCs w:val="20"/>
        </w:rPr>
        <w:t xml:space="preserve"> </w:t>
      </w:r>
      <w:r>
        <w:rPr>
          <w:sz w:val="20"/>
          <w:szCs w:val="20"/>
        </w:rPr>
        <w:t>underwritten public offering of securities by the Company, the Participant agrees to the extent requested in writing by a managing underwriter, if any, not to sell, transfer or otherwise dispose of any Shares acquired pursuant to this Award (other than as part of such underwritten public offering) during the time period reasonably requested by the managing underwriter, not to exceed 180 days or such shorter period as such managing underwriter may permit.</w:t>
      </w:r>
    </w:p>
    <w:p w14:paraId="426A189C" w14:textId="77777777" w:rsidR="000C1324" w:rsidRDefault="00291700">
      <w:pPr>
        <w:ind w:left="144" w:right="144"/>
        <w:rPr>
          <w:sz w:val="20"/>
          <w:szCs w:val="20"/>
        </w:rPr>
      </w:pPr>
      <w:r>
        <w:rPr>
          <w:sz w:val="20"/>
          <w:szCs w:val="20"/>
        </w:rPr>
        <w:t> </w:t>
      </w:r>
    </w:p>
    <w:p w14:paraId="7B3EFA3A" w14:textId="77777777" w:rsidR="000C1324" w:rsidRDefault="00291700">
      <w:pPr>
        <w:ind w:left="144" w:right="144" w:firstLine="720"/>
        <w:jc w:val="both"/>
        <w:rPr>
          <w:sz w:val="20"/>
          <w:szCs w:val="20"/>
        </w:rPr>
      </w:pPr>
      <w:r>
        <w:rPr>
          <w:sz w:val="20"/>
          <w:szCs w:val="20"/>
        </w:rPr>
        <w:t>18.   </w:t>
      </w:r>
      <w:r>
        <w:rPr>
          <w:b/>
          <w:bCs/>
          <w:sz w:val="20"/>
          <w:szCs w:val="20"/>
          <w:u w:val="single"/>
        </w:rPr>
        <w:t>Successors in Interest</w:t>
      </w:r>
      <w:r>
        <w:rPr>
          <w:sz w:val="20"/>
          <w:szCs w:val="20"/>
        </w:rPr>
        <w:t>. This Agreement shall inure to the benefit of and be binding upon any successor to the Company. This Agreement shall inure to the benefit of the Participant’s legal representatives and beneficiaries. All obligations imposed upon the Participant and all rights granted to the Company under this Agreement shall be binding upon the Participant’s beneficiaries, heirs, executors, administrators and successors.</w:t>
      </w:r>
    </w:p>
    <w:p w14:paraId="3A126FF1" w14:textId="77777777" w:rsidR="000C1324" w:rsidRDefault="00291700">
      <w:pPr>
        <w:ind w:left="144" w:right="144"/>
        <w:rPr>
          <w:sz w:val="20"/>
          <w:szCs w:val="20"/>
        </w:rPr>
      </w:pPr>
      <w:r>
        <w:rPr>
          <w:sz w:val="20"/>
          <w:szCs w:val="20"/>
        </w:rPr>
        <w:t> </w:t>
      </w:r>
    </w:p>
    <w:p w14:paraId="705D478A" w14:textId="77777777" w:rsidR="000C1324" w:rsidRDefault="00291700">
      <w:pPr>
        <w:ind w:left="144" w:right="144" w:firstLine="720"/>
        <w:jc w:val="both"/>
        <w:rPr>
          <w:sz w:val="20"/>
          <w:szCs w:val="20"/>
        </w:rPr>
      </w:pPr>
      <w:r>
        <w:rPr>
          <w:sz w:val="20"/>
          <w:szCs w:val="20"/>
        </w:rPr>
        <w:t>19.   </w:t>
      </w:r>
      <w:r>
        <w:rPr>
          <w:b/>
          <w:bCs/>
          <w:sz w:val="20"/>
          <w:szCs w:val="20"/>
          <w:u w:val="single"/>
        </w:rPr>
        <w:t>Resolution of Disputes</w:t>
      </w:r>
      <w:r>
        <w:rPr>
          <w:sz w:val="20"/>
          <w:szCs w:val="20"/>
        </w:rPr>
        <w:t>. Any dispute or disagreement which may arise under, or as a result of, or in any way relate to, the interpretation, construction or application of this Agreement shall be determined by the Committee. Any determination made hereunder shall be final, binding and conclusive on the Participant, the Participant’s beneficiaries, heirs, executors, administrators and successors, and the Company and its Subsidiaries for all purposes. By accepting the grant pursuant to this Agreement, the Participant confirms that Participant is subject to the policies of Participant’s employing company within the Company Group (except as may be specifically modified in an employment agreement), including (without limitation) any policy requiring mandatory arbitration of employment disputes and the grant pursuant to this Agreement is further consideration of those policies.</w:t>
      </w:r>
    </w:p>
    <w:p w14:paraId="458E74EA" w14:textId="77777777" w:rsidR="000C1324" w:rsidRDefault="00291700">
      <w:pPr>
        <w:ind w:left="144" w:right="144"/>
        <w:rPr>
          <w:sz w:val="20"/>
          <w:szCs w:val="20"/>
        </w:rPr>
      </w:pPr>
      <w:r>
        <w:rPr>
          <w:sz w:val="20"/>
          <w:szCs w:val="20"/>
        </w:rPr>
        <w:t> </w:t>
      </w:r>
    </w:p>
    <w:p w14:paraId="0528118C" w14:textId="77777777" w:rsidR="000C1324" w:rsidRDefault="00291700">
      <w:pPr>
        <w:ind w:left="144" w:right="144" w:firstLine="720"/>
        <w:jc w:val="both"/>
        <w:rPr>
          <w:sz w:val="20"/>
          <w:szCs w:val="20"/>
        </w:rPr>
      </w:pPr>
      <w:r>
        <w:rPr>
          <w:sz w:val="20"/>
          <w:szCs w:val="20"/>
        </w:rPr>
        <w:t>20.   </w:t>
      </w:r>
      <w:r>
        <w:rPr>
          <w:b/>
          <w:bCs/>
          <w:sz w:val="20"/>
          <w:szCs w:val="20"/>
          <w:u w:val="single"/>
        </w:rPr>
        <w:t>No Liability for Good Faith Determinations</w:t>
      </w:r>
      <w:r>
        <w:rPr>
          <w:sz w:val="20"/>
          <w:szCs w:val="20"/>
        </w:rPr>
        <w:t>. None of the Company, Board or the members of the Board shall be liable for any act, omission or determination taken or made in good faith with respect to this Agreement or the Performance Share Units.</w:t>
      </w:r>
    </w:p>
    <w:p w14:paraId="6D35E7D9" w14:textId="77777777" w:rsidR="000C1324" w:rsidRDefault="00291700">
      <w:pPr>
        <w:ind w:left="144" w:right="144"/>
        <w:rPr>
          <w:sz w:val="20"/>
          <w:szCs w:val="20"/>
        </w:rPr>
      </w:pPr>
      <w:r>
        <w:rPr>
          <w:sz w:val="20"/>
          <w:szCs w:val="20"/>
        </w:rPr>
        <w:t> </w:t>
      </w:r>
    </w:p>
    <w:p w14:paraId="480C4E51" w14:textId="77777777" w:rsidR="000C1324" w:rsidRDefault="00291700">
      <w:pPr>
        <w:ind w:left="144" w:right="144" w:firstLine="720"/>
        <w:jc w:val="both"/>
        <w:rPr>
          <w:sz w:val="20"/>
          <w:szCs w:val="20"/>
        </w:rPr>
      </w:pPr>
      <w:r>
        <w:rPr>
          <w:sz w:val="20"/>
          <w:szCs w:val="20"/>
        </w:rPr>
        <w:t>21.   </w:t>
      </w:r>
      <w:r>
        <w:rPr>
          <w:b/>
          <w:bCs/>
          <w:sz w:val="20"/>
          <w:szCs w:val="20"/>
          <w:u w:val="single"/>
        </w:rPr>
        <w:t>Non-Transferability</w:t>
      </w:r>
      <w:r>
        <w:rPr>
          <w:sz w:val="20"/>
          <w:szCs w:val="20"/>
        </w:rPr>
        <w:t>. Subject to the terms of the Plan, no rights under this Agreement shall be transferable otherwise than by will, the laws of descent and distribution or pursuant to a qualified Domestic Relations Order (“QDRO”), and, except to the extent otherwise provided herein, the rights and the benefits of the Agreement may be exercised and received, respectively, during the lifetime of the Participant only by the Participant or by the Participant’s executor, administrator, guardian or other legal representative or by an “alternate payee” pursuant to a QDRO. Following Participant’s death, any Shares distributable in respect of Performance Share Units will be delivered or paid, at the time specified in Section 6.1(a), in accordance with, and subject to, the terms and conditions of this Agreement and of the Plan.</w:t>
      </w:r>
    </w:p>
    <w:p w14:paraId="1B255537" w14:textId="77777777" w:rsidR="000C1324" w:rsidRDefault="00291700">
      <w:pPr>
        <w:ind w:left="144" w:right="144"/>
        <w:rPr>
          <w:sz w:val="20"/>
          <w:szCs w:val="20"/>
        </w:rPr>
      </w:pPr>
      <w:r>
        <w:rPr>
          <w:sz w:val="20"/>
          <w:szCs w:val="20"/>
        </w:rPr>
        <w:t> </w:t>
      </w:r>
    </w:p>
    <w:p w14:paraId="0242E604" w14:textId="77777777" w:rsidR="000C1324" w:rsidRDefault="00291700">
      <w:pPr>
        <w:ind w:left="144" w:right="144" w:firstLine="720"/>
        <w:jc w:val="both"/>
        <w:rPr>
          <w:sz w:val="20"/>
          <w:szCs w:val="20"/>
        </w:rPr>
      </w:pPr>
      <w:r>
        <w:rPr>
          <w:sz w:val="20"/>
          <w:szCs w:val="20"/>
        </w:rPr>
        <w:t>22.  </w:t>
      </w:r>
      <w:r>
        <w:rPr>
          <w:b/>
          <w:bCs/>
          <w:sz w:val="20"/>
          <w:szCs w:val="20"/>
          <w:u w:val="single"/>
        </w:rPr>
        <w:t>Beneficiary Designation</w:t>
      </w:r>
      <w:r>
        <w:rPr>
          <w:sz w:val="20"/>
          <w:szCs w:val="20"/>
        </w:rPr>
        <w:t>. Participant may from time to time name any beneficiary or beneficiaries (who may be named contingently or successively) to whom shall be delivered or paid under this Agreement following Participant’s death any Shares that are distributable or cash payable hereunder in respect of Participant’s Performance Share Units at the time specified in Section 6.1(a). Each designation will revoke all prior designations, shall be in a form prescribed by the Company, and will be effective only when filed in writing with the Company during Participant’s lifetime. In the absence of an effective beneficiary designation, Shares issuable in connection with Participant’s death shall be paid to Participant’s executor, administrator or other legal representative.</w:t>
      </w:r>
    </w:p>
    <w:p w14:paraId="5B7EE26C" w14:textId="77777777" w:rsidR="000C1324" w:rsidRDefault="00291700">
      <w:pPr>
        <w:ind w:left="144" w:right="144"/>
        <w:rPr>
          <w:sz w:val="20"/>
          <w:szCs w:val="20"/>
        </w:rPr>
      </w:pPr>
      <w:r>
        <w:rPr>
          <w:sz w:val="20"/>
          <w:szCs w:val="20"/>
        </w:rPr>
        <w:t> </w:t>
      </w:r>
    </w:p>
    <w:p w14:paraId="2DC12134" w14:textId="77777777" w:rsidR="000C1324" w:rsidRDefault="00291700">
      <w:pPr>
        <w:ind w:left="144" w:right="144"/>
        <w:jc w:val="center"/>
        <w:rPr>
          <w:sz w:val="20"/>
          <w:szCs w:val="20"/>
        </w:rPr>
      </w:pPr>
      <w:r>
        <w:rPr>
          <w:sz w:val="20"/>
          <w:szCs w:val="20"/>
        </w:rPr>
        <w:t>8</w:t>
      </w:r>
    </w:p>
    <w:p w14:paraId="65239BCF" w14:textId="77777777" w:rsidR="000C1324" w:rsidRDefault="00291700">
      <w:pPr>
        <w:ind w:left="144" w:right="144"/>
        <w:rPr>
          <w:sz w:val="20"/>
          <w:szCs w:val="20"/>
        </w:rPr>
      </w:pPr>
      <w:r>
        <w:rPr>
          <w:sz w:val="20"/>
          <w:szCs w:val="20"/>
        </w:rPr>
        <w:br w:type="page"/>
        <w:t> </w:t>
      </w:r>
    </w:p>
    <w:p w14:paraId="221D3ED3" w14:textId="77777777" w:rsidR="000C1324" w:rsidRDefault="00291700">
      <w:pPr>
        <w:ind w:left="144" w:right="144"/>
        <w:rPr>
          <w:sz w:val="20"/>
          <w:szCs w:val="20"/>
        </w:rPr>
      </w:pPr>
      <w:r>
        <w:rPr>
          <w:sz w:val="20"/>
          <w:szCs w:val="20"/>
        </w:rPr>
        <w:t> </w:t>
      </w:r>
    </w:p>
    <w:p w14:paraId="56FFEA56" w14:textId="77777777" w:rsidR="000C1324" w:rsidRDefault="00291700">
      <w:pPr>
        <w:ind w:left="144" w:right="144" w:firstLine="720"/>
        <w:jc w:val="both"/>
        <w:rPr>
          <w:sz w:val="20"/>
          <w:szCs w:val="20"/>
        </w:rPr>
      </w:pPr>
      <w:r>
        <w:rPr>
          <w:sz w:val="20"/>
          <w:szCs w:val="20"/>
        </w:rPr>
        <w:t>23.   </w:t>
      </w:r>
      <w:r>
        <w:rPr>
          <w:b/>
          <w:bCs/>
          <w:sz w:val="20"/>
          <w:szCs w:val="20"/>
          <w:u w:val="single"/>
        </w:rPr>
        <w:t>Adjustments in Respect of Performance Share Units</w:t>
      </w:r>
      <w:r>
        <w:rPr>
          <w:sz w:val="20"/>
          <w:szCs w:val="20"/>
        </w:rPr>
        <w:t>. In the event of any stock dividend or stock split, recapitalization (including, but not limited to, the payment of an extraordinary dividend), merger, consolidation, combination, spin-off, distribution of assets to stockholders (other than cash dividends), exchange of shares, or other similar corporate change with regard to the Company, the Board or Committee may make appropriate adjustments to the aggregate number of Performance Share Units. The Board’s or the Committee’s determination with respect to any such adjustment shall be conclusive.</w:t>
      </w:r>
    </w:p>
    <w:p w14:paraId="32CDBC3C" w14:textId="77777777" w:rsidR="000C1324" w:rsidRDefault="00291700">
      <w:pPr>
        <w:ind w:left="144" w:right="144"/>
        <w:rPr>
          <w:sz w:val="20"/>
          <w:szCs w:val="20"/>
        </w:rPr>
      </w:pPr>
      <w:r>
        <w:rPr>
          <w:sz w:val="20"/>
          <w:szCs w:val="20"/>
        </w:rPr>
        <w:t> </w:t>
      </w:r>
    </w:p>
    <w:p w14:paraId="19BB1F38" w14:textId="77777777" w:rsidR="000C1324" w:rsidRDefault="00291700">
      <w:pPr>
        <w:ind w:left="144" w:right="144" w:firstLine="720"/>
        <w:jc w:val="both"/>
        <w:rPr>
          <w:sz w:val="20"/>
          <w:szCs w:val="20"/>
        </w:rPr>
      </w:pPr>
      <w:r>
        <w:rPr>
          <w:sz w:val="20"/>
          <w:szCs w:val="20"/>
        </w:rPr>
        <w:t>24.   </w:t>
      </w:r>
      <w:r>
        <w:rPr>
          <w:b/>
          <w:bCs/>
          <w:sz w:val="20"/>
          <w:szCs w:val="20"/>
          <w:u w:val="single"/>
        </w:rPr>
        <w:t>Recoupment</w:t>
      </w:r>
      <w:r>
        <w:rPr>
          <w:sz w:val="20"/>
          <w:szCs w:val="20"/>
        </w:rPr>
        <w:t>. If Participant is subject to the Company’s Executive Compensation Clawback Policy in effect on the Grant Date, Participant agrees that the Award is subject to the terms of the policy as it exists on the Grant Date.</w:t>
      </w:r>
    </w:p>
    <w:p w14:paraId="3AA95D84" w14:textId="77777777" w:rsidR="000C1324" w:rsidRDefault="00291700">
      <w:pPr>
        <w:ind w:left="144" w:right="144"/>
        <w:rPr>
          <w:sz w:val="20"/>
          <w:szCs w:val="20"/>
        </w:rPr>
      </w:pPr>
      <w:r>
        <w:rPr>
          <w:sz w:val="20"/>
          <w:szCs w:val="20"/>
        </w:rPr>
        <w:t> </w:t>
      </w:r>
    </w:p>
    <w:p w14:paraId="0E75774F" w14:textId="77777777" w:rsidR="000C1324" w:rsidRDefault="00291700">
      <w:pPr>
        <w:ind w:left="144" w:right="144" w:firstLine="720"/>
        <w:jc w:val="both"/>
        <w:rPr>
          <w:sz w:val="20"/>
          <w:szCs w:val="20"/>
        </w:rPr>
      </w:pPr>
      <w:r>
        <w:rPr>
          <w:sz w:val="20"/>
          <w:szCs w:val="20"/>
        </w:rPr>
        <w:t>25.   </w:t>
      </w:r>
      <w:r>
        <w:rPr>
          <w:b/>
          <w:bCs/>
          <w:sz w:val="20"/>
          <w:szCs w:val="20"/>
          <w:u w:val="single"/>
        </w:rPr>
        <w:t>Entire Agreement</w:t>
      </w:r>
      <w:r>
        <w:rPr>
          <w:sz w:val="20"/>
          <w:szCs w:val="20"/>
        </w:rPr>
        <w:t>. This Agreement constitutes the entire understanding between the Participant and the Company and its Subsidiaries with respect to the Award, and supersedes all other agreements, whether written or oral, with respect to the Award.</w:t>
      </w:r>
    </w:p>
    <w:p w14:paraId="4B6EC9D2" w14:textId="77777777" w:rsidR="000C1324" w:rsidRDefault="00291700">
      <w:pPr>
        <w:ind w:left="144" w:right="144"/>
        <w:rPr>
          <w:sz w:val="20"/>
          <w:szCs w:val="20"/>
        </w:rPr>
      </w:pPr>
      <w:r>
        <w:rPr>
          <w:sz w:val="20"/>
          <w:szCs w:val="20"/>
        </w:rPr>
        <w:t> </w:t>
      </w:r>
    </w:p>
    <w:p w14:paraId="74415900" w14:textId="77777777" w:rsidR="000C1324" w:rsidRDefault="00291700">
      <w:pPr>
        <w:ind w:left="144" w:right="144" w:firstLine="720"/>
        <w:jc w:val="both"/>
        <w:rPr>
          <w:sz w:val="20"/>
          <w:szCs w:val="20"/>
        </w:rPr>
      </w:pPr>
      <w:r>
        <w:rPr>
          <w:sz w:val="20"/>
          <w:szCs w:val="20"/>
        </w:rPr>
        <w:t>26.   </w:t>
      </w:r>
      <w:r>
        <w:rPr>
          <w:b/>
          <w:bCs/>
          <w:sz w:val="20"/>
          <w:szCs w:val="20"/>
          <w:u w:val="single"/>
        </w:rPr>
        <w:t>Headings; References</w:t>
      </w:r>
      <w:r>
        <w:rPr>
          <w:sz w:val="20"/>
          <w:szCs w:val="20"/>
        </w:rPr>
        <w:t xml:space="preserve">. The headings of this Agreement are inserted for convenience only and do not constitute a part of this Agreement. Unless the context clearly requires to the contrary, references in this Agreement to Sections mean the sections of this Agreement; references to the singular include the plural, and </w:t>
      </w:r>
      <w:r>
        <w:rPr>
          <w:i/>
          <w:iCs/>
          <w:sz w:val="20"/>
          <w:szCs w:val="20"/>
        </w:rPr>
        <w:t>vice versa</w:t>
      </w:r>
      <w:r>
        <w:rPr>
          <w:sz w:val="20"/>
          <w:szCs w:val="20"/>
        </w:rPr>
        <w:t>; and references to Awards, Relative TSR Performance Share Units, RANCE Performance Share Units or Performance Share Units mean the Awards, Relative TSR Performance Share Units, RANCE Performance Share Units or Performance Share Units subject to this Agreement.</w:t>
      </w:r>
    </w:p>
    <w:p w14:paraId="0A003B6E" w14:textId="77777777" w:rsidR="000C1324" w:rsidRDefault="00291700">
      <w:pPr>
        <w:ind w:left="144" w:right="144"/>
        <w:rPr>
          <w:sz w:val="20"/>
          <w:szCs w:val="20"/>
        </w:rPr>
      </w:pPr>
      <w:r>
        <w:rPr>
          <w:sz w:val="20"/>
          <w:szCs w:val="20"/>
        </w:rPr>
        <w:t> </w:t>
      </w:r>
    </w:p>
    <w:p w14:paraId="45F4AA20" w14:textId="77777777" w:rsidR="000C1324" w:rsidRDefault="00291700">
      <w:pPr>
        <w:ind w:left="144" w:right="144"/>
        <w:jc w:val="center"/>
        <w:rPr>
          <w:sz w:val="20"/>
          <w:szCs w:val="20"/>
        </w:rPr>
      </w:pPr>
      <w:r>
        <w:rPr>
          <w:sz w:val="20"/>
          <w:szCs w:val="20"/>
        </w:rPr>
        <w:t>9</w:t>
      </w:r>
    </w:p>
    <w:p w14:paraId="562F6C2F" w14:textId="77777777" w:rsidR="000C1324" w:rsidRDefault="00291700">
      <w:pPr>
        <w:ind w:left="144" w:right="144"/>
        <w:rPr>
          <w:sz w:val="20"/>
          <w:szCs w:val="20"/>
        </w:rPr>
      </w:pPr>
      <w:r>
        <w:rPr>
          <w:sz w:val="20"/>
          <w:szCs w:val="20"/>
        </w:rPr>
        <w:br w:type="page"/>
        <w:t> </w:t>
      </w:r>
    </w:p>
    <w:p w14:paraId="745629C0" w14:textId="77777777" w:rsidR="000C1324" w:rsidRDefault="00291700">
      <w:pPr>
        <w:ind w:left="144" w:right="144"/>
        <w:rPr>
          <w:sz w:val="20"/>
          <w:szCs w:val="20"/>
        </w:rPr>
      </w:pPr>
      <w:r>
        <w:rPr>
          <w:sz w:val="20"/>
          <w:szCs w:val="20"/>
        </w:rPr>
        <w:t> </w:t>
      </w:r>
    </w:p>
    <w:p w14:paraId="288CB36C" w14:textId="77777777" w:rsidR="000C1324" w:rsidRDefault="00291700">
      <w:pPr>
        <w:ind w:left="144" w:right="144" w:firstLine="720"/>
        <w:jc w:val="both"/>
        <w:rPr>
          <w:sz w:val="20"/>
          <w:szCs w:val="20"/>
        </w:rPr>
      </w:pPr>
      <w:r>
        <w:rPr>
          <w:sz w:val="20"/>
          <w:szCs w:val="20"/>
        </w:rPr>
        <w:t>27.   </w:t>
      </w:r>
      <w:r>
        <w:rPr>
          <w:b/>
          <w:bCs/>
          <w:sz w:val="20"/>
          <w:szCs w:val="20"/>
          <w:u w:val="single"/>
        </w:rPr>
        <w:t>Counterparts and Electronic Administration</w:t>
      </w:r>
      <w:r>
        <w:rPr>
          <w:sz w:val="20"/>
          <w:szCs w:val="20"/>
        </w:rPr>
        <w:t>. This Agreement may be executed simultaneously in two or more counterparts, each of which shall constitute an original, but all of which taken together shall constitute one and the same agreement. This Agreement may be signed by indicating assent to be bound by this Agreement through an electronic trading system that the Company establishes or sponsors rather than a physical signature.</w:t>
      </w:r>
    </w:p>
    <w:p w14:paraId="38CBF5B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24"/>
        <w:gridCol w:w="3780"/>
        <w:gridCol w:w="1296"/>
      </w:tblGrid>
      <w:tr w:rsidR="000C1324" w14:paraId="501CF153" w14:textId="77777777">
        <w:tc>
          <w:tcPr>
            <w:tcW w:w="2500" w:type="pct"/>
            <w:tcMar>
              <w:top w:w="5" w:type="dxa"/>
              <w:left w:w="5" w:type="dxa"/>
              <w:bottom w:w="5" w:type="dxa"/>
              <w:right w:w="5" w:type="dxa"/>
            </w:tcMar>
            <w:hideMark/>
          </w:tcPr>
          <w:p w14:paraId="039DA81A" w14:textId="77777777" w:rsidR="000C1324" w:rsidRDefault="00291700">
            <w:pPr>
              <w:rPr>
                <w:color w:val="000000"/>
                <w:sz w:val="20"/>
                <w:szCs w:val="20"/>
              </w:rPr>
            </w:pPr>
            <w:r>
              <w:rPr>
                <w:color w:val="000000"/>
                <w:sz w:val="20"/>
                <w:szCs w:val="20"/>
              </w:rPr>
              <w:t> </w:t>
            </w:r>
          </w:p>
        </w:tc>
        <w:tc>
          <w:tcPr>
            <w:tcW w:w="1900" w:type="pct"/>
            <w:gridSpan w:val="2"/>
            <w:tcMar>
              <w:top w:w="5" w:type="dxa"/>
              <w:left w:w="5" w:type="dxa"/>
              <w:bottom w:w="5" w:type="dxa"/>
              <w:right w:w="5" w:type="dxa"/>
            </w:tcMar>
            <w:hideMark/>
          </w:tcPr>
          <w:p w14:paraId="52469947" w14:textId="77777777" w:rsidR="000C1324" w:rsidRDefault="00291700">
            <w:pPr>
              <w:rPr>
                <w:color w:val="000000"/>
                <w:sz w:val="20"/>
                <w:szCs w:val="20"/>
              </w:rPr>
            </w:pPr>
            <w:r>
              <w:rPr>
                <w:color w:val="000000"/>
                <w:sz w:val="20"/>
                <w:szCs w:val="20"/>
              </w:rPr>
              <w:t>MRC Global Inc. </w:t>
            </w:r>
          </w:p>
        </w:tc>
        <w:tc>
          <w:tcPr>
            <w:tcW w:w="600" w:type="pct"/>
            <w:tcMar>
              <w:top w:w="5" w:type="dxa"/>
              <w:left w:w="5" w:type="dxa"/>
              <w:bottom w:w="5" w:type="dxa"/>
              <w:right w:w="5" w:type="dxa"/>
            </w:tcMar>
            <w:hideMark/>
          </w:tcPr>
          <w:p w14:paraId="79731C98" w14:textId="77777777" w:rsidR="000C1324" w:rsidRDefault="00291700">
            <w:pPr>
              <w:rPr>
                <w:color w:val="000000"/>
                <w:sz w:val="20"/>
                <w:szCs w:val="20"/>
              </w:rPr>
            </w:pPr>
            <w:r>
              <w:rPr>
                <w:color w:val="000000"/>
                <w:sz w:val="20"/>
                <w:szCs w:val="20"/>
              </w:rPr>
              <w:t> </w:t>
            </w:r>
          </w:p>
        </w:tc>
      </w:tr>
      <w:tr w:rsidR="000C1324" w14:paraId="477DF231" w14:textId="77777777">
        <w:tc>
          <w:tcPr>
            <w:tcW w:w="2500" w:type="pct"/>
            <w:tcMar>
              <w:top w:w="5" w:type="dxa"/>
              <w:left w:w="5" w:type="dxa"/>
              <w:bottom w:w="5" w:type="dxa"/>
              <w:right w:w="5" w:type="dxa"/>
            </w:tcMar>
            <w:hideMark/>
          </w:tcPr>
          <w:p w14:paraId="0162CB9B"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4629B39A"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8DC00E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3B1C4B35" w14:textId="77777777" w:rsidR="000C1324" w:rsidRDefault="00291700">
            <w:pPr>
              <w:rPr>
                <w:color w:val="000000"/>
                <w:sz w:val="20"/>
                <w:szCs w:val="20"/>
              </w:rPr>
            </w:pPr>
            <w:r>
              <w:rPr>
                <w:color w:val="000000"/>
                <w:sz w:val="20"/>
                <w:szCs w:val="20"/>
              </w:rPr>
              <w:t> </w:t>
            </w:r>
          </w:p>
        </w:tc>
      </w:tr>
      <w:tr w:rsidR="000C1324" w14:paraId="59578E11" w14:textId="77777777">
        <w:tc>
          <w:tcPr>
            <w:tcW w:w="2500" w:type="pct"/>
            <w:tcMar>
              <w:top w:w="5" w:type="dxa"/>
              <w:left w:w="5" w:type="dxa"/>
              <w:bottom w:w="5" w:type="dxa"/>
              <w:right w:w="5" w:type="dxa"/>
            </w:tcMar>
            <w:hideMark/>
          </w:tcPr>
          <w:p w14:paraId="45C115A5"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1B683E99" w14:textId="77777777" w:rsidR="000C1324" w:rsidRDefault="00291700">
            <w:pPr>
              <w:rPr>
                <w:color w:val="000000"/>
                <w:sz w:val="20"/>
                <w:szCs w:val="20"/>
              </w:rPr>
            </w:pPr>
            <w:r>
              <w:rPr>
                <w:color w:val="000000"/>
                <w:sz w:val="20"/>
                <w:szCs w:val="20"/>
              </w:rPr>
              <w:t> </w:t>
            </w:r>
          </w:p>
        </w:tc>
        <w:tc>
          <w:tcPr>
            <w:tcW w:w="1750" w:type="pct"/>
            <w:noWrap/>
            <w:tcMar>
              <w:top w:w="5" w:type="dxa"/>
              <w:left w:w="5" w:type="dxa"/>
              <w:bottom w:w="5" w:type="dxa"/>
              <w:right w:w="5" w:type="dxa"/>
            </w:tcMar>
            <w:vAlign w:val="bottom"/>
            <w:hideMark/>
          </w:tcPr>
          <w:p w14:paraId="09363D6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00DDD596" w14:textId="77777777" w:rsidR="000C1324" w:rsidRDefault="00291700">
            <w:pPr>
              <w:rPr>
                <w:color w:val="000000"/>
                <w:sz w:val="20"/>
                <w:szCs w:val="20"/>
              </w:rPr>
            </w:pPr>
            <w:r>
              <w:rPr>
                <w:color w:val="000000"/>
                <w:sz w:val="20"/>
                <w:szCs w:val="20"/>
              </w:rPr>
              <w:t> </w:t>
            </w:r>
          </w:p>
        </w:tc>
      </w:tr>
      <w:tr w:rsidR="000C1324" w14:paraId="18CD1C9E" w14:textId="77777777">
        <w:tc>
          <w:tcPr>
            <w:tcW w:w="2500" w:type="pct"/>
            <w:tcMar>
              <w:top w:w="5" w:type="dxa"/>
              <w:left w:w="5" w:type="dxa"/>
              <w:bottom w:w="5" w:type="dxa"/>
              <w:right w:w="5" w:type="dxa"/>
            </w:tcMar>
            <w:hideMark/>
          </w:tcPr>
          <w:p w14:paraId="0EF21352"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77DBFA5E" w14:textId="77777777" w:rsidR="000C1324" w:rsidRDefault="00291700">
            <w:pPr>
              <w:rPr>
                <w:color w:val="000000"/>
                <w:sz w:val="20"/>
                <w:szCs w:val="20"/>
              </w:rPr>
            </w:pPr>
            <w:r>
              <w:rPr>
                <w:color w:val="000000"/>
                <w:sz w:val="20"/>
                <w:szCs w:val="20"/>
              </w:rPr>
              <w:t xml:space="preserve">By: </w:t>
            </w:r>
          </w:p>
        </w:tc>
        <w:tc>
          <w:tcPr>
            <w:tcW w:w="1750" w:type="pct"/>
            <w:tcBorders>
              <w:bottom w:val="single" w:sz="6" w:space="0" w:color="000000"/>
            </w:tcBorders>
            <w:noWrap/>
            <w:tcMar>
              <w:top w:w="5" w:type="dxa"/>
              <w:left w:w="5" w:type="dxa"/>
              <w:bottom w:w="8" w:type="dxa"/>
              <w:right w:w="5" w:type="dxa"/>
            </w:tcMar>
            <w:hideMark/>
          </w:tcPr>
          <w:p w14:paraId="4D20D03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7EE10015" w14:textId="77777777" w:rsidR="000C1324" w:rsidRDefault="00291700">
            <w:pPr>
              <w:rPr>
                <w:color w:val="000000"/>
                <w:sz w:val="20"/>
                <w:szCs w:val="20"/>
              </w:rPr>
            </w:pPr>
            <w:r>
              <w:rPr>
                <w:color w:val="000000"/>
                <w:sz w:val="20"/>
                <w:szCs w:val="20"/>
              </w:rPr>
              <w:t> </w:t>
            </w:r>
          </w:p>
        </w:tc>
      </w:tr>
      <w:tr w:rsidR="000C1324" w14:paraId="7DB441B3" w14:textId="77777777">
        <w:tc>
          <w:tcPr>
            <w:tcW w:w="2500" w:type="pct"/>
            <w:tcMar>
              <w:top w:w="5" w:type="dxa"/>
              <w:left w:w="5" w:type="dxa"/>
              <w:bottom w:w="5" w:type="dxa"/>
              <w:right w:w="5" w:type="dxa"/>
            </w:tcMar>
            <w:hideMark/>
          </w:tcPr>
          <w:p w14:paraId="0FCF9DF6"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2AEBA190"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CA1D7D2" w14:textId="77777777" w:rsidR="000C1324" w:rsidRDefault="00291700">
            <w:pPr>
              <w:rPr>
                <w:color w:val="000000"/>
                <w:sz w:val="20"/>
                <w:szCs w:val="20"/>
              </w:rPr>
            </w:pPr>
            <w:r>
              <w:rPr>
                <w:color w:val="000000"/>
                <w:sz w:val="20"/>
                <w:szCs w:val="20"/>
              </w:rPr>
              <w:t>Name: </w:t>
            </w:r>
          </w:p>
        </w:tc>
        <w:tc>
          <w:tcPr>
            <w:tcW w:w="600" w:type="pct"/>
            <w:tcMar>
              <w:top w:w="5" w:type="dxa"/>
              <w:left w:w="5" w:type="dxa"/>
              <w:bottom w:w="5" w:type="dxa"/>
              <w:right w:w="5" w:type="dxa"/>
            </w:tcMar>
            <w:hideMark/>
          </w:tcPr>
          <w:p w14:paraId="57E16A34" w14:textId="77777777" w:rsidR="000C1324" w:rsidRDefault="00291700">
            <w:pPr>
              <w:rPr>
                <w:color w:val="000000"/>
                <w:sz w:val="20"/>
                <w:szCs w:val="20"/>
              </w:rPr>
            </w:pPr>
            <w:r>
              <w:rPr>
                <w:color w:val="000000"/>
                <w:sz w:val="20"/>
                <w:szCs w:val="20"/>
              </w:rPr>
              <w:t> </w:t>
            </w:r>
          </w:p>
        </w:tc>
      </w:tr>
      <w:tr w:rsidR="000C1324" w14:paraId="2E15DADA" w14:textId="77777777">
        <w:tc>
          <w:tcPr>
            <w:tcW w:w="2500" w:type="pct"/>
            <w:tcMar>
              <w:top w:w="5" w:type="dxa"/>
              <w:left w:w="5" w:type="dxa"/>
              <w:bottom w:w="5" w:type="dxa"/>
              <w:right w:w="5" w:type="dxa"/>
            </w:tcMar>
            <w:hideMark/>
          </w:tcPr>
          <w:p w14:paraId="0749770D"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2868ED7D"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5C6B9DFD" w14:textId="77777777" w:rsidR="000C1324" w:rsidRDefault="00291700">
            <w:pPr>
              <w:rPr>
                <w:color w:val="000000"/>
                <w:sz w:val="20"/>
                <w:szCs w:val="20"/>
              </w:rPr>
            </w:pPr>
            <w:r>
              <w:rPr>
                <w:color w:val="000000"/>
                <w:sz w:val="20"/>
                <w:szCs w:val="20"/>
              </w:rPr>
              <w:t>Title: </w:t>
            </w:r>
          </w:p>
        </w:tc>
        <w:tc>
          <w:tcPr>
            <w:tcW w:w="600" w:type="pct"/>
            <w:tcMar>
              <w:top w:w="5" w:type="dxa"/>
              <w:left w:w="5" w:type="dxa"/>
              <w:bottom w:w="5" w:type="dxa"/>
              <w:right w:w="5" w:type="dxa"/>
            </w:tcMar>
            <w:hideMark/>
          </w:tcPr>
          <w:p w14:paraId="2798DAFD" w14:textId="77777777" w:rsidR="000C1324" w:rsidRDefault="00291700">
            <w:pPr>
              <w:rPr>
                <w:color w:val="000000"/>
                <w:sz w:val="20"/>
                <w:szCs w:val="20"/>
              </w:rPr>
            </w:pPr>
            <w:r>
              <w:rPr>
                <w:color w:val="000000"/>
                <w:sz w:val="20"/>
                <w:szCs w:val="20"/>
              </w:rPr>
              <w:t> </w:t>
            </w:r>
          </w:p>
        </w:tc>
      </w:tr>
      <w:tr w:rsidR="000C1324" w14:paraId="6941A457" w14:textId="77777777">
        <w:tc>
          <w:tcPr>
            <w:tcW w:w="2500" w:type="pct"/>
            <w:tcMar>
              <w:top w:w="5" w:type="dxa"/>
              <w:left w:w="5" w:type="dxa"/>
              <w:bottom w:w="5" w:type="dxa"/>
              <w:right w:w="5" w:type="dxa"/>
            </w:tcMar>
            <w:hideMark/>
          </w:tcPr>
          <w:p w14:paraId="1779A6DA"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3102C1E1"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51D48F8E"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62942AFA" w14:textId="77777777" w:rsidR="000C1324" w:rsidRDefault="00291700">
            <w:pPr>
              <w:rPr>
                <w:color w:val="000000"/>
                <w:sz w:val="20"/>
                <w:szCs w:val="20"/>
              </w:rPr>
            </w:pPr>
            <w:r>
              <w:rPr>
                <w:color w:val="000000"/>
                <w:sz w:val="20"/>
                <w:szCs w:val="20"/>
              </w:rPr>
              <w:t> </w:t>
            </w:r>
          </w:p>
        </w:tc>
      </w:tr>
      <w:tr w:rsidR="000C1324" w14:paraId="4CE88575" w14:textId="77777777">
        <w:tc>
          <w:tcPr>
            <w:tcW w:w="2500" w:type="pct"/>
            <w:tcMar>
              <w:top w:w="5" w:type="dxa"/>
              <w:left w:w="5" w:type="dxa"/>
              <w:bottom w:w="5" w:type="dxa"/>
              <w:right w:w="5" w:type="dxa"/>
            </w:tcMar>
            <w:hideMark/>
          </w:tcPr>
          <w:p w14:paraId="164A908C"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459816C3"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6AE10C0"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0EC594C2" w14:textId="77777777" w:rsidR="000C1324" w:rsidRDefault="00291700">
            <w:pPr>
              <w:rPr>
                <w:color w:val="000000"/>
                <w:sz w:val="20"/>
                <w:szCs w:val="20"/>
              </w:rPr>
            </w:pPr>
            <w:r>
              <w:rPr>
                <w:color w:val="000000"/>
                <w:sz w:val="20"/>
                <w:szCs w:val="20"/>
              </w:rPr>
              <w:t> </w:t>
            </w:r>
          </w:p>
        </w:tc>
      </w:tr>
      <w:tr w:rsidR="000C1324" w14:paraId="047BA0C4" w14:textId="77777777">
        <w:tc>
          <w:tcPr>
            <w:tcW w:w="2500" w:type="pct"/>
            <w:tcMar>
              <w:top w:w="5" w:type="dxa"/>
              <w:left w:w="5" w:type="dxa"/>
              <w:bottom w:w="5" w:type="dxa"/>
              <w:right w:w="5" w:type="dxa"/>
            </w:tcMar>
            <w:hideMark/>
          </w:tcPr>
          <w:p w14:paraId="0F54AF13" w14:textId="77777777" w:rsidR="000C1324" w:rsidRDefault="00291700">
            <w:pPr>
              <w:rPr>
                <w:color w:val="000000"/>
                <w:sz w:val="20"/>
                <w:szCs w:val="20"/>
              </w:rPr>
            </w:pPr>
            <w:r>
              <w:rPr>
                <w:color w:val="000000"/>
                <w:sz w:val="20"/>
                <w:szCs w:val="20"/>
              </w:rPr>
              <w:t> </w:t>
            </w:r>
          </w:p>
        </w:tc>
        <w:tc>
          <w:tcPr>
            <w:tcW w:w="150" w:type="pct"/>
            <w:gridSpan w:val="2"/>
            <w:tcMar>
              <w:top w:w="5" w:type="dxa"/>
              <w:left w:w="5" w:type="dxa"/>
              <w:bottom w:w="5" w:type="dxa"/>
              <w:right w:w="5" w:type="dxa"/>
            </w:tcMar>
            <w:hideMark/>
          </w:tcPr>
          <w:p w14:paraId="3ECD3003" w14:textId="77777777" w:rsidR="000C1324" w:rsidRDefault="00291700">
            <w:pPr>
              <w:rPr>
                <w:color w:val="000000"/>
                <w:sz w:val="20"/>
                <w:szCs w:val="20"/>
              </w:rPr>
            </w:pPr>
            <w:r>
              <w:rPr>
                <w:color w:val="000000"/>
                <w:sz w:val="20"/>
                <w:szCs w:val="20"/>
              </w:rPr>
              <w:t>Participant</w:t>
            </w:r>
          </w:p>
        </w:tc>
        <w:tc>
          <w:tcPr>
            <w:tcW w:w="600" w:type="pct"/>
            <w:tcMar>
              <w:top w:w="5" w:type="dxa"/>
              <w:left w:w="5" w:type="dxa"/>
              <w:bottom w:w="5" w:type="dxa"/>
              <w:right w:w="5" w:type="dxa"/>
            </w:tcMar>
            <w:hideMark/>
          </w:tcPr>
          <w:p w14:paraId="60B7C133" w14:textId="77777777" w:rsidR="000C1324" w:rsidRDefault="00291700">
            <w:pPr>
              <w:rPr>
                <w:color w:val="000000"/>
                <w:sz w:val="20"/>
                <w:szCs w:val="20"/>
              </w:rPr>
            </w:pPr>
            <w:r>
              <w:rPr>
                <w:color w:val="000000"/>
                <w:sz w:val="20"/>
                <w:szCs w:val="20"/>
              </w:rPr>
              <w:t> </w:t>
            </w:r>
          </w:p>
        </w:tc>
      </w:tr>
      <w:tr w:rsidR="000C1324" w14:paraId="1E8AA44B" w14:textId="77777777">
        <w:tc>
          <w:tcPr>
            <w:tcW w:w="2500" w:type="pct"/>
            <w:tcMar>
              <w:top w:w="5" w:type="dxa"/>
              <w:left w:w="5" w:type="dxa"/>
              <w:bottom w:w="5" w:type="dxa"/>
              <w:right w:w="5" w:type="dxa"/>
            </w:tcMar>
            <w:hideMark/>
          </w:tcPr>
          <w:p w14:paraId="15D32D83"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6185B7CE"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61E9430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4CBD8B02" w14:textId="77777777" w:rsidR="000C1324" w:rsidRDefault="00291700">
            <w:pPr>
              <w:rPr>
                <w:color w:val="000000"/>
                <w:sz w:val="20"/>
                <w:szCs w:val="20"/>
              </w:rPr>
            </w:pPr>
            <w:r>
              <w:rPr>
                <w:color w:val="000000"/>
                <w:sz w:val="20"/>
                <w:szCs w:val="20"/>
              </w:rPr>
              <w:t> </w:t>
            </w:r>
          </w:p>
        </w:tc>
      </w:tr>
      <w:tr w:rsidR="000C1324" w14:paraId="001146D6" w14:textId="77777777">
        <w:tc>
          <w:tcPr>
            <w:tcW w:w="2500" w:type="pct"/>
            <w:tcMar>
              <w:top w:w="5" w:type="dxa"/>
              <w:left w:w="5" w:type="dxa"/>
              <w:bottom w:w="5" w:type="dxa"/>
              <w:right w:w="5" w:type="dxa"/>
            </w:tcMar>
            <w:hideMark/>
          </w:tcPr>
          <w:p w14:paraId="47CD9F8C"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366E9095"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AAD6BF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7A1483CD" w14:textId="77777777" w:rsidR="000C1324" w:rsidRDefault="00291700">
            <w:pPr>
              <w:rPr>
                <w:color w:val="000000"/>
                <w:sz w:val="20"/>
                <w:szCs w:val="20"/>
              </w:rPr>
            </w:pPr>
            <w:r>
              <w:rPr>
                <w:color w:val="000000"/>
                <w:sz w:val="20"/>
                <w:szCs w:val="20"/>
              </w:rPr>
              <w:t> </w:t>
            </w:r>
          </w:p>
        </w:tc>
      </w:tr>
      <w:tr w:rsidR="000C1324" w14:paraId="46090CAD" w14:textId="77777777">
        <w:tc>
          <w:tcPr>
            <w:tcW w:w="2500" w:type="pct"/>
            <w:tcMar>
              <w:top w:w="5" w:type="dxa"/>
              <w:left w:w="5" w:type="dxa"/>
              <w:bottom w:w="5" w:type="dxa"/>
              <w:right w:w="5" w:type="dxa"/>
            </w:tcMar>
            <w:hideMark/>
          </w:tcPr>
          <w:p w14:paraId="31D740DB"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29DFE57B" w14:textId="77777777" w:rsidR="000C1324" w:rsidRDefault="00291700">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hideMark/>
          </w:tcPr>
          <w:p w14:paraId="0D737195"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20D92910" w14:textId="77777777" w:rsidR="000C1324" w:rsidRDefault="00291700">
            <w:pPr>
              <w:rPr>
                <w:color w:val="000000"/>
                <w:sz w:val="20"/>
                <w:szCs w:val="20"/>
              </w:rPr>
            </w:pPr>
            <w:r>
              <w:rPr>
                <w:color w:val="000000"/>
                <w:sz w:val="20"/>
                <w:szCs w:val="20"/>
              </w:rPr>
              <w:t> </w:t>
            </w:r>
          </w:p>
        </w:tc>
      </w:tr>
      <w:tr w:rsidR="000C1324" w14:paraId="3B6BE58D" w14:textId="77777777">
        <w:tc>
          <w:tcPr>
            <w:tcW w:w="2500" w:type="pct"/>
            <w:tcMar>
              <w:top w:w="5" w:type="dxa"/>
              <w:left w:w="5" w:type="dxa"/>
              <w:bottom w:w="5" w:type="dxa"/>
              <w:right w:w="5" w:type="dxa"/>
            </w:tcMar>
            <w:hideMark/>
          </w:tcPr>
          <w:p w14:paraId="643815B9"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56A641FB"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33E29FA" w14:textId="77777777" w:rsidR="000C1324" w:rsidRDefault="00291700">
            <w:pPr>
              <w:rPr>
                <w:color w:val="000000"/>
                <w:sz w:val="20"/>
                <w:szCs w:val="20"/>
              </w:rPr>
            </w:pPr>
            <w:r>
              <w:rPr>
                <w:color w:val="000000"/>
                <w:sz w:val="20"/>
                <w:szCs w:val="20"/>
              </w:rPr>
              <w:t>Name:</w:t>
            </w:r>
          </w:p>
        </w:tc>
        <w:tc>
          <w:tcPr>
            <w:tcW w:w="600" w:type="pct"/>
            <w:tcMar>
              <w:top w:w="5" w:type="dxa"/>
              <w:left w:w="5" w:type="dxa"/>
              <w:bottom w:w="5" w:type="dxa"/>
              <w:right w:w="5" w:type="dxa"/>
            </w:tcMar>
            <w:hideMark/>
          </w:tcPr>
          <w:p w14:paraId="42DD35F6" w14:textId="77777777" w:rsidR="000C1324" w:rsidRDefault="00291700">
            <w:pPr>
              <w:rPr>
                <w:color w:val="000000"/>
                <w:sz w:val="20"/>
                <w:szCs w:val="20"/>
              </w:rPr>
            </w:pPr>
            <w:r>
              <w:rPr>
                <w:color w:val="000000"/>
                <w:sz w:val="20"/>
                <w:szCs w:val="20"/>
              </w:rPr>
              <w:t> </w:t>
            </w:r>
          </w:p>
        </w:tc>
      </w:tr>
      <w:tr w:rsidR="000C1324" w14:paraId="6826965D" w14:textId="77777777">
        <w:tc>
          <w:tcPr>
            <w:tcW w:w="2500" w:type="pct"/>
            <w:tcMar>
              <w:top w:w="5" w:type="dxa"/>
              <w:left w:w="5" w:type="dxa"/>
              <w:bottom w:w="5" w:type="dxa"/>
              <w:right w:w="5" w:type="dxa"/>
            </w:tcMar>
            <w:hideMark/>
          </w:tcPr>
          <w:p w14:paraId="35521B21"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29E790B7"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33A77A26" w14:textId="77777777" w:rsidR="000C1324" w:rsidRDefault="00291700">
            <w:pPr>
              <w:rPr>
                <w:color w:val="000000"/>
                <w:sz w:val="20"/>
                <w:szCs w:val="20"/>
              </w:rPr>
            </w:pPr>
            <w:r>
              <w:rPr>
                <w:color w:val="000000"/>
                <w:sz w:val="20"/>
                <w:szCs w:val="20"/>
              </w:rPr>
              <w:t>Title:</w:t>
            </w:r>
          </w:p>
        </w:tc>
        <w:tc>
          <w:tcPr>
            <w:tcW w:w="600" w:type="pct"/>
            <w:tcMar>
              <w:top w:w="5" w:type="dxa"/>
              <w:left w:w="5" w:type="dxa"/>
              <w:bottom w:w="5" w:type="dxa"/>
              <w:right w:w="5" w:type="dxa"/>
            </w:tcMar>
            <w:hideMark/>
          </w:tcPr>
          <w:p w14:paraId="3B05CA17" w14:textId="77777777" w:rsidR="000C1324" w:rsidRDefault="00291700">
            <w:pPr>
              <w:rPr>
                <w:color w:val="000000"/>
                <w:sz w:val="20"/>
                <w:szCs w:val="20"/>
              </w:rPr>
            </w:pPr>
            <w:r>
              <w:rPr>
                <w:color w:val="000000"/>
                <w:sz w:val="20"/>
                <w:szCs w:val="20"/>
              </w:rPr>
              <w:t> </w:t>
            </w:r>
          </w:p>
        </w:tc>
      </w:tr>
    </w:tbl>
    <w:p w14:paraId="2B636EF7" w14:textId="77777777" w:rsidR="000C1324" w:rsidRDefault="00291700">
      <w:pPr>
        <w:ind w:left="4464" w:right="144"/>
        <w:rPr>
          <w:sz w:val="20"/>
          <w:szCs w:val="20"/>
        </w:rPr>
      </w:pPr>
      <w:r>
        <w:rPr>
          <w:sz w:val="20"/>
          <w:szCs w:val="20"/>
        </w:rPr>
        <w:t> </w:t>
      </w:r>
    </w:p>
    <w:p w14:paraId="20A4B2E7" w14:textId="77777777" w:rsidR="000C1324" w:rsidRDefault="00291700">
      <w:pPr>
        <w:ind w:left="144" w:right="144"/>
        <w:jc w:val="center"/>
        <w:rPr>
          <w:sz w:val="20"/>
          <w:szCs w:val="20"/>
        </w:rPr>
      </w:pPr>
      <w:r>
        <w:rPr>
          <w:sz w:val="20"/>
          <w:szCs w:val="20"/>
        </w:rPr>
        <w:t>10</w:t>
      </w:r>
    </w:p>
    <w:p w14:paraId="69701218" w14:textId="77777777" w:rsidR="000C1324" w:rsidRDefault="00291700">
      <w:pPr>
        <w:ind w:left="144" w:right="144"/>
        <w:rPr>
          <w:sz w:val="20"/>
          <w:szCs w:val="20"/>
        </w:rPr>
      </w:pPr>
      <w:r>
        <w:rPr>
          <w:sz w:val="20"/>
          <w:szCs w:val="20"/>
        </w:rPr>
        <w:br w:type="page"/>
        <w:t> </w:t>
      </w:r>
    </w:p>
    <w:p w14:paraId="0B731C2E" w14:textId="77777777" w:rsidR="000C1324" w:rsidRDefault="00291700">
      <w:pPr>
        <w:ind w:left="144" w:right="144"/>
        <w:rPr>
          <w:sz w:val="20"/>
          <w:szCs w:val="20"/>
        </w:rPr>
      </w:pPr>
      <w:r>
        <w:rPr>
          <w:sz w:val="20"/>
          <w:szCs w:val="20"/>
        </w:rPr>
        <w:t> </w:t>
      </w:r>
    </w:p>
    <w:p w14:paraId="5A0CD50B" w14:textId="77777777" w:rsidR="000C1324" w:rsidRDefault="00291700">
      <w:pPr>
        <w:ind w:left="144" w:right="144"/>
        <w:jc w:val="center"/>
        <w:rPr>
          <w:sz w:val="20"/>
          <w:szCs w:val="20"/>
        </w:rPr>
      </w:pPr>
      <w:r>
        <w:rPr>
          <w:b/>
          <w:bCs/>
          <w:sz w:val="20"/>
          <w:szCs w:val="20"/>
        </w:rPr>
        <w:t>Exhibit A</w:t>
      </w:r>
    </w:p>
    <w:p w14:paraId="3955FA03" w14:textId="77777777" w:rsidR="000C1324" w:rsidRDefault="00291700">
      <w:pPr>
        <w:ind w:left="144" w:right="144"/>
        <w:rPr>
          <w:sz w:val="20"/>
          <w:szCs w:val="20"/>
        </w:rPr>
      </w:pPr>
      <w:r>
        <w:rPr>
          <w:sz w:val="20"/>
          <w:szCs w:val="20"/>
        </w:rPr>
        <w:t> </w:t>
      </w:r>
    </w:p>
    <w:p w14:paraId="326517F6" w14:textId="77777777" w:rsidR="000C1324" w:rsidRDefault="00291700">
      <w:pPr>
        <w:ind w:left="144" w:right="144"/>
        <w:jc w:val="center"/>
        <w:rPr>
          <w:sz w:val="20"/>
          <w:szCs w:val="20"/>
        </w:rPr>
      </w:pPr>
      <w:r>
        <w:rPr>
          <w:sz w:val="20"/>
          <w:szCs w:val="20"/>
          <w:u w:val="single"/>
        </w:rPr>
        <w:t>Non-Competition and Non-Solicitation</w:t>
      </w:r>
    </w:p>
    <w:p w14:paraId="6B550E28" w14:textId="77777777" w:rsidR="000C1324" w:rsidRDefault="00291700">
      <w:pPr>
        <w:ind w:left="144" w:right="144"/>
        <w:jc w:val="center"/>
        <w:rPr>
          <w:sz w:val="20"/>
          <w:szCs w:val="20"/>
        </w:rPr>
      </w:pPr>
      <w:r>
        <w:rPr>
          <w:sz w:val="20"/>
          <w:szCs w:val="20"/>
        </w:rPr>
        <w:t> </w:t>
      </w:r>
    </w:p>
    <w:p w14:paraId="390D13E9" w14:textId="77777777" w:rsidR="000C1324" w:rsidRDefault="00291700">
      <w:pPr>
        <w:ind w:left="144" w:right="144"/>
        <w:rPr>
          <w:sz w:val="20"/>
          <w:szCs w:val="20"/>
        </w:rPr>
      </w:pPr>
      <w:r>
        <w:rPr>
          <w:sz w:val="20"/>
          <w:szCs w:val="20"/>
        </w:rPr>
        <w:t> A “Prohibited Activity” shall be deemed to have occurred, if the Participant:</w:t>
      </w:r>
    </w:p>
    <w:p w14:paraId="45C1A364" w14:textId="77777777" w:rsidR="000C1324" w:rsidRDefault="00291700">
      <w:pPr>
        <w:ind w:left="144" w:right="144"/>
        <w:rPr>
          <w:sz w:val="20"/>
          <w:szCs w:val="20"/>
        </w:rPr>
      </w:pPr>
      <w:r>
        <w:rPr>
          <w:sz w:val="20"/>
          <w:szCs w:val="20"/>
        </w:rPr>
        <w:t> </w:t>
      </w:r>
    </w:p>
    <w:p w14:paraId="30A613B0" w14:textId="77777777" w:rsidR="000C1324" w:rsidRDefault="00291700">
      <w:pPr>
        <w:ind w:left="144" w:right="144"/>
        <w:rPr>
          <w:sz w:val="20"/>
          <w:szCs w:val="20"/>
        </w:rPr>
      </w:pPr>
      <w:r>
        <w:rPr>
          <w:sz w:val="20"/>
          <w:szCs w:val="20"/>
        </w:rPr>
        <w:t>(i) divulges any non-public, confidential or proprietary information of the Company or of its past or present Subsidiaries (collectively, the “Company Group”), but excluding information that:</w:t>
      </w:r>
    </w:p>
    <w:p w14:paraId="6E4E110A" w14:textId="77777777" w:rsidR="000C1324" w:rsidRDefault="00291700">
      <w:pPr>
        <w:ind w:left="144" w:right="144"/>
        <w:rPr>
          <w:sz w:val="20"/>
          <w:szCs w:val="20"/>
        </w:rPr>
      </w:pPr>
      <w:r>
        <w:rPr>
          <w:sz w:val="20"/>
          <w:szCs w:val="20"/>
        </w:rPr>
        <w:t> </w:t>
      </w:r>
    </w:p>
    <w:p w14:paraId="43F09F20" w14:textId="77777777" w:rsidR="000C1324" w:rsidRDefault="00291700">
      <w:pPr>
        <w:ind w:left="684" w:right="144"/>
        <w:rPr>
          <w:sz w:val="20"/>
          <w:szCs w:val="20"/>
        </w:rPr>
      </w:pPr>
      <w:r>
        <w:rPr>
          <w:sz w:val="20"/>
          <w:szCs w:val="20"/>
        </w:rPr>
        <w:t>(a) becomes generally available to the public other than as a result of the Participant’s public use, disclosure, or fault,</w:t>
      </w:r>
    </w:p>
    <w:p w14:paraId="01155716" w14:textId="77777777" w:rsidR="000C1324" w:rsidRDefault="00291700">
      <w:pPr>
        <w:ind w:left="864" w:right="144"/>
        <w:rPr>
          <w:sz w:val="20"/>
          <w:szCs w:val="20"/>
        </w:rPr>
      </w:pPr>
      <w:r>
        <w:rPr>
          <w:sz w:val="20"/>
          <w:szCs w:val="20"/>
        </w:rPr>
        <w:t> </w:t>
      </w:r>
    </w:p>
    <w:p w14:paraId="2ABA8CE8" w14:textId="77777777" w:rsidR="000C1324" w:rsidRDefault="00291700">
      <w:pPr>
        <w:ind w:left="684" w:right="144"/>
        <w:rPr>
          <w:sz w:val="20"/>
          <w:szCs w:val="20"/>
        </w:rPr>
      </w:pPr>
      <w:r>
        <w:rPr>
          <w:sz w:val="20"/>
          <w:szCs w:val="20"/>
        </w:rPr>
        <w:t xml:space="preserve">(b) becomes available to the Participant on a non-confidential basis after the Participant’s employment termination date from a source other than a member of the Company Group prior to the public use or disclosure by the Participant; </w:t>
      </w:r>
      <w:r>
        <w:rPr>
          <w:i/>
          <w:iCs/>
          <w:sz w:val="20"/>
          <w:szCs w:val="20"/>
        </w:rPr>
        <w:t>provided</w:t>
      </w:r>
      <w:r>
        <w:rPr>
          <w:sz w:val="20"/>
          <w:szCs w:val="20"/>
        </w:rPr>
        <w:t xml:space="preserve"> that the source is not bound by a confidentiality agreement or otherwise prohibited from transmitting the information by a contractual, legal or fiduciary obligation,</w:t>
      </w:r>
    </w:p>
    <w:p w14:paraId="51BC76AD" w14:textId="77777777" w:rsidR="000C1324" w:rsidRDefault="00291700">
      <w:pPr>
        <w:ind w:left="864" w:right="144"/>
        <w:rPr>
          <w:sz w:val="20"/>
          <w:szCs w:val="20"/>
        </w:rPr>
      </w:pPr>
      <w:r>
        <w:rPr>
          <w:sz w:val="20"/>
          <w:szCs w:val="20"/>
        </w:rPr>
        <w:t> </w:t>
      </w:r>
    </w:p>
    <w:p w14:paraId="46219A62" w14:textId="77777777" w:rsidR="000C1324" w:rsidRDefault="00291700">
      <w:pPr>
        <w:ind w:left="684" w:right="144"/>
        <w:rPr>
          <w:sz w:val="20"/>
          <w:szCs w:val="20"/>
        </w:rPr>
      </w:pPr>
      <w:r>
        <w:rPr>
          <w:sz w:val="20"/>
          <w:szCs w:val="20"/>
        </w:rPr>
        <w:t>(c) is independently developed, discovered or arrived at by the Participant without using any of the information from the Company Group, or</w:t>
      </w:r>
    </w:p>
    <w:p w14:paraId="122C875B" w14:textId="77777777" w:rsidR="000C1324" w:rsidRDefault="00291700">
      <w:pPr>
        <w:ind w:left="864" w:right="144"/>
        <w:rPr>
          <w:sz w:val="20"/>
          <w:szCs w:val="20"/>
        </w:rPr>
      </w:pPr>
      <w:r>
        <w:rPr>
          <w:sz w:val="20"/>
          <w:szCs w:val="20"/>
        </w:rPr>
        <w:t> </w:t>
      </w:r>
    </w:p>
    <w:p w14:paraId="51517B29" w14:textId="77777777" w:rsidR="000C1324" w:rsidRDefault="00291700">
      <w:pPr>
        <w:ind w:left="684" w:right="144"/>
        <w:rPr>
          <w:sz w:val="20"/>
          <w:szCs w:val="20"/>
        </w:rPr>
      </w:pPr>
      <w:r>
        <w:rPr>
          <w:sz w:val="20"/>
          <w:szCs w:val="20"/>
        </w:rPr>
        <w:t>(d) is disclosed by the Participant pursuant to a requirement of law, court order or legal, governmental, judicial, regulatory or similar process, or</w:t>
      </w:r>
    </w:p>
    <w:p w14:paraId="3DEEAA36" w14:textId="77777777" w:rsidR="000C1324" w:rsidRDefault="00291700">
      <w:pPr>
        <w:ind w:left="864" w:right="144"/>
        <w:rPr>
          <w:sz w:val="20"/>
          <w:szCs w:val="20"/>
        </w:rPr>
      </w:pPr>
      <w:r>
        <w:rPr>
          <w:sz w:val="20"/>
          <w:szCs w:val="20"/>
        </w:rPr>
        <w:t> </w:t>
      </w:r>
    </w:p>
    <w:p w14:paraId="0804BD0D" w14:textId="77777777" w:rsidR="000C1324" w:rsidRDefault="00291700">
      <w:pPr>
        <w:ind w:left="144" w:right="144"/>
        <w:rPr>
          <w:sz w:val="20"/>
          <w:szCs w:val="20"/>
        </w:rPr>
      </w:pPr>
      <w:r>
        <w:rPr>
          <w:sz w:val="20"/>
          <w:szCs w:val="20"/>
        </w:rPr>
        <w:t>(ii) directly or indirectly, consults with, becomes a director, officer or partner of, conducts, participates or engages in, or becomes employed by, any business that is competitive with the business of any current member of the Company Group, wherever from time to time conducted throughout the world, including situations where the Participant solicits or participates in or assists in any way in the solicitation or recruitment, directly or indirectly, of any employees of any current member of the Company Group. For the avoidance of doubt, businesses that compete with the Company’s business include (without limitation) the distribution business to the energy industry of NOW Inc., Lockwood, the Sunbelt and Southwest Stainless businesses of Floworks, Russell Metals, the Ferguson division of Wolseley, Van Leeuwen and the distribution businesses of Marubeni and Sumitomo and their successors.</w:t>
      </w:r>
    </w:p>
    <w:p w14:paraId="38D5509F" w14:textId="77777777" w:rsidR="000C1324" w:rsidRDefault="00291700">
      <w:pPr>
        <w:ind w:left="144" w:right="144"/>
        <w:rPr>
          <w:sz w:val="20"/>
          <w:szCs w:val="20"/>
        </w:rPr>
      </w:pPr>
      <w:r>
        <w:rPr>
          <w:sz w:val="20"/>
          <w:szCs w:val="20"/>
        </w:rPr>
        <w:t> </w:t>
      </w:r>
    </w:p>
    <w:p w14:paraId="6A82C6BD" w14:textId="77777777" w:rsidR="000C1324" w:rsidRDefault="00291700">
      <w:pPr>
        <w:ind w:left="144" w:right="144"/>
        <w:jc w:val="center"/>
        <w:rPr>
          <w:sz w:val="20"/>
          <w:szCs w:val="20"/>
        </w:rPr>
        <w:sectPr w:rsidR="000C1324">
          <w:pgSz w:w="12240" w:h="15840"/>
          <w:pgMar w:top="576" w:right="720" w:bottom="576" w:left="720" w:header="144" w:footer="432" w:gutter="0"/>
          <w:cols w:space="720"/>
        </w:sectPr>
      </w:pPr>
      <w:r>
        <w:rPr>
          <w:sz w:val="20"/>
          <w:szCs w:val="20"/>
        </w:rPr>
        <w:t>11</w:t>
      </w:r>
    </w:p>
    <w:p w14:paraId="360F3ED7" w14:textId="77777777" w:rsidR="000C1324" w:rsidRDefault="00291700">
      <w:pPr>
        <w:ind w:left="144" w:right="144"/>
        <w:jc w:val="center"/>
        <w:rPr>
          <w:sz w:val="20"/>
          <w:szCs w:val="20"/>
        </w:rPr>
      </w:pPr>
      <w:r>
        <w:rPr>
          <w:sz w:val="20"/>
          <w:szCs w:val="20"/>
        </w:rPr>
        <w:t> </w:t>
      </w:r>
    </w:p>
    <w:p w14:paraId="01EA9374" w14:textId="77777777" w:rsidR="000C1324" w:rsidRDefault="00291700">
      <w:pPr>
        <w:ind w:left="144" w:right="144"/>
        <w:jc w:val="right"/>
        <w:rPr>
          <w:sz w:val="20"/>
          <w:szCs w:val="20"/>
        </w:rPr>
      </w:pPr>
      <w:r>
        <w:rPr>
          <w:b/>
          <w:bCs/>
          <w:sz w:val="20"/>
          <w:szCs w:val="20"/>
        </w:rPr>
        <w:t>Exhibit 10.8.9</w:t>
      </w:r>
    </w:p>
    <w:p w14:paraId="1F277859" w14:textId="77777777" w:rsidR="000C1324" w:rsidRDefault="00291700">
      <w:pPr>
        <w:ind w:left="144" w:right="144"/>
        <w:jc w:val="center"/>
        <w:rPr>
          <w:sz w:val="20"/>
          <w:szCs w:val="20"/>
        </w:rPr>
      </w:pPr>
      <w:r>
        <w:rPr>
          <w:sz w:val="20"/>
          <w:szCs w:val="20"/>
        </w:rPr>
        <w:t> </w:t>
      </w:r>
    </w:p>
    <w:p w14:paraId="4840B272" w14:textId="77777777" w:rsidR="000C1324" w:rsidRDefault="00291700">
      <w:pPr>
        <w:ind w:left="144" w:right="144"/>
        <w:jc w:val="center"/>
        <w:rPr>
          <w:sz w:val="20"/>
          <w:szCs w:val="20"/>
        </w:rPr>
      </w:pPr>
      <w:r>
        <w:rPr>
          <w:b/>
          <w:bCs/>
          <w:sz w:val="20"/>
          <w:szCs w:val="20"/>
        </w:rPr>
        <w:t>MRC Global Inc.</w:t>
      </w:r>
    </w:p>
    <w:p w14:paraId="750A8E29" w14:textId="77777777" w:rsidR="000C1324" w:rsidRDefault="00291700">
      <w:pPr>
        <w:ind w:left="144" w:right="144"/>
        <w:rPr>
          <w:sz w:val="20"/>
          <w:szCs w:val="20"/>
        </w:rPr>
      </w:pPr>
      <w:r>
        <w:rPr>
          <w:sz w:val="20"/>
          <w:szCs w:val="20"/>
        </w:rPr>
        <w:t> </w:t>
      </w:r>
    </w:p>
    <w:p w14:paraId="30FCB76D" w14:textId="77777777" w:rsidR="000C1324" w:rsidRDefault="00291700">
      <w:pPr>
        <w:ind w:left="144" w:right="144"/>
        <w:jc w:val="center"/>
        <w:rPr>
          <w:sz w:val="20"/>
          <w:szCs w:val="20"/>
        </w:rPr>
      </w:pPr>
      <w:r>
        <w:rPr>
          <w:b/>
          <w:bCs/>
          <w:sz w:val="20"/>
          <w:szCs w:val="20"/>
        </w:rPr>
        <w:t>Restricted Stock Unit Award Agreement</w:t>
      </w:r>
    </w:p>
    <w:p w14:paraId="6A15A63D" w14:textId="77777777" w:rsidR="000C1324" w:rsidRDefault="00291700">
      <w:pPr>
        <w:ind w:left="144" w:right="144"/>
        <w:rPr>
          <w:sz w:val="20"/>
          <w:szCs w:val="20"/>
        </w:rPr>
      </w:pPr>
      <w:r>
        <w:rPr>
          <w:sz w:val="20"/>
          <w:szCs w:val="20"/>
        </w:rPr>
        <w:t> </w:t>
      </w:r>
    </w:p>
    <w:p w14:paraId="5B97639A" w14:textId="77777777" w:rsidR="000C1324" w:rsidRDefault="00291700">
      <w:pPr>
        <w:ind w:left="144" w:right="144"/>
        <w:jc w:val="center"/>
        <w:rPr>
          <w:sz w:val="20"/>
          <w:szCs w:val="20"/>
        </w:rPr>
      </w:pPr>
      <w:r>
        <w:rPr>
          <w:b/>
          <w:bCs/>
          <w:i/>
          <w:iCs/>
          <w:sz w:val="20"/>
          <w:szCs w:val="20"/>
        </w:rPr>
        <w:t>(February 2021)</w:t>
      </w:r>
    </w:p>
    <w:p w14:paraId="59D4E4EF" w14:textId="77777777" w:rsidR="000C1324" w:rsidRDefault="00291700">
      <w:pPr>
        <w:ind w:left="144" w:right="144"/>
        <w:rPr>
          <w:sz w:val="20"/>
          <w:szCs w:val="20"/>
        </w:rPr>
      </w:pPr>
      <w:r>
        <w:rPr>
          <w:sz w:val="20"/>
          <w:szCs w:val="20"/>
        </w:rPr>
        <w:t> </w:t>
      </w:r>
    </w:p>
    <w:p w14:paraId="575F846E" w14:textId="77777777" w:rsidR="000C1324" w:rsidRDefault="00291700">
      <w:pPr>
        <w:ind w:left="144" w:right="144" w:firstLine="1260"/>
        <w:rPr>
          <w:sz w:val="20"/>
          <w:szCs w:val="20"/>
        </w:rPr>
      </w:pPr>
      <w:r>
        <w:rPr>
          <w:sz w:val="20"/>
          <w:szCs w:val="20"/>
        </w:rPr>
        <w:t>This Restricted Stock Unit Award Agreement (this “</w:t>
      </w:r>
      <w:r>
        <w:rPr>
          <w:sz w:val="20"/>
          <w:szCs w:val="20"/>
          <w:u w:val="single"/>
        </w:rPr>
        <w:t>Agreement</w:t>
      </w:r>
      <w:r>
        <w:rPr>
          <w:sz w:val="20"/>
          <w:szCs w:val="20"/>
        </w:rPr>
        <w:t>”), is made as of ______, 2021 (the “</w:t>
      </w:r>
      <w:r>
        <w:rPr>
          <w:sz w:val="20"/>
          <w:szCs w:val="20"/>
          <w:u w:val="single"/>
        </w:rPr>
        <w:t>Grant Date</w:t>
      </w:r>
      <w:r>
        <w:rPr>
          <w:sz w:val="20"/>
          <w:szCs w:val="20"/>
        </w:rPr>
        <w:t>”), between MRC Global Inc., a Delaware corporation (the “</w:t>
      </w:r>
      <w:r>
        <w:rPr>
          <w:sz w:val="20"/>
          <w:szCs w:val="20"/>
          <w:u w:val="single"/>
        </w:rPr>
        <w:t>Company</w:t>
      </w:r>
      <w:r>
        <w:rPr>
          <w:sz w:val="20"/>
          <w:szCs w:val="20"/>
        </w:rPr>
        <w:t>”), and [__________] (the “</w:t>
      </w:r>
      <w:r>
        <w:rPr>
          <w:sz w:val="20"/>
          <w:szCs w:val="20"/>
          <w:u w:val="single"/>
        </w:rPr>
        <w:t>Participant</w:t>
      </w:r>
      <w:r>
        <w:rPr>
          <w:sz w:val="20"/>
          <w:szCs w:val="20"/>
        </w:rPr>
        <w:t>”).</w:t>
      </w:r>
    </w:p>
    <w:p w14:paraId="0668677A" w14:textId="77777777" w:rsidR="000C1324" w:rsidRDefault="00291700">
      <w:pPr>
        <w:ind w:left="144" w:right="144"/>
        <w:rPr>
          <w:sz w:val="20"/>
          <w:szCs w:val="20"/>
        </w:rPr>
      </w:pPr>
      <w:r>
        <w:rPr>
          <w:sz w:val="20"/>
          <w:szCs w:val="20"/>
        </w:rPr>
        <w:t> </w:t>
      </w:r>
    </w:p>
    <w:p w14:paraId="6E565BEE" w14:textId="77777777" w:rsidR="000C1324" w:rsidRDefault="00291700">
      <w:pPr>
        <w:ind w:left="144" w:right="144" w:firstLine="1260"/>
        <w:rPr>
          <w:sz w:val="20"/>
          <w:szCs w:val="20"/>
        </w:rPr>
      </w:pPr>
      <w:r>
        <w:rPr>
          <w:b/>
          <w:bCs/>
          <w:sz w:val="20"/>
          <w:szCs w:val="20"/>
        </w:rPr>
        <w:t>1.    Grant of Restricted Stock Units</w:t>
      </w:r>
      <w:r>
        <w:rPr>
          <w:sz w:val="20"/>
          <w:szCs w:val="20"/>
        </w:rPr>
        <w:t>. The Company hereby grants to the Participant an award of _______ Restricted Stock Units (the “</w:t>
      </w:r>
      <w:r>
        <w:rPr>
          <w:sz w:val="20"/>
          <w:szCs w:val="20"/>
          <w:u w:val="single"/>
        </w:rPr>
        <w:t>Award</w:t>
      </w:r>
      <w:r>
        <w:rPr>
          <w:sz w:val="20"/>
          <w:szCs w:val="20"/>
        </w:rPr>
        <w:t>”). Each Restricted Stock Unit represents the right of the Participant to receive one share of the common stock of the Company (a “</w:t>
      </w:r>
      <w:r>
        <w:rPr>
          <w:sz w:val="20"/>
          <w:szCs w:val="20"/>
          <w:u w:val="single"/>
        </w:rPr>
        <w:t>Share</w:t>
      </w:r>
      <w:r>
        <w:rPr>
          <w:sz w:val="20"/>
          <w:szCs w:val="20"/>
        </w:rPr>
        <w:t>”), less applicable withholding, following vesting of the Restricted Stock Unit pursuant to Sections 3 and 4. During the period of vesting, the Restricted Stock Units will be evidenced by entries in a bookkeeping ledger account that reflect the number of Restricted Stock Units credited under the Plan for the Participant’s benefit. The Restricted Stock Units shall be subject to the execution and return of this Agreement by the Participant to the Company (including as Section 21 provides). The Award is made under and pursuant to the MRC Global Inc. 2011 Omnibus Incentive Plan (as amended, the “</w:t>
      </w:r>
      <w:r>
        <w:rPr>
          <w:sz w:val="20"/>
          <w:szCs w:val="20"/>
          <w:u w:val="single"/>
        </w:rPr>
        <w:t>Plan</w:t>
      </w:r>
      <w:r>
        <w:rPr>
          <w:sz w:val="20"/>
          <w:szCs w:val="20"/>
        </w:rPr>
        <w:t>”) which Plan is incorporated in this Agreement by reference, and the Award is subject to Section 9 of the Plan and all the provisions of the Plan. Capitalized terms used in this Agreement without definition shall have the same meanings given such terms in the Plan.</w:t>
      </w:r>
    </w:p>
    <w:p w14:paraId="0211A48A" w14:textId="77777777" w:rsidR="000C1324" w:rsidRDefault="00291700">
      <w:pPr>
        <w:ind w:left="144" w:right="144"/>
        <w:rPr>
          <w:sz w:val="20"/>
          <w:szCs w:val="20"/>
        </w:rPr>
      </w:pPr>
      <w:r>
        <w:rPr>
          <w:sz w:val="20"/>
          <w:szCs w:val="20"/>
        </w:rPr>
        <w:t> </w:t>
      </w:r>
    </w:p>
    <w:p w14:paraId="79E1E4F9" w14:textId="77777777" w:rsidR="000C1324" w:rsidRDefault="00291700">
      <w:pPr>
        <w:ind w:left="144" w:right="144" w:firstLine="1260"/>
        <w:rPr>
          <w:sz w:val="20"/>
          <w:szCs w:val="20"/>
        </w:rPr>
      </w:pPr>
      <w:r>
        <w:rPr>
          <w:b/>
          <w:bCs/>
          <w:sz w:val="20"/>
          <w:szCs w:val="20"/>
        </w:rPr>
        <w:t>2.    Forfeiture Restrictions; Rights of Participant</w:t>
      </w:r>
    </w:p>
    <w:p w14:paraId="6A1A100E" w14:textId="77777777" w:rsidR="000C1324" w:rsidRDefault="00291700">
      <w:pPr>
        <w:ind w:left="144" w:right="144"/>
        <w:rPr>
          <w:sz w:val="20"/>
          <w:szCs w:val="20"/>
        </w:rPr>
      </w:pPr>
      <w:r>
        <w:rPr>
          <w:sz w:val="20"/>
          <w:szCs w:val="20"/>
        </w:rPr>
        <w:t> </w:t>
      </w:r>
    </w:p>
    <w:p w14:paraId="04E6D3B6" w14:textId="77777777" w:rsidR="000C1324" w:rsidRDefault="00291700">
      <w:pPr>
        <w:ind w:left="144" w:right="144" w:firstLine="1620"/>
        <w:rPr>
          <w:sz w:val="20"/>
          <w:szCs w:val="20"/>
        </w:rPr>
      </w:pPr>
      <w:r>
        <w:rPr>
          <w:b/>
          <w:bCs/>
          <w:sz w:val="20"/>
          <w:szCs w:val="20"/>
        </w:rPr>
        <w:t>2.1.</w:t>
      </w:r>
      <w:r>
        <w:rPr>
          <w:sz w:val="20"/>
          <w:szCs w:val="20"/>
        </w:rPr>
        <w:t>     The Restricted Stock Units may not be sold, transferred, assigned or otherwise disposed of, and may not be pledged or otherwise hypothecated (the “</w:t>
      </w:r>
      <w:r>
        <w:rPr>
          <w:sz w:val="20"/>
          <w:szCs w:val="20"/>
          <w:u w:val="single"/>
        </w:rPr>
        <w:t>Forfeiture Restrictions</w:t>
      </w:r>
      <w:r>
        <w:rPr>
          <w:sz w:val="20"/>
          <w:szCs w:val="20"/>
        </w:rPr>
        <w:t>”), until vested pursuant to Section 3 or 4.</w:t>
      </w:r>
    </w:p>
    <w:p w14:paraId="2654B2CD" w14:textId="77777777" w:rsidR="000C1324" w:rsidRDefault="00291700">
      <w:pPr>
        <w:ind w:left="144" w:right="144"/>
        <w:rPr>
          <w:sz w:val="20"/>
          <w:szCs w:val="20"/>
        </w:rPr>
      </w:pPr>
      <w:r>
        <w:rPr>
          <w:sz w:val="20"/>
          <w:szCs w:val="20"/>
        </w:rPr>
        <w:t> </w:t>
      </w:r>
    </w:p>
    <w:p w14:paraId="1A5C3978" w14:textId="77777777" w:rsidR="000C1324" w:rsidRDefault="00291700">
      <w:pPr>
        <w:ind w:left="144" w:right="144" w:firstLine="1620"/>
        <w:rPr>
          <w:sz w:val="20"/>
          <w:szCs w:val="20"/>
        </w:rPr>
      </w:pPr>
      <w:r>
        <w:rPr>
          <w:b/>
          <w:bCs/>
          <w:sz w:val="20"/>
          <w:szCs w:val="20"/>
        </w:rPr>
        <w:t>2.2. </w:t>
      </w:r>
      <w:r>
        <w:rPr>
          <w:sz w:val="20"/>
          <w:szCs w:val="20"/>
        </w:rPr>
        <w:t xml:space="preserve">    A Participant shall have no voting rights with respect to any Restricted Stock Units or any Shares corresponding to any Restricted Stock Units; </w:t>
      </w:r>
      <w:r>
        <w:rPr>
          <w:i/>
          <w:iCs/>
          <w:sz w:val="20"/>
          <w:szCs w:val="20"/>
        </w:rPr>
        <w:t xml:space="preserve">provided, </w:t>
      </w:r>
      <w:r>
        <w:rPr>
          <w:sz w:val="20"/>
          <w:szCs w:val="20"/>
        </w:rPr>
        <w:t>that dividends or distributions declared or paid on the Shares corresponding to the Restricted Stock Units by the Company shall be deferred and paid to the Participant at the same time as the Restricted Stock Units in respect of which such dividends or distributions were made, become vested pursuant to this Agreement. If the Restricted Stock Units are forfeited under this Agreement, the deferred dividends or distributions only with respect to the forfeited Restricted Stock Units shall also be forfeited.</w:t>
      </w:r>
    </w:p>
    <w:p w14:paraId="5F155FA6" w14:textId="77777777" w:rsidR="000C1324" w:rsidRDefault="00291700">
      <w:pPr>
        <w:ind w:left="144" w:right="144"/>
        <w:rPr>
          <w:sz w:val="20"/>
          <w:szCs w:val="20"/>
        </w:rPr>
      </w:pPr>
      <w:r>
        <w:rPr>
          <w:sz w:val="20"/>
          <w:szCs w:val="20"/>
        </w:rPr>
        <w:t> </w:t>
      </w:r>
    </w:p>
    <w:p w14:paraId="52033FD7" w14:textId="77777777" w:rsidR="000C1324" w:rsidRDefault="00291700">
      <w:pPr>
        <w:ind w:left="144" w:right="144"/>
        <w:jc w:val="center"/>
        <w:rPr>
          <w:sz w:val="20"/>
          <w:szCs w:val="20"/>
        </w:rPr>
      </w:pPr>
      <w:r>
        <w:rPr>
          <w:sz w:val="20"/>
          <w:szCs w:val="20"/>
        </w:rPr>
        <w:t> </w:t>
      </w:r>
    </w:p>
    <w:p w14:paraId="61B50175" w14:textId="77777777" w:rsidR="000C1324" w:rsidRDefault="00291700">
      <w:pPr>
        <w:ind w:left="144" w:right="144"/>
        <w:rPr>
          <w:sz w:val="20"/>
          <w:szCs w:val="20"/>
        </w:rPr>
      </w:pPr>
      <w:r>
        <w:rPr>
          <w:sz w:val="20"/>
          <w:szCs w:val="20"/>
        </w:rPr>
        <w:br w:type="page"/>
        <w:t> </w:t>
      </w:r>
    </w:p>
    <w:p w14:paraId="7805C3FC" w14:textId="77777777" w:rsidR="000C1324" w:rsidRDefault="00291700">
      <w:pPr>
        <w:ind w:left="144" w:right="144"/>
        <w:rPr>
          <w:sz w:val="20"/>
          <w:szCs w:val="20"/>
        </w:rPr>
      </w:pPr>
      <w:r>
        <w:rPr>
          <w:sz w:val="20"/>
          <w:szCs w:val="20"/>
        </w:rPr>
        <w:t> </w:t>
      </w:r>
    </w:p>
    <w:p w14:paraId="103C9CA0" w14:textId="77777777" w:rsidR="000C1324" w:rsidRDefault="00291700">
      <w:pPr>
        <w:ind w:left="144" w:right="144"/>
        <w:rPr>
          <w:sz w:val="20"/>
          <w:szCs w:val="20"/>
        </w:rPr>
      </w:pPr>
      <w:r>
        <w:rPr>
          <w:sz w:val="20"/>
          <w:szCs w:val="20"/>
        </w:rPr>
        <w:t> </w:t>
      </w:r>
    </w:p>
    <w:p w14:paraId="00516631" w14:textId="77777777" w:rsidR="000C1324" w:rsidRDefault="00291700">
      <w:pPr>
        <w:ind w:left="144" w:right="144" w:firstLine="1260"/>
        <w:rPr>
          <w:sz w:val="20"/>
          <w:szCs w:val="20"/>
        </w:rPr>
      </w:pPr>
      <w:r>
        <w:rPr>
          <w:b/>
          <w:bCs/>
          <w:sz w:val="20"/>
          <w:szCs w:val="20"/>
        </w:rPr>
        <w:t>3. </w:t>
      </w:r>
      <w:r>
        <w:rPr>
          <w:sz w:val="20"/>
          <w:szCs w:val="20"/>
        </w:rPr>
        <w:t>   </w:t>
      </w:r>
      <w:r>
        <w:rPr>
          <w:b/>
          <w:bCs/>
          <w:sz w:val="20"/>
          <w:szCs w:val="20"/>
        </w:rPr>
        <w:t>Vesting Schedule</w:t>
      </w:r>
      <w:r>
        <w:rPr>
          <w:sz w:val="20"/>
          <w:szCs w:val="20"/>
        </w:rPr>
        <w:t>. So long as the Participant has remained an employee of the Company or any of its Subsidiaries continuously from the Grant Date through the applicable vesting date, the Forfeiture Restrictions shall lapse and the Participant shall become vested in the Award in accordance with the following schedule, subject to Section 4:</w:t>
      </w:r>
    </w:p>
    <w:p w14:paraId="4DCA24E4" w14:textId="77777777" w:rsidR="000C1324" w:rsidRDefault="00291700">
      <w:pPr>
        <w:ind w:left="144" w:right="144"/>
        <w:rPr>
          <w:sz w:val="20"/>
          <w:szCs w:val="20"/>
        </w:rPr>
      </w:pPr>
      <w:r>
        <w:rPr>
          <w:sz w:val="20"/>
          <w:szCs w:val="20"/>
        </w:rPr>
        <w:t> </w:t>
      </w:r>
    </w:p>
    <w:tbl>
      <w:tblPr>
        <w:tblW w:w="4570" w:type="pct"/>
        <w:tblInd w:w="149" w:type="dxa"/>
        <w:tblCellMar>
          <w:left w:w="0" w:type="dxa"/>
          <w:right w:w="0" w:type="dxa"/>
        </w:tblCellMar>
        <w:tblLook w:val="04A0" w:firstRow="1" w:lastRow="0" w:firstColumn="1" w:lastColumn="0" w:noHBand="0" w:noVBand="1"/>
      </w:tblPr>
      <w:tblGrid>
        <w:gridCol w:w="6584"/>
        <w:gridCol w:w="3287"/>
      </w:tblGrid>
      <w:tr w:rsidR="000C1324" w14:paraId="69C0A895" w14:textId="77777777">
        <w:tc>
          <w:tcPr>
            <w:tcW w:w="3335" w:type="pct"/>
            <w:tcBorders>
              <w:bottom w:val="single" w:sz="6" w:space="0" w:color="000000"/>
            </w:tcBorders>
            <w:tcMar>
              <w:top w:w="5" w:type="dxa"/>
              <w:left w:w="5" w:type="dxa"/>
              <w:bottom w:w="8" w:type="dxa"/>
              <w:right w:w="5" w:type="dxa"/>
            </w:tcMar>
            <w:vAlign w:val="bottom"/>
            <w:hideMark/>
          </w:tcPr>
          <w:p w14:paraId="5EF6166B" w14:textId="77777777" w:rsidR="000C1324" w:rsidRDefault="00291700">
            <w:pPr>
              <w:rPr>
                <w:color w:val="000000"/>
                <w:sz w:val="20"/>
                <w:szCs w:val="20"/>
              </w:rPr>
            </w:pPr>
            <w:r>
              <w:rPr>
                <w:b/>
                <w:bCs/>
                <w:color w:val="000000"/>
                <w:sz w:val="20"/>
                <w:szCs w:val="20"/>
              </w:rPr>
              <w:t>Vesting Date</w:t>
            </w:r>
          </w:p>
        </w:tc>
        <w:tc>
          <w:tcPr>
            <w:tcW w:w="1665" w:type="pct"/>
            <w:tcBorders>
              <w:bottom w:val="single" w:sz="6" w:space="0" w:color="000000"/>
            </w:tcBorders>
            <w:tcMar>
              <w:top w:w="5" w:type="dxa"/>
              <w:left w:w="5" w:type="dxa"/>
              <w:bottom w:w="8" w:type="dxa"/>
              <w:right w:w="5" w:type="dxa"/>
            </w:tcMar>
            <w:vAlign w:val="bottom"/>
            <w:hideMark/>
          </w:tcPr>
          <w:p w14:paraId="21C6FC10" w14:textId="77777777" w:rsidR="000C1324" w:rsidRDefault="00291700">
            <w:pPr>
              <w:jc w:val="center"/>
              <w:rPr>
                <w:color w:val="000000"/>
                <w:sz w:val="20"/>
                <w:szCs w:val="20"/>
              </w:rPr>
            </w:pPr>
            <w:r>
              <w:rPr>
                <w:b/>
                <w:bCs/>
                <w:color w:val="000000"/>
                <w:sz w:val="20"/>
                <w:szCs w:val="20"/>
              </w:rPr>
              <w:t>Percentage of</w:t>
            </w:r>
            <w:r>
              <w:rPr>
                <w:b/>
                <w:bCs/>
                <w:color w:val="000000"/>
                <w:sz w:val="20"/>
                <w:szCs w:val="20"/>
              </w:rPr>
              <w:br/>
              <w:t>Award Vested</w:t>
            </w:r>
          </w:p>
        </w:tc>
      </w:tr>
      <w:tr w:rsidR="000C1324" w14:paraId="2D2E0EF8" w14:textId="77777777">
        <w:tc>
          <w:tcPr>
            <w:tcW w:w="3335" w:type="pct"/>
            <w:tcMar>
              <w:top w:w="5" w:type="dxa"/>
              <w:left w:w="5" w:type="dxa"/>
              <w:bottom w:w="5" w:type="dxa"/>
              <w:right w:w="5" w:type="dxa"/>
            </w:tcMar>
            <w:vAlign w:val="center"/>
            <w:hideMark/>
          </w:tcPr>
          <w:p w14:paraId="1F1053DE" w14:textId="77777777" w:rsidR="000C1324" w:rsidRDefault="00291700">
            <w:pPr>
              <w:rPr>
                <w:color w:val="000000"/>
                <w:sz w:val="20"/>
                <w:szCs w:val="20"/>
              </w:rPr>
            </w:pPr>
            <w:r>
              <w:rPr>
                <w:color w:val="000000"/>
                <w:sz w:val="20"/>
                <w:szCs w:val="20"/>
              </w:rPr>
              <w:t> </w:t>
            </w:r>
          </w:p>
        </w:tc>
        <w:tc>
          <w:tcPr>
            <w:tcW w:w="1665" w:type="pct"/>
            <w:tcMar>
              <w:top w:w="5" w:type="dxa"/>
              <w:left w:w="5" w:type="dxa"/>
              <w:bottom w:w="5" w:type="dxa"/>
              <w:right w:w="5" w:type="dxa"/>
            </w:tcMar>
            <w:vAlign w:val="center"/>
            <w:hideMark/>
          </w:tcPr>
          <w:p w14:paraId="506E292A" w14:textId="77777777" w:rsidR="000C1324" w:rsidRDefault="00291700">
            <w:pPr>
              <w:rPr>
                <w:color w:val="000000"/>
                <w:sz w:val="20"/>
                <w:szCs w:val="20"/>
              </w:rPr>
            </w:pPr>
            <w:r>
              <w:rPr>
                <w:color w:val="000000"/>
                <w:sz w:val="20"/>
                <w:szCs w:val="20"/>
              </w:rPr>
              <w:t> </w:t>
            </w:r>
          </w:p>
        </w:tc>
      </w:tr>
      <w:tr w:rsidR="000C1324" w14:paraId="04F25346" w14:textId="77777777">
        <w:tc>
          <w:tcPr>
            <w:tcW w:w="3335" w:type="pct"/>
            <w:tcMar>
              <w:top w:w="5" w:type="dxa"/>
              <w:left w:w="5" w:type="dxa"/>
              <w:bottom w:w="5" w:type="dxa"/>
              <w:right w:w="5" w:type="dxa"/>
            </w:tcMar>
            <w:hideMark/>
          </w:tcPr>
          <w:p w14:paraId="5B010A59" w14:textId="77777777" w:rsidR="000C1324" w:rsidRDefault="00291700">
            <w:pPr>
              <w:rPr>
                <w:color w:val="000000"/>
                <w:sz w:val="20"/>
                <w:szCs w:val="20"/>
              </w:rPr>
            </w:pPr>
            <w:r>
              <w:rPr>
                <w:color w:val="000000"/>
                <w:sz w:val="20"/>
                <w:szCs w:val="20"/>
              </w:rPr>
              <w:t>First anniversary of Grant Date</w:t>
            </w:r>
          </w:p>
        </w:tc>
        <w:tc>
          <w:tcPr>
            <w:tcW w:w="1665" w:type="pct"/>
            <w:tcMar>
              <w:top w:w="5" w:type="dxa"/>
              <w:left w:w="5" w:type="dxa"/>
              <w:bottom w:w="5" w:type="dxa"/>
              <w:right w:w="5" w:type="dxa"/>
            </w:tcMar>
            <w:hideMark/>
          </w:tcPr>
          <w:p w14:paraId="51F6D265" w14:textId="77777777" w:rsidR="000C1324" w:rsidRDefault="00291700">
            <w:pPr>
              <w:jc w:val="center"/>
              <w:rPr>
                <w:color w:val="000000"/>
                <w:sz w:val="20"/>
                <w:szCs w:val="20"/>
              </w:rPr>
            </w:pPr>
            <w:r>
              <w:rPr>
                <w:color w:val="000000"/>
                <w:sz w:val="20"/>
                <w:szCs w:val="20"/>
              </w:rPr>
              <w:t>34%</w:t>
            </w:r>
          </w:p>
        </w:tc>
      </w:tr>
      <w:tr w:rsidR="000C1324" w14:paraId="68C81EB9" w14:textId="77777777">
        <w:tc>
          <w:tcPr>
            <w:tcW w:w="3335" w:type="pct"/>
            <w:tcMar>
              <w:top w:w="5" w:type="dxa"/>
              <w:left w:w="5" w:type="dxa"/>
              <w:bottom w:w="5" w:type="dxa"/>
              <w:right w:w="5" w:type="dxa"/>
            </w:tcMar>
            <w:hideMark/>
          </w:tcPr>
          <w:p w14:paraId="5F714B17" w14:textId="77777777" w:rsidR="000C1324" w:rsidRDefault="00291700">
            <w:pPr>
              <w:rPr>
                <w:color w:val="000000"/>
                <w:sz w:val="20"/>
                <w:szCs w:val="20"/>
              </w:rPr>
            </w:pPr>
            <w:r>
              <w:rPr>
                <w:color w:val="000000"/>
                <w:sz w:val="20"/>
                <w:szCs w:val="20"/>
              </w:rPr>
              <w:t> </w:t>
            </w:r>
          </w:p>
        </w:tc>
        <w:tc>
          <w:tcPr>
            <w:tcW w:w="1665" w:type="pct"/>
            <w:tcMar>
              <w:top w:w="5" w:type="dxa"/>
              <w:left w:w="5" w:type="dxa"/>
              <w:bottom w:w="5" w:type="dxa"/>
              <w:right w:w="5" w:type="dxa"/>
            </w:tcMar>
            <w:hideMark/>
          </w:tcPr>
          <w:p w14:paraId="185AA712" w14:textId="77777777" w:rsidR="000C1324" w:rsidRDefault="00291700">
            <w:pPr>
              <w:rPr>
                <w:color w:val="000000"/>
                <w:sz w:val="20"/>
                <w:szCs w:val="20"/>
              </w:rPr>
            </w:pPr>
            <w:r>
              <w:rPr>
                <w:color w:val="000000"/>
                <w:sz w:val="20"/>
                <w:szCs w:val="20"/>
              </w:rPr>
              <w:t> </w:t>
            </w:r>
          </w:p>
        </w:tc>
      </w:tr>
      <w:tr w:rsidR="000C1324" w14:paraId="413A05C9" w14:textId="77777777">
        <w:tc>
          <w:tcPr>
            <w:tcW w:w="3335" w:type="pct"/>
            <w:tcMar>
              <w:top w:w="5" w:type="dxa"/>
              <w:left w:w="5" w:type="dxa"/>
              <w:bottom w:w="5" w:type="dxa"/>
              <w:right w:w="5" w:type="dxa"/>
            </w:tcMar>
            <w:hideMark/>
          </w:tcPr>
          <w:p w14:paraId="604FA075" w14:textId="77777777" w:rsidR="000C1324" w:rsidRDefault="00291700">
            <w:pPr>
              <w:rPr>
                <w:color w:val="000000"/>
                <w:sz w:val="20"/>
                <w:szCs w:val="20"/>
              </w:rPr>
            </w:pPr>
            <w:r>
              <w:rPr>
                <w:color w:val="000000"/>
                <w:sz w:val="20"/>
                <w:szCs w:val="20"/>
              </w:rPr>
              <w:t>Second anniversary of Grant Date</w:t>
            </w:r>
          </w:p>
        </w:tc>
        <w:tc>
          <w:tcPr>
            <w:tcW w:w="1665" w:type="pct"/>
            <w:tcMar>
              <w:top w:w="5" w:type="dxa"/>
              <w:left w:w="5" w:type="dxa"/>
              <w:bottom w:w="5" w:type="dxa"/>
              <w:right w:w="5" w:type="dxa"/>
            </w:tcMar>
            <w:hideMark/>
          </w:tcPr>
          <w:p w14:paraId="69CB8F01" w14:textId="77777777" w:rsidR="000C1324" w:rsidRDefault="00291700">
            <w:pPr>
              <w:jc w:val="center"/>
              <w:rPr>
                <w:color w:val="000000"/>
                <w:sz w:val="20"/>
                <w:szCs w:val="20"/>
              </w:rPr>
            </w:pPr>
            <w:r>
              <w:rPr>
                <w:color w:val="000000"/>
                <w:sz w:val="20"/>
                <w:szCs w:val="20"/>
              </w:rPr>
              <w:t>67%</w:t>
            </w:r>
          </w:p>
        </w:tc>
      </w:tr>
      <w:tr w:rsidR="000C1324" w14:paraId="78194DE6" w14:textId="77777777">
        <w:tc>
          <w:tcPr>
            <w:tcW w:w="3335" w:type="pct"/>
            <w:tcMar>
              <w:top w:w="5" w:type="dxa"/>
              <w:left w:w="5" w:type="dxa"/>
              <w:bottom w:w="5" w:type="dxa"/>
              <w:right w:w="5" w:type="dxa"/>
            </w:tcMar>
            <w:hideMark/>
          </w:tcPr>
          <w:p w14:paraId="69FCC37D" w14:textId="77777777" w:rsidR="000C1324" w:rsidRDefault="00291700">
            <w:pPr>
              <w:rPr>
                <w:color w:val="000000"/>
                <w:sz w:val="20"/>
                <w:szCs w:val="20"/>
              </w:rPr>
            </w:pPr>
            <w:r>
              <w:rPr>
                <w:color w:val="000000"/>
                <w:sz w:val="20"/>
                <w:szCs w:val="20"/>
              </w:rPr>
              <w:t> </w:t>
            </w:r>
          </w:p>
        </w:tc>
        <w:tc>
          <w:tcPr>
            <w:tcW w:w="1665" w:type="pct"/>
            <w:tcMar>
              <w:top w:w="5" w:type="dxa"/>
              <w:left w:w="5" w:type="dxa"/>
              <w:bottom w:w="5" w:type="dxa"/>
              <w:right w:w="5" w:type="dxa"/>
            </w:tcMar>
            <w:hideMark/>
          </w:tcPr>
          <w:p w14:paraId="20E47997" w14:textId="77777777" w:rsidR="000C1324" w:rsidRDefault="00291700">
            <w:pPr>
              <w:rPr>
                <w:color w:val="000000"/>
                <w:sz w:val="20"/>
                <w:szCs w:val="20"/>
              </w:rPr>
            </w:pPr>
            <w:r>
              <w:rPr>
                <w:color w:val="000000"/>
                <w:sz w:val="20"/>
                <w:szCs w:val="20"/>
              </w:rPr>
              <w:t> </w:t>
            </w:r>
          </w:p>
        </w:tc>
      </w:tr>
      <w:tr w:rsidR="000C1324" w14:paraId="26370E94" w14:textId="77777777">
        <w:tc>
          <w:tcPr>
            <w:tcW w:w="3335" w:type="pct"/>
            <w:tcMar>
              <w:top w:w="5" w:type="dxa"/>
              <w:left w:w="5" w:type="dxa"/>
              <w:bottom w:w="5" w:type="dxa"/>
              <w:right w:w="5" w:type="dxa"/>
            </w:tcMar>
            <w:hideMark/>
          </w:tcPr>
          <w:p w14:paraId="7DCE6BA9" w14:textId="77777777" w:rsidR="000C1324" w:rsidRDefault="00291700">
            <w:pPr>
              <w:rPr>
                <w:color w:val="000000"/>
                <w:sz w:val="20"/>
                <w:szCs w:val="20"/>
              </w:rPr>
            </w:pPr>
            <w:r>
              <w:rPr>
                <w:color w:val="000000"/>
                <w:sz w:val="20"/>
                <w:szCs w:val="20"/>
              </w:rPr>
              <w:t>Third anniversary of Grant Date</w:t>
            </w:r>
          </w:p>
        </w:tc>
        <w:tc>
          <w:tcPr>
            <w:tcW w:w="1665" w:type="pct"/>
            <w:tcMar>
              <w:top w:w="5" w:type="dxa"/>
              <w:left w:w="5" w:type="dxa"/>
              <w:bottom w:w="5" w:type="dxa"/>
              <w:right w:w="5" w:type="dxa"/>
            </w:tcMar>
            <w:hideMark/>
          </w:tcPr>
          <w:p w14:paraId="73051D04" w14:textId="77777777" w:rsidR="000C1324" w:rsidRDefault="00291700">
            <w:pPr>
              <w:jc w:val="center"/>
              <w:rPr>
                <w:color w:val="000000"/>
                <w:sz w:val="20"/>
                <w:szCs w:val="20"/>
              </w:rPr>
            </w:pPr>
            <w:r>
              <w:rPr>
                <w:color w:val="000000"/>
                <w:sz w:val="20"/>
                <w:szCs w:val="20"/>
              </w:rPr>
              <w:t>100%</w:t>
            </w:r>
          </w:p>
        </w:tc>
      </w:tr>
      <w:tr w:rsidR="000C1324" w14:paraId="132E9C6F" w14:textId="77777777">
        <w:tc>
          <w:tcPr>
            <w:tcW w:w="3335" w:type="pct"/>
            <w:tcBorders>
              <w:bottom w:val="single" w:sz="6" w:space="0" w:color="000000"/>
            </w:tcBorders>
            <w:tcMar>
              <w:top w:w="5" w:type="dxa"/>
              <w:left w:w="5" w:type="dxa"/>
              <w:bottom w:w="8" w:type="dxa"/>
              <w:right w:w="5" w:type="dxa"/>
            </w:tcMar>
            <w:hideMark/>
          </w:tcPr>
          <w:p w14:paraId="2936FB70" w14:textId="77777777" w:rsidR="000C1324" w:rsidRDefault="00291700">
            <w:pPr>
              <w:rPr>
                <w:color w:val="000000"/>
                <w:sz w:val="20"/>
                <w:szCs w:val="20"/>
              </w:rPr>
            </w:pPr>
            <w:r>
              <w:rPr>
                <w:color w:val="000000"/>
                <w:sz w:val="20"/>
                <w:szCs w:val="20"/>
              </w:rPr>
              <w:t> </w:t>
            </w:r>
          </w:p>
        </w:tc>
        <w:tc>
          <w:tcPr>
            <w:tcW w:w="1665" w:type="pct"/>
            <w:tcBorders>
              <w:bottom w:val="single" w:sz="6" w:space="0" w:color="000000"/>
            </w:tcBorders>
            <w:tcMar>
              <w:top w:w="5" w:type="dxa"/>
              <w:left w:w="5" w:type="dxa"/>
              <w:bottom w:w="8" w:type="dxa"/>
              <w:right w:w="5" w:type="dxa"/>
            </w:tcMar>
            <w:hideMark/>
          </w:tcPr>
          <w:p w14:paraId="3D58CFF4" w14:textId="77777777" w:rsidR="000C1324" w:rsidRDefault="00291700">
            <w:pPr>
              <w:rPr>
                <w:color w:val="000000"/>
                <w:sz w:val="20"/>
                <w:szCs w:val="20"/>
              </w:rPr>
            </w:pPr>
            <w:r>
              <w:rPr>
                <w:color w:val="000000"/>
                <w:sz w:val="20"/>
                <w:szCs w:val="20"/>
              </w:rPr>
              <w:t> </w:t>
            </w:r>
          </w:p>
        </w:tc>
      </w:tr>
    </w:tbl>
    <w:p w14:paraId="7E340B2A" w14:textId="77777777" w:rsidR="000C1324" w:rsidRDefault="00291700">
      <w:pPr>
        <w:ind w:left="144" w:right="144"/>
        <w:rPr>
          <w:sz w:val="20"/>
          <w:szCs w:val="20"/>
        </w:rPr>
      </w:pPr>
      <w:r>
        <w:rPr>
          <w:sz w:val="20"/>
          <w:szCs w:val="20"/>
        </w:rPr>
        <w:t> </w:t>
      </w:r>
    </w:p>
    <w:p w14:paraId="2D9D36FB" w14:textId="77777777" w:rsidR="000C1324" w:rsidRDefault="00291700">
      <w:pPr>
        <w:ind w:left="144" w:right="144"/>
        <w:rPr>
          <w:sz w:val="20"/>
          <w:szCs w:val="20"/>
        </w:rPr>
      </w:pPr>
      <w:r>
        <w:rPr>
          <w:sz w:val="20"/>
          <w:szCs w:val="20"/>
        </w:rPr>
        <w:t> </w:t>
      </w:r>
    </w:p>
    <w:p w14:paraId="0353043E" w14:textId="77777777" w:rsidR="000C1324" w:rsidRDefault="00291700">
      <w:pPr>
        <w:ind w:left="144" w:right="144" w:firstLine="1260"/>
        <w:rPr>
          <w:sz w:val="20"/>
          <w:szCs w:val="20"/>
        </w:rPr>
      </w:pPr>
      <w:r>
        <w:rPr>
          <w:b/>
          <w:bCs/>
          <w:sz w:val="20"/>
          <w:szCs w:val="20"/>
        </w:rPr>
        <w:t>4.    Certain Vesting</w:t>
      </w:r>
      <w:r>
        <w:rPr>
          <w:sz w:val="20"/>
          <w:szCs w:val="20"/>
        </w:rPr>
        <w:t>. Notwithstanding Section 3 above, the vesting of the Award shall change upon the occurrence of certain events as follows:</w:t>
      </w:r>
    </w:p>
    <w:p w14:paraId="22D675D3" w14:textId="77777777" w:rsidR="000C1324" w:rsidRDefault="00291700">
      <w:pPr>
        <w:ind w:left="144" w:right="144"/>
        <w:rPr>
          <w:sz w:val="20"/>
          <w:szCs w:val="20"/>
        </w:rPr>
      </w:pPr>
      <w:r>
        <w:rPr>
          <w:sz w:val="20"/>
          <w:szCs w:val="20"/>
        </w:rPr>
        <w:t> </w:t>
      </w:r>
    </w:p>
    <w:p w14:paraId="1872D515" w14:textId="77777777" w:rsidR="000C1324" w:rsidRDefault="00291700">
      <w:pPr>
        <w:ind w:left="144" w:right="144" w:firstLine="1620"/>
        <w:rPr>
          <w:sz w:val="20"/>
          <w:szCs w:val="20"/>
        </w:rPr>
      </w:pPr>
      <w:r>
        <w:rPr>
          <w:b/>
          <w:bCs/>
          <w:sz w:val="20"/>
          <w:szCs w:val="20"/>
        </w:rPr>
        <w:t>4.1.     Death or Disability</w:t>
      </w:r>
      <w:r>
        <w:rPr>
          <w:sz w:val="20"/>
          <w:szCs w:val="20"/>
        </w:rPr>
        <w:t>. Upon the Participant’s Termination by reason of the Participant’s death or Disability at any time on or after the Grant Date and prior to the third anniversary of the Grant Date, the Award will be deemed to be vested with respect to an additional 33% of the Restricted Stock Units.</w:t>
      </w:r>
    </w:p>
    <w:p w14:paraId="08653E4E" w14:textId="77777777" w:rsidR="000C1324" w:rsidRDefault="00291700">
      <w:pPr>
        <w:ind w:left="144" w:right="144"/>
        <w:rPr>
          <w:sz w:val="20"/>
          <w:szCs w:val="20"/>
        </w:rPr>
      </w:pPr>
      <w:r>
        <w:rPr>
          <w:sz w:val="20"/>
          <w:szCs w:val="20"/>
        </w:rPr>
        <w:t> </w:t>
      </w:r>
    </w:p>
    <w:p w14:paraId="2F13E83D" w14:textId="77777777" w:rsidR="000C1324" w:rsidRDefault="00291700">
      <w:pPr>
        <w:ind w:left="144" w:right="144" w:firstLine="1620"/>
        <w:rPr>
          <w:sz w:val="20"/>
          <w:szCs w:val="20"/>
        </w:rPr>
      </w:pPr>
      <w:r>
        <w:rPr>
          <w:b/>
          <w:bCs/>
          <w:sz w:val="20"/>
          <w:szCs w:val="20"/>
        </w:rPr>
        <w:t>4.2.     Change in Control</w:t>
      </w:r>
      <w:r>
        <w:rPr>
          <w:sz w:val="20"/>
          <w:szCs w:val="20"/>
        </w:rPr>
        <w:t>. Upon a Change in Control, the Award shall become 100% vested and all Forfeiture Restrictions shall lapse.</w:t>
      </w:r>
    </w:p>
    <w:p w14:paraId="29C144F4" w14:textId="77777777" w:rsidR="000C1324" w:rsidRDefault="00291700">
      <w:pPr>
        <w:ind w:left="144" w:right="144"/>
        <w:rPr>
          <w:sz w:val="20"/>
          <w:szCs w:val="20"/>
        </w:rPr>
      </w:pPr>
      <w:r>
        <w:rPr>
          <w:sz w:val="20"/>
          <w:szCs w:val="20"/>
        </w:rPr>
        <w:t> </w:t>
      </w:r>
    </w:p>
    <w:p w14:paraId="767F017B" w14:textId="77777777" w:rsidR="000C1324" w:rsidRDefault="00291700">
      <w:pPr>
        <w:ind w:left="144" w:right="144" w:firstLine="1620"/>
        <w:rPr>
          <w:sz w:val="20"/>
          <w:szCs w:val="20"/>
        </w:rPr>
      </w:pPr>
      <w:r>
        <w:rPr>
          <w:b/>
          <w:bCs/>
          <w:sz w:val="20"/>
          <w:szCs w:val="20"/>
        </w:rPr>
        <w:t>4.3.     Retirement</w:t>
      </w:r>
      <w:r>
        <w:rPr>
          <w:sz w:val="20"/>
          <w:szCs w:val="20"/>
        </w:rPr>
        <w:t>. If the Participant’s employment with the Company and its Subsidiaries (the “</w:t>
      </w:r>
      <w:r>
        <w:rPr>
          <w:sz w:val="20"/>
          <w:szCs w:val="20"/>
          <w:u w:val="single"/>
        </w:rPr>
        <w:t>Company Group</w:t>
      </w:r>
      <w:r>
        <w:rPr>
          <w:sz w:val="20"/>
          <w:szCs w:val="20"/>
        </w:rPr>
        <w:t>”) Terminates and either:</w:t>
      </w:r>
    </w:p>
    <w:p w14:paraId="0168B869" w14:textId="77777777" w:rsidR="000C1324" w:rsidRDefault="00291700">
      <w:pPr>
        <w:ind w:left="144" w:right="144"/>
        <w:rPr>
          <w:sz w:val="20"/>
          <w:szCs w:val="20"/>
        </w:rPr>
      </w:pPr>
      <w:r>
        <w:rPr>
          <w:sz w:val="20"/>
          <w:szCs w:val="20"/>
        </w:rPr>
        <w:t> </w:t>
      </w:r>
    </w:p>
    <w:p w14:paraId="297736D7" w14:textId="77777777" w:rsidR="000C1324" w:rsidRDefault="00291700">
      <w:pPr>
        <w:ind w:left="144" w:right="144"/>
        <w:rPr>
          <w:sz w:val="20"/>
          <w:szCs w:val="20"/>
        </w:rPr>
      </w:pPr>
      <w:r>
        <w:rPr>
          <w:sz w:val="20"/>
          <w:szCs w:val="20"/>
        </w:rPr>
        <w:t>(a)     the Participant is at least 65 years of age, or</w:t>
      </w:r>
    </w:p>
    <w:p w14:paraId="5D7F8D67" w14:textId="77777777" w:rsidR="000C1324" w:rsidRDefault="00291700">
      <w:pPr>
        <w:ind w:left="144" w:right="144"/>
        <w:rPr>
          <w:sz w:val="20"/>
          <w:szCs w:val="20"/>
        </w:rPr>
      </w:pPr>
      <w:r>
        <w:rPr>
          <w:sz w:val="20"/>
          <w:szCs w:val="20"/>
        </w:rPr>
        <w:t> </w:t>
      </w:r>
    </w:p>
    <w:p w14:paraId="01608FB6" w14:textId="77777777" w:rsidR="000C1324" w:rsidRDefault="00291700">
      <w:pPr>
        <w:ind w:left="144" w:right="144"/>
        <w:rPr>
          <w:sz w:val="20"/>
          <w:szCs w:val="20"/>
        </w:rPr>
      </w:pPr>
      <w:r>
        <w:rPr>
          <w:sz w:val="20"/>
          <w:szCs w:val="20"/>
        </w:rPr>
        <w:t>(b)     the Participant’s age plus years of service equal to at least 80,</w:t>
      </w:r>
    </w:p>
    <w:p w14:paraId="7075E878" w14:textId="77777777" w:rsidR="000C1324" w:rsidRDefault="00291700">
      <w:pPr>
        <w:ind w:left="144" w:right="144"/>
        <w:rPr>
          <w:sz w:val="20"/>
          <w:szCs w:val="20"/>
        </w:rPr>
      </w:pPr>
      <w:r>
        <w:rPr>
          <w:sz w:val="20"/>
          <w:szCs w:val="20"/>
        </w:rPr>
        <w:t> </w:t>
      </w:r>
    </w:p>
    <w:p w14:paraId="76643C00" w14:textId="77777777" w:rsidR="000C1324" w:rsidRDefault="00291700">
      <w:pPr>
        <w:ind w:left="144" w:right="144"/>
        <w:rPr>
          <w:sz w:val="20"/>
          <w:szCs w:val="20"/>
        </w:rPr>
      </w:pPr>
      <w:r>
        <w:rPr>
          <w:sz w:val="20"/>
          <w:szCs w:val="20"/>
        </w:rPr>
        <w:t xml:space="preserve">in each case, upon that Termination, the Award shall continue to vest in accordance with the vesting schedule in Section 3 as if the Participant remained employed with the Company and its Subsidiaries so long as the Participant does not engage in a “Prohibited Activity” as defined on </w:t>
      </w:r>
      <w:r>
        <w:rPr>
          <w:sz w:val="20"/>
          <w:szCs w:val="20"/>
          <w:u w:val="single"/>
        </w:rPr>
        <w:t>Exhibit A</w:t>
      </w:r>
      <w:r>
        <w:rPr>
          <w:sz w:val="20"/>
          <w:szCs w:val="20"/>
        </w:rPr>
        <w:t>. Any Termination described in this Section 4.3 shall in this Agreement be referred to as a “</w:t>
      </w:r>
      <w:r>
        <w:rPr>
          <w:sz w:val="20"/>
          <w:szCs w:val="20"/>
          <w:u w:val="single"/>
        </w:rPr>
        <w:t>Retirement</w:t>
      </w:r>
      <w:r>
        <w:rPr>
          <w:sz w:val="20"/>
          <w:szCs w:val="20"/>
        </w:rPr>
        <w:t>”. Notwithstanding the foregoing in this Section 4.3, the Participant must remain employed with the Company on or after the first anniversary of the Grant Date for this Section 4.3 to have effect unless the Company waives the one-year period.</w:t>
      </w:r>
    </w:p>
    <w:p w14:paraId="7E5ED3D7" w14:textId="77777777" w:rsidR="000C1324" w:rsidRDefault="00291700">
      <w:pPr>
        <w:ind w:left="144" w:right="144"/>
        <w:rPr>
          <w:sz w:val="20"/>
          <w:szCs w:val="20"/>
        </w:rPr>
      </w:pPr>
      <w:r>
        <w:rPr>
          <w:sz w:val="20"/>
          <w:szCs w:val="20"/>
        </w:rPr>
        <w:t> </w:t>
      </w:r>
    </w:p>
    <w:p w14:paraId="16F1EB73" w14:textId="77777777" w:rsidR="000C1324" w:rsidRDefault="00291700">
      <w:pPr>
        <w:ind w:left="144" w:right="144" w:firstLine="1260"/>
        <w:rPr>
          <w:sz w:val="20"/>
          <w:szCs w:val="20"/>
        </w:rPr>
      </w:pPr>
      <w:r>
        <w:rPr>
          <w:b/>
          <w:bCs/>
          <w:sz w:val="20"/>
          <w:szCs w:val="20"/>
        </w:rPr>
        <w:t>5.    Forfeiture</w:t>
      </w:r>
    </w:p>
    <w:p w14:paraId="59E2567E" w14:textId="77777777" w:rsidR="000C1324" w:rsidRDefault="00291700">
      <w:pPr>
        <w:ind w:left="144" w:right="144"/>
        <w:rPr>
          <w:sz w:val="20"/>
          <w:szCs w:val="20"/>
        </w:rPr>
      </w:pPr>
      <w:r>
        <w:rPr>
          <w:sz w:val="20"/>
          <w:szCs w:val="20"/>
        </w:rPr>
        <w:t> </w:t>
      </w:r>
    </w:p>
    <w:p w14:paraId="5B1D170F" w14:textId="77777777" w:rsidR="000C1324" w:rsidRDefault="00291700">
      <w:pPr>
        <w:ind w:left="144" w:right="144" w:firstLine="1620"/>
        <w:rPr>
          <w:sz w:val="20"/>
          <w:szCs w:val="20"/>
        </w:rPr>
      </w:pPr>
      <w:r>
        <w:rPr>
          <w:b/>
          <w:bCs/>
          <w:sz w:val="20"/>
          <w:szCs w:val="20"/>
        </w:rPr>
        <w:t>5.1.     Termination of Employment</w:t>
      </w:r>
      <w:r>
        <w:rPr>
          <w:sz w:val="20"/>
          <w:szCs w:val="20"/>
        </w:rPr>
        <w:t>. Any portion of the Award that has not vested as of the day following the date of the Participant’s Termination for any reason other than Retirement, death or Disability shall be forfeited upon the Termination, and all Restricted Stock Units subject to the forfeited portion of the Award shall be cancelled and terminated without payment of consideration therefor, and the Participant shall cease to have any rights with respect to such forfeited Restricted Stock Units.</w:t>
      </w:r>
    </w:p>
    <w:p w14:paraId="060A7AE3" w14:textId="77777777" w:rsidR="000C1324" w:rsidRDefault="00291700">
      <w:pPr>
        <w:ind w:left="144" w:right="144"/>
        <w:rPr>
          <w:sz w:val="20"/>
          <w:szCs w:val="20"/>
        </w:rPr>
      </w:pPr>
      <w:r>
        <w:rPr>
          <w:sz w:val="20"/>
          <w:szCs w:val="20"/>
        </w:rPr>
        <w:t> </w:t>
      </w:r>
    </w:p>
    <w:p w14:paraId="5B19012C" w14:textId="77777777" w:rsidR="000C1324" w:rsidRDefault="00291700">
      <w:pPr>
        <w:ind w:left="144" w:right="144" w:firstLine="1620"/>
        <w:rPr>
          <w:sz w:val="20"/>
          <w:szCs w:val="20"/>
        </w:rPr>
      </w:pPr>
      <w:r>
        <w:rPr>
          <w:b/>
          <w:bCs/>
          <w:sz w:val="20"/>
          <w:szCs w:val="20"/>
        </w:rPr>
        <w:t xml:space="preserve">5.2.     Retirement. </w:t>
      </w:r>
      <w:r>
        <w:rPr>
          <w:sz w:val="20"/>
          <w:szCs w:val="20"/>
        </w:rPr>
        <w:t>In the case of a Termination by reason of Retirement, if the Participant engages in any Prohibited Activity (as defined in Exhibit A) following his Retirement, the non-vested portion of the Award may, in the sole discretion of the Committee, be immediately cancelled without payment of consideration therefor. If the Company receives an allegation of a Prohibited Activity, the Company, in its discretion, may suspend the vesting of the Award</w:t>
      </w:r>
      <w:r>
        <w:rPr>
          <w:b/>
          <w:bCs/>
          <w:sz w:val="20"/>
          <w:szCs w:val="20"/>
        </w:rPr>
        <w:t xml:space="preserve"> </w:t>
      </w:r>
      <w:r>
        <w:rPr>
          <w:sz w:val="20"/>
          <w:szCs w:val="20"/>
        </w:rPr>
        <w:t>for up to three months to permit the investigation of the allegation. If the Company determines that the Participant did not engage in any Prohibited Activities, the Company shall settle the Restricted Stock Units as required under Section 6 with respect to Restricted Stock Units that would have otherwise vested but for the suspension of vesting.</w:t>
      </w:r>
    </w:p>
    <w:p w14:paraId="694EE35A" w14:textId="77777777" w:rsidR="000C1324" w:rsidRDefault="00291700">
      <w:pPr>
        <w:ind w:left="144" w:right="144"/>
        <w:rPr>
          <w:sz w:val="20"/>
          <w:szCs w:val="20"/>
        </w:rPr>
      </w:pPr>
      <w:r>
        <w:rPr>
          <w:sz w:val="20"/>
          <w:szCs w:val="20"/>
        </w:rPr>
        <w:t> </w:t>
      </w:r>
    </w:p>
    <w:p w14:paraId="1274E2E4" w14:textId="77777777" w:rsidR="000C1324" w:rsidRDefault="00291700">
      <w:pPr>
        <w:ind w:left="144" w:right="144"/>
        <w:jc w:val="center"/>
        <w:rPr>
          <w:sz w:val="20"/>
          <w:szCs w:val="20"/>
        </w:rPr>
      </w:pPr>
      <w:r>
        <w:rPr>
          <w:sz w:val="20"/>
          <w:szCs w:val="20"/>
        </w:rPr>
        <w:t>2</w:t>
      </w:r>
    </w:p>
    <w:p w14:paraId="29310D96" w14:textId="77777777" w:rsidR="000C1324" w:rsidRDefault="00291700">
      <w:pPr>
        <w:ind w:left="144" w:right="144"/>
        <w:rPr>
          <w:sz w:val="20"/>
          <w:szCs w:val="20"/>
        </w:rPr>
      </w:pPr>
      <w:r>
        <w:rPr>
          <w:sz w:val="20"/>
          <w:szCs w:val="20"/>
        </w:rPr>
        <w:br w:type="page"/>
        <w:t> </w:t>
      </w:r>
    </w:p>
    <w:p w14:paraId="59E2F547" w14:textId="77777777" w:rsidR="000C1324" w:rsidRDefault="00291700">
      <w:pPr>
        <w:ind w:left="144" w:right="144"/>
        <w:rPr>
          <w:sz w:val="20"/>
          <w:szCs w:val="20"/>
        </w:rPr>
      </w:pPr>
      <w:r>
        <w:rPr>
          <w:sz w:val="20"/>
          <w:szCs w:val="20"/>
        </w:rPr>
        <w:t> </w:t>
      </w:r>
    </w:p>
    <w:p w14:paraId="72E89110" w14:textId="77777777" w:rsidR="000C1324" w:rsidRDefault="00291700">
      <w:pPr>
        <w:ind w:left="144" w:right="144" w:firstLine="1260"/>
        <w:rPr>
          <w:sz w:val="20"/>
          <w:szCs w:val="20"/>
        </w:rPr>
      </w:pPr>
      <w:r>
        <w:rPr>
          <w:b/>
          <w:bCs/>
          <w:sz w:val="20"/>
          <w:szCs w:val="20"/>
        </w:rPr>
        <w:t>6.    Settlement of the Restricted Stock Units</w:t>
      </w:r>
    </w:p>
    <w:p w14:paraId="5F11FEB5" w14:textId="77777777" w:rsidR="000C1324" w:rsidRDefault="00291700">
      <w:pPr>
        <w:ind w:left="144" w:right="144"/>
        <w:rPr>
          <w:sz w:val="20"/>
          <w:szCs w:val="20"/>
        </w:rPr>
      </w:pPr>
      <w:r>
        <w:rPr>
          <w:sz w:val="20"/>
          <w:szCs w:val="20"/>
        </w:rPr>
        <w:t> </w:t>
      </w:r>
    </w:p>
    <w:p w14:paraId="5065552C" w14:textId="77777777" w:rsidR="000C1324" w:rsidRDefault="00291700">
      <w:pPr>
        <w:ind w:left="144" w:right="144" w:firstLine="1620"/>
        <w:rPr>
          <w:sz w:val="20"/>
          <w:szCs w:val="20"/>
        </w:rPr>
      </w:pPr>
      <w:r>
        <w:rPr>
          <w:b/>
          <w:bCs/>
          <w:sz w:val="20"/>
          <w:szCs w:val="20"/>
        </w:rPr>
        <w:t>6.1.</w:t>
      </w:r>
      <w:r>
        <w:rPr>
          <w:sz w:val="20"/>
          <w:szCs w:val="20"/>
        </w:rPr>
        <w:t>     On the date a Restricted Stock Unit becomes vested pursuant to Section 3 or Section 4, the Company shall issue to the Participant one Share, less applicable withholding, in exchange for each vested Restricted Stock Unit, and thereafter the Participant shall have no further rights with respect to such vested Restricted Stock Unit. The Company shall cause such Shares to be issued in book-entry form or to be delivered in the form of a stock certificate to the Participant (or the Participant’s executor, administrator, guardian or other legal representative) in exchange for the Restricted Stock Units awarded under this Agreement, and such Shares shall be transferable by the Participant (except as may be provided under Sections 13, 14 and 15).</w:t>
      </w:r>
    </w:p>
    <w:p w14:paraId="5A8156A5" w14:textId="77777777" w:rsidR="000C1324" w:rsidRDefault="00291700">
      <w:pPr>
        <w:ind w:left="144" w:right="144"/>
        <w:rPr>
          <w:sz w:val="20"/>
          <w:szCs w:val="20"/>
        </w:rPr>
      </w:pPr>
      <w:r>
        <w:rPr>
          <w:sz w:val="20"/>
          <w:szCs w:val="20"/>
        </w:rPr>
        <w:t> </w:t>
      </w:r>
    </w:p>
    <w:p w14:paraId="2EE5D3BB" w14:textId="77777777" w:rsidR="000C1324" w:rsidRDefault="00291700">
      <w:pPr>
        <w:ind w:left="144" w:right="144" w:firstLine="1620"/>
        <w:rPr>
          <w:sz w:val="20"/>
          <w:szCs w:val="20"/>
        </w:rPr>
      </w:pPr>
      <w:r>
        <w:rPr>
          <w:b/>
          <w:bCs/>
          <w:sz w:val="20"/>
          <w:szCs w:val="20"/>
        </w:rPr>
        <w:t>6.2. </w:t>
      </w:r>
      <w:r>
        <w:rPr>
          <w:sz w:val="20"/>
          <w:szCs w:val="20"/>
        </w:rPr>
        <w:t>    Dividends.</w:t>
      </w:r>
    </w:p>
    <w:p w14:paraId="41F873F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620"/>
        <w:gridCol w:w="540"/>
        <w:gridCol w:w="8640"/>
      </w:tblGrid>
      <w:tr w:rsidR="000C1324" w14:paraId="46869678" w14:textId="77777777">
        <w:tc>
          <w:tcPr>
            <w:tcW w:w="1620" w:type="dxa"/>
            <w:tcMar>
              <w:top w:w="5" w:type="dxa"/>
              <w:left w:w="5" w:type="dxa"/>
              <w:bottom w:w="5" w:type="dxa"/>
              <w:right w:w="5" w:type="dxa"/>
            </w:tcMar>
            <w:hideMark/>
          </w:tcPr>
          <w:p w14:paraId="7385AC0F" w14:textId="77777777" w:rsidR="000C1324" w:rsidRDefault="00291700">
            <w:pPr>
              <w:rPr>
                <w:color w:val="000000"/>
              </w:rPr>
            </w:pPr>
            <w:r>
              <w:rPr>
                <w:color w:val="000000"/>
              </w:rPr>
              <w:t> </w:t>
            </w:r>
          </w:p>
        </w:tc>
        <w:tc>
          <w:tcPr>
            <w:tcW w:w="540" w:type="dxa"/>
            <w:tcMar>
              <w:top w:w="5" w:type="dxa"/>
              <w:left w:w="5" w:type="dxa"/>
              <w:bottom w:w="5" w:type="dxa"/>
              <w:right w:w="5" w:type="dxa"/>
            </w:tcMar>
            <w:hideMark/>
          </w:tcPr>
          <w:p w14:paraId="6A26B9C7"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6AB1EAB8" w14:textId="77777777" w:rsidR="000C1324" w:rsidRDefault="00291700">
            <w:pPr>
              <w:rPr>
                <w:color w:val="000000"/>
                <w:sz w:val="20"/>
                <w:szCs w:val="20"/>
              </w:rPr>
            </w:pPr>
            <w:r>
              <w:rPr>
                <w:color w:val="000000"/>
                <w:sz w:val="20"/>
                <w:szCs w:val="20"/>
              </w:rPr>
              <w:t>If prior to the cancellation, termination or forfeiture of all of the Restricted Stock Units the Participant holds any Restricted Stock Units and the Company pays a dividend in cash with respect to its outstanding Shares (a “</w:t>
            </w:r>
            <w:r>
              <w:rPr>
                <w:color w:val="000000"/>
                <w:sz w:val="20"/>
                <w:szCs w:val="20"/>
                <w:u w:val="single" w:color="000000"/>
              </w:rPr>
              <w:t>Cash Dividend</w:t>
            </w:r>
            <w:r>
              <w:rPr>
                <w:color w:val="000000"/>
                <w:sz w:val="20"/>
                <w:szCs w:val="20"/>
              </w:rPr>
              <w:t>”), then the Company will pay to the Participant in cash, an amount equal to the product of (a) the Restricted Stock Units that have not been cancelled, terminated, forfeited or exchanged and (b) the amount of the Cash Dividend paid per Share (the “</w:t>
            </w:r>
            <w:r>
              <w:rPr>
                <w:color w:val="000000"/>
                <w:sz w:val="20"/>
                <w:szCs w:val="20"/>
                <w:u w:val="single" w:color="000000"/>
              </w:rPr>
              <w:t>Dividend Equivalent</w:t>
            </w:r>
            <w:r>
              <w:rPr>
                <w:color w:val="000000"/>
                <w:sz w:val="20"/>
                <w:szCs w:val="20"/>
              </w:rPr>
              <w:t>”). Dividend Equivalents shall be subject to the same restrictions, limitations and conditions applicable to the Restricted Stock Unit for which such Dividend Equivalent was awarded and will be paid in cash at the same time and on the same basis as such Restricted Stock Unit.</w:t>
            </w:r>
          </w:p>
        </w:tc>
      </w:tr>
    </w:tbl>
    <w:p w14:paraId="34475C9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620"/>
        <w:gridCol w:w="540"/>
        <w:gridCol w:w="8640"/>
      </w:tblGrid>
      <w:tr w:rsidR="000C1324" w14:paraId="3727B857" w14:textId="77777777">
        <w:tc>
          <w:tcPr>
            <w:tcW w:w="1620" w:type="dxa"/>
            <w:tcMar>
              <w:top w:w="5" w:type="dxa"/>
              <w:left w:w="5" w:type="dxa"/>
              <w:bottom w:w="5" w:type="dxa"/>
              <w:right w:w="5" w:type="dxa"/>
            </w:tcMar>
            <w:hideMark/>
          </w:tcPr>
          <w:p w14:paraId="30B74B38" w14:textId="77777777" w:rsidR="000C1324" w:rsidRDefault="00291700">
            <w:pPr>
              <w:rPr>
                <w:color w:val="000000"/>
              </w:rPr>
            </w:pPr>
            <w:r>
              <w:rPr>
                <w:color w:val="000000"/>
              </w:rPr>
              <w:t> </w:t>
            </w:r>
          </w:p>
        </w:tc>
        <w:tc>
          <w:tcPr>
            <w:tcW w:w="540" w:type="dxa"/>
            <w:tcMar>
              <w:top w:w="5" w:type="dxa"/>
              <w:left w:w="5" w:type="dxa"/>
              <w:bottom w:w="5" w:type="dxa"/>
              <w:right w:w="5" w:type="dxa"/>
            </w:tcMar>
            <w:hideMark/>
          </w:tcPr>
          <w:p w14:paraId="02CD78B1" w14:textId="77777777" w:rsidR="000C1324" w:rsidRDefault="00291700">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1F9BCD82" w14:textId="77777777" w:rsidR="000C1324" w:rsidRDefault="00291700">
            <w:pPr>
              <w:rPr>
                <w:color w:val="000000"/>
                <w:sz w:val="20"/>
                <w:szCs w:val="20"/>
              </w:rPr>
            </w:pPr>
            <w:r>
              <w:rPr>
                <w:color w:val="000000"/>
                <w:sz w:val="20"/>
                <w:szCs w:val="20"/>
              </w:rPr>
              <w:t>If prior to the cancellation, termination or forfeiture of all of the Restricted Stock Units the Participant hold any Restricted Stock Units and the Company pays a dividend in Shares with respect to its outstanding Shares, then the Company will increase the Restricted Stock Units awarded under this Agreement by an amount equal to the product of (a) the Restricted Stock Units that have not been cancelled, terminated, forfeited or exchanged and (b) the number of Shares paid by the Company per Share (collectively, the “</w:t>
            </w:r>
            <w:r>
              <w:rPr>
                <w:color w:val="000000"/>
                <w:sz w:val="20"/>
                <w:szCs w:val="20"/>
                <w:u w:val="single" w:color="000000"/>
              </w:rPr>
              <w:t>Stock Dividend RSUs</w:t>
            </w:r>
            <w:r>
              <w:rPr>
                <w:color w:val="000000"/>
                <w:sz w:val="20"/>
                <w:szCs w:val="20"/>
              </w:rPr>
              <w:t>”). Each Stock Dividend RSU will be subject to the same restrictions, limitations and conditions applicable to the Restricted Stock Unit for which such Stock Dividend RSU was awarded and will be exchanged for Shares at the same time and on the same basis as such Restricted Stock Unit.</w:t>
            </w:r>
          </w:p>
        </w:tc>
      </w:tr>
    </w:tbl>
    <w:p w14:paraId="09D7B05C" w14:textId="77777777" w:rsidR="000C1324" w:rsidRDefault="00291700">
      <w:pPr>
        <w:ind w:left="144" w:right="144"/>
        <w:rPr>
          <w:sz w:val="20"/>
          <w:szCs w:val="20"/>
        </w:rPr>
      </w:pPr>
      <w:r>
        <w:rPr>
          <w:sz w:val="20"/>
          <w:szCs w:val="20"/>
        </w:rPr>
        <w:t> </w:t>
      </w:r>
    </w:p>
    <w:p w14:paraId="3295693A" w14:textId="77777777" w:rsidR="000C1324" w:rsidRDefault="00291700">
      <w:pPr>
        <w:ind w:left="144" w:right="144"/>
        <w:jc w:val="center"/>
        <w:rPr>
          <w:sz w:val="20"/>
          <w:szCs w:val="20"/>
        </w:rPr>
      </w:pPr>
      <w:r>
        <w:rPr>
          <w:sz w:val="20"/>
          <w:szCs w:val="20"/>
        </w:rPr>
        <w:t>3</w:t>
      </w:r>
    </w:p>
    <w:p w14:paraId="28F2AB91" w14:textId="77777777" w:rsidR="000C1324" w:rsidRDefault="00291700">
      <w:pPr>
        <w:ind w:left="144" w:right="144"/>
        <w:rPr>
          <w:sz w:val="20"/>
          <w:szCs w:val="20"/>
        </w:rPr>
      </w:pPr>
      <w:r>
        <w:rPr>
          <w:sz w:val="20"/>
          <w:szCs w:val="20"/>
        </w:rPr>
        <w:br w:type="page"/>
        <w:t> </w:t>
      </w:r>
    </w:p>
    <w:p w14:paraId="00AC96D2" w14:textId="77777777" w:rsidR="000C1324" w:rsidRDefault="00291700">
      <w:pPr>
        <w:ind w:left="144" w:right="144"/>
        <w:rPr>
          <w:sz w:val="20"/>
          <w:szCs w:val="20"/>
        </w:rPr>
      </w:pPr>
      <w:r>
        <w:rPr>
          <w:sz w:val="20"/>
          <w:szCs w:val="20"/>
        </w:rPr>
        <w:t> </w:t>
      </w:r>
    </w:p>
    <w:p w14:paraId="7822B227" w14:textId="77777777" w:rsidR="000C1324" w:rsidRDefault="00291700">
      <w:pPr>
        <w:ind w:left="144" w:right="144" w:firstLine="1260"/>
        <w:rPr>
          <w:sz w:val="20"/>
          <w:szCs w:val="20"/>
        </w:rPr>
      </w:pPr>
      <w:r>
        <w:rPr>
          <w:b/>
          <w:bCs/>
          <w:sz w:val="20"/>
          <w:szCs w:val="20"/>
        </w:rPr>
        <w:t>7.    Restrictive Covenant.</w:t>
      </w:r>
      <w:r>
        <w:rPr>
          <w:sz w:val="20"/>
          <w:szCs w:val="20"/>
        </w:rPr>
        <w:t xml:space="preserve"> In consideration of the Award that the Company has granted to Participant in this Agreement, Participant agrees not to engage in Prohibited Activity during Participant’s employment with the Company Group and for a period of [CEO: 24][EVP: 18][SVPs: 12][all others: six] months after Participant’s Termination of employment with the Company Group (the “</w:t>
      </w:r>
      <w:r>
        <w:rPr>
          <w:sz w:val="20"/>
          <w:szCs w:val="20"/>
          <w:u w:val="single"/>
        </w:rPr>
        <w:t>Restricted Period</w:t>
      </w:r>
      <w:r>
        <w:rPr>
          <w:sz w:val="20"/>
          <w:szCs w:val="20"/>
        </w:rPr>
        <w:t>”). If the Participant engages in a Prohibited Activity during the Restricted Period, the Company or its appropriate Subsidiaries may seek an injunction from a court of competent jurisdiction to prevent Participant from engaging in the Prohibited Activity during the Restricted Period without the necessity of posting bond or other security to obtain the injunction. Both the Company and the Participant agree that monetary damages alone are an insufficient remedy for breach of the foregoing covenant. The Company or its appropriate Subsidiaries may seek monetary damages in addition to an injunction, and the covenant in favor of the Company Group in this Agreement is in addition to, and not in lieu of, any similar covenants that Participant may have entered into in favor of any member of the Company Group in any employment or other agreement. To the extent that a court of competent jurisdiction rules that the restrictions in the foregoing covenant are too broad, these restrictions shall be interpreted and construed in the broadest possible manner to provide the Company Group the broadest possible protection, including (without limitation) with respect to geographic coverage, activities of the Company Group’s businesses and time of applicability of the restrictions.</w:t>
      </w:r>
    </w:p>
    <w:p w14:paraId="66198764" w14:textId="77777777" w:rsidR="000C1324" w:rsidRDefault="00291700">
      <w:pPr>
        <w:ind w:left="144" w:right="144"/>
        <w:rPr>
          <w:sz w:val="20"/>
          <w:szCs w:val="20"/>
        </w:rPr>
      </w:pPr>
      <w:r>
        <w:rPr>
          <w:sz w:val="20"/>
          <w:szCs w:val="20"/>
        </w:rPr>
        <w:t> </w:t>
      </w:r>
    </w:p>
    <w:p w14:paraId="7C6BEB0E" w14:textId="77777777" w:rsidR="000C1324" w:rsidRDefault="00291700">
      <w:pPr>
        <w:ind w:left="144" w:right="144" w:firstLine="1260"/>
        <w:rPr>
          <w:sz w:val="20"/>
          <w:szCs w:val="20"/>
        </w:rPr>
      </w:pPr>
      <w:r>
        <w:rPr>
          <w:b/>
          <w:bCs/>
          <w:sz w:val="20"/>
          <w:szCs w:val="20"/>
        </w:rPr>
        <w:t>8.    No Right to Continued Employment</w:t>
      </w:r>
      <w:r>
        <w:rPr>
          <w:sz w:val="20"/>
          <w:szCs w:val="20"/>
        </w:rPr>
        <w:t>. Nothing in this Agreement shall interfere with or limit in any way the right of the Company or its Subsidiaries to Terminate the Participant’s employment, nor confer upon the Participant any right to continuance of employment by the Company or any of its Subsidiaries or continuance of service as a Board member.</w:t>
      </w:r>
    </w:p>
    <w:p w14:paraId="53256F39" w14:textId="77777777" w:rsidR="000C1324" w:rsidRDefault="00291700">
      <w:pPr>
        <w:ind w:left="144" w:right="144"/>
        <w:rPr>
          <w:sz w:val="20"/>
          <w:szCs w:val="20"/>
        </w:rPr>
      </w:pPr>
      <w:r>
        <w:rPr>
          <w:sz w:val="20"/>
          <w:szCs w:val="20"/>
        </w:rPr>
        <w:t> </w:t>
      </w:r>
    </w:p>
    <w:p w14:paraId="5E28B05A" w14:textId="77777777" w:rsidR="000C1324" w:rsidRDefault="00291700">
      <w:pPr>
        <w:ind w:left="144" w:right="144" w:firstLine="1260"/>
        <w:rPr>
          <w:sz w:val="20"/>
          <w:szCs w:val="20"/>
        </w:rPr>
      </w:pPr>
      <w:r>
        <w:rPr>
          <w:b/>
          <w:bCs/>
          <w:sz w:val="20"/>
          <w:szCs w:val="20"/>
        </w:rPr>
        <w:t>9.    Withholding of Taxes</w:t>
      </w:r>
      <w:r>
        <w:rPr>
          <w:sz w:val="20"/>
          <w:szCs w:val="20"/>
        </w:rPr>
        <w:t>. To the extent that the vesting of the Restricted Stock Units or a distribution under the Agreement results in income to the Participant for any income, employment or other tax purposes with respect to which the Company Group has a withholding obligation, the Participant (or the Participant’s estate) shall be required to pay to the Company (or any Affiliate that employs the Participant) at such time required under applicable law, and the Company (or any Affiliate that employs the Participant) shall have the right and is hereby authorized to withhold, any applicable withholding taxes in respect of such Award, or any payment or transfer under, or with respect to, such Award, and to take such other action as may be necessary in the opinion of the Committee to satisfy all obligations for the payment or withholding of such withholding taxes. The Participant may elect to satisfy the withholding requirement, in whole or in part, by having the Company withhold from a Share payment the number of Shares having a Fair Market Value on the date the withholding is to be determined equal to the withholding amount. The Participant shall be solely responsible for the payment of all taxes relating to the payment or provision of any amounts or benefits under this Agreement.</w:t>
      </w:r>
    </w:p>
    <w:p w14:paraId="5A0253F2" w14:textId="77777777" w:rsidR="000C1324" w:rsidRDefault="00291700">
      <w:pPr>
        <w:ind w:left="144" w:right="144"/>
        <w:rPr>
          <w:sz w:val="20"/>
          <w:szCs w:val="20"/>
        </w:rPr>
      </w:pPr>
      <w:r>
        <w:rPr>
          <w:sz w:val="20"/>
          <w:szCs w:val="20"/>
        </w:rPr>
        <w:t> </w:t>
      </w:r>
    </w:p>
    <w:p w14:paraId="265B504B" w14:textId="77777777" w:rsidR="000C1324" w:rsidRDefault="00291700">
      <w:pPr>
        <w:ind w:left="144" w:right="144" w:firstLine="1260"/>
        <w:rPr>
          <w:sz w:val="20"/>
          <w:szCs w:val="20"/>
        </w:rPr>
      </w:pPr>
      <w:r>
        <w:rPr>
          <w:b/>
          <w:bCs/>
          <w:sz w:val="20"/>
          <w:szCs w:val="20"/>
        </w:rPr>
        <w:t>10.  Modification of Agreement</w:t>
      </w:r>
      <w:r>
        <w:rPr>
          <w:sz w:val="20"/>
          <w:szCs w:val="20"/>
        </w:rPr>
        <w:t>. This Agreement may be modified, amended, suspended or terminated, and any terms or conditions may be waived, but only by a written instrument executed by the parties hereto, except as otherwise permitted under the Plan.</w:t>
      </w:r>
    </w:p>
    <w:p w14:paraId="18241DDF" w14:textId="77777777" w:rsidR="000C1324" w:rsidRDefault="00291700">
      <w:pPr>
        <w:ind w:left="144" w:right="144"/>
        <w:rPr>
          <w:sz w:val="20"/>
          <w:szCs w:val="20"/>
        </w:rPr>
      </w:pPr>
      <w:r>
        <w:rPr>
          <w:sz w:val="20"/>
          <w:szCs w:val="20"/>
        </w:rPr>
        <w:t> </w:t>
      </w:r>
    </w:p>
    <w:p w14:paraId="3C9AB892" w14:textId="77777777" w:rsidR="000C1324" w:rsidRDefault="00291700">
      <w:pPr>
        <w:ind w:left="144" w:right="144" w:firstLine="1260"/>
        <w:rPr>
          <w:sz w:val="20"/>
          <w:szCs w:val="20"/>
        </w:rPr>
      </w:pPr>
      <w:r>
        <w:rPr>
          <w:b/>
          <w:bCs/>
          <w:sz w:val="20"/>
          <w:szCs w:val="20"/>
        </w:rPr>
        <w:t>11.  Severability</w:t>
      </w:r>
      <w:r>
        <w:rPr>
          <w:sz w:val="20"/>
          <w:szCs w:val="20"/>
        </w:rPr>
        <w:t>. Should any provision of this Agreement be held by a court of competent jurisdiction to be unenforceable or invalid for any reason, the remaining provisions of this Agreement shall not be affected by such holding and shall continue in full force in accordance with their terms.</w:t>
      </w:r>
    </w:p>
    <w:p w14:paraId="16A79A99" w14:textId="77777777" w:rsidR="000C1324" w:rsidRDefault="00291700">
      <w:pPr>
        <w:ind w:left="144" w:right="144"/>
        <w:rPr>
          <w:sz w:val="20"/>
          <w:szCs w:val="20"/>
        </w:rPr>
      </w:pPr>
      <w:r>
        <w:rPr>
          <w:sz w:val="20"/>
          <w:szCs w:val="20"/>
        </w:rPr>
        <w:t> </w:t>
      </w:r>
    </w:p>
    <w:p w14:paraId="36E2A617" w14:textId="77777777" w:rsidR="000C1324" w:rsidRDefault="00291700">
      <w:pPr>
        <w:ind w:left="144" w:right="144"/>
        <w:jc w:val="center"/>
        <w:rPr>
          <w:sz w:val="20"/>
          <w:szCs w:val="20"/>
        </w:rPr>
      </w:pPr>
      <w:r>
        <w:rPr>
          <w:sz w:val="20"/>
          <w:szCs w:val="20"/>
        </w:rPr>
        <w:t>4</w:t>
      </w:r>
    </w:p>
    <w:p w14:paraId="300A9746" w14:textId="77777777" w:rsidR="000C1324" w:rsidRDefault="00291700">
      <w:pPr>
        <w:ind w:left="144" w:right="144"/>
        <w:rPr>
          <w:sz w:val="20"/>
          <w:szCs w:val="20"/>
        </w:rPr>
      </w:pPr>
      <w:r>
        <w:rPr>
          <w:sz w:val="20"/>
          <w:szCs w:val="20"/>
        </w:rPr>
        <w:br w:type="page"/>
        <w:t> </w:t>
      </w:r>
    </w:p>
    <w:p w14:paraId="215A26E2" w14:textId="77777777" w:rsidR="000C1324" w:rsidRDefault="00291700">
      <w:pPr>
        <w:ind w:left="144" w:right="144"/>
        <w:rPr>
          <w:sz w:val="20"/>
          <w:szCs w:val="20"/>
        </w:rPr>
      </w:pPr>
      <w:r>
        <w:rPr>
          <w:sz w:val="20"/>
          <w:szCs w:val="20"/>
        </w:rPr>
        <w:t> </w:t>
      </w:r>
    </w:p>
    <w:p w14:paraId="1A926666" w14:textId="77777777" w:rsidR="000C1324" w:rsidRDefault="00291700">
      <w:pPr>
        <w:ind w:left="144" w:right="144" w:firstLine="1260"/>
        <w:rPr>
          <w:sz w:val="20"/>
          <w:szCs w:val="20"/>
        </w:rPr>
      </w:pPr>
      <w:r>
        <w:rPr>
          <w:b/>
          <w:bCs/>
          <w:sz w:val="20"/>
          <w:szCs w:val="20"/>
        </w:rPr>
        <w:t>12.  Governing Law</w:t>
      </w:r>
      <w:r>
        <w:rPr>
          <w:sz w:val="20"/>
          <w:szCs w:val="20"/>
        </w:rPr>
        <w:t>. The validity, interpretation, construction and performance of this Agreement shall be governed by the laws of the jurisdiction set forth in the Plan, without giving effect to the conflicts of laws principles of such jurisdiction. Notwithstanding any other provision of this Agreement, if the Participant is subject to income taxation in the United States and is a “specified employee” (within the meaning of Section 409A of the U.S. Internal Revenue Code) and an excise tax would be applicable under this Agreement pursuant to Section 409A, no payments shall be made pursuant to this Award due to a “separation from service” (within the meaning of such Section 409A) for any reason before the date that is six months after the date on which the Participant incurs such separation from service.</w:t>
      </w:r>
    </w:p>
    <w:p w14:paraId="7D6F16AA" w14:textId="77777777" w:rsidR="000C1324" w:rsidRDefault="00291700">
      <w:pPr>
        <w:ind w:left="144" w:right="144"/>
        <w:rPr>
          <w:sz w:val="20"/>
          <w:szCs w:val="20"/>
        </w:rPr>
      </w:pPr>
      <w:r>
        <w:rPr>
          <w:sz w:val="20"/>
          <w:szCs w:val="20"/>
        </w:rPr>
        <w:t> </w:t>
      </w:r>
    </w:p>
    <w:p w14:paraId="29C58021" w14:textId="77777777" w:rsidR="000C1324" w:rsidRDefault="00291700">
      <w:pPr>
        <w:ind w:left="144" w:right="144" w:firstLine="1260"/>
        <w:rPr>
          <w:sz w:val="20"/>
          <w:szCs w:val="20"/>
        </w:rPr>
      </w:pPr>
      <w:r>
        <w:rPr>
          <w:b/>
          <w:bCs/>
          <w:sz w:val="20"/>
          <w:szCs w:val="20"/>
        </w:rPr>
        <w:t>13.  Securities Laws</w:t>
      </w:r>
      <w:r>
        <w:rPr>
          <w:sz w:val="20"/>
          <w:szCs w:val="20"/>
        </w:rPr>
        <w:t>. Upon the acquisition of any Shares pursuant to the lapse of restrictions provided for under this Agreement, the Participant will make written representations, warranties and agreements as the Committee may reasonably request to comply with applicable securities laws or with this Agreement.</w:t>
      </w:r>
    </w:p>
    <w:p w14:paraId="18D13BF2" w14:textId="77777777" w:rsidR="000C1324" w:rsidRDefault="00291700">
      <w:pPr>
        <w:ind w:left="144" w:right="144"/>
        <w:rPr>
          <w:sz w:val="20"/>
          <w:szCs w:val="20"/>
        </w:rPr>
      </w:pPr>
      <w:r>
        <w:rPr>
          <w:sz w:val="20"/>
          <w:szCs w:val="20"/>
        </w:rPr>
        <w:t> </w:t>
      </w:r>
    </w:p>
    <w:p w14:paraId="2DF5711B" w14:textId="77777777" w:rsidR="000C1324" w:rsidRDefault="00291700">
      <w:pPr>
        <w:ind w:left="144" w:right="144" w:firstLine="1260"/>
        <w:rPr>
          <w:sz w:val="20"/>
          <w:szCs w:val="20"/>
        </w:rPr>
      </w:pPr>
      <w:r>
        <w:rPr>
          <w:b/>
          <w:bCs/>
          <w:sz w:val="20"/>
          <w:szCs w:val="20"/>
        </w:rPr>
        <w:t>14.  Legend on Certificates</w:t>
      </w:r>
      <w:r>
        <w:rPr>
          <w:sz w:val="20"/>
          <w:szCs w:val="20"/>
        </w:rPr>
        <w:t>. The certificates representing any Shares acquired pursuant to this Award may be subject to such stop transfer orders and other restrictions as the Committee, in its discretion, may deem advisable under the Plan or under applicable state and federal securities or other laws, or under any ruling or regulation of any governmental body or national securities exchange unless an exemption to such registration or qualification is available and satisfied. The Committee may cause a legend or legends to be put on any such certificates to make appropriate reference to such restrictions.</w:t>
      </w:r>
    </w:p>
    <w:p w14:paraId="3C00E982" w14:textId="77777777" w:rsidR="000C1324" w:rsidRDefault="00291700">
      <w:pPr>
        <w:ind w:left="144" w:right="144"/>
        <w:rPr>
          <w:sz w:val="20"/>
          <w:szCs w:val="20"/>
        </w:rPr>
      </w:pPr>
      <w:r>
        <w:rPr>
          <w:sz w:val="20"/>
          <w:szCs w:val="20"/>
        </w:rPr>
        <w:t> </w:t>
      </w:r>
    </w:p>
    <w:p w14:paraId="0A0AEBC2" w14:textId="77777777" w:rsidR="000C1324" w:rsidRDefault="00291700">
      <w:pPr>
        <w:ind w:left="144" w:right="144" w:firstLine="1260"/>
        <w:rPr>
          <w:sz w:val="20"/>
          <w:szCs w:val="20"/>
        </w:rPr>
      </w:pPr>
      <w:r>
        <w:rPr>
          <w:b/>
          <w:bCs/>
          <w:sz w:val="20"/>
          <w:szCs w:val="20"/>
        </w:rPr>
        <w:t>15.  Underwriter Lockup Agreement.     </w:t>
      </w:r>
      <w:r>
        <w:rPr>
          <w:sz w:val="20"/>
          <w:szCs w:val="20"/>
        </w:rPr>
        <w:t>In the event of any</w:t>
      </w:r>
      <w:r>
        <w:rPr>
          <w:b/>
          <w:bCs/>
          <w:sz w:val="20"/>
          <w:szCs w:val="20"/>
        </w:rPr>
        <w:t xml:space="preserve"> </w:t>
      </w:r>
      <w:r>
        <w:rPr>
          <w:sz w:val="20"/>
          <w:szCs w:val="20"/>
        </w:rPr>
        <w:t>underwritten public offering of securities by the Company, the Participant agrees to the extent requested in writing by a managing underwriter, if any, not to sell, transfer or otherwise dispose of any Shares acquired pursuant to this Award (other than as part of such underwritten public offering) during the time period reasonably requested by the managing underwriter, not to exceed 180 days or such shorter period as such managing underwriter may permit.</w:t>
      </w:r>
    </w:p>
    <w:p w14:paraId="6003288C" w14:textId="77777777" w:rsidR="000C1324" w:rsidRDefault="00291700">
      <w:pPr>
        <w:ind w:left="144" w:right="144"/>
        <w:rPr>
          <w:sz w:val="20"/>
          <w:szCs w:val="20"/>
        </w:rPr>
      </w:pPr>
      <w:r>
        <w:rPr>
          <w:sz w:val="20"/>
          <w:szCs w:val="20"/>
        </w:rPr>
        <w:t> </w:t>
      </w:r>
    </w:p>
    <w:p w14:paraId="7437701A" w14:textId="77777777" w:rsidR="000C1324" w:rsidRDefault="00291700">
      <w:pPr>
        <w:ind w:left="144" w:right="144" w:firstLine="1260"/>
        <w:rPr>
          <w:sz w:val="20"/>
          <w:szCs w:val="20"/>
        </w:rPr>
      </w:pPr>
      <w:r>
        <w:rPr>
          <w:b/>
          <w:bCs/>
          <w:sz w:val="20"/>
          <w:szCs w:val="20"/>
        </w:rPr>
        <w:t>16.  Successors in Interest</w:t>
      </w:r>
      <w:r>
        <w:rPr>
          <w:sz w:val="20"/>
          <w:szCs w:val="20"/>
        </w:rPr>
        <w:t>. This Agreement shall inure to the benefit of and be binding upon any successor to the Company. This Agreement shall inure to the benefit of the Participant’s legal representatives. All obligations imposed upon the Participant and all rights granted to the Company under this Agreement shall be binding upon the Participant’s heirs, executors, administrators and successors.</w:t>
      </w:r>
    </w:p>
    <w:p w14:paraId="0DD48F35" w14:textId="77777777" w:rsidR="000C1324" w:rsidRDefault="00291700">
      <w:pPr>
        <w:ind w:left="144" w:right="144"/>
        <w:rPr>
          <w:sz w:val="20"/>
          <w:szCs w:val="20"/>
        </w:rPr>
      </w:pPr>
      <w:r>
        <w:rPr>
          <w:sz w:val="20"/>
          <w:szCs w:val="20"/>
        </w:rPr>
        <w:t> </w:t>
      </w:r>
    </w:p>
    <w:p w14:paraId="2E869E2D" w14:textId="77777777" w:rsidR="000C1324" w:rsidRDefault="00291700">
      <w:pPr>
        <w:ind w:left="144" w:right="144" w:firstLine="1260"/>
        <w:rPr>
          <w:sz w:val="20"/>
          <w:szCs w:val="20"/>
        </w:rPr>
      </w:pPr>
      <w:r>
        <w:rPr>
          <w:b/>
          <w:bCs/>
          <w:sz w:val="20"/>
          <w:szCs w:val="20"/>
        </w:rPr>
        <w:t>17.  Resolution of Disputes</w:t>
      </w:r>
      <w:r>
        <w:rPr>
          <w:sz w:val="20"/>
          <w:szCs w:val="20"/>
        </w:rPr>
        <w:t>. Any dispute or disagreement which may arise under, or as a result of, or in any way relate to, the interpretation, construction or application of this Agreement shall be determined by the Committee. Any determination made under this Agreement shall be final, binding and conclusive on the Participant, the Participant’s heirs, executors, administrators and successors, and the Company and its Subsidiaries for all purposes. By accepting the grant pursuant to this Agreement, the Participant confirms that Participant is subject to the policies of Participant’s employing company within the Company Group (except as may be specifically modified in an employment agreement), including (without limitation) any policy requiring mandatory arbitration of employment disputes and the grant pursuant to this Agreement is further consideration of those policies.</w:t>
      </w:r>
    </w:p>
    <w:p w14:paraId="7D6EE77B" w14:textId="77777777" w:rsidR="000C1324" w:rsidRDefault="00291700">
      <w:pPr>
        <w:ind w:left="144" w:right="144"/>
        <w:rPr>
          <w:sz w:val="20"/>
          <w:szCs w:val="20"/>
        </w:rPr>
      </w:pPr>
      <w:r>
        <w:rPr>
          <w:sz w:val="20"/>
          <w:szCs w:val="20"/>
        </w:rPr>
        <w:t> </w:t>
      </w:r>
    </w:p>
    <w:p w14:paraId="22B3504C" w14:textId="77777777" w:rsidR="000C1324" w:rsidRDefault="00291700">
      <w:pPr>
        <w:ind w:left="144" w:right="144"/>
        <w:jc w:val="center"/>
        <w:rPr>
          <w:sz w:val="20"/>
          <w:szCs w:val="20"/>
        </w:rPr>
      </w:pPr>
      <w:r>
        <w:rPr>
          <w:sz w:val="20"/>
          <w:szCs w:val="20"/>
        </w:rPr>
        <w:t>5</w:t>
      </w:r>
    </w:p>
    <w:p w14:paraId="541C3BC4" w14:textId="77777777" w:rsidR="000C1324" w:rsidRDefault="00291700">
      <w:pPr>
        <w:ind w:left="144" w:right="144"/>
        <w:rPr>
          <w:sz w:val="20"/>
          <w:szCs w:val="20"/>
        </w:rPr>
      </w:pPr>
      <w:r>
        <w:rPr>
          <w:sz w:val="20"/>
          <w:szCs w:val="20"/>
        </w:rPr>
        <w:br w:type="page"/>
        <w:t> </w:t>
      </w:r>
    </w:p>
    <w:p w14:paraId="5A2DA4F8" w14:textId="77777777" w:rsidR="000C1324" w:rsidRDefault="00291700">
      <w:pPr>
        <w:ind w:left="144" w:right="144"/>
        <w:rPr>
          <w:sz w:val="20"/>
          <w:szCs w:val="20"/>
        </w:rPr>
      </w:pPr>
      <w:r>
        <w:rPr>
          <w:sz w:val="20"/>
          <w:szCs w:val="20"/>
        </w:rPr>
        <w:t> </w:t>
      </w:r>
    </w:p>
    <w:p w14:paraId="241EA4F9" w14:textId="77777777" w:rsidR="000C1324" w:rsidRDefault="00291700">
      <w:pPr>
        <w:ind w:left="144" w:right="144" w:firstLine="1260"/>
        <w:rPr>
          <w:sz w:val="20"/>
          <w:szCs w:val="20"/>
        </w:rPr>
      </w:pPr>
      <w:r>
        <w:rPr>
          <w:b/>
          <w:bCs/>
          <w:sz w:val="20"/>
          <w:szCs w:val="20"/>
        </w:rPr>
        <w:t>18.  Non-Transferability</w:t>
      </w:r>
      <w:r>
        <w:rPr>
          <w:sz w:val="20"/>
          <w:szCs w:val="20"/>
        </w:rPr>
        <w:t>. Subject to the terms of the Plan, no rights under this Agreement shall be transferable otherwise than by will, the laws of descent and distribution, and, except to the extent otherwise provided in this Agreement, the rights and the benefits of the Agreement may be exercised and received, respectively, during the lifetime of the Participant only by the Participant or by the Participant’s executor, administrator, guardian or other legal representative.</w:t>
      </w:r>
    </w:p>
    <w:p w14:paraId="46ABA6FE" w14:textId="77777777" w:rsidR="000C1324" w:rsidRDefault="00291700">
      <w:pPr>
        <w:ind w:left="1584" w:right="144"/>
        <w:jc w:val="both"/>
        <w:rPr>
          <w:sz w:val="20"/>
          <w:szCs w:val="20"/>
        </w:rPr>
      </w:pPr>
      <w:r>
        <w:rPr>
          <w:sz w:val="20"/>
          <w:szCs w:val="20"/>
        </w:rPr>
        <w:t> </w:t>
      </w:r>
    </w:p>
    <w:p w14:paraId="42324380" w14:textId="77777777" w:rsidR="000C1324" w:rsidRDefault="00291700">
      <w:pPr>
        <w:ind w:left="144" w:right="144" w:firstLine="1260"/>
        <w:rPr>
          <w:sz w:val="20"/>
          <w:szCs w:val="20"/>
        </w:rPr>
      </w:pPr>
      <w:r>
        <w:rPr>
          <w:b/>
          <w:bCs/>
          <w:sz w:val="20"/>
          <w:szCs w:val="20"/>
        </w:rPr>
        <w:t>19.  Entire Agreement</w:t>
      </w:r>
      <w:r>
        <w:rPr>
          <w:sz w:val="20"/>
          <w:szCs w:val="20"/>
        </w:rPr>
        <w:t>. This Agreement constitutes the entire understanding between the Participant and the Company and its Subsidiaries with respect to the Award, and supersedes all other agreements, whether written or oral, with respect to the Award.</w:t>
      </w:r>
    </w:p>
    <w:p w14:paraId="1D546E8D" w14:textId="77777777" w:rsidR="000C1324" w:rsidRDefault="00291700">
      <w:pPr>
        <w:ind w:left="144" w:right="144"/>
        <w:rPr>
          <w:sz w:val="20"/>
          <w:szCs w:val="20"/>
        </w:rPr>
      </w:pPr>
      <w:r>
        <w:rPr>
          <w:sz w:val="20"/>
          <w:szCs w:val="20"/>
        </w:rPr>
        <w:t> </w:t>
      </w:r>
    </w:p>
    <w:p w14:paraId="4B21E406" w14:textId="77777777" w:rsidR="000C1324" w:rsidRDefault="00291700">
      <w:pPr>
        <w:ind w:left="144" w:right="144" w:firstLine="1260"/>
        <w:rPr>
          <w:sz w:val="20"/>
          <w:szCs w:val="20"/>
        </w:rPr>
      </w:pPr>
      <w:r>
        <w:rPr>
          <w:b/>
          <w:bCs/>
          <w:sz w:val="20"/>
          <w:szCs w:val="20"/>
        </w:rPr>
        <w:t>20.  Headings; References</w:t>
      </w:r>
      <w:r>
        <w:rPr>
          <w:sz w:val="20"/>
          <w:szCs w:val="20"/>
        </w:rPr>
        <w:t xml:space="preserve">. The headings of this Agreement are inserted for convenience only and do not constitute a part of this Agreement. Unless the contest clearly requires to the contrary, references in this Agreement to Sections mean the sections of this Agreement; references to the singular include the plural, and </w:t>
      </w:r>
      <w:r>
        <w:rPr>
          <w:i/>
          <w:iCs/>
          <w:sz w:val="20"/>
          <w:szCs w:val="20"/>
        </w:rPr>
        <w:t>vice versa</w:t>
      </w:r>
      <w:r>
        <w:rPr>
          <w:sz w:val="20"/>
          <w:szCs w:val="20"/>
        </w:rPr>
        <w:t>; and references to Awards, Shares and Restricted Stock Units mean the Awards, Shares and Restricted Stock Units subject to this Agreement.</w:t>
      </w:r>
    </w:p>
    <w:p w14:paraId="6E359AFC" w14:textId="77777777" w:rsidR="000C1324" w:rsidRDefault="00291700">
      <w:pPr>
        <w:ind w:left="144" w:right="144"/>
        <w:rPr>
          <w:sz w:val="20"/>
          <w:szCs w:val="20"/>
        </w:rPr>
      </w:pPr>
      <w:r>
        <w:rPr>
          <w:sz w:val="20"/>
          <w:szCs w:val="20"/>
        </w:rPr>
        <w:t> </w:t>
      </w:r>
    </w:p>
    <w:p w14:paraId="1987A977" w14:textId="77777777" w:rsidR="000C1324" w:rsidRDefault="00291700">
      <w:pPr>
        <w:ind w:left="144" w:right="144"/>
        <w:jc w:val="center"/>
        <w:rPr>
          <w:sz w:val="20"/>
          <w:szCs w:val="20"/>
        </w:rPr>
      </w:pPr>
      <w:r>
        <w:rPr>
          <w:sz w:val="20"/>
          <w:szCs w:val="20"/>
        </w:rPr>
        <w:t>6</w:t>
      </w:r>
    </w:p>
    <w:p w14:paraId="047CEDB6" w14:textId="77777777" w:rsidR="000C1324" w:rsidRDefault="00291700">
      <w:pPr>
        <w:ind w:left="144" w:right="144"/>
        <w:rPr>
          <w:sz w:val="20"/>
          <w:szCs w:val="20"/>
        </w:rPr>
      </w:pPr>
      <w:r>
        <w:rPr>
          <w:sz w:val="20"/>
          <w:szCs w:val="20"/>
        </w:rPr>
        <w:br w:type="page"/>
        <w:t> </w:t>
      </w:r>
    </w:p>
    <w:p w14:paraId="47B80A6D" w14:textId="77777777" w:rsidR="000C1324" w:rsidRDefault="00291700">
      <w:pPr>
        <w:ind w:left="144" w:right="144"/>
        <w:rPr>
          <w:sz w:val="20"/>
          <w:szCs w:val="20"/>
        </w:rPr>
      </w:pPr>
      <w:r>
        <w:rPr>
          <w:sz w:val="20"/>
          <w:szCs w:val="20"/>
        </w:rPr>
        <w:t> </w:t>
      </w:r>
    </w:p>
    <w:p w14:paraId="7A74D0FC" w14:textId="77777777" w:rsidR="000C1324" w:rsidRDefault="00291700">
      <w:pPr>
        <w:ind w:left="144" w:right="144" w:firstLine="1260"/>
        <w:rPr>
          <w:sz w:val="20"/>
          <w:szCs w:val="20"/>
        </w:rPr>
      </w:pPr>
      <w:r>
        <w:rPr>
          <w:b/>
          <w:bCs/>
          <w:sz w:val="20"/>
          <w:szCs w:val="20"/>
        </w:rPr>
        <w:t>21.     Counterparts and Electronic Administration</w:t>
      </w:r>
      <w:r>
        <w:rPr>
          <w:sz w:val="20"/>
          <w:szCs w:val="20"/>
        </w:rPr>
        <w:t>. This Agreement may be executed simultaneously in two or more counterparts, each of which shall constitute an original, but all of which taken together shall constitute one and the same agreement. This Agreement may be signed by indicating assent to be bound by this Agreement through an electronic trading system that the Company establishes or sponsors rather than a physical signature.</w:t>
      </w:r>
    </w:p>
    <w:p w14:paraId="6E824822"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24"/>
        <w:gridCol w:w="3780"/>
        <w:gridCol w:w="1296"/>
      </w:tblGrid>
      <w:tr w:rsidR="000C1324" w14:paraId="0B50F226" w14:textId="77777777">
        <w:tc>
          <w:tcPr>
            <w:tcW w:w="2500" w:type="pct"/>
            <w:tcMar>
              <w:top w:w="5" w:type="dxa"/>
              <w:left w:w="5" w:type="dxa"/>
              <w:bottom w:w="5" w:type="dxa"/>
              <w:right w:w="5" w:type="dxa"/>
            </w:tcMar>
            <w:hideMark/>
          </w:tcPr>
          <w:p w14:paraId="17163278" w14:textId="77777777" w:rsidR="000C1324" w:rsidRDefault="00291700">
            <w:pPr>
              <w:rPr>
                <w:color w:val="000000"/>
                <w:sz w:val="20"/>
                <w:szCs w:val="20"/>
              </w:rPr>
            </w:pPr>
            <w:r>
              <w:rPr>
                <w:color w:val="000000"/>
                <w:sz w:val="20"/>
                <w:szCs w:val="20"/>
              </w:rPr>
              <w:t> </w:t>
            </w:r>
          </w:p>
        </w:tc>
        <w:tc>
          <w:tcPr>
            <w:tcW w:w="1900" w:type="pct"/>
            <w:gridSpan w:val="2"/>
            <w:tcMar>
              <w:top w:w="5" w:type="dxa"/>
              <w:left w:w="5" w:type="dxa"/>
              <w:bottom w:w="5" w:type="dxa"/>
              <w:right w:w="5" w:type="dxa"/>
            </w:tcMar>
            <w:hideMark/>
          </w:tcPr>
          <w:p w14:paraId="499AF1A5" w14:textId="77777777" w:rsidR="000C1324" w:rsidRDefault="00291700">
            <w:pPr>
              <w:rPr>
                <w:color w:val="000000"/>
                <w:sz w:val="20"/>
                <w:szCs w:val="20"/>
              </w:rPr>
            </w:pPr>
            <w:r>
              <w:rPr>
                <w:color w:val="000000"/>
                <w:sz w:val="20"/>
                <w:szCs w:val="20"/>
              </w:rPr>
              <w:t>MRC Global Inc. </w:t>
            </w:r>
          </w:p>
        </w:tc>
        <w:tc>
          <w:tcPr>
            <w:tcW w:w="600" w:type="pct"/>
            <w:tcMar>
              <w:top w:w="5" w:type="dxa"/>
              <w:left w:w="5" w:type="dxa"/>
              <w:bottom w:w="5" w:type="dxa"/>
              <w:right w:w="5" w:type="dxa"/>
            </w:tcMar>
            <w:hideMark/>
          </w:tcPr>
          <w:p w14:paraId="58352ECA" w14:textId="77777777" w:rsidR="000C1324" w:rsidRDefault="00291700">
            <w:pPr>
              <w:rPr>
                <w:color w:val="000000"/>
                <w:sz w:val="20"/>
                <w:szCs w:val="20"/>
              </w:rPr>
            </w:pPr>
            <w:r>
              <w:rPr>
                <w:color w:val="000000"/>
                <w:sz w:val="20"/>
                <w:szCs w:val="20"/>
              </w:rPr>
              <w:t> </w:t>
            </w:r>
          </w:p>
        </w:tc>
      </w:tr>
      <w:tr w:rsidR="000C1324" w14:paraId="43B618A9" w14:textId="77777777">
        <w:tc>
          <w:tcPr>
            <w:tcW w:w="2500" w:type="pct"/>
            <w:tcMar>
              <w:top w:w="5" w:type="dxa"/>
              <w:left w:w="5" w:type="dxa"/>
              <w:bottom w:w="5" w:type="dxa"/>
              <w:right w:w="5" w:type="dxa"/>
            </w:tcMar>
            <w:hideMark/>
          </w:tcPr>
          <w:p w14:paraId="3B664B76"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5E69B56C"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861DBF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7D410DA9" w14:textId="77777777" w:rsidR="000C1324" w:rsidRDefault="00291700">
            <w:pPr>
              <w:rPr>
                <w:color w:val="000000"/>
                <w:sz w:val="20"/>
                <w:szCs w:val="20"/>
              </w:rPr>
            </w:pPr>
            <w:r>
              <w:rPr>
                <w:color w:val="000000"/>
                <w:sz w:val="20"/>
                <w:szCs w:val="20"/>
              </w:rPr>
              <w:t> </w:t>
            </w:r>
          </w:p>
        </w:tc>
      </w:tr>
      <w:tr w:rsidR="000C1324" w14:paraId="2F740E96" w14:textId="77777777">
        <w:tc>
          <w:tcPr>
            <w:tcW w:w="2500" w:type="pct"/>
            <w:tcMar>
              <w:top w:w="5" w:type="dxa"/>
              <w:left w:w="5" w:type="dxa"/>
              <w:bottom w:w="5" w:type="dxa"/>
              <w:right w:w="5" w:type="dxa"/>
            </w:tcMar>
            <w:hideMark/>
          </w:tcPr>
          <w:p w14:paraId="3BDCE66F"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2480FE67" w14:textId="77777777" w:rsidR="000C1324" w:rsidRDefault="00291700">
            <w:pPr>
              <w:rPr>
                <w:color w:val="000000"/>
                <w:sz w:val="20"/>
                <w:szCs w:val="20"/>
              </w:rPr>
            </w:pPr>
            <w:r>
              <w:rPr>
                <w:color w:val="000000"/>
                <w:sz w:val="20"/>
                <w:szCs w:val="20"/>
              </w:rPr>
              <w:t> </w:t>
            </w:r>
          </w:p>
        </w:tc>
        <w:tc>
          <w:tcPr>
            <w:tcW w:w="1750" w:type="pct"/>
            <w:noWrap/>
            <w:tcMar>
              <w:top w:w="5" w:type="dxa"/>
              <w:left w:w="5" w:type="dxa"/>
              <w:bottom w:w="5" w:type="dxa"/>
              <w:right w:w="5" w:type="dxa"/>
            </w:tcMar>
            <w:vAlign w:val="bottom"/>
            <w:hideMark/>
          </w:tcPr>
          <w:p w14:paraId="03AC733D"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09CD9905" w14:textId="77777777" w:rsidR="000C1324" w:rsidRDefault="00291700">
            <w:pPr>
              <w:rPr>
                <w:color w:val="000000"/>
                <w:sz w:val="20"/>
                <w:szCs w:val="20"/>
              </w:rPr>
            </w:pPr>
            <w:r>
              <w:rPr>
                <w:color w:val="000000"/>
                <w:sz w:val="20"/>
                <w:szCs w:val="20"/>
              </w:rPr>
              <w:t> </w:t>
            </w:r>
          </w:p>
        </w:tc>
      </w:tr>
      <w:tr w:rsidR="000C1324" w14:paraId="7166AA94" w14:textId="77777777">
        <w:tc>
          <w:tcPr>
            <w:tcW w:w="2500" w:type="pct"/>
            <w:tcMar>
              <w:top w:w="5" w:type="dxa"/>
              <w:left w:w="5" w:type="dxa"/>
              <w:bottom w:w="5" w:type="dxa"/>
              <w:right w:w="5" w:type="dxa"/>
            </w:tcMar>
            <w:hideMark/>
          </w:tcPr>
          <w:p w14:paraId="12606C0F"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181E2D94" w14:textId="77777777" w:rsidR="000C1324" w:rsidRDefault="00291700">
            <w:pPr>
              <w:rPr>
                <w:color w:val="000000"/>
                <w:sz w:val="20"/>
                <w:szCs w:val="20"/>
              </w:rPr>
            </w:pPr>
            <w:r>
              <w:rPr>
                <w:color w:val="000000"/>
                <w:sz w:val="20"/>
                <w:szCs w:val="20"/>
              </w:rPr>
              <w:t xml:space="preserve">By: </w:t>
            </w:r>
          </w:p>
        </w:tc>
        <w:tc>
          <w:tcPr>
            <w:tcW w:w="1750" w:type="pct"/>
            <w:tcBorders>
              <w:bottom w:val="single" w:sz="6" w:space="0" w:color="000000"/>
            </w:tcBorders>
            <w:noWrap/>
            <w:tcMar>
              <w:top w:w="5" w:type="dxa"/>
              <w:left w:w="5" w:type="dxa"/>
              <w:bottom w:w="8" w:type="dxa"/>
              <w:right w:w="5" w:type="dxa"/>
            </w:tcMar>
            <w:hideMark/>
          </w:tcPr>
          <w:p w14:paraId="58C74E1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710BEBEC" w14:textId="77777777" w:rsidR="000C1324" w:rsidRDefault="00291700">
            <w:pPr>
              <w:rPr>
                <w:color w:val="000000"/>
                <w:sz w:val="20"/>
                <w:szCs w:val="20"/>
              </w:rPr>
            </w:pPr>
            <w:r>
              <w:rPr>
                <w:color w:val="000000"/>
                <w:sz w:val="20"/>
                <w:szCs w:val="20"/>
              </w:rPr>
              <w:t> </w:t>
            </w:r>
          </w:p>
        </w:tc>
      </w:tr>
      <w:tr w:rsidR="000C1324" w14:paraId="6E091621" w14:textId="77777777">
        <w:tc>
          <w:tcPr>
            <w:tcW w:w="2500" w:type="pct"/>
            <w:tcMar>
              <w:top w:w="5" w:type="dxa"/>
              <w:left w:w="5" w:type="dxa"/>
              <w:bottom w:w="5" w:type="dxa"/>
              <w:right w:w="5" w:type="dxa"/>
            </w:tcMar>
            <w:hideMark/>
          </w:tcPr>
          <w:p w14:paraId="0AAAD4B3"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56AE7DEA"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F215E42" w14:textId="77777777" w:rsidR="000C1324" w:rsidRDefault="00291700">
            <w:pPr>
              <w:rPr>
                <w:color w:val="000000"/>
                <w:sz w:val="20"/>
                <w:szCs w:val="20"/>
              </w:rPr>
            </w:pPr>
            <w:r>
              <w:rPr>
                <w:color w:val="000000"/>
                <w:sz w:val="20"/>
                <w:szCs w:val="20"/>
              </w:rPr>
              <w:t>Name: </w:t>
            </w:r>
          </w:p>
        </w:tc>
        <w:tc>
          <w:tcPr>
            <w:tcW w:w="600" w:type="pct"/>
            <w:tcMar>
              <w:top w:w="5" w:type="dxa"/>
              <w:left w:w="5" w:type="dxa"/>
              <w:bottom w:w="5" w:type="dxa"/>
              <w:right w:w="5" w:type="dxa"/>
            </w:tcMar>
            <w:hideMark/>
          </w:tcPr>
          <w:p w14:paraId="3E2A0B87" w14:textId="77777777" w:rsidR="000C1324" w:rsidRDefault="00291700">
            <w:pPr>
              <w:rPr>
                <w:color w:val="000000"/>
                <w:sz w:val="20"/>
                <w:szCs w:val="20"/>
              </w:rPr>
            </w:pPr>
            <w:r>
              <w:rPr>
                <w:color w:val="000000"/>
                <w:sz w:val="20"/>
                <w:szCs w:val="20"/>
              </w:rPr>
              <w:t> </w:t>
            </w:r>
          </w:p>
        </w:tc>
      </w:tr>
      <w:tr w:rsidR="000C1324" w14:paraId="363B9677" w14:textId="77777777">
        <w:tc>
          <w:tcPr>
            <w:tcW w:w="2500" w:type="pct"/>
            <w:tcMar>
              <w:top w:w="5" w:type="dxa"/>
              <w:left w:w="5" w:type="dxa"/>
              <w:bottom w:w="5" w:type="dxa"/>
              <w:right w:w="5" w:type="dxa"/>
            </w:tcMar>
            <w:hideMark/>
          </w:tcPr>
          <w:p w14:paraId="6DA2D2E4"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1A816C0B"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21A952B" w14:textId="77777777" w:rsidR="000C1324" w:rsidRDefault="00291700">
            <w:pPr>
              <w:rPr>
                <w:color w:val="000000"/>
                <w:sz w:val="20"/>
                <w:szCs w:val="20"/>
              </w:rPr>
            </w:pPr>
            <w:r>
              <w:rPr>
                <w:color w:val="000000"/>
                <w:sz w:val="20"/>
                <w:szCs w:val="20"/>
              </w:rPr>
              <w:t>Title: </w:t>
            </w:r>
          </w:p>
        </w:tc>
        <w:tc>
          <w:tcPr>
            <w:tcW w:w="600" w:type="pct"/>
            <w:tcMar>
              <w:top w:w="5" w:type="dxa"/>
              <w:left w:w="5" w:type="dxa"/>
              <w:bottom w:w="5" w:type="dxa"/>
              <w:right w:w="5" w:type="dxa"/>
            </w:tcMar>
            <w:hideMark/>
          </w:tcPr>
          <w:p w14:paraId="00D99526" w14:textId="77777777" w:rsidR="000C1324" w:rsidRDefault="00291700">
            <w:pPr>
              <w:rPr>
                <w:color w:val="000000"/>
                <w:sz w:val="20"/>
                <w:szCs w:val="20"/>
              </w:rPr>
            </w:pPr>
            <w:r>
              <w:rPr>
                <w:color w:val="000000"/>
                <w:sz w:val="20"/>
                <w:szCs w:val="20"/>
              </w:rPr>
              <w:t> </w:t>
            </w:r>
          </w:p>
        </w:tc>
      </w:tr>
      <w:tr w:rsidR="000C1324" w14:paraId="64EB6858" w14:textId="77777777">
        <w:tc>
          <w:tcPr>
            <w:tcW w:w="2500" w:type="pct"/>
            <w:tcMar>
              <w:top w:w="5" w:type="dxa"/>
              <w:left w:w="5" w:type="dxa"/>
              <w:bottom w:w="5" w:type="dxa"/>
              <w:right w:w="5" w:type="dxa"/>
            </w:tcMar>
            <w:hideMark/>
          </w:tcPr>
          <w:p w14:paraId="27082DE6"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7FD58740"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3DB29304"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06BEE888" w14:textId="77777777" w:rsidR="000C1324" w:rsidRDefault="00291700">
            <w:pPr>
              <w:rPr>
                <w:color w:val="000000"/>
                <w:sz w:val="20"/>
                <w:szCs w:val="20"/>
              </w:rPr>
            </w:pPr>
            <w:r>
              <w:rPr>
                <w:color w:val="000000"/>
                <w:sz w:val="20"/>
                <w:szCs w:val="20"/>
              </w:rPr>
              <w:t> </w:t>
            </w:r>
          </w:p>
        </w:tc>
      </w:tr>
      <w:tr w:rsidR="000C1324" w14:paraId="6C33C6C9" w14:textId="77777777">
        <w:tc>
          <w:tcPr>
            <w:tcW w:w="2500" w:type="pct"/>
            <w:tcMar>
              <w:top w:w="5" w:type="dxa"/>
              <w:left w:w="5" w:type="dxa"/>
              <w:bottom w:w="5" w:type="dxa"/>
              <w:right w:w="5" w:type="dxa"/>
            </w:tcMar>
            <w:hideMark/>
          </w:tcPr>
          <w:p w14:paraId="360EE7FD"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74E69D96"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E388B09"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6A3AC8BC" w14:textId="77777777" w:rsidR="000C1324" w:rsidRDefault="00291700">
            <w:pPr>
              <w:rPr>
                <w:color w:val="000000"/>
                <w:sz w:val="20"/>
                <w:szCs w:val="20"/>
              </w:rPr>
            </w:pPr>
            <w:r>
              <w:rPr>
                <w:color w:val="000000"/>
                <w:sz w:val="20"/>
                <w:szCs w:val="20"/>
              </w:rPr>
              <w:t> </w:t>
            </w:r>
          </w:p>
        </w:tc>
      </w:tr>
      <w:tr w:rsidR="000C1324" w14:paraId="5270C090" w14:textId="77777777">
        <w:tc>
          <w:tcPr>
            <w:tcW w:w="2500" w:type="pct"/>
            <w:tcMar>
              <w:top w:w="5" w:type="dxa"/>
              <w:left w:w="5" w:type="dxa"/>
              <w:bottom w:w="5" w:type="dxa"/>
              <w:right w:w="5" w:type="dxa"/>
            </w:tcMar>
            <w:hideMark/>
          </w:tcPr>
          <w:p w14:paraId="195DFBD7" w14:textId="77777777" w:rsidR="000C1324" w:rsidRDefault="00291700">
            <w:pPr>
              <w:rPr>
                <w:color w:val="000000"/>
                <w:sz w:val="20"/>
                <w:szCs w:val="20"/>
              </w:rPr>
            </w:pPr>
            <w:r>
              <w:rPr>
                <w:color w:val="000000"/>
                <w:sz w:val="20"/>
                <w:szCs w:val="20"/>
              </w:rPr>
              <w:t> </w:t>
            </w:r>
          </w:p>
        </w:tc>
        <w:tc>
          <w:tcPr>
            <w:tcW w:w="150" w:type="pct"/>
            <w:gridSpan w:val="2"/>
            <w:tcMar>
              <w:top w:w="5" w:type="dxa"/>
              <w:left w:w="5" w:type="dxa"/>
              <w:bottom w:w="5" w:type="dxa"/>
              <w:right w:w="5" w:type="dxa"/>
            </w:tcMar>
            <w:hideMark/>
          </w:tcPr>
          <w:p w14:paraId="45933375" w14:textId="77777777" w:rsidR="000C1324" w:rsidRDefault="00291700">
            <w:pPr>
              <w:rPr>
                <w:color w:val="000000"/>
                <w:sz w:val="20"/>
                <w:szCs w:val="20"/>
              </w:rPr>
            </w:pPr>
            <w:r>
              <w:rPr>
                <w:color w:val="000000"/>
                <w:sz w:val="20"/>
                <w:szCs w:val="20"/>
              </w:rPr>
              <w:t>Participant</w:t>
            </w:r>
          </w:p>
        </w:tc>
        <w:tc>
          <w:tcPr>
            <w:tcW w:w="600" w:type="pct"/>
            <w:tcMar>
              <w:top w:w="5" w:type="dxa"/>
              <w:left w:w="5" w:type="dxa"/>
              <w:bottom w:w="5" w:type="dxa"/>
              <w:right w:w="5" w:type="dxa"/>
            </w:tcMar>
            <w:hideMark/>
          </w:tcPr>
          <w:p w14:paraId="3B29ECDD" w14:textId="77777777" w:rsidR="000C1324" w:rsidRDefault="00291700">
            <w:pPr>
              <w:rPr>
                <w:color w:val="000000"/>
                <w:sz w:val="20"/>
                <w:szCs w:val="20"/>
              </w:rPr>
            </w:pPr>
            <w:r>
              <w:rPr>
                <w:color w:val="000000"/>
                <w:sz w:val="20"/>
                <w:szCs w:val="20"/>
              </w:rPr>
              <w:t> </w:t>
            </w:r>
          </w:p>
        </w:tc>
      </w:tr>
      <w:tr w:rsidR="000C1324" w14:paraId="74099919" w14:textId="77777777">
        <w:tc>
          <w:tcPr>
            <w:tcW w:w="2500" w:type="pct"/>
            <w:tcMar>
              <w:top w:w="5" w:type="dxa"/>
              <w:left w:w="5" w:type="dxa"/>
              <w:bottom w:w="5" w:type="dxa"/>
              <w:right w:w="5" w:type="dxa"/>
            </w:tcMar>
            <w:hideMark/>
          </w:tcPr>
          <w:p w14:paraId="4A982BD4"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4AD643D9"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8F5C1E3"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271BE414" w14:textId="77777777" w:rsidR="000C1324" w:rsidRDefault="00291700">
            <w:pPr>
              <w:rPr>
                <w:color w:val="000000"/>
                <w:sz w:val="20"/>
                <w:szCs w:val="20"/>
              </w:rPr>
            </w:pPr>
            <w:r>
              <w:rPr>
                <w:color w:val="000000"/>
                <w:sz w:val="20"/>
                <w:szCs w:val="20"/>
              </w:rPr>
              <w:t> </w:t>
            </w:r>
          </w:p>
        </w:tc>
      </w:tr>
      <w:tr w:rsidR="000C1324" w14:paraId="696F932E" w14:textId="77777777">
        <w:tc>
          <w:tcPr>
            <w:tcW w:w="2500" w:type="pct"/>
            <w:tcMar>
              <w:top w:w="5" w:type="dxa"/>
              <w:left w:w="5" w:type="dxa"/>
              <w:bottom w:w="5" w:type="dxa"/>
              <w:right w:w="5" w:type="dxa"/>
            </w:tcMar>
            <w:hideMark/>
          </w:tcPr>
          <w:p w14:paraId="2F433903"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40EEF557"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A46EEDC"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7E46491B" w14:textId="77777777" w:rsidR="000C1324" w:rsidRDefault="00291700">
            <w:pPr>
              <w:rPr>
                <w:color w:val="000000"/>
                <w:sz w:val="20"/>
                <w:szCs w:val="20"/>
              </w:rPr>
            </w:pPr>
            <w:r>
              <w:rPr>
                <w:color w:val="000000"/>
                <w:sz w:val="20"/>
                <w:szCs w:val="20"/>
              </w:rPr>
              <w:t> </w:t>
            </w:r>
          </w:p>
        </w:tc>
      </w:tr>
      <w:tr w:rsidR="000C1324" w14:paraId="4B4FD0DA" w14:textId="77777777">
        <w:tc>
          <w:tcPr>
            <w:tcW w:w="2500" w:type="pct"/>
            <w:tcMar>
              <w:top w:w="5" w:type="dxa"/>
              <w:left w:w="5" w:type="dxa"/>
              <w:bottom w:w="5" w:type="dxa"/>
              <w:right w:w="5" w:type="dxa"/>
            </w:tcMar>
            <w:hideMark/>
          </w:tcPr>
          <w:p w14:paraId="786E4E02"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3AB39E0F" w14:textId="77777777" w:rsidR="000C1324" w:rsidRDefault="00291700">
            <w:pPr>
              <w:rPr>
                <w:color w:val="000000"/>
                <w:sz w:val="20"/>
                <w:szCs w:val="20"/>
              </w:rPr>
            </w:pPr>
            <w:r>
              <w:rPr>
                <w:color w:val="000000"/>
                <w:sz w:val="20"/>
                <w:szCs w:val="20"/>
              </w:rPr>
              <w:t>By:</w:t>
            </w:r>
          </w:p>
        </w:tc>
        <w:tc>
          <w:tcPr>
            <w:tcW w:w="1750" w:type="pct"/>
            <w:tcBorders>
              <w:bottom w:val="single" w:sz="12" w:space="0" w:color="000000"/>
            </w:tcBorders>
            <w:tcMar>
              <w:top w:w="5" w:type="dxa"/>
              <w:left w:w="5" w:type="dxa"/>
              <w:bottom w:w="15" w:type="dxa"/>
              <w:right w:w="5" w:type="dxa"/>
            </w:tcMar>
            <w:hideMark/>
          </w:tcPr>
          <w:p w14:paraId="17C37EB1" w14:textId="77777777" w:rsidR="000C1324" w:rsidRDefault="00291700">
            <w:pPr>
              <w:rPr>
                <w:color w:val="000000"/>
                <w:sz w:val="20"/>
                <w:szCs w:val="20"/>
              </w:rPr>
            </w:pPr>
            <w:r>
              <w:rPr>
                <w:color w:val="000000"/>
                <w:sz w:val="20"/>
                <w:szCs w:val="20"/>
              </w:rPr>
              <w:t> </w:t>
            </w:r>
          </w:p>
        </w:tc>
        <w:tc>
          <w:tcPr>
            <w:tcW w:w="600" w:type="pct"/>
            <w:tcMar>
              <w:top w:w="5" w:type="dxa"/>
              <w:left w:w="5" w:type="dxa"/>
              <w:bottom w:w="5" w:type="dxa"/>
              <w:right w:w="5" w:type="dxa"/>
            </w:tcMar>
            <w:hideMark/>
          </w:tcPr>
          <w:p w14:paraId="41E00C97" w14:textId="77777777" w:rsidR="000C1324" w:rsidRDefault="00291700">
            <w:pPr>
              <w:rPr>
                <w:color w:val="000000"/>
                <w:sz w:val="20"/>
                <w:szCs w:val="20"/>
              </w:rPr>
            </w:pPr>
            <w:r>
              <w:rPr>
                <w:color w:val="000000"/>
                <w:sz w:val="20"/>
                <w:szCs w:val="20"/>
              </w:rPr>
              <w:t> </w:t>
            </w:r>
          </w:p>
        </w:tc>
      </w:tr>
      <w:tr w:rsidR="000C1324" w14:paraId="47C9CCE8" w14:textId="77777777">
        <w:tc>
          <w:tcPr>
            <w:tcW w:w="2500" w:type="pct"/>
            <w:tcMar>
              <w:top w:w="5" w:type="dxa"/>
              <w:left w:w="5" w:type="dxa"/>
              <w:bottom w:w="5" w:type="dxa"/>
              <w:right w:w="5" w:type="dxa"/>
            </w:tcMar>
            <w:hideMark/>
          </w:tcPr>
          <w:p w14:paraId="500C066C"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785F4528"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9ED0D42" w14:textId="77777777" w:rsidR="000C1324" w:rsidRDefault="00291700">
            <w:pPr>
              <w:rPr>
                <w:color w:val="000000"/>
                <w:sz w:val="20"/>
                <w:szCs w:val="20"/>
              </w:rPr>
            </w:pPr>
            <w:r>
              <w:rPr>
                <w:color w:val="000000"/>
                <w:sz w:val="20"/>
                <w:szCs w:val="20"/>
              </w:rPr>
              <w:t>Name:</w:t>
            </w:r>
          </w:p>
        </w:tc>
        <w:tc>
          <w:tcPr>
            <w:tcW w:w="600" w:type="pct"/>
            <w:tcMar>
              <w:top w:w="5" w:type="dxa"/>
              <w:left w:w="5" w:type="dxa"/>
              <w:bottom w:w="5" w:type="dxa"/>
              <w:right w:w="5" w:type="dxa"/>
            </w:tcMar>
            <w:hideMark/>
          </w:tcPr>
          <w:p w14:paraId="16229564" w14:textId="77777777" w:rsidR="000C1324" w:rsidRDefault="00291700">
            <w:pPr>
              <w:rPr>
                <w:color w:val="000000"/>
                <w:sz w:val="20"/>
                <w:szCs w:val="20"/>
              </w:rPr>
            </w:pPr>
            <w:r>
              <w:rPr>
                <w:color w:val="000000"/>
                <w:sz w:val="20"/>
                <w:szCs w:val="20"/>
              </w:rPr>
              <w:t> </w:t>
            </w:r>
          </w:p>
        </w:tc>
      </w:tr>
      <w:tr w:rsidR="000C1324" w14:paraId="0DC7F4A9" w14:textId="77777777">
        <w:tc>
          <w:tcPr>
            <w:tcW w:w="2500" w:type="pct"/>
            <w:tcMar>
              <w:top w:w="5" w:type="dxa"/>
              <w:left w:w="5" w:type="dxa"/>
              <w:bottom w:w="5" w:type="dxa"/>
              <w:right w:w="5" w:type="dxa"/>
            </w:tcMar>
            <w:hideMark/>
          </w:tcPr>
          <w:p w14:paraId="23C6C73C" w14:textId="77777777" w:rsidR="000C1324" w:rsidRDefault="00291700">
            <w:pPr>
              <w:rPr>
                <w:color w:val="000000"/>
                <w:sz w:val="20"/>
                <w:szCs w:val="20"/>
              </w:rPr>
            </w:pPr>
            <w:r>
              <w:rPr>
                <w:color w:val="000000"/>
                <w:sz w:val="20"/>
                <w:szCs w:val="20"/>
              </w:rPr>
              <w:t> </w:t>
            </w:r>
          </w:p>
        </w:tc>
        <w:tc>
          <w:tcPr>
            <w:tcW w:w="150" w:type="pct"/>
            <w:tcMar>
              <w:top w:w="5" w:type="dxa"/>
              <w:left w:w="5" w:type="dxa"/>
              <w:bottom w:w="5" w:type="dxa"/>
              <w:right w:w="5" w:type="dxa"/>
            </w:tcMar>
            <w:hideMark/>
          </w:tcPr>
          <w:p w14:paraId="1BD6124E" w14:textId="77777777" w:rsidR="000C1324" w:rsidRDefault="00291700">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E88F514" w14:textId="77777777" w:rsidR="000C1324" w:rsidRDefault="00291700">
            <w:pPr>
              <w:rPr>
                <w:color w:val="000000"/>
                <w:sz w:val="20"/>
                <w:szCs w:val="20"/>
              </w:rPr>
            </w:pPr>
            <w:r>
              <w:rPr>
                <w:color w:val="000000"/>
                <w:sz w:val="20"/>
                <w:szCs w:val="20"/>
              </w:rPr>
              <w:t>Title:</w:t>
            </w:r>
          </w:p>
        </w:tc>
        <w:tc>
          <w:tcPr>
            <w:tcW w:w="600" w:type="pct"/>
            <w:tcMar>
              <w:top w:w="5" w:type="dxa"/>
              <w:left w:w="5" w:type="dxa"/>
              <w:bottom w:w="5" w:type="dxa"/>
              <w:right w:w="5" w:type="dxa"/>
            </w:tcMar>
            <w:hideMark/>
          </w:tcPr>
          <w:p w14:paraId="672EE9B0" w14:textId="77777777" w:rsidR="000C1324" w:rsidRDefault="00291700">
            <w:pPr>
              <w:rPr>
                <w:color w:val="000000"/>
                <w:sz w:val="20"/>
                <w:szCs w:val="20"/>
              </w:rPr>
            </w:pPr>
            <w:r>
              <w:rPr>
                <w:color w:val="000000"/>
                <w:sz w:val="20"/>
                <w:szCs w:val="20"/>
              </w:rPr>
              <w:t> </w:t>
            </w:r>
          </w:p>
        </w:tc>
      </w:tr>
    </w:tbl>
    <w:p w14:paraId="4B01A434" w14:textId="77777777" w:rsidR="000C1324" w:rsidRDefault="00291700">
      <w:pPr>
        <w:ind w:left="4464" w:right="144"/>
        <w:rPr>
          <w:sz w:val="20"/>
          <w:szCs w:val="20"/>
        </w:rPr>
      </w:pPr>
      <w:r>
        <w:rPr>
          <w:sz w:val="20"/>
          <w:szCs w:val="20"/>
        </w:rPr>
        <w:t> </w:t>
      </w:r>
    </w:p>
    <w:p w14:paraId="19052A32" w14:textId="77777777" w:rsidR="000C1324" w:rsidRDefault="00291700">
      <w:pPr>
        <w:ind w:left="144" w:right="144"/>
        <w:jc w:val="center"/>
        <w:rPr>
          <w:sz w:val="20"/>
          <w:szCs w:val="20"/>
        </w:rPr>
      </w:pPr>
      <w:r>
        <w:rPr>
          <w:sz w:val="20"/>
          <w:szCs w:val="20"/>
        </w:rPr>
        <w:t>7</w:t>
      </w:r>
    </w:p>
    <w:p w14:paraId="763088B1" w14:textId="77777777" w:rsidR="000C1324" w:rsidRDefault="00291700">
      <w:pPr>
        <w:ind w:left="144" w:right="144"/>
        <w:rPr>
          <w:sz w:val="20"/>
          <w:szCs w:val="20"/>
        </w:rPr>
      </w:pPr>
      <w:r>
        <w:rPr>
          <w:sz w:val="20"/>
          <w:szCs w:val="20"/>
        </w:rPr>
        <w:br w:type="page"/>
        <w:t> </w:t>
      </w:r>
    </w:p>
    <w:p w14:paraId="3EF8E7E9" w14:textId="77777777" w:rsidR="000C1324" w:rsidRDefault="00291700">
      <w:pPr>
        <w:ind w:left="144" w:right="144"/>
        <w:rPr>
          <w:sz w:val="20"/>
          <w:szCs w:val="20"/>
        </w:rPr>
      </w:pPr>
      <w:r>
        <w:rPr>
          <w:sz w:val="20"/>
          <w:szCs w:val="20"/>
        </w:rPr>
        <w:t> </w:t>
      </w:r>
    </w:p>
    <w:p w14:paraId="6DE5A7FD" w14:textId="77777777" w:rsidR="000C1324" w:rsidRDefault="00291700">
      <w:pPr>
        <w:ind w:left="144" w:right="144"/>
        <w:jc w:val="center"/>
        <w:rPr>
          <w:sz w:val="20"/>
          <w:szCs w:val="20"/>
        </w:rPr>
      </w:pPr>
      <w:r>
        <w:rPr>
          <w:b/>
          <w:bCs/>
          <w:sz w:val="20"/>
          <w:szCs w:val="20"/>
        </w:rPr>
        <w:t>Exhibit A</w:t>
      </w:r>
    </w:p>
    <w:p w14:paraId="1E6A86A7" w14:textId="77777777" w:rsidR="000C1324" w:rsidRDefault="00291700">
      <w:pPr>
        <w:ind w:left="144" w:right="144"/>
        <w:rPr>
          <w:sz w:val="20"/>
          <w:szCs w:val="20"/>
        </w:rPr>
      </w:pPr>
      <w:r>
        <w:rPr>
          <w:sz w:val="20"/>
          <w:szCs w:val="20"/>
        </w:rPr>
        <w:t> </w:t>
      </w:r>
    </w:p>
    <w:p w14:paraId="77BC8450" w14:textId="77777777" w:rsidR="000C1324" w:rsidRDefault="00291700">
      <w:pPr>
        <w:ind w:left="144" w:right="144"/>
        <w:jc w:val="center"/>
        <w:rPr>
          <w:sz w:val="20"/>
          <w:szCs w:val="20"/>
        </w:rPr>
      </w:pPr>
      <w:r>
        <w:rPr>
          <w:sz w:val="20"/>
          <w:szCs w:val="20"/>
          <w:u w:val="single"/>
        </w:rPr>
        <w:t>Non-Competition and Non-Solicitation</w:t>
      </w:r>
    </w:p>
    <w:p w14:paraId="162CF47D" w14:textId="77777777" w:rsidR="000C1324" w:rsidRDefault="00291700">
      <w:pPr>
        <w:ind w:left="144" w:right="144"/>
        <w:jc w:val="center"/>
        <w:rPr>
          <w:sz w:val="20"/>
          <w:szCs w:val="20"/>
        </w:rPr>
      </w:pPr>
      <w:r>
        <w:rPr>
          <w:sz w:val="20"/>
          <w:szCs w:val="20"/>
        </w:rPr>
        <w:t> </w:t>
      </w:r>
    </w:p>
    <w:p w14:paraId="55AC29F6" w14:textId="77777777" w:rsidR="000C1324" w:rsidRDefault="00291700">
      <w:pPr>
        <w:ind w:left="144" w:right="144"/>
        <w:rPr>
          <w:sz w:val="20"/>
          <w:szCs w:val="20"/>
        </w:rPr>
      </w:pPr>
      <w:r>
        <w:rPr>
          <w:sz w:val="20"/>
          <w:szCs w:val="20"/>
        </w:rPr>
        <w:t> A “Prohibited Activity” shall be deemed to have occurred, if the Participant:</w:t>
      </w:r>
    </w:p>
    <w:p w14:paraId="48D2B84E" w14:textId="77777777" w:rsidR="000C1324" w:rsidRDefault="00291700">
      <w:pPr>
        <w:ind w:left="144" w:right="144"/>
        <w:rPr>
          <w:sz w:val="20"/>
          <w:szCs w:val="20"/>
        </w:rPr>
      </w:pPr>
      <w:r>
        <w:rPr>
          <w:sz w:val="20"/>
          <w:szCs w:val="20"/>
        </w:rPr>
        <w:t> </w:t>
      </w:r>
    </w:p>
    <w:p w14:paraId="56F55E6D" w14:textId="77777777" w:rsidR="000C1324" w:rsidRDefault="00291700">
      <w:pPr>
        <w:ind w:left="144" w:right="144"/>
        <w:rPr>
          <w:sz w:val="20"/>
          <w:szCs w:val="20"/>
        </w:rPr>
      </w:pPr>
      <w:r>
        <w:rPr>
          <w:sz w:val="20"/>
          <w:szCs w:val="20"/>
        </w:rPr>
        <w:t>(i) divulges any non-public, confidential or proprietary information of the Company or of its past or present subsidiaries (collectively, the “Company Group”), but excluding information that:</w:t>
      </w:r>
    </w:p>
    <w:p w14:paraId="1E34707D" w14:textId="77777777" w:rsidR="000C1324" w:rsidRDefault="00291700">
      <w:pPr>
        <w:ind w:left="144" w:right="144"/>
        <w:rPr>
          <w:sz w:val="20"/>
          <w:szCs w:val="20"/>
        </w:rPr>
      </w:pPr>
      <w:r>
        <w:rPr>
          <w:sz w:val="20"/>
          <w:szCs w:val="20"/>
        </w:rPr>
        <w:t> </w:t>
      </w:r>
    </w:p>
    <w:p w14:paraId="5CCC2CAC" w14:textId="77777777" w:rsidR="000C1324" w:rsidRDefault="00291700">
      <w:pPr>
        <w:ind w:left="864" w:right="144"/>
        <w:rPr>
          <w:sz w:val="20"/>
          <w:szCs w:val="20"/>
        </w:rPr>
      </w:pPr>
      <w:r>
        <w:rPr>
          <w:sz w:val="20"/>
          <w:szCs w:val="20"/>
        </w:rPr>
        <w:t>(a) becomes generally available to the public other than as a result of the Participant’s public use, disclosure, or fault,</w:t>
      </w:r>
    </w:p>
    <w:p w14:paraId="1FDAA458" w14:textId="77777777" w:rsidR="000C1324" w:rsidRDefault="00291700">
      <w:pPr>
        <w:ind w:left="864" w:right="144"/>
        <w:rPr>
          <w:sz w:val="20"/>
          <w:szCs w:val="20"/>
        </w:rPr>
      </w:pPr>
      <w:r>
        <w:rPr>
          <w:sz w:val="20"/>
          <w:szCs w:val="20"/>
        </w:rPr>
        <w:t> </w:t>
      </w:r>
    </w:p>
    <w:p w14:paraId="21DF7FFD" w14:textId="77777777" w:rsidR="000C1324" w:rsidRDefault="00291700">
      <w:pPr>
        <w:ind w:left="864" w:right="144"/>
        <w:rPr>
          <w:sz w:val="20"/>
          <w:szCs w:val="20"/>
        </w:rPr>
      </w:pPr>
      <w:r>
        <w:rPr>
          <w:sz w:val="20"/>
          <w:szCs w:val="20"/>
        </w:rPr>
        <w:t xml:space="preserve">(b) becomes available to the Participant on a non-confidential basis after the Participant’s employment termination date from a source other than a member of the Company Group prior to the public use or disclosure by the Participant; </w:t>
      </w:r>
      <w:r>
        <w:rPr>
          <w:i/>
          <w:iCs/>
          <w:sz w:val="20"/>
          <w:szCs w:val="20"/>
        </w:rPr>
        <w:t>provided</w:t>
      </w:r>
      <w:r>
        <w:rPr>
          <w:sz w:val="20"/>
          <w:szCs w:val="20"/>
        </w:rPr>
        <w:t xml:space="preserve"> that the source is not bound by a confidentiality agreement or otherwise prohibited from transmitting the information by a contractual, legal or fiduciary obligation,</w:t>
      </w:r>
    </w:p>
    <w:p w14:paraId="163DD358" w14:textId="77777777" w:rsidR="000C1324" w:rsidRDefault="00291700">
      <w:pPr>
        <w:ind w:left="864" w:right="144"/>
        <w:rPr>
          <w:sz w:val="20"/>
          <w:szCs w:val="20"/>
        </w:rPr>
      </w:pPr>
      <w:r>
        <w:rPr>
          <w:sz w:val="20"/>
          <w:szCs w:val="20"/>
        </w:rPr>
        <w:t> </w:t>
      </w:r>
    </w:p>
    <w:p w14:paraId="5CE1A6EA" w14:textId="77777777" w:rsidR="000C1324" w:rsidRDefault="00291700">
      <w:pPr>
        <w:ind w:left="864" w:right="144"/>
        <w:rPr>
          <w:sz w:val="20"/>
          <w:szCs w:val="20"/>
        </w:rPr>
      </w:pPr>
      <w:r>
        <w:rPr>
          <w:sz w:val="20"/>
          <w:szCs w:val="20"/>
        </w:rPr>
        <w:t>(c) is independently developed, discovered or arrived at by the Participant without using any of the information from the Company Group, or</w:t>
      </w:r>
    </w:p>
    <w:p w14:paraId="57CD57F1" w14:textId="77777777" w:rsidR="000C1324" w:rsidRDefault="00291700">
      <w:pPr>
        <w:ind w:left="864" w:right="144"/>
        <w:rPr>
          <w:sz w:val="20"/>
          <w:szCs w:val="20"/>
        </w:rPr>
      </w:pPr>
      <w:r>
        <w:rPr>
          <w:sz w:val="20"/>
          <w:szCs w:val="20"/>
        </w:rPr>
        <w:t> </w:t>
      </w:r>
    </w:p>
    <w:p w14:paraId="7BB398D5" w14:textId="77777777" w:rsidR="000C1324" w:rsidRDefault="00291700">
      <w:pPr>
        <w:ind w:left="864" w:right="144"/>
        <w:rPr>
          <w:sz w:val="20"/>
          <w:szCs w:val="20"/>
        </w:rPr>
      </w:pPr>
      <w:r>
        <w:rPr>
          <w:sz w:val="20"/>
          <w:szCs w:val="20"/>
        </w:rPr>
        <w:t>(d) is disclosed by the Participant pursuant to a requirement of law, court order or legal, governmental, judicial, regulatory or similar process, or</w:t>
      </w:r>
    </w:p>
    <w:p w14:paraId="33FB0CE1" w14:textId="77777777" w:rsidR="000C1324" w:rsidRDefault="00291700">
      <w:pPr>
        <w:ind w:left="864" w:right="144"/>
        <w:rPr>
          <w:sz w:val="20"/>
          <w:szCs w:val="20"/>
        </w:rPr>
      </w:pPr>
      <w:r>
        <w:rPr>
          <w:sz w:val="20"/>
          <w:szCs w:val="20"/>
        </w:rPr>
        <w:t> </w:t>
      </w:r>
    </w:p>
    <w:p w14:paraId="4129E3FD" w14:textId="77777777" w:rsidR="000C1324" w:rsidRDefault="00291700">
      <w:pPr>
        <w:ind w:left="144" w:right="144"/>
        <w:rPr>
          <w:sz w:val="20"/>
          <w:szCs w:val="20"/>
        </w:rPr>
      </w:pPr>
      <w:r>
        <w:rPr>
          <w:sz w:val="20"/>
          <w:szCs w:val="20"/>
        </w:rPr>
        <w:t>(ii) directly or indirectly, consults with, becomes a director, officer or partner of, conducts, participates or engages in, or becomes employed by, any business that is competitive with the business of any current member of the Company Group, wherever from time to time conducted throughout the world, including situations where the Participant solicits or participates in or assists in any way in the solicitation or recruitment, directly or indirectly, of any employees of any current member of the Company Group. For the avoidance of doubt, businesses that compete with the Company’s business include (without limitation) the distribution business to the energy industry of NOW Inc., Lockwood, the Sunbelt and Southwest Stainless businesses of Floworks, Russell Metals, the Ferguson division of Wolseley, Van Leeuwen and the distribution businesses of Marubeni and Sumitomo and their successors.</w:t>
      </w:r>
    </w:p>
    <w:p w14:paraId="7F1C28FD" w14:textId="77777777" w:rsidR="000C1324" w:rsidRDefault="00291700">
      <w:pPr>
        <w:ind w:left="144" w:right="144"/>
        <w:rPr>
          <w:sz w:val="20"/>
          <w:szCs w:val="20"/>
        </w:rPr>
      </w:pPr>
      <w:r>
        <w:rPr>
          <w:sz w:val="20"/>
          <w:szCs w:val="20"/>
        </w:rPr>
        <w:t>.</w:t>
      </w:r>
    </w:p>
    <w:p w14:paraId="765D6812" w14:textId="77777777" w:rsidR="000C1324" w:rsidRDefault="00291700">
      <w:pPr>
        <w:ind w:left="144" w:right="144"/>
        <w:jc w:val="center"/>
        <w:rPr>
          <w:sz w:val="20"/>
          <w:szCs w:val="20"/>
        </w:rPr>
        <w:sectPr w:rsidR="000C1324">
          <w:pgSz w:w="12240" w:h="15840"/>
          <w:pgMar w:top="576" w:right="720" w:bottom="576" w:left="720" w:header="144" w:footer="432" w:gutter="0"/>
          <w:cols w:space="720"/>
        </w:sectPr>
      </w:pPr>
      <w:r>
        <w:rPr>
          <w:sz w:val="20"/>
          <w:szCs w:val="20"/>
        </w:rPr>
        <w:t>8</w:t>
      </w:r>
    </w:p>
    <w:p w14:paraId="786E659C" w14:textId="77777777" w:rsidR="000C1324" w:rsidRDefault="00291700">
      <w:pPr>
        <w:ind w:left="144" w:right="144"/>
        <w:jc w:val="right"/>
        <w:rPr>
          <w:sz w:val="20"/>
          <w:szCs w:val="20"/>
        </w:rPr>
      </w:pPr>
      <w:r>
        <w:rPr>
          <w:b/>
          <w:bCs/>
          <w:sz w:val="20"/>
          <w:szCs w:val="20"/>
        </w:rPr>
        <w:t>Exhibit 21.1</w:t>
      </w:r>
      <w:r>
        <w:rPr>
          <w:sz w:val="20"/>
          <w:szCs w:val="20"/>
        </w:rPr>
        <w:t> </w:t>
      </w:r>
    </w:p>
    <w:p w14:paraId="3E3D013E" w14:textId="77777777" w:rsidR="000C1324" w:rsidRDefault="00291700">
      <w:pPr>
        <w:ind w:left="144" w:right="144"/>
        <w:rPr>
          <w:sz w:val="20"/>
          <w:szCs w:val="20"/>
        </w:rPr>
      </w:pPr>
      <w:r>
        <w:rPr>
          <w:b/>
          <w:bCs/>
          <w:sz w:val="20"/>
          <w:szCs w:val="20"/>
        </w:rPr>
        <w:t xml:space="preserve">Subsidiaries for 2020 Form 10-K </w:t>
      </w:r>
    </w:p>
    <w:p w14:paraId="45656CD5" w14:textId="77777777" w:rsidR="000C1324" w:rsidRDefault="00291700">
      <w:pPr>
        <w:ind w:left="144" w:right="144"/>
        <w:rPr>
          <w:sz w:val="20"/>
          <w:szCs w:val="20"/>
        </w:rPr>
      </w:pPr>
      <w:r>
        <w:rPr>
          <w:sz w:val="20"/>
          <w:szCs w:val="20"/>
        </w:rPr>
        <w:t> </w:t>
      </w:r>
    </w:p>
    <w:tbl>
      <w:tblPr>
        <w:tblW w:w="4750" w:type="pct"/>
        <w:tblInd w:w="689" w:type="dxa"/>
        <w:tblCellMar>
          <w:left w:w="0" w:type="dxa"/>
          <w:right w:w="0" w:type="dxa"/>
        </w:tblCellMar>
        <w:tblLook w:val="04A0" w:firstRow="1" w:lastRow="0" w:firstColumn="1" w:lastColumn="0" w:noHBand="0" w:noVBand="1"/>
      </w:tblPr>
      <w:tblGrid>
        <w:gridCol w:w="513"/>
        <w:gridCol w:w="7182"/>
        <w:gridCol w:w="2565"/>
      </w:tblGrid>
      <w:tr w:rsidR="000C1324" w14:paraId="1938D386" w14:textId="77777777">
        <w:tc>
          <w:tcPr>
            <w:tcW w:w="250" w:type="pct"/>
            <w:tcMar>
              <w:top w:w="5" w:type="dxa"/>
              <w:left w:w="5" w:type="dxa"/>
              <w:bottom w:w="5" w:type="dxa"/>
              <w:right w:w="5" w:type="dxa"/>
            </w:tcMar>
            <w:hideMark/>
          </w:tcPr>
          <w:p w14:paraId="5F0D01E4" w14:textId="77777777" w:rsidR="000C1324" w:rsidRDefault="00291700">
            <w:pPr>
              <w:rPr>
                <w:color w:val="000000"/>
                <w:sz w:val="20"/>
                <w:szCs w:val="20"/>
              </w:rPr>
            </w:pPr>
            <w:r>
              <w:rPr>
                <w:color w:val="000000"/>
                <w:sz w:val="20"/>
                <w:szCs w:val="20"/>
              </w:rPr>
              <w:t>1.</w:t>
            </w:r>
          </w:p>
        </w:tc>
        <w:tc>
          <w:tcPr>
            <w:tcW w:w="3500" w:type="pct"/>
            <w:tcMar>
              <w:top w:w="5" w:type="dxa"/>
              <w:left w:w="5" w:type="dxa"/>
              <w:bottom w:w="5" w:type="dxa"/>
              <w:right w:w="5" w:type="dxa"/>
            </w:tcMar>
            <w:hideMark/>
          </w:tcPr>
          <w:p w14:paraId="110E71DB" w14:textId="77777777" w:rsidR="000C1324" w:rsidRDefault="00291700">
            <w:pPr>
              <w:rPr>
                <w:color w:val="000000"/>
                <w:sz w:val="20"/>
                <w:szCs w:val="20"/>
              </w:rPr>
            </w:pPr>
            <w:r>
              <w:rPr>
                <w:color w:val="000000"/>
                <w:sz w:val="20"/>
                <w:szCs w:val="20"/>
              </w:rPr>
              <w:t>Greenbrier Petroleum Corporation</w:t>
            </w:r>
          </w:p>
        </w:tc>
        <w:tc>
          <w:tcPr>
            <w:tcW w:w="1250" w:type="pct"/>
            <w:tcMar>
              <w:top w:w="5" w:type="dxa"/>
              <w:left w:w="5" w:type="dxa"/>
              <w:bottom w:w="5" w:type="dxa"/>
              <w:right w:w="5" w:type="dxa"/>
            </w:tcMar>
            <w:hideMark/>
          </w:tcPr>
          <w:p w14:paraId="723292DB" w14:textId="77777777" w:rsidR="000C1324" w:rsidRDefault="00291700">
            <w:pPr>
              <w:rPr>
                <w:color w:val="000000"/>
                <w:sz w:val="20"/>
                <w:szCs w:val="20"/>
              </w:rPr>
            </w:pPr>
            <w:r>
              <w:rPr>
                <w:color w:val="000000"/>
                <w:sz w:val="20"/>
                <w:szCs w:val="20"/>
              </w:rPr>
              <w:t>U.S. (WV)</w:t>
            </w:r>
          </w:p>
        </w:tc>
      </w:tr>
      <w:tr w:rsidR="000C1324" w14:paraId="643AF382" w14:textId="77777777">
        <w:tc>
          <w:tcPr>
            <w:tcW w:w="250" w:type="pct"/>
            <w:tcMar>
              <w:top w:w="5" w:type="dxa"/>
              <w:left w:w="5" w:type="dxa"/>
              <w:bottom w:w="5" w:type="dxa"/>
              <w:right w:w="5" w:type="dxa"/>
            </w:tcMar>
            <w:hideMark/>
          </w:tcPr>
          <w:p w14:paraId="341767D0"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00F66FE2"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92ED200" w14:textId="77777777" w:rsidR="000C1324" w:rsidRDefault="00291700">
            <w:pPr>
              <w:rPr>
                <w:color w:val="000000"/>
                <w:sz w:val="20"/>
                <w:szCs w:val="20"/>
              </w:rPr>
            </w:pPr>
            <w:r>
              <w:rPr>
                <w:color w:val="000000"/>
                <w:sz w:val="20"/>
                <w:szCs w:val="20"/>
              </w:rPr>
              <w:t> </w:t>
            </w:r>
          </w:p>
        </w:tc>
      </w:tr>
      <w:tr w:rsidR="000C1324" w14:paraId="0C8EBD4C" w14:textId="77777777">
        <w:tc>
          <w:tcPr>
            <w:tcW w:w="250" w:type="pct"/>
            <w:tcMar>
              <w:top w:w="5" w:type="dxa"/>
              <w:left w:w="5" w:type="dxa"/>
              <w:bottom w:w="5" w:type="dxa"/>
              <w:right w:w="5" w:type="dxa"/>
            </w:tcMar>
            <w:hideMark/>
          </w:tcPr>
          <w:p w14:paraId="449CBFB2" w14:textId="77777777" w:rsidR="000C1324" w:rsidRDefault="00291700">
            <w:pPr>
              <w:rPr>
                <w:color w:val="000000"/>
                <w:sz w:val="20"/>
                <w:szCs w:val="20"/>
              </w:rPr>
            </w:pPr>
            <w:r>
              <w:rPr>
                <w:color w:val="000000"/>
                <w:sz w:val="20"/>
                <w:szCs w:val="20"/>
              </w:rPr>
              <w:t>2.</w:t>
            </w:r>
          </w:p>
        </w:tc>
        <w:tc>
          <w:tcPr>
            <w:tcW w:w="3500" w:type="pct"/>
            <w:tcMar>
              <w:top w:w="5" w:type="dxa"/>
              <w:left w:w="5" w:type="dxa"/>
              <w:bottom w:w="5" w:type="dxa"/>
              <w:right w:w="5" w:type="dxa"/>
            </w:tcMar>
            <w:hideMark/>
          </w:tcPr>
          <w:p w14:paraId="4C72DC64" w14:textId="77777777" w:rsidR="000C1324" w:rsidRDefault="00291700">
            <w:pPr>
              <w:rPr>
                <w:color w:val="000000"/>
                <w:sz w:val="20"/>
                <w:szCs w:val="20"/>
              </w:rPr>
            </w:pPr>
            <w:r>
              <w:rPr>
                <w:color w:val="000000"/>
                <w:sz w:val="20"/>
                <w:szCs w:val="20"/>
              </w:rPr>
              <w:t>McJunkin de Angola, LDA</w:t>
            </w:r>
          </w:p>
        </w:tc>
        <w:tc>
          <w:tcPr>
            <w:tcW w:w="1250" w:type="pct"/>
            <w:tcMar>
              <w:top w:w="5" w:type="dxa"/>
              <w:left w:w="5" w:type="dxa"/>
              <w:bottom w:w="5" w:type="dxa"/>
              <w:right w:w="5" w:type="dxa"/>
            </w:tcMar>
            <w:hideMark/>
          </w:tcPr>
          <w:p w14:paraId="6D7DC22A" w14:textId="77777777" w:rsidR="000C1324" w:rsidRDefault="00291700">
            <w:pPr>
              <w:rPr>
                <w:color w:val="000000"/>
                <w:sz w:val="20"/>
                <w:szCs w:val="20"/>
              </w:rPr>
            </w:pPr>
            <w:r>
              <w:rPr>
                <w:color w:val="000000"/>
                <w:sz w:val="20"/>
                <w:szCs w:val="20"/>
              </w:rPr>
              <w:t>Angola (inactive)</w:t>
            </w:r>
          </w:p>
        </w:tc>
      </w:tr>
      <w:tr w:rsidR="000C1324" w14:paraId="0032EB39" w14:textId="77777777">
        <w:tc>
          <w:tcPr>
            <w:tcW w:w="250" w:type="pct"/>
            <w:tcMar>
              <w:top w:w="5" w:type="dxa"/>
              <w:left w:w="5" w:type="dxa"/>
              <w:bottom w:w="5" w:type="dxa"/>
              <w:right w:w="5" w:type="dxa"/>
            </w:tcMar>
            <w:hideMark/>
          </w:tcPr>
          <w:p w14:paraId="5B00BFC9"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6CA5E2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C8BF495" w14:textId="77777777" w:rsidR="000C1324" w:rsidRDefault="00291700">
            <w:pPr>
              <w:rPr>
                <w:color w:val="000000"/>
                <w:sz w:val="20"/>
                <w:szCs w:val="20"/>
              </w:rPr>
            </w:pPr>
            <w:r>
              <w:rPr>
                <w:color w:val="000000"/>
                <w:sz w:val="20"/>
                <w:szCs w:val="20"/>
              </w:rPr>
              <w:t> </w:t>
            </w:r>
          </w:p>
        </w:tc>
      </w:tr>
      <w:tr w:rsidR="000C1324" w14:paraId="732FECAF" w14:textId="77777777">
        <w:tc>
          <w:tcPr>
            <w:tcW w:w="250" w:type="pct"/>
            <w:tcMar>
              <w:top w:w="5" w:type="dxa"/>
              <w:left w:w="5" w:type="dxa"/>
              <w:bottom w:w="5" w:type="dxa"/>
              <w:right w:w="5" w:type="dxa"/>
            </w:tcMar>
            <w:hideMark/>
          </w:tcPr>
          <w:p w14:paraId="3C769D2F" w14:textId="77777777" w:rsidR="000C1324" w:rsidRDefault="00291700">
            <w:pPr>
              <w:rPr>
                <w:color w:val="000000"/>
                <w:sz w:val="20"/>
                <w:szCs w:val="20"/>
              </w:rPr>
            </w:pPr>
            <w:r>
              <w:rPr>
                <w:color w:val="000000"/>
                <w:sz w:val="20"/>
                <w:szCs w:val="20"/>
              </w:rPr>
              <w:t>3.</w:t>
            </w:r>
          </w:p>
        </w:tc>
        <w:tc>
          <w:tcPr>
            <w:tcW w:w="3500" w:type="pct"/>
            <w:tcMar>
              <w:top w:w="5" w:type="dxa"/>
              <w:left w:w="5" w:type="dxa"/>
              <w:bottom w:w="5" w:type="dxa"/>
              <w:right w:w="5" w:type="dxa"/>
            </w:tcMar>
            <w:hideMark/>
          </w:tcPr>
          <w:p w14:paraId="2D78E5C0" w14:textId="77777777" w:rsidR="000C1324" w:rsidRDefault="00291700">
            <w:pPr>
              <w:rPr>
                <w:color w:val="000000"/>
                <w:sz w:val="20"/>
                <w:szCs w:val="20"/>
              </w:rPr>
            </w:pPr>
            <w:r>
              <w:rPr>
                <w:color w:val="000000"/>
                <w:sz w:val="20"/>
                <w:szCs w:val="20"/>
              </w:rPr>
              <w:t>McJunkin Red Man de Mexico S. de R.L. de C.V.</w:t>
            </w:r>
          </w:p>
        </w:tc>
        <w:tc>
          <w:tcPr>
            <w:tcW w:w="1250" w:type="pct"/>
            <w:tcMar>
              <w:top w:w="5" w:type="dxa"/>
              <w:left w:w="5" w:type="dxa"/>
              <w:bottom w:w="5" w:type="dxa"/>
              <w:right w:w="5" w:type="dxa"/>
            </w:tcMar>
            <w:hideMark/>
          </w:tcPr>
          <w:p w14:paraId="1212B82A" w14:textId="77777777" w:rsidR="000C1324" w:rsidRDefault="00291700">
            <w:pPr>
              <w:rPr>
                <w:color w:val="000000"/>
                <w:sz w:val="20"/>
                <w:szCs w:val="20"/>
              </w:rPr>
            </w:pPr>
            <w:r>
              <w:rPr>
                <w:color w:val="000000"/>
                <w:sz w:val="20"/>
                <w:szCs w:val="20"/>
              </w:rPr>
              <w:t>Mexico</w:t>
            </w:r>
          </w:p>
        </w:tc>
      </w:tr>
      <w:tr w:rsidR="000C1324" w14:paraId="43A52B30" w14:textId="77777777">
        <w:tc>
          <w:tcPr>
            <w:tcW w:w="250" w:type="pct"/>
            <w:tcMar>
              <w:top w:w="5" w:type="dxa"/>
              <w:left w:w="5" w:type="dxa"/>
              <w:bottom w:w="5" w:type="dxa"/>
              <w:right w:w="5" w:type="dxa"/>
            </w:tcMar>
            <w:hideMark/>
          </w:tcPr>
          <w:p w14:paraId="1097F614"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30C82486"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92DF88F" w14:textId="77777777" w:rsidR="000C1324" w:rsidRDefault="00291700">
            <w:pPr>
              <w:rPr>
                <w:color w:val="000000"/>
                <w:sz w:val="20"/>
                <w:szCs w:val="20"/>
              </w:rPr>
            </w:pPr>
            <w:r>
              <w:rPr>
                <w:color w:val="000000"/>
                <w:sz w:val="20"/>
                <w:szCs w:val="20"/>
              </w:rPr>
              <w:t> </w:t>
            </w:r>
          </w:p>
        </w:tc>
      </w:tr>
      <w:tr w:rsidR="000C1324" w14:paraId="05133395" w14:textId="77777777">
        <w:tc>
          <w:tcPr>
            <w:tcW w:w="250" w:type="pct"/>
            <w:tcMar>
              <w:top w:w="5" w:type="dxa"/>
              <w:left w:w="5" w:type="dxa"/>
              <w:bottom w:w="5" w:type="dxa"/>
              <w:right w:w="5" w:type="dxa"/>
            </w:tcMar>
            <w:hideMark/>
          </w:tcPr>
          <w:p w14:paraId="3276B4D8" w14:textId="77777777" w:rsidR="000C1324" w:rsidRDefault="00291700">
            <w:pPr>
              <w:rPr>
                <w:color w:val="000000"/>
                <w:sz w:val="20"/>
                <w:szCs w:val="20"/>
              </w:rPr>
            </w:pPr>
            <w:r>
              <w:rPr>
                <w:color w:val="000000"/>
                <w:sz w:val="20"/>
                <w:szCs w:val="20"/>
              </w:rPr>
              <w:t>4.</w:t>
            </w:r>
          </w:p>
        </w:tc>
        <w:tc>
          <w:tcPr>
            <w:tcW w:w="3500" w:type="pct"/>
            <w:tcMar>
              <w:top w:w="5" w:type="dxa"/>
              <w:left w:w="5" w:type="dxa"/>
              <w:bottom w:w="5" w:type="dxa"/>
              <w:right w:w="5" w:type="dxa"/>
            </w:tcMar>
            <w:hideMark/>
          </w:tcPr>
          <w:p w14:paraId="0F04853C" w14:textId="77777777" w:rsidR="000C1324" w:rsidRDefault="00291700">
            <w:pPr>
              <w:rPr>
                <w:color w:val="000000"/>
                <w:sz w:val="20"/>
                <w:szCs w:val="20"/>
              </w:rPr>
            </w:pPr>
            <w:r>
              <w:rPr>
                <w:color w:val="000000"/>
                <w:sz w:val="20"/>
                <w:szCs w:val="20"/>
              </w:rPr>
              <w:t>McJunkin Red Man Development Corporation</w:t>
            </w:r>
          </w:p>
        </w:tc>
        <w:tc>
          <w:tcPr>
            <w:tcW w:w="1250" w:type="pct"/>
            <w:tcMar>
              <w:top w:w="5" w:type="dxa"/>
              <w:left w:w="5" w:type="dxa"/>
              <w:bottom w:w="5" w:type="dxa"/>
              <w:right w:w="5" w:type="dxa"/>
            </w:tcMar>
            <w:hideMark/>
          </w:tcPr>
          <w:p w14:paraId="3B77FC34" w14:textId="77777777" w:rsidR="000C1324" w:rsidRDefault="00291700">
            <w:pPr>
              <w:rPr>
                <w:color w:val="000000"/>
                <w:sz w:val="20"/>
                <w:szCs w:val="20"/>
              </w:rPr>
            </w:pPr>
            <w:r>
              <w:rPr>
                <w:color w:val="000000"/>
                <w:sz w:val="20"/>
                <w:szCs w:val="20"/>
              </w:rPr>
              <w:t>U.S. (Delaware) (inactive)</w:t>
            </w:r>
          </w:p>
        </w:tc>
      </w:tr>
      <w:tr w:rsidR="000C1324" w14:paraId="765A4C62" w14:textId="77777777">
        <w:tc>
          <w:tcPr>
            <w:tcW w:w="250" w:type="pct"/>
            <w:tcMar>
              <w:top w:w="5" w:type="dxa"/>
              <w:left w:w="5" w:type="dxa"/>
              <w:bottom w:w="5" w:type="dxa"/>
              <w:right w:w="5" w:type="dxa"/>
            </w:tcMar>
            <w:hideMark/>
          </w:tcPr>
          <w:p w14:paraId="4CAE82B1"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DD8968B"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9142EF5" w14:textId="77777777" w:rsidR="000C1324" w:rsidRDefault="00291700">
            <w:pPr>
              <w:rPr>
                <w:color w:val="000000"/>
                <w:sz w:val="20"/>
                <w:szCs w:val="20"/>
              </w:rPr>
            </w:pPr>
            <w:r>
              <w:rPr>
                <w:color w:val="000000"/>
                <w:sz w:val="20"/>
                <w:szCs w:val="20"/>
              </w:rPr>
              <w:t> </w:t>
            </w:r>
          </w:p>
        </w:tc>
      </w:tr>
      <w:tr w:rsidR="000C1324" w14:paraId="040759D1" w14:textId="77777777">
        <w:tc>
          <w:tcPr>
            <w:tcW w:w="250" w:type="pct"/>
            <w:tcMar>
              <w:top w:w="5" w:type="dxa"/>
              <w:left w:w="5" w:type="dxa"/>
              <w:bottom w:w="5" w:type="dxa"/>
              <w:right w:w="5" w:type="dxa"/>
            </w:tcMar>
            <w:hideMark/>
          </w:tcPr>
          <w:p w14:paraId="01315493" w14:textId="77777777" w:rsidR="000C1324" w:rsidRDefault="00291700">
            <w:pPr>
              <w:rPr>
                <w:color w:val="000000"/>
                <w:sz w:val="20"/>
                <w:szCs w:val="20"/>
              </w:rPr>
            </w:pPr>
            <w:r>
              <w:rPr>
                <w:color w:val="000000"/>
                <w:sz w:val="20"/>
                <w:szCs w:val="20"/>
              </w:rPr>
              <w:t>5.</w:t>
            </w:r>
          </w:p>
        </w:tc>
        <w:tc>
          <w:tcPr>
            <w:tcW w:w="3500" w:type="pct"/>
            <w:tcMar>
              <w:top w:w="5" w:type="dxa"/>
              <w:left w:w="5" w:type="dxa"/>
              <w:bottom w:w="5" w:type="dxa"/>
              <w:right w:w="5" w:type="dxa"/>
            </w:tcMar>
            <w:hideMark/>
          </w:tcPr>
          <w:p w14:paraId="5C864060" w14:textId="77777777" w:rsidR="000C1324" w:rsidRDefault="00291700">
            <w:pPr>
              <w:rPr>
                <w:color w:val="000000"/>
                <w:sz w:val="20"/>
                <w:szCs w:val="20"/>
              </w:rPr>
            </w:pPr>
            <w:r>
              <w:rPr>
                <w:color w:val="000000"/>
                <w:sz w:val="20"/>
                <w:szCs w:val="20"/>
              </w:rPr>
              <w:t>McJunkin Red Man International Corp.</w:t>
            </w:r>
          </w:p>
        </w:tc>
        <w:tc>
          <w:tcPr>
            <w:tcW w:w="1250" w:type="pct"/>
            <w:tcMar>
              <w:top w:w="5" w:type="dxa"/>
              <w:left w:w="5" w:type="dxa"/>
              <w:bottom w:w="5" w:type="dxa"/>
              <w:right w:w="5" w:type="dxa"/>
            </w:tcMar>
            <w:hideMark/>
          </w:tcPr>
          <w:p w14:paraId="25608CD4" w14:textId="77777777" w:rsidR="000C1324" w:rsidRDefault="00291700">
            <w:pPr>
              <w:rPr>
                <w:color w:val="000000"/>
                <w:sz w:val="20"/>
                <w:szCs w:val="20"/>
              </w:rPr>
            </w:pPr>
            <w:r>
              <w:rPr>
                <w:color w:val="000000"/>
                <w:sz w:val="20"/>
                <w:szCs w:val="20"/>
              </w:rPr>
              <w:t>BVI</w:t>
            </w:r>
          </w:p>
        </w:tc>
      </w:tr>
      <w:tr w:rsidR="000C1324" w14:paraId="52AAB6D6" w14:textId="77777777">
        <w:tc>
          <w:tcPr>
            <w:tcW w:w="250" w:type="pct"/>
            <w:tcMar>
              <w:top w:w="5" w:type="dxa"/>
              <w:left w:w="5" w:type="dxa"/>
              <w:bottom w:w="5" w:type="dxa"/>
              <w:right w:w="5" w:type="dxa"/>
            </w:tcMar>
            <w:hideMark/>
          </w:tcPr>
          <w:p w14:paraId="290D4E44"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E804809"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1A589076" w14:textId="77777777" w:rsidR="000C1324" w:rsidRDefault="00291700">
            <w:pPr>
              <w:rPr>
                <w:color w:val="000000"/>
                <w:sz w:val="20"/>
                <w:szCs w:val="20"/>
              </w:rPr>
            </w:pPr>
            <w:r>
              <w:rPr>
                <w:color w:val="000000"/>
                <w:sz w:val="20"/>
                <w:szCs w:val="20"/>
              </w:rPr>
              <w:t> </w:t>
            </w:r>
          </w:p>
        </w:tc>
      </w:tr>
      <w:tr w:rsidR="000C1324" w14:paraId="1026AA8E" w14:textId="77777777">
        <w:tc>
          <w:tcPr>
            <w:tcW w:w="250" w:type="pct"/>
            <w:tcMar>
              <w:top w:w="5" w:type="dxa"/>
              <w:left w:w="5" w:type="dxa"/>
              <w:bottom w:w="5" w:type="dxa"/>
              <w:right w:w="5" w:type="dxa"/>
            </w:tcMar>
            <w:hideMark/>
          </w:tcPr>
          <w:p w14:paraId="7A3523E1" w14:textId="77777777" w:rsidR="000C1324" w:rsidRDefault="00291700">
            <w:pPr>
              <w:rPr>
                <w:color w:val="000000"/>
                <w:sz w:val="20"/>
                <w:szCs w:val="20"/>
              </w:rPr>
            </w:pPr>
            <w:r>
              <w:rPr>
                <w:color w:val="000000"/>
                <w:sz w:val="20"/>
                <w:szCs w:val="20"/>
              </w:rPr>
              <w:t>6.</w:t>
            </w:r>
          </w:p>
        </w:tc>
        <w:tc>
          <w:tcPr>
            <w:tcW w:w="3500" w:type="pct"/>
            <w:tcMar>
              <w:top w:w="5" w:type="dxa"/>
              <w:left w:w="5" w:type="dxa"/>
              <w:bottom w:w="5" w:type="dxa"/>
              <w:right w:w="5" w:type="dxa"/>
            </w:tcMar>
            <w:hideMark/>
          </w:tcPr>
          <w:p w14:paraId="63AE5D68" w14:textId="77777777" w:rsidR="000C1324" w:rsidRDefault="00291700">
            <w:pPr>
              <w:rPr>
                <w:color w:val="000000"/>
                <w:sz w:val="20"/>
                <w:szCs w:val="20"/>
              </w:rPr>
            </w:pPr>
            <w:r>
              <w:rPr>
                <w:color w:val="000000"/>
                <w:sz w:val="20"/>
                <w:szCs w:val="20"/>
              </w:rPr>
              <w:t>McJunkin Red Man International Services Corp.</w:t>
            </w:r>
          </w:p>
        </w:tc>
        <w:tc>
          <w:tcPr>
            <w:tcW w:w="1250" w:type="pct"/>
            <w:tcMar>
              <w:top w:w="5" w:type="dxa"/>
              <w:left w:w="5" w:type="dxa"/>
              <w:bottom w:w="5" w:type="dxa"/>
              <w:right w:w="5" w:type="dxa"/>
            </w:tcMar>
            <w:hideMark/>
          </w:tcPr>
          <w:p w14:paraId="33424390" w14:textId="77777777" w:rsidR="000C1324" w:rsidRDefault="00291700">
            <w:pPr>
              <w:rPr>
                <w:color w:val="000000"/>
                <w:sz w:val="20"/>
                <w:szCs w:val="20"/>
              </w:rPr>
            </w:pPr>
            <w:r>
              <w:rPr>
                <w:color w:val="000000"/>
                <w:sz w:val="20"/>
                <w:szCs w:val="20"/>
              </w:rPr>
              <w:t>BVI</w:t>
            </w:r>
          </w:p>
        </w:tc>
      </w:tr>
      <w:tr w:rsidR="000C1324" w14:paraId="18A34C8C" w14:textId="77777777">
        <w:tc>
          <w:tcPr>
            <w:tcW w:w="250" w:type="pct"/>
            <w:tcMar>
              <w:top w:w="5" w:type="dxa"/>
              <w:left w:w="5" w:type="dxa"/>
              <w:bottom w:w="5" w:type="dxa"/>
              <w:right w:w="5" w:type="dxa"/>
            </w:tcMar>
            <w:hideMark/>
          </w:tcPr>
          <w:p w14:paraId="3669C8C0"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3474C50"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31475562" w14:textId="77777777" w:rsidR="000C1324" w:rsidRDefault="00291700">
            <w:pPr>
              <w:rPr>
                <w:color w:val="000000"/>
                <w:sz w:val="20"/>
                <w:szCs w:val="20"/>
              </w:rPr>
            </w:pPr>
            <w:r>
              <w:rPr>
                <w:color w:val="000000"/>
                <w:sz w:val="20"/>
                <w:szCs w:val="20"/>
              </w:rPr>
              <w:t> </w:t>
            </w:r>
          </w:p>
        </w:tc>
      </w:tr>
      <w:tr w:rsidR="000C1324" w14:paraId="4781FFB9" w14:textId="77777777">
        <w:tc>
          <w:tcPr>
            <w:tcW w:w="250" w:type="pct"/>
            <w:tcMar>
              <w:top w:w="5" w:type="dxa"/>
              <w:left w:w="5" w:type="dxa"/>
              <w:bottom w:w="5" w:type="dxa"/>
              <w:right w:w="5" w:type="dxa"/>
            </w:tcMar>
            <w:hideMark/>
          </w:tcPr>
          <w:p w14:paraId="4BBC5653" w14:textId="77777777" w:rsidR="000C1324" w:rsidRDefault="00291700">
            <w:pPr>
              <w:rPr>
                <w:color w:val="000000"/>
                <w:sz w:val="20"/>
                <w:szCs w:val="20"/>
              </w:rPr>
            </w:pPr>
            <w:r>
              <w:rPr>
                <w:color w:val="000000"/>
                <w:sz w:val="20"/>
                <w:szCs w:val="20"/>
              </w:rPr>
              <w:t>7.</w:t>
            </w:r>
          </w:p>
        </w:tc>
        <w:tc>
          <w:tcPr>
            <w:tcW w:w="3500" w:type="pct"/>
            <w:tcMar>
              <w:top w:w="5" w:type="dxa"/>
              <w:left w:w="5" w:type="dxa"/>
              <w:bottom w:w="5" w:type="dxa"/>
              <w:right w:w="5" w:type="dxa"/>
            </w:tcMar>
            <w:hideMark/>
          </w:tcPr>
          <w:p w14:paraId="1348823A" w14:textId="77777777" w:rsidR="000C1324" w:rsidRDefault="00291700">
            <w:pPr>
              <w:rPr>
                <w:color w:val="000000"/>
                <w:sz w:val="20"/>
                <w:szCs w:val="20"/>
              </w:rPr>
            </w:pPr>
            <w:r>
              <w:rPr>
                <w:color w:val="000000"/>
                <w:sz w:val="20"/>
                <w:szCs w:val="20"/>
              </w:rPr>
              <w:t>McJunkin Red Man Servicios S. de R.L. de C.V.</w:t>
            </w:r>
          </w:p>
        </w:tc>
        <w:tc>
          <w:tcPr>
            <w:tcW w:w="1250" w:type="pct"/>
            <w:tcMar>
              <w:top w:w="5" w:type="dxa"/>
              <w:left w:w="5" w:type="dxa"/>
              <w:bottom w:w="5" w:type="dxa"/>
              <w:right w:w="5" w:type="dxa"/>
            </w:tcMar>
            <w:hideMark/>
          </w:tcPr>
          <w:p w14:paraId="5FB896E7" w14:textId="77777777" w:rsidR="000C1324" w:rsidRDefault="00291700">
            <w:pPr>
              <w:rPr>
                <w:color w:val="000000"/>
                <w:sz w:val="20"/>
                <w:szCs w:val="20"/>
              </w:rPr>
            </w:pPr>
            <w:r>
              <w:rPr>
                <w:color w:val="000000"/>
                <w:sz w:val="20"/>
                <w:szCs w:val="20"/>
              </w:rPr>
              <w:t>Mexico</w:t>
            </w:r>
          </w:p>
        </w:tc>
      </w:tr>
      <w:tr w:rsidR="000C1324" w14:paraId="061EE429" w14:textId="77777777">
        <w:tc>
          <w:tcPr>
            <w:tcW w:w="250" w:type="pct"/>
            <w:tcMar>
              <w:top w:w="5" w:type="dxa"/>
              <w:left w:w="5" w:type="dxa"/>
              <w:bottom w:w="5" w:type="dxa"/>
              <w:right w:w="5" w:type="dxa"/>
            </w:tcMar>
            <w:hideMark/>
          </w:tcPr>
          <w:p w14:paraId="613C33F2"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DA1BFA7"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2142435C" w14:textId="77777777" w:rsidR="000C1324" w:rsidRDefault="00291700">
            <w:pPr>
              <w:rPr>
                <w:color w:val="000000"/>
                <w:sz w:val="20"/>
                <w:szCs w:val="20"/>
              </w:rPr>
            </w:pPr>
            <w:r>
              <w:rPr>
                <w:color w:val="000000"/>
                <w:sz w:val="20"/>
                <w:szCs w:val="20"/>
              </w:rPr>
              <w:t> </w:t>
            </w:r>
          </w:p>
        </w:tc>
      </w:tr>
      <w:tr w:rsidR="000C1324" w14:paraId="24D7669F" w14:textId="77777777">
        <w:tc>
          <w:tcPr>
            <w:tcW w:w="250" w:type="pct"/>
            <w:tcMar>
              <w:top w:w="5" w:type="dxa"/>
              <w:left w:w="5" w:type="dxa"/>
              <w:bottom w:w="5" w:type="dxa"/>
              <w:right w:w="5" w:type="dxa"/>
            </w:tcMar>
            <w:hideMark/>
          </w:tcPr>
          <w:p w14:paraId="6A23B429" w14:textId="77777777" w:rsidR="000C1324" w:rsidRDefault="00291700">
            <w:pPr>
              <w:rPr>
                <w:color w:val="000000"/>
                <w:sz w:val="20"/>
                <w:szCs w:val="20"/>
              </w:rPr>
            </w:pPr>
            <w:r>
              <w:rPr>
                <w:color w:val="000000"/>
                <w:sz w:val="20"/>
                <w:szCs w:val="20"/>
              </w:rPr>
              <w:t>8.</w:t>
            </w:r>
          </w:p>
        </w:tc>
        <w:tc>
          <w:tcPr>
            <w:tcW w:w="3500" w:type="pct"/>
            <w:tcMar>
              <w:top w:w="5" w:type="dxa"/>
              <w:left w:w="5" w:type="dxa"/>
              <w:bottom w:w="5" w:type="dxa"/>
              <w:right w:w="5" w:type="dxa"/>
            </w:tcMar>
            <w:hideMark/>
          </w:tcPr>
          <w:p w14:paraId="76C37CBB" w14:textId="77777777" w:rsidR="000C1324" w:rsidRDefault="00291700">
            <w:pPr>
              <w:rPr>
                <w:color w:val="000000"/>
                <w:sz w:val="20"/>
                <w:szCs w:val="20"/>
              </w:rPr>
            </w:pPr>
            <w:r>
              <w:rPr>
                <w:color w:val="000000"/>
                <w:sz w:val="20"/>
                <w:szCs w:val="20"/>
              </w:rPr>
              <w:t>McJunkin Red Man UK Ltd</w:t>
            </w:r>
          </w:p>
        </w:tc>
        <w:tc>
          <w:tcPr>
            <w:tcW w:w="1250" w:type="pct"/>
            <w:tcMar>
              <w:top w:w="5" w:type="dxa"/>
              <w:left w:w="5" w:type="dxa"/>
              <w:bottom w:w="5" w:type="dxa"/>
              <w:right w:w="5" w:type="dxa"/>
            </w:tcMar>
            <w:hideMark/>
          </w:tcPr>
          <w:p w14:paraId="44950B18" w14:textId="77777777" w:rsidR="000C1324" w:rsidRDefault="00291700">
            <w:pPr>
              <w:rPr>
                <w:color w:val="000000"/>
                <w:sz w:val="20"/>
                <w:szCs w:val="20"/>
              </w:rPr>
            </w:pPr>
            <w:r>
              <w:rPr>
                <w:color w:val="000000"/>
                <w:sz w:val="20"/>
                <w:szCs w:val="20"/>
              </w:rPr>
              <w:t>UK</w:t>
            </w:r>
          </w:p>
        </w:tc>
      </w:tr>
      <w:tr w:rsidR="000C1324" w14:paraId="7C909983" w14:textId="77777777">
        <w:tc>
          <w:tcPr>
            <w:tcW w:w="250" w:type="pct"/>
            <w:tcMar>
              <w:top w:w="5" w:type="dxa"/>
              <w:left w:w="5" w:type="dxa"/>
              <w:bottom w:w="5" w:type="dxa"/>
              <w:right w:w="5" w:type="dxa"/>
            </w:tcMar>
            <w:hideMark/>
          </w:tcPr>
          <w:p w14:paraId="76889F80"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25BE51D"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A716DDD" w14:textId="77777777" w:rsidR="000C1324" w:rsidRDefault="00291700">
            <w:pPr>
              <w:rPr>
                <w:color w:val="000000"/>
                <w:sz w:val="20"/>
                <w:szCs w:val="20"/>
              </w:rPr>
            </w:pPr>
            <w:r>
              <w:rPr>
                <w:color w:val="000000"/>
                <w:sz w:val="20"/>
                <w:szCs w:val="20"/>
              </w:rPr>
              <w:t> </w:t>
            </w:r>
          </w:p>
        </w:tc>
      </w:tr>
      <w:tr w:rsidR="000C1324" w14:paraId="73A9B6EE" w14:textId="77777777">
        <w:tc>
          <w:tcPr>
            <w:tcW w:w="250" w:type="pct"/>
            <w:tcMar>
              <w:top w:w="5" w:type="dxa"/>
              <w:left w:w="5" w:type="dxa"/>
              <w:bottom w:w="5" w:type="dxa"/>
              <w:right w:w="5" w:type="dxa"/>
            </w:tcMar>
            <w:hideMark/>
          </w:tcPr>
          <w:p w14:paraId="525E3BD0" w14:textId="77777777" w:rsidR="000C1324" w:rsidRDefault="00291700">
            <w:pPr>
              <w:rPr>
                <w:color w:val="000000"/>
                <w:sz w:val="20"/>
                <w:szCs w:val="20"/>
              </w:rPr>
            </w:pPr>
            <w:r>
              <w:rPr>
                <w:color w:val="000000"/>
                <w:sz w:val="20"/>
                <w:szCs w:val="20"/>
              </w:rPr>
              <w:t>9.</w:t>
            </w:r>
          </w:p>
        </w:tc>
        <w:tc>
          <w:tcPr>
            <w:tcW w:w="3500" w:type="pct"/>
            <w:tcMar>
              <w:top w:w="5" w:type="dxa"/>
              <w:left w:w="5" w:type="dxa"/>
              <w:bottom w:w="5" w:type="dxa"/>
              <w:right w:w="5" w:type="dxa"/>
            </w:tcMar>
            <w:hideMark/>
          </w:tcPr>
          <w:p w14:paraId="042972E8" w14:textId="77777777" w:rsidR="000C1324" w:rsidRDefault="00291700">
            <w:pPr>
              <w:rPr>
                <w:color w:val="000000"/>
                <w:sz w:val="20"/>
                <w:szCs w:val="20"/>
              </w:rPr>
            </w:pPr>
            <w:r>
              <w:rPr>
                <w:color w:val="000000"/>
                <w:sz w:val="20"/>
                <w:szCs w:val="20"/>
              </w:rPr>
              <w:t>McJunkin Venezuela</w:t>
            </w:r>
          </w:p>
        </w:tc>
        <w:tc>
          <w:tcPr>
            <w:tcW w:w="1250" w:type="pct"/>
            <w:tcMar>
              <w:top w:w="5" w:type="dxa"/>
              <w:left w:w="5" w:type="dxa"/>
              <w:bottom w:w="5" w:type="dxa"/>
              <w:right w:w="5" w:type="dxa"/>
            </w:tcMar>
            <w:hideMark/>
          </w:tcPr>
          <w:p w14:paraId="4529E7AD" w14:textId="77777777" w:rsidR="000C1324" w:rsidRDefault="00291700">
            <w:pPr>
              <w:rPr>
                <w:color w:val="000000"/>
                <w:sz w:val="20"/>
                <w:szCs w:val="20"/>
              </w:rPr>
            </w:pPr>
            <w:r>
              <w:rPr>
                <w:color w:val="000000"/>
                <w:sz w:val="20"/>
                <w:szCs w:val="20"/>
              </w:rPr>
              <w:t>Venezuela (inactive)</w:t>
            </w:r>
          </w:p>
        </w:tc>
      </w:tr>
      <w:tr w:rsidR="000C1324" w14:paraId="32571337" w14:textId="77777777">
        <w:tc>
          <w:tcPr>
            <w:tcW w:w="250" w:type="pct"/>
            <w:tcMar>
              <w:top w:w="5" w:type="dxa"/>
              <w:left w:w="5" w:type="dxa"/>
              <w:bottom w:w="5" w:type="dxa"/>
              <w:right w:w="5" w:type="dxa"/>
            </w:tcMar>
            <w:hideMark/>
          </w:tcPr>
          <w:p w14:paraId="50DBB58E"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7D0F469"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63D223B" w14:textId="77777777" w:rsidR="000C1324" w:rsidRDefault="00291700">
            <w:pPr>
              <w:rPr>
                <w:color w:val="000000"/>
                <w:sz w:val="20"/>
                <w:szCs w:val="20"/>
              </w:rPr>
            </w:pPr>
            <w:r>
              <w:rPr>
                <w:color w:val="000000"/>
                <w:sz w:val="20"/>
                <w:szCs w:val="20"/>
              </w:rPr>
              <w:t> </w:t>
            </w:r>
          </w:p>
        </w:tc>
      </w:tr>
      <w:tr w:rsidR="000C1324" w14:paraId="1946D9F6" w14:textId="77777777">
        <w:tc>
          <w:tcPr>
            <w:tcW w:w="250" w:type="pct"/>
            <w:tcMar>
              <w:top w:w="5" w:type="dxa"/>
              <w:left w:w="5" w:type="dxa"/>
              <w:bottom w:w="5" w:type="dxa"/>
              <w:right w:w="5" w:type="dxa"/>
            </w:tcMar>
            <w:hideMark/>
          </w:tcPr>
          <w:p w14:paraId="51890064" w14:textId="77777777" w:rsidR="000C1324" w:rsidRDefault="00291700">
            <w:pPr>
              <w:rPr>
                <w:color w:val="000000"/>
                <w:sz w:val="20"/>
                <w:szCs w:val="20"/>
              </w:rPr>
            </w:pPr>
            <w:r>
              <w:rPr>
                <w:color w:val="000000"/>
                <w:sz w:val="20"/>
                <w:szCs w:val="20"/>
              </w:rPr>
              <w:t>10.</w:t>
            </w:r>
          </w:p>
        </w:tc>
        <w:tc>
          <w:tcPr>
            <w:tcW w:w="3500" w:type="pct"/>
            <w:tcMar>
              <w:top w:w="5" w:type="dxa"/>
              <w:left w:w="5" w:type="dxa"/>
              <w:bottom w:w="5" w:type="dxa"/>
              <w:right w:w="5" w:type="dxa"/>
            </w:tcMar>
            <w:hideMark/>
          </w:tcPr>
          <w:p w14:paraId="0FE0ED40" w14:textId="77777777" w:rsidR="000C1324" w:rsidRDefault="00291700">
            <w:pPr>
              <w:rPr>
                <w:color w:val="000000"/>
                <w:sz w:val="20"/>
                <w:szCs w:val="20"/>
              </w:rPr>
            </w:pPr>
            <w:r>
              <w:rPr>
                <w:color w:val="000000"/>
                <w:sz w:val="20"/>
                <w:szCs w:val="20"/>
              </w:rPr>
              <w:t>Midway-Tristate Corporation</w:t>
            </w:r>
          </w:p>
        </w:tc>
        <w:tc>
          <w:tcPr>
            <w:tcW w:w="1250" w:type="pct"/>
            <w:tcMar>
              <w:top w:w="5" w:type="dxa"/>
              <w:left w:w="5" w:type="dxa"/>
              <w:bottom w:w="5" w:type="dxa"/>
              <w:right w:w="5" w:type="dxa"/>
            </w:tcMar>
            <w:hideMark/>
          </w:tcPr>
          <w:p w14:paraId="42FA5976" w14:textId="77777777" w:rsidR="000C1324" w:rsidRDefault="00291700">
            <w:pPr>
              <w:rPr>
                <w:color w:val="000000"/>
                <w:sz w:val="20"/>
                <w:szCs w:val="20"/>
              </w:rPr>
            </w:pPr>
            <w:r>
              <w:rPr>
                <w:color w:val="000000"/>
                <w:sz w:val="20"/>
                <w:szCs w:val="20"/>
              </w:rPr>
              <w:t>U.S. (New York) (inactive)</w:t>
            </w:r>
          </w:p>
        </w:tc>
      </w:tr>
      <w:tr w:rsidR="000C1324" w14:paraId="04191206" w14:textId="77777777">
        <w:tc>
          <w:tcPr>
            <w:tcW w:w="250" w:type="pct"/>
            <w:tcMar>
              <w:top w:w="5" w:type="dxa"/>
              <w:left w:w="5" w:type="dxa"/>
              <w:bottom w:w="5" w:type="dxa"/>
              <w:right w:w="5" w:type="dxa"/>
            </w:tcMar>
            <w:hideMark/>
          </w:tcPr>
          <w:p w14:paraId="4E2480E4"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69719274"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50C4DFF" w14:textId="77777777" w:rsidR="000C1324" w:rsidRDefault="00291700">
            <w:pPr>
              <w:rPr>
                <w:color w:val="000000"/>
                <w:sz w:val="20"/>
                <w:szCs w:val="20"/>
              </w:rPr>
            </w:pPr>
            <w:r>
              <w:rPr>
                <w:color w:val="000000"/>
                <w:sz w:val="20"/>
                <w:szCs w:val="20"/>
              </w:rPr>
              <w:t> </w:t>
            </w:r>
          </w:p>
        </w:tc>
      </w:tr>
      <w:tr w:rsidR="000C1324" w14:paraId="5B75095D" w14:textId="77777777">
        <w:tc>
          <w:tcPr>
            <w:tcW w:w="250" w:type="pct"/>
            <w:tcMar>
              <w:top w:w="5" w:type="dxa"/>
              <w:left w:w="5" w:type="dxa"/>
              <w:bottom w:w="5" w:type="dxa"/>
              <w:right w:w="5" w:type="dxa"/>
            </w:tcMar>
            <w:hideMark/>
          </w:tcPr>
          <w:p w14:paraId="50D51040" w14:textId="77777777" w:rsidR="000C1324" w:rsidRDefault="00291700">
            <w:pPr>
              <w:rPr>
                <w:color w:val="000000"/>
                <w:sz w:val="20"/>
                <w:szCs w:val="20"/>
              </w:rPr>
            </w:pPr>
            <w:r>
              <w:rPr>
                <w:color w:val="000000"/>
                <w:sz w:val="20"/>
                <w:szCs w:val="20"/>
              </w:rPr>
              <w:t>11.</w:t>
            </w:r>
          </w:p>
        </w:tc>
        <w:tc>
          <w:tcPr>
            <w:tcW w:w="3500" w:type="pct"/>
            <w:tcMar>
              <w:top w:w="5" w:type="dxa"/>
              <w:left w:w="5" w:type="dxa"/>
              <w:bottom w:w="5" w:type="dxa"/>
              <w:right w:w="5" w:type="dxa"/>
            </w:tcMar>
            <w:hideMark/>
          </w:tcPr>
          <w:p w14:paraId="18DD3734" w14:textId="77777777" w:rsidR="000C1324" w:rsidRDefault="00291700">
            <w:pPr>
              <w:rPr>
                <w:color w:val="000000"/>
                <w:sz w:val="20"/>
                <w:szCs w:val="20"/>
              </w:rPr>
            </w:pPr>
            <w:r>
              <w:rPr>
                <w:color w:val="000000"/>
                <w:sz w:val="20"/>
                <w:szCs w:val="20"/>
              </w:rPr>
              <w:t>Milton Oil &amp; Gas Company</w:t>
            </w:r>
          </w:p>
        </w:tc>
        <w:tc>
          <w:tcPr>
            <w:tcW w:w="1250" w:type="pct"/>
            <w:tcMar>
              <w:top w:w="5" w:type="dxa"/>
              <w:left w:w="5" w:type="dxa"/>
              <w:bottom w:w="5" w:type="dxa"/>
              <w:right w:w="5" w:type="dxa"/>
            </w:tcMar>
            <w:hideMark/>
          </w:tcPr>
          <w:p w14:paraId="799B7218" w14:textId="77777777" w:rsidR="000C1324" w:rsidRDefault="00291700">
            <w:pPr>
              <w:rPr>
                <w:color w:val="000000"/>
                <w:sz w:val="20"/>
                <w:szCs w:val="20"/>
              </w:rPr>
            </w:pPr>
            <w:r>
              <w:rPr>
                <w:color w:val="000000"/>
                <w:sz w:val="20"/>
                <w:szCs w:val="20"/>
              </w:rPr>
              <w:t>U.S. (WV)</w:t>
            </w:r>
          </w:p>
        </w:tc>
      </w:tr>
      <w:tr w:rsidR="000C1324" w14:paraId="0FDD4F4F" w14:textId="77777777">
        <w:tc>
          <w:tcPr>
            <w:tcW w:w="250" w:type="pct"/>
            <w:tcMar>
              <w:top w:w="5" w:type="dxa"/>
              <w:left w:w="5" w:type="dxa"/>
              <w:bottom w:w="5" w:type="dxa"/>
              <w:right w:w="5" w:type="dxa"/>
            </w:tcMar>
            <w:hideMark/>
          </w:tcPr>
          <w:p w14:paraId="33F51E5C"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D9A86A3"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C2C058B" w14:textId="77777777" w:rsidR="000C1324" w:rsidRDefault="00291700">
            <w:pPr>
              <w:rPr>
                <w:color w:val="000000"/>
                <w:sz w:val="20"/>
                <w:szCs w:val="20"/>
              </w:rPr>
            </w:pPr>
            <w:r>
              <w:rPr>
                <w:color w:val="000000"/>
                <w:sz w:val="20"/>
                <w:szCs w:val="20"/>
              </w:rPr>
              <w:t> </w:t>
            </w:r>
          </w:p>
        </w:tc>
      </w:tr>
      <w:tr w:rsidR="000C1324" w14:paraId="3F699A62" w14:textId="77777777">
        <w:tc>
          <w:tcPr>
            <w:tcW w:w="250" w:type="pct"/>
            <w:tcMar>
              <w:top w:w="5" w:type="dxa"/>
              <w:left w:w="5" w:type="dxa"/>
              <w:bottom w:w="5" w:type="dxa"/>
              <w:right w:w="5" w:type="dxa"/>
            </w:tcMar>
            <w:hideMark/>
          </w:tcPr>
          <w:p w14:paraId="38384AD0" w14:textId="77777777" w:rsidR="000C1324" w:rsidRDefault="00291700">
            <w:pPr>
              <w:rPr>
                <w:color w:val="000000"/>
                <w:sz w:val="20"/>
                <w:szCs w:val="20"/>
              </w:rPr>
            </w:pPr>
            <w:r>
              <w:rPr>
                <w:color w:val="000000"/>
                <w:sz w:val="20"/>
                <w:szCs w:val="20"/>
              </w:rPr>
              <w:t>12.</w:t>
            </w:r>
          </w:p>
        </w:tc>
        <w:tc>
          <w:tcPr>
            <w:tcW w:w="3500" w:type="pct"/>
            <w:tcMar>
              <w:top w:w="5" w:type="dxa"/>
              <w:left w:w="5" w:type="dxa"/>
              <w:bottom w:w="5" w:type="dxa"/>
              <w:right w:w="5" w:type="dxa"/>
            </w:tcMar>
            <w:hideMark/>
          </w:tcPr>
          <w:p w14:paraId="629AE17B" w14:textId="77777777" w:rsidR="000C1324" w:rsidRDefault="00291700">
            <w:pPr>
              <w:rPr>
                <w:color w:val="000000"/>
                <w:sz w:val="20"/>
                <w:szCs w:val="20"/>
              </w:rPr>
            </w:pPr>
            <w:r>
              <w:rPr>
                <w:color w:val="000000"/>
                <w:sz w:val="20"/>
                <w:szCs w:val="20"/>
              </w:rPr>
              <w:t>MRC Flangefitt Limited</w:t>
            </w:r>
          </w:p>
        </w:tc>
        <w:tc>
          <w:tcPr>
            <w:tcW w:w="1250" w:type="pct"/>
            <w:tcMar>
              <w:top w:w="5" w:type="dxa"/>
              <w:left w:w="5" w:type="dxa"/>
              <w:bottom w:w="5" w:type="dxa"/>
              <w:right w:w="5" w:type="dxa"/>
            </w:tcMar>
            <w:hideMark/>
          </w:tcPr>
          <w:p w14:paraId="6AC9164E" w14:textId="77777777" w:rsidR="000C1324" w:rsidRDefault="00291700">
            <w:pPr>
              <w:rPr>
                <w:color w:val="000000"/>
                <w:sz w:val="20"/>
                <w:szCs w:val="20"/>
              </w:rPr>
            </w:pPr>
            <w:r>
              <w:rPr>
                <w:color w:val="000000"/>
                <w:sz w:val="20"/>
                <w:szCs w:val="20"/>
              </w:rPr>
              <w:t>UK</w:t>
            </w:r>
          </w:p>
        </w:tc>
      </w:tr>
      <w:tr w:rsidR="000C1324" w14:paraId="00ABA583" w14:textId="77777777">
        <w:tc>
          <w:tcPr>
            <w:tcW w:w="250" w:type="pct"/>
            <w:tcMar>
              <w:top w:w="5" w:type="dxa"/>
              <w:left w:w="5" w:type="dxa"/>
              <w:bottom w:w="5" w:type="dxa"/>
              <w:right w:w="5" w:type="dxa"/>
            </w:tcMar>
            <w:hideMark/>
          </w:tcPr>
          <w:p w14:paraId="515478BE"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30A8F461"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CB40188" w14:textId="77777777" w:rsidR="000C1324" w:rsidRDefault="00291700">
            <w:pPr>
              <w:rPr>
                <w:color w:val="000000"/>
                <w:sz w:val="20"/>
                <w:szCs w:val="20"/>
              </w:rPr>
            </w:pPr>
            <w:r>
              <w:rPr>
                <w:color w:val="000000"/>
                <w:sz w:val="20"/>
                <w:szCs w:val="20"/>
              </w:rPr>
              <w:t> </w:t>
            </w:r>
          </w:p>
        </w:tc>
      </w:tr>
      <w:tr w:rsidR="000C1324" w14:paraId="5CF9A7A8" w14:textId="77777777">
        <w:tc>
          <w:tcPr>
            <w:tcW w:w="250" w:type="pct"/>
            <w:tcMar>
              <w:top w:w="5" w:type="dxa"/>
              <w:left w:w="5" w:type="dxa"/>
              <w:bottom w:w="5" w:type="dxa"/>
              <w:right w:w="5" w:type="dxa"/>
            </w:tcMar>
            <w:hideMark/>
          </w:tcPr>
          <w:p w14:paraId="53F943AB" w14:textId="77777777" w:rsidR="000C1324" w:rsidRDefault="00291700">
            <w:pPr>
              <w:rPr>
                <w:color w:val="000000"/>
                <w:sz w:val="20"/>
                <w:szCs w:val="20"/>
              </w:rPr>
            </w:pPr>
            <w:r>
              <w:rPr>
                <w:color w:val="000000"/>
                <w:sz w:val="20"/>
                <w:szCs w:val="20"/>
              </w:rPr>
              <w:t>13.</w:t>
            </w:r>
          </w:p>
        </w:tc>
        <w:tc>
          <w:tcPr>
            <w:tcW w:w="3500" w:type="pct"/>
            <w:tcMar>
              <w:top w:w="5" w:type="dxa"/>
              <w:left w:w="5" w:type="dxa"/>
              <w:bottom w:w="5" w:type="dxa"/>
              <w:right w:w="5" w:type="dxa"/>
            </w:tcMar>
            <w:hideMark/>
          </w:tcPr>
          <w:p w14:paraId="1CA5CFFD" w14:textId="77777777" w:rsidR="000C1324" w:rsidRDefault="00291700">
            <w:pPr>
              <w:rPr>
                <w:color w:val="000000"/>
                <w:sz w:val="20"/>
                <w:szCs w:val="20"/>
              </w:rPr>
            </w:pPr>
            <w:r>
              <w:rPr>
                <w:color w:val="000000"/>
                <w:sz w:val="20"/>
                <w:szCs w:val="20"/>
              </w:rPr>
              <w:t>MRC Global Australia Pty Ltd</w:t>
            </w:r>
          </w:p>
        </w:tc>
        <w:tc>
          <w:tcPr>
            <w:tcW w:w="1250" w:type="pct"/>
            <w:tcMar>
              <w:top w:w="5" w:type="dxa"/>
              <w:left w:w="5" w:type="dxa"/>
              <w:bottom w:w="5" w:type="dxa"/>
              <w:right w:w="5" w:type="dxa"/>
            </w:tcMar>
            <w:hideMark/>
          </w:tcPr>
          <w:p w14:paraId="2028EC30" w14:textId="77777777" w:rsidR="000C1324" w:rsidRDefault="00291700">
            <w:pPr>
              <w:rPr>
                <w:color w:val="000000"/>
                <w:sz w:val="20"/>
                <w:szCs w:val="20"/>
              </w:rPr>
            </w:pPr>
            <w:r>
              <w:rPr>
                <w:color w:val="000000"/>
                <w:sz w:val="20"/>
                <w:szCs w:val="20"/>
              </w:rPr>
              <w:t>Australia</w:t>
            </w:r>
          </w:p>
        </w:tc>
      </w:tr>
      <w:tr w:rsidR="000C1324" w14:paraId="4EAD6AD1" w14:textId="77777777">
        <w:tc>
          <w:tcPr>
            <w:tcW w:w="250" w:type="pct"/>
            <w:tcMar>
              <w:top w:w="5" w:type="dxa"/>
              <w:left w:w="5" w:type="dxa"/>
              <w:bottom w:w="5" w:type="dxa"/>
              <w:right w:w="5" w:type="dxa"/>
            </w:tcMar>
            <w:hideMark/>
          </w:tcPr>
          <w:p w14:paraId="70A1B70A"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06F7E0C4"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6E76627E" w14:textId="77777777" w:rsidR="000C1324" w:rsidRDefault="00291700">
            <w:pPr>
              <w:rPr>
                <w:color w:val="000000"/>
                <w:sz w:val="20"/>
                <w:szCs w:val="20"/>
              </w:rPr>
            </w:pPr>
            <w:r>
              <w:rPr>
                <w:color w:val="000000"/>
                <w:sz w:val="20"/>
                <w:szCs w:val="20"/>
              </w:rPr>
              <w:t> </w:t>
            </w:r>
          </w:p>
        </w:tc>
      </w:tr>
      <w:tr w:rsidR="000C1324" w14:paraId="2DD5D486" w14:textId="77777777">
        <w:tc>
          <w:tcPr>
            <w:tcW w:w="250" w:type="pct"/>
            <w:tcMar>
              <w:top w:w="5" w:type="dxa"/>
              <w:left w:w="5" w:type="dxa"/>
              <w:bottom w:w="5" w:type="dxa"/>
              <w:right w:w="5" w:type="dxa"/>
            </w:tcMar>
            <w:hideMark/>
          </w:tcPr>
          <w:p w14:paraId="6DE7B541" w14:textId="77777777" w:rsidR="000C1324" w:rsidRDefault="00291700">
            <w:pPr>
              <w:rPr>
                <w:color w:val="000000"/>
                <w:sz w:val="20"/>
                <w:szCs w:val="20"/>
              </w:rPr>
            </w:pPr>
            <w:r>
              <w:rPr>
                <w:color w:val="000000"/>
                <w:sz w:val="20"/>
                <w:szCs w:val="20"/>
              </w:rPr>
              <w:t>14.</w:t>
            </w:r>
          </w:p>
        </w:tc>
        <w:tc>
          <w:tcPr>
            <w:tcW w:w="3500" w:type="pct"/>
            <w:tcMar>
              <w:top w:w="5" w:type="dxa"/>
              <w:left w:w="5" w:type="dxa"/>
              <w:bottom w:w="5" w:type="dxa"/>
              <w:right w:w="5" w:type="dxa"/>
            </w:tcMar>
            <w:hideMark/>
          </w:tcPr>
          <w:p w14:paraId="6D217CF1" w14:textId="77777777" w:rsidR="000C1324" w:rsidRDefault="00291700">
            <w:pPr>
              <w:rPr>
                <w:color w:val="000000"/>
                <w:sz w:val="20"/>
                <w:szCs w:val="20"/>
              </w:rPr>
            </w:pPr>
            <w:r>
              <w:rPr>
                <w:color w:val="000000"/>
                <w:sz w:val="20"/>
                <w:szCs w:val="20"/>
              </w:rPr>
              <w:t>MRC Global (Belgium) NV</w:t>
            </w:r>
          </w:p>
        </w:tc>
        <w:tc>
          <w:tcPr>
            <w:tcW w:w="1250" w:type="pct"/>
            <w:tcMar>
              <w:top w:w="5" w:type="dxa"/>
              <w:left w:w="5" w:type="dxa"/>
              <w:bottom w:w="5" w:type="dxa"/>
              <w:right w:w="5" w:type="dxa"/>
            </w:tcMar>
            <w:hideMark/>
          </w:tcPr>
          <w:p w14:paraId="38C30CFB" w14:textId="77777777" w:rsidR="000C1324" w:rsidRDefault="00291700">
            <w:pPr>
              <w:rPr>
                <w:color w:val="000000"/>
                <w:sz w:val="20"/>
                <w:szCs w:val="20"/>
              </w:rPr>
            </w:pPr>
            <w:r>
              <w:rPr>
                <w:color w:val="000000"/>
                <w:sz w:val="20"/>
                <w:szCs w:val="20"/>
              </w:rPr>
              <w:t>Belgium</w:t>
            </w:r>
          </w:p>
        </w:tc>
      </w:tr>
      <w:tr w:rsidR="000C1324" w14:paraId="0C20B3DA" w14:textId="77777777">
        <w:tc>
          <w:tcPr>
            <w:tcW w:w="250" w:type="pct"/>
            <w:tcMar>
              <w:top w:w="5" w:type="dxa"/>
              <w:left w:w="5" w:type="dxa"/>
              <w:bottom w:w="5" w:type="dxa"/>
              <w:right w:w="5" w:type="dxa"/>
            </w:tcMar>
            <w:hideMark/>
          </w:tcPr>
          <w:p w14:paraId="7F46DC43"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C7CF066"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01F4ED9" w14:textId="77777777" w:rsidR="000C1324" w:rsidRDefault="00291700">
            <w:pPr>
              <w:rPr>
                <w:color w:val="000000"/>
                <w:sz w:val="20"/>
                <w:szCs w:val="20"/>
              </w:rPr>
            </w:pPr>
            <w:r>
              <w:rPr>
                <w:color w:val="000000"/>
                <w:sz w:val="20"/>
                <w:szCs w:val="20"/>
              </w:rPr>
              <w:t> </w:t>
            </w:r>
          </w:p>
        </w:tc>
      </w:tr>
      <w:tr w:rsidR="000C1324" w14:paraId="724FC222" w14:textId="77777777">
        <w:tc>
          <w:tcPr>
            <w:tcW w:w="250" w:type="pct"/>
            <w:tcMar>
              <w:top w:w="5" w:type="dxa"/>
              <w:left w:w="5" w:type="dxa"/>
              <w:bottom w:w="5" w:type="dxa"/>
              <w:right w:w="5" w:type="dxa"/>
            </w:tcMar>
            <w:hideMark/>
          </w:tcPr>
          <w:p w14:paraId="5DA05D94" w14:textId="77777777" w:rsidR="000C1324" w:rsidRDefault="00291700">
            <w:pPr>
              <w:rPr>
                <w:color w:val="000000"/>
                <w:sz w:val="20"/>
                <w:szCs w:val="20"/>
              </w:rPr>
            </w:pPr>
            <w:r>
              <w:rPr>
                <w:color w:val="000000"/>
                <w:sz w:val="20"/>
                <w:szCs w:val="20"/>
              </w:rPr>
              <w:t>15.</w:t>
            </w:r>
          </w:p>
        </w:tc>
        <w:tc>
          <w:tcPr>
            <w:tcW w:w="3500" w:type="pct"/>
            <w:tcMar>
              <w:top w:w="5" w:type="dxa"/>
              <w:left w:w="5" w:type="dxa"/>
              <w:bottom w:w="5" w:type="dxa"/>
              <w:right w:w="5" w:type="dxa"/>
            </w:tcMar>
            <w:hideMark/>
          </w:tcPr>
          <w:p w14:paraId="6C32D71F" w14:textId="77777777" w:rsidR="000C1324" w:rsidRDefault="00291700">
            <w:pPr>
              <w:rPr>
                <w:color w:val="000000"/>
                <w:sz w:val="20"/>
                <w:szCs w:val="20"/>
              </w:rPr>
            </w:pPr>
            <w:r>
              <w:rPr>
                <w:color w:val="000000"/>
                <w:sz w:val="20"/>
                <w:szCs w:val="20"/>
              </w:rPr>
              <w:t>MRC Global (Canada) Ltd.</w:t>
            </w:r>
          </w:p>
        </w:tc>
        <w:tc>
          <w:tcPr>
            <w:tcW w:w="1250" w:type="pct"/>
            <w:tcMar>
              <w:top w:w="5" w:type="dxa"/>
              <w:left w:w="5" w:type="dxa"/>
              <w:bottom w:w="5" w:type="dxa"/>
              <w:right w:w="5" w:type="dxa"/>
            </w:tcMar>
            <w:hideMark/>
          </w:tcPr>
          <w:p w14:paraId="7573B0BA" w14:textId="77777777" w:rsidR="000C1324" w:rsidRDefault="00291700">
            <w:pPr>
              <w:rPr>
                <w:color w:val="000000"/>
                <w:sz w:val="20"/>
                <w:szCs w:val="20"/>
              </w:rPr>
            </w:pPr>
            <w:r>
              <w:rPr>
                <w:color w:val="000000"/>
                <w:sz w:val="20"/>
                <w:szCs w:val="20"/>
              </w:rPr>
              <w:t>Canada</w:t>
            </w:r>
          </w:p>
        </w:tc>
      </w:tr>
      <w:tr w:rsidR="000C1324" w14:paraId="3712163B" w14:textId="77777777">
        <w:tc>
          <w:tcPr>
            <w:tcW w:w="250" w:type="pct"/>
            <w:tcMar>
              <w:top w:w="5" w:type="dxa"/>
              <w:left w:w="5" w:type="dxa"/>
              <w:bottom w:w="5" w:type="dxa"/>
              <w:right w:w="5" w:type="dxa"/>
            </w:tcMar>
            <w:hideMark/>
          </w:tcPr>
          <w:p w14:paraId="78D78836"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F91752D"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A493F67" w14:textId="77777777" w:rsidR="000C1324" w:rsidRDefault="00291700">
            <w:pPr>
              <w:rPr>
                <w:color w:val="000000"/>
                <w:sz w:val="20"/>
                <w:szCs w:val="20"/>
              </w:rPr>
            </w:pPr>
            <w:r>
              <w:rPr>
                <w:color w:val="000000"/>
                <w:sz w:val="20"/>
                <w:szCs w:val="20"/>
              </w:rPr>
              <w:t> </w:t>
            </w:r>
          </w:p>
        </w:tc>
      </w:tr>
      <w:tr w:rsidR="000C1324" w14:paraId="2281A819" w14:textId="77777777">
        <w:tc>
          <w:tcPr>
            <w:tcW w:w="250" w:type="pct"/>
            <w:tcMar>
              <w:top w:w="5" w:type="dxa"/>
              <w:left w:w="5" w:type="dxa"/>
              <w:bottom w:w="5" w:type="dxa"/>
              <w:right w:w="5" w:type="dxa"/>
            </w:tcMar>
            <w:hideMark/>
          </w:tcPr>
          <w:p w14:paraId="4BEB97AB" w14:textId="77777777" w:rsidR="000C1324" w:rsidRDefault="00291700">
            <w:pPr>
              <w:rPr>
                <w:color w:val="000000"/>
                <w:sz w:val="20"/>
                <w:szCs w:val="20"/>
              </w:rPr>
            </w:pPr>
            <w:r>
              <w:rPr>
                <w:color w:val="000000"/>
                <w:sz w:val="20"/>
                <w:szCs w:val="20"/>
              </w:rPr>
              <w:t>16.</w:t>
            </w:r>
          </w:p>
        </w:tc>
        <w:tc>
          <w:tcPr>
            <w:tcW w:w="3500" w:type="pct"/>
            <w:tcMar>
              <w:top w:w="5" w:type="dxa"/>
              <w:left w:w="5" w:type="dxa"/>
              <w:bottom w:w="5" w:type="dxa"/>
              <w:right w:w="5" w:type="dxa"/>
            </w:tcMar>
            <w:hideMark/>
          </w:tcPr>
          <w:p w14:paraId="28266AD7" w14:textId="77777777" w:rsidR="000C1324" w:rsidRDefault="00291700">
            <w:pPr>
              <w:rPr>
                <w:color w:val="000000"/>
                <w:sz w:val="20"/>
                <w:szCs w:val="20"/>
              </w:rPr>
            </w:pPr>
            <w:r>
              <w:rPr>
                <w:color w:val="000000"/>
                <w:sz w:val="20"/>
                <w:szCs w:val="20"/>
              </w:rPr>
              <w:t>MRC Global (Caspian) LLP</w:t>
            </w:r>
          </w:p>
        </w:tc>
        <w:tc>
          <w:tcPr>
            <w:tcW w:w="1250" w:type="pct"/>
            <w:tcMar>
              <w:top w:w="5" w:type="dxa"/>
              <w:left w:w="5" w:type="dxa"/>
              <w:bottom w:w="5" w:type="dxa"/>
              <w:right w:w="5" w:type="dxa"/>
            </w:tcMar>
            <w:hideMark/>
          </w:tcPr>
          <w:p w14:paraId="64DD8D46" w14:textId="77777777" w:rsidR="000C1324" w:rsidRDefault="00291700">
            <w:pPr>
              <w:rPr>
                <w:color w:val="000000"/>
                <w:sz w:val="20"/>
                <w:szCs w:val="20"/>
              </w:rPr>
            </w:pPr>
            <w:r>
              <w:rPr>
                <w:color w:val="000000"/>
                <w:sz w:val="20"/>
                <w:szCs w:val="20"/>
              </w:rPr>
              <w:t>Kazakhstan</w:t>
            </w:r>
          </w:p>
        </w:tc>
      </w:tr>
      <w:tr w:rsidR="000C1324" w14:paraId="4C12615F" w14:textId="77777777">
        <w:tc>
          <w:tcPr>
            <w:tcW w:w="250" w:type="pct"/>
            <w:tcMar>
              <w:top w:w="5" w:type="dxa"/>
              <w:left w:w="5" w:type="dxa"/>
              <w:bottom w:w="5" w:type="dxa"/>
              <w:right w:w="5" w:type="dxa"/>
            </w:tcMar>
            <w:hideMark/>
          </w:tcPr>
          <w:p w14:paraId="631A8F9C"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0D044D49"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7915956D" w14:textId="77777777" w:rsidR="000C1324" w:rsidRDefault="00291700">
            <w:pPr>
              <w:rPr>
                <w:color w:val="000000"/>
                <w:sz w:val="20"/>
                <w:szCs w:val="20"/>
              </w:rPr>
            </w:pPr>
            <w:r>
              <w:rPr>
                <w:color w:val="000000"/>
                <w:sz w:val="20"/>
                <w:szCs w:val="20"/>
              </w:rPr>
              <w:t> </w:t>
            </w:r>
          </w:p>
        </w:tc>
      </w:tr>
      <w:tr w:rsidR="000C1324" w14:paraId="3CEF7BBB" w14:textId="77777777">
        <w:tc>
          <w:tcPr>
            <w:tcW w:w="250" w:type="pct"/>
            <w:tcMar>
              <w:top w:w="5" w:type="dxa"/>
              <w:left w:w="5" w:type="dxa"/>
              <w:bottom w:w="5" w:type="dxa"/>
              <w:right w:w="5" w:type="dxa"/>
            </w:tcMar>
            <w:hideMark/>
          </w:tcPr>
          <w:p w14:paraId="782E4D34" w14:textId="77777777" w:rsidR="000C1324" w:rsidRDefault="00291700">
            <w:pPr>
              <w:rPr>
                <w:color w:val="000000"/>
                <w:sz w:val="20"/>
                <w:szCs w:val="20"/>
              </w:rPr>
            </w:pPr>
            <w:r>
              <w:rPr>
                <w:color w:val="000000"/>
                <w:sz w:val="20"/>
                <w:szCs w:val="20"/>
              </w:rPr>
              <w:t>17.</w:t>
            </w:r>
          </w:p>
        </w:tc>
        <w:tc>
          <w:tcPr>
            <w:tcW w:w="3500" w:type="pct"/>
            <w:tcMar>
              <w:top w:w="5" w:type="dxa"/>
              <w:left w:w="5" w:type="dxa"/>
              <w:bottom w:w="5" w:type="dxa"/>
              <w:right w:w="5" w:type="dxa"/>
            </w:tcMar>
            <w:hideMark/>
          </w:tcPr>
          <w:p w14:paraId="2354BFF9" w14:textId="77777777" w:rsidR="000C1324" w:rsidRDefault="00291700">
            <w:pPr>
              <w:rPr>
                <w:color w:val="000000"/>
                <w:sz w:val="20"/>
                <w:szCs w:val="20"/>
              </w:rPr>
            </w:pPr>
            <w:r>
              <w:rPr>
                <w:color w:val="000000"/>
                <w:sz w:val="20"/>
                <w:szCs w:val="20"/>
              </w:rPr>
              <w:t>MRC Global Distribution (Nigeria) Limited</w:t>
            </w:r>
          </w:p>
        </w:tc>
        <w:tc>
          <w:tcPr>
            <w:tcW w:w="1250" w:type="pct"/>
            <w:tcMar>
              <w:top w:w="5" w:type="dxa"/>
              <w:left w:w="5" w:type="dxa"/>
              <w:bottom w:w="5" w:type="dxa"/>
              <w:right w:w="5" w:type="dxa"/>
            </w:tcMar>
            <w:hideMark/>
          </w:tcPr>
          <w:p w14:paraId="05558582" w14:textId="77777777" w:rsidR="000C1324" w:rsidRDefault="00291700">
            <w:pPr>
              <w:rPr>
                <w:color w:val="000000"/>
                <w:sz w:val="20"/>
                <w:szCs w:val="20"/>
              </w:rPr>
            </w:pPr>
            <w:r>
              <w:rPr>
                <w:color w:val="000000"/>
                <w:sz w:val="20"/>
                <w:szCs w:val="20"/>
              </w:rPr>
              <w:t>Nigeria</w:t>
            </w:r>
          </w:p>
        </w:tc>
      </w:tr>
      <w:tr w:rsidR="000C1324" w14:paraId="0D70662C" w14:textId="77777777">
        <w:tc>
          <w:tcPr>
            <w:tcW w:w="250" w:type="pct"/>
            <w:tcMar>
              <w:top w:w="5" w:type="dxa"/>
              <w:left w:w="5" w:type="dxa"/>
              <w:bottom w:w="5" w:type="dxa"/>
              <w:right w:w="5" w:type="dxa"/>
            </w:tcMar>
            <w:hideMark/>
          </w:tcPr>
          <w:p w14:paraId="4A6A94EB"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5DFC8F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252EBF5F" w14:textId="77777777" w:rsidR="000C1324" w:rsidRDefault="00291700">
            <w:pPr>
              <w:rPr>
                <w:color w:val="000000"/>
                <w:sz w:val="20"/>
                <w:szCs w:val="20"/>
              </w:rPr>
            </w:pPr>
            <w:r>
              <w:rPr>
                <w:color w:val="000000"/>
                <w:sz w:val="20"/>
                <w:szCs w:val="20"/>
              </w:rPr>
              <w:t> </w:t>
            </w:r>
          </w:p>
        </w:tc>
      </w:tr>
      <w:tr w:rsidR="000C1324" w14:paraId="016338B7" w14:textId="77777777">
        <w:tc>
          <w:tcPr>
            <w:tcW w:w="250" w:type="pct"/>
            <w:tcMar>
              <w:top w:w="5" w:type="dxa"/>
              <w:left w:w="5" w:type="dxa"/>
              <w:bottom w:w="5" w:type="dxa"/>
              <w:right w:w="5" w:type="dxa"/>
            </w:tcMar>
            <w:hideMark/>
          </w:tcPr>
          <w:p w14:paraId="2C0C647A" w14:textId="77777777" w:rsidR="000C1324" w:rsidRDefault="00291700">
            <w:pPr>
              <w:rPr>
                <w:color w:val="000000"/>
                <w:sz w:val="20"/>
                <w:szCs w:val="20"/>
              </w:rPr>
            </w:pPr>
            <w:r>
              <w:rPr>
                <w:color w:val="000000"/>
                <w:sz w:val="20"/>
                <w:szCs w:val="20"/>
              </w:rPr>
              <w:t>18.</w:t>
            </w:r>
          </w:p>
        </w:tc>
        <w:tc>
          <w:tcPr>
            <w:tcW w:w="3500" w:type="pct"/>
            <w:tcMar>
              <w:top w:w="5" w:type="dxa"/>
              <w:left w:w="5" w:type="dxa"/>
              <w:bottom w:w="5" w:type="dxa"/>
              <w:right w:w="5" w:type="dxa"/>
            </w:tcMar>
            <w:hideMark/>
          </w:tcPr>
          <w:p w14:paraId="72776286" w14:textId="77777777" w:rsidR="000C1324" w:rsidRDefault="00291700">
            <w:pPr>
              <w:rPr>
                <w:color w:val="000000"/>
                <w:sz w:val="20"/>
                <w:szCs w:val="20"/>
              </w:rPr>
            </w:pPr>
            <w:r>
              <w:rPr>
                <w:color w:val="000000"/>
                <w:sz w:val="20"/>
                <w:szCs w:val="20"/>
              </w:rPr>
              <w:t>MRC Global (Finland) Oy</w:t>
            </w:r>
          </w:p>
        </w:tc>
        <w:tc>
          <w:tcPr>
            <w:tcW w:w="1250" w:type="pct"/>
            <w:tcMar>
              <w:top w:w="5" w:type="dxa"/>
              <w:left w:w="5" w:type="dxa"/>
              <w:bottom w:w="5" w:type="dxa"/>
              <w:right w:w="5" w:type="dxa"/>
            </w:tcMar>
            <w:hideMark/>
          </w:tcPr>
          <w:p w14:paraId="690BB673" w14:textId="77777777" w:rsidR="000C1324" w:rsidRDefault="00291700">
            <w:pPr>
              <w:rPr>
                <w:color w:val="000000"/>
                <w:sz w:val="20"/>
                <w:szCs w:val="20"/>
              </w:rPr>
            </w:pPr>
            <w:r>
              <w:rPr>
                <w:color w:val="000000"/>
                <w:sz w:val="20"/>
                <w:szCs w:val="20"/>
              </w:rPr>
              <w:t>Finland</w:t>
            </w:r>
          </w:p>
        </w:tc>
      </w:tr>
    </w:tbl>
    <w:p w14:paraId="56837D46" w14:textId="77777777" w:rsidR="000C1324" w:rsidRDefault="00291700">
      <w:pPr>
        <w:ind w:left="144" w:right="144"/>
        <w:rPr>
          <w:sz w:val="20"/>
          <w:szCs w:val="20"/>
        </w:rPr>
      </w:pPr>
      <w:r>
        <w:rPr>
          <w:sz w:val="20"/>
          <w:szCs w:val="20"/>
        </w:rPr>
        <w:t> </w:t>
      </w:r>
    </w:p>
    <w:p w14:paraId="0D69DA80" w14:textId="77777777" w:rsidR="000C1324" w:rsidRDefault="00291700">
      <w:pPr>
        <w:ind w:left="144" w:right="144"/>
        <w:jc w:val="center"/>
        <w:rPr>
          <w:sz w:val="20"/>
          <w:szCs w:val="20"/>
        </w:rPr>
      </w:pPr>
      <w:r>
        <w:rPr>
          <w:sz w:val="20"/>
          <w:szCs w:val="20"/>
        </w:rPr>
        <w:t> </w:t>
      </w:r>
    </w:p>
    <w:p w14:paraId="30F006F1" w14:textId="77777777" w:rsidR="000C1324" w:rsidRDefault="00291700">
      <w:pPr>
        <w:ind w:left="144" w:right="144"/>
        <w:rPr>
          <w:sz w:val="20"/>
          <w:szCs w:val="20"/>
        </w:rPr>
      </w:pPr>
      <w:r>
        <w:rPr>
          <w:sz w:val="20"/>
          <w:szCs w:val="20"/>
        </w:rPr>
        <w:br w:type="page"/>
        <w:t> </w:t>
      </w:r>
    </w:p>
    <w:p w14:paraId="03470600" w14:textId="77777777" w:rsidR="000C1324" w:rsidRDefault="00291700">
      <w:pPr>
        <w:ind w:left="144" w:right="144"/>
        <w:rPr>
          <w:sz w:val="20"/>
          <w:szCs w:val="20"/>
        </w:rPr>
      </w:pPr>
      <w:r>
        <w:rPr>
          <w:sz w:val="20"/>
          <w:szCs w:val="20"/>
        </w:rPr>
        <w:t> </w:t>
      </w:r>
    </w:p>
    <w:tbl>
      <w:tblPr>
        <w:tblW w:w="4750" w:type="pct"/>
        <w:tblInd w:w="689" w:type="dxa"/>
        <w:tblCellMar>
          <w:left w:w="0" w:type="dxa"/>
          <w:right w:w="0" w:type="dxa"/>
        </w:tblCellMar>
        <w:tblLook w:val="04A0" w:firstRow="1" w:lastRow="0" w:firstColumn="1" w:lastColumn="0" w:noHBand="0" w:noVBand="1"/>
      </w:tblPr>
      <w:tblGrid>
        <w:gridCol w:w="513"/>
        <w:gridCol w:w="7182"/>
        <w:gridCol w:w="2565"/>
      </w:tblGrid>
      <w:tr w:rsidR="000C1324" w14:paraId="56270A06" w14:textId="77777777">
        <w:tc>
          <w:tcPr>
            <w:tcW w:w="250" w:type="pct"/>
            <w:tcMar>
              <w:top w:w="5" w:type="dxa"/>
              <w:left w:w="5" w:type="dxa"/>
              <w:bottom w:w="5" w:type="dxa"/>
              <w:right w:w="5" w:type="dxa"/>
            </w:tcMar>
            <w:hideMark/>
          </w:tcPr>
          <w:p w14:paraId="56BDD530" w14:textId="77777777" w:rsidR="000C1324" w:rsidRDefault="00291700">
            <w:pPr>
              <w:rPr>
                <w:color w:val="000000"/>
                <w:sz w:val="20"/>
                <w:szCs w:val="20"/>
              </w:rPr>
            </w:pPr>
            <w:r>
              <w:rPr>
                <w:color w:val="000000"/>
                <w:sz w:val="20"/>
                <w:szCs w:val="20"/>
              </w:rPr>
              <w:t>19.</w:t>
            </w:r>
          </w:p>
        </w:tc>
        <w:tc>
          <w:tcPr>
            <w:tcW w:w="3500" w:type="pct"/>
            <w:tcMar>
              <w:top w:w="5" w:type="dxa"/>
              <w:left w:w="5" w:type="dxa"/>
              <w:bottom w:w="5" w:type="dxa"/>
              <w:right w:w="5" w:type="dxa"/>
            </w:tcMar>
            <w:hideMark/>
          </w:tcPr>
          <w:p w14:paraId="4BA86C34" w14:textId="77777777" w:rsidR="000C1324" w:rsidRDefault="00291700">
            <w:pPr>
              <w:rPr>
                <w:color w:val="000000"/>
                <w:sz w:val="20"/>
                <w:szCs w:val="20"/>
              </w:rPr>
            </w:pPr>
            <w:r>
              <w:rPr>
                <w:color w:val="000000"/>
                <w:sz w:val="20"/>
                <w:szCs w:val="20"/>
              </w:rPr>
              <w:t>MRC Global (France) SAS</w:t>
            </w:r>
          </w:p>
        </w:tc>
        <w:tc>
          <w:tcPr>
            <w:tcW w:w="1250" w:type="pct"/>
            <w:tcMar>
              <w:top w:w="5" w:type="dxa"/>
              <w:left w:w="5" w:type="dxa"/>
              <w:bottom w:w="5" w:type="dxa"/>
              <w:right w:w="5" w:type="dxa"/>
            </w:tcMar>
            <w:hideMark/>
          </w:tcPr>
          <w:p w14:paraId="174BE89A" w14:textId="77777777" w:rsidR="000C1324" w:rsidRDefault="00291700">
            <w:pPr>
              <w:rPr>
                <w:color w:val="000000"/>
                <w:sz w:val="20"/>
                <w:szCs w:val="20"/>
              </w:rPr>
            </w:pPr>
            <w:r>
              <w:rPr>
                <w:color w:val="000000"/>
                <w:sz w:val="20"/>
                <w:szCs w:val="20"/>
              </w:rPr>
              <w:t>France</w:t>
            </w:r>
          </w:p>
        </w:tc>
      </w:tr>
      <w:tr w:rsidR="000C1324" w14:paraId="13AFC74E" w14:textId="77777777">
        <w:tc>
          <w:tcPr>
            <w:tcW w:w="250" w:type="pct"/>
            <w:tcMar>
              <w:top w:w="5" w:type="dxa"/>
              <w:left w:w="5" w:type="dxa"/>
              <w:bottom w:w="5" w:type="dxa"/>
              <w:right w:w="5" w:type="dxa"/>
            </w:tcMar>
            <w:hideMark/>
          </w:tcPr>
          <w:p w14:paraId="32B87D38"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6AA89C8A"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618A5A1C" w14:textId="77777777" w:rsidR="000C1324" w:rsidRDefault="00291700">
            <w:pPr>
              <w:rPr>
                <w:color w:val="000000"/>
                <w:sz w:val="20"/>
                <w:szCs w:val="20"/>
              </w:rPr>
            </w:pPr>
            <w:r>
              <w:rPr>
                <w:color w:val="000000"/>
                <w:sz w:val="20"/>
                <w:szCs w:val="20"/>
              </w:rPr>
              <w:t> </w:t>
            </w:r>
          </w:p>
        </w:tc>
      </w:tr>
      <w:tr w:rsidR="000C1324" w14:paraId="2809F5E7" w14:textId="77777777">
        <w:tc>
          <w:tcPr>
            <w:tcW w:w="250" w:type="pct"/>
            <w:tcMar>
              <w:top w:w="5" w:type="dxa"/>
              <w:left w:w="5" w:type="dxa"/>
              <w:bottom w:w="5" w:type="dxa"/>
              <w:right w:w="5" w:type="dxa"/>
            </w:tcMar>
            <w:hideMark/>
          </w:tcPr>
          <w:p w14:paraId="597DBAB9" w14:textId="77777777" w:rsidR="000C1324" w:rsidRDefault="00291700">
            <w:pPr>
              <w:rPr>
                <w:color w:val="000000"/>
                <w:sz w:val="20"/>
                <w:szCs w:val="20"/>
              </w:rPr>
            </w:pPr>
            <w:r>
              <w:rPr>
                <w:color w:val="000000"/>
                <w:sz w:val="20"/>
                <w:szCs w:val="20"/>
              </w:rPr>
              <w:t>20.</w:t>
            </w:r>
          </w:p>
        </w:tc>
        <w:tc>
          <w:tcPr>
            <w:tcW w:w="3500" w:type="pct"/>
            <w:tcMar>
              <w:top w:w="5" w:type="dxa"/>
              <w:left w:w="5" w:type="dxa"/>
              <w:bottom w:w="5" w:type="dxa"/>
              <w:right w:w="5" w:type="dxa"/>
            </w:tcMar>
            <w:hideMark/>
          </w:tcPr>
          <w:p w14:paraId="47713EAC" w14:textId="77777777" w:rsidR="000C1324" w:rsidRDefault="00291700">
            <w:pPr>
              <w:rPr>
                <w:color w:val="000000"/>
                <w:sz w:val="20"/>
                <w:szCs w:val="20"/>
              </w:rPr>
            </w:pPr>
            <w:r>
              <w:rPr>
                <w:color w:val="000000"/>
                <w:sz w:val="20"/>
                <w:szCs w:val="20"/>
              </w:rPr>
              <w:t>MRC Global (Germany) GmbH</w:t>
            </w:r>
          </w:p>
        </w:tc>
        <w:tc>
          <w:tcPr>
            <w:tcW w:w="1250" w:type="pct"/>
            <w:tcMar>
              <w:top w:w="5" w:type="dxa"/>
              <w:left w:w="5" w:type="dxa"/>
              <w:bottom w:w="5" w:type="dxa"/>
              <w:right w:w="5" w:type="dxa"/>
            </w:tcMar>
            <w:hideMark/>
          </w:tcPr>
          <w:p w14:paraId="5E7E22CD" w14:textId="77777777" w:rsidR="000C1324" w:rsidRDefault="00291700">
            <w:pPr>
              <w:rPr>
                <w:color w:val="000000"/>
                <w:sz w:val="20"/>
                <w:szCs w:val="20"/>
              </w:rPr>
            </w:pPr>
            <w:r>
              <w:rPr>
                <w:color w:val="000000"/>
                <w:sz w:val="20"/>
                <w:szCs w:val="20"/>
              </w:rPr>
              <w:t>Germany</w:t>
            </w:r>
          </w:p>
        </w:tc>
      </w:tr>
      <w:tr w:rsidR="000C1324" w14:paraId="50EE1B3E" w14:textId="77777777">
        <w:tc>
          <w:tcPr>
            <w:tcW w:w="250" w:type="pct"/>
            <w:tcMar>
              <w:top w:w="5" w:type="dxa"/>
              <w:left w:w="5" w:type="dxa"/>
              <w:bottom w:w="5" w:type="dxa"/>
              <w:right w:w="5" w:type="dxa"/>
            </w:tcMar>
            <w:hideMark/>
          </w:tcPr>
          <w:p w14:paraId="212B7A2F"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BFB19B2"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B15731F" w14:textId="77777777" w:rsidR="000C1324" w:rsidRDefault="00291700">
            <w:pPr>
              <w:rPr>
                <w:color w:val="000000"/>
                <w:sz w:val="20"/>
                <w:szCs w:val="20"/>
              </w:rPr>
            </w:pPr>
            <w:r>
              <w:rPr>
                <w:color w:val="000000"/>
                <w:sz w:val="20"/>
                <w:szCs w:val="20"/>
              </w:rPr>
              <w:t> </w:t>
            </w:r>
          </w:p>
        </w:tc>
      </w:tr>
      <w:tr w:rsidR="000C1324" w14:paraId="01EEC8DD" w14:textId="77777777">
        <w:tc>
          <w:tcPr>
            <w:tcW w:w="250" w:type="pct"/>
            <w:tcMar>
              <w:top w:w="5" w:type="dxa"/>
              <w:left w:w="5" w:type="dxa"/>
              <w:bottom w:w="5" w:type="dxa"/>
              <w:right w:w="5" w:type="dxa"/>
            </w:tcMar>
            <w:hideMark/>
          </w:tcPr>
          <w:p w14:paraId="5997EF17" w14:textId="77777777" w:rsidR="000C1324" w:rsidRDefault="00291700">
            <w:pPr>
              <w:rPr>
                <w:color w:val="000000"/>
                <w:sz w:val="20"/>
                <w:szCs w:val="20"/>
              </w:rPr>
            </w:pPr>
            <w:r>
              <w:rPr>
                <w:color w:val="000000"/>
                <w:sz w:val="20"/>
                <w:szCs w:val="20"/>
              </w:rPr>
              <w:t>21.</w:t>
            </w:r>
          </w:p>
        </w:tc>
        <w:tc>
          <w:tcPr>
            <w:tcW w:w="3500" w:type="pct"/>
            <w:tcMar>
              <w:top w:w="5" w:type="dxa"/>
              <w:left w:w="5" w:type="dxa"/>
              <w:bottom w:w="5" w:type="dxa"/>
              <w:right w:w="5" w:type="dxa"/>
            </w:tcMar>
            <w:hideMark/>
          </w:tcPr>
          <w:p w14:paraId="34BC2FD4" w14:textId="77777777" w:rsidR="000C1324" w:rsidRDefault="00291700">
            <w:pPr>
              <w:rPr>
                <w:color w:val="000000"/>
                <w:sz w:val="20"/>
                <w:szCs w:val="20"/>
              </w:rPr>
            </w:pPr>
            <w:r>
              <w:rPr>
                <w:color w:val="000000"/>
                <w:sz w:val="20"/>
                <w:szCs w:val="20"/>
              </w:rPr>
              <w:t>MRC Global (Italy) Srl</w:t>
            </w:r>
          </w:p>
        </w:tc>
        <w:tc>
          <w:tcPr>
            <w:tcW w:w="1250" w:type="pct"/>
            <w:tcMar>
              <w:top w:w="5" w:type="dxa"/>
              <w:left w:w="5" w:type="dxa"/>
              <w:bottom w:w="5" w:type="dxa"/>
              <w:right w:w="5" w:type="dxa"/>
            </w:tcMar>
            <w:hideMark/>
          </w:tcPr>
          <w:p w14:paraId="3283B620" w14:textId="77777777" w:rsidR="000C1324" w:rsidRDefault="00291700">
            <w:pPr>
              <w:rPr>
                <w:color w:val="000000"/>
                <w:sz w:val="20"/>
                <w:szCs w:val="20"/>
              </w:rPr>
            </w:pPr>
            <w:r>
              <w:rPr>
                <w:color w:val="000000"/>
                <w:sz w:val="20"/>
                <w:szCs w:val="20"/>
              </w:rPr>
              <w:t>Italy</w:t>
            </w:r>
          </w:p>
        </w:tc>
      </w:tr>
      <w:tr w:rsidR="000C1324" w14:paraId="77F5CEB6" w14:textId="77777777">
        <w:tc>
          <w:tcPr>
            <w:tcW w:w="250" w:type="pct"/>
            <w:tcMar>
              <w:top w:w="5" w:type="dxa"/>
              <w:left w:w="5" w:type="dxa"/>
              <w:bottom w:w="5" w:type="dxa"/>
              <w:right w:w="5" w:type="dxa"/>
            </w:tcMar>
            <w:hideMark/>
          </w:tcPr>
          <w:p w14:paraId="409C7497"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D31A870"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517AA88" w14:textId="77777777" w:rsidR="000C1324" w:rsidRDefault="00291700">
            <w:pPr>
              <w:rPr>
                <w:color w:val="000000"/>
                <w:sz w:val="20"/>
                <w:szCs w:val="20"/>
              </w:rPr>
            </w:pPr>
            <w:r>
              <w:rPr>
                <w:color w:val="000000"/>
                <w:sz w:val="20"/>
                <w:szCs w:val="20"/>
              </w:rPr>
              <w:t> </w:t>
            </w:r>
          </w:p>
        </w:tc>
      </w:tr>
      <w:tr w:rsidR="000C1324" w14:paraId="128861E1" w14:textId="77777777">
        <w:tc>
          <w:tcPr>
            <w:tcW w:w="250" w:type="pct"/>
            <w:tcMar>
              <w:top w:w="5" w:type="dxa"/>
              <w:left w:w="5" w:type="dxa"/>
              <w:bottom w:w="5" w:type="dxa"/>
              <w:right w:w="5" w:type="dxa"/>
            </w:tcMar>
            <w:hideMark/>
          </w:tcPr>
          <w:p w14:paraId="2C081BDF" w14:textId="77777777" w:rsidR="000C1324" w:rsidRDefault="00291700">
            <w:pPr>
              <w:rPr>
                <w:color w:val="000000"/>
                <w:sz w:val="20"/>
                <w:szCs w:val="20"/>
              </w:rPr>
            </w:pPr>
            <w:r>
              <w:rPr>
                <w:color w:val="000000"/>
                <w:sz w:val="20"/>
                <w:szCs w:val="20"/>
              </w:rPr>
              <w:t>22.</w:t>
            </w:r>
          </w:p>
        </w:tc>
        <w:tc>
          <w:tcPr>
            <w:tcW w:w="3500" w:type="pct"/>
            <w:tcMar>
              <w:top w:w="5" w:type="dxa"/>
              <w:left w:w="5" w:type="dxa"/>
              <w:bottom w:w="5" w:type="dxa"/>
              <w:right w:w="5" w:type="dxa"/>
            </w:tcMar>
            <w:hideMark/>
          </w:tcPr>
          <w:p w14:paraId="4E220850" w14:textId="77777777" w:rsidR="000C1324" w:rsidRDefault="00291700">
            <w:pPr>
              <w:rPr>
                <w:color w:val="000000"/>
                <w:sz w:val="20"/>
                <w:szCs w:val="20"/>
              </w:rPr>
            </w:pPr>
            <w:r>
              <w:rPr>
                <w:color w:val="000000"/>
                <w:sz w:val="20"/>
                <w:szCs w:val="20"/>
              </w:rPr>
              <w:t>MRC Global (Korea) Limited</w:t>
            </w:r>
          </w:p>
        </w:tc>
        <w:tc>
          <w:tcPr>
            <w:tcW w:w="1250" w:type="pct"/>
            <w:tcMar>
              <w:top w:w="5" w:type="dxa"/>
              <w:left w:w="5" w:type="dxa"/>
              <w:bottom w:w="5" w:type="dxa"/>
              <w:right w:w="5" w:type="dxa"/>
            </w:tcMar>
            <w:hideMark/>
          </w:tcPr>
          <w:p w14:paraId="0AA5B7C9" w14:textId="77777777" w:rsidR="000C1324" w:rsidRDefault="00291700">
            <w:pPr>
              <w:rPr>
                <w:color w:val="000000"/>
                <w:sz w:val="20"/>
                <w:szCs w:val="20"/>
              </w:rPr>
            </w:pPr>
            <w:r>
              <w:rPr>
                <w:color w:val="000000"/>
                <w:sz w:val="20"/>
                <w:szCs w:val="20"/>
              </w:rPr>
              <w:t>Korea</w:t>
            </w:r>
          </w:p>
        </w:tc>
      </w:tr>
      <w:tr w:rsidR="000C1324" w14:paraId="7B0E80BF" w14:textId="77777777">
        <w:tc>
          <w:tcPr>
            <w:tcW w:w="250" w:type="pct"/>
            <w:tcMar>
              <w:top w:w="5" w:type="dxa"/>
              <w:left w:w="5" w:type="dxa"/>
              <w:bottom w:w="5" w:type="dxa"/>
              <w:right w:w="5" w:type="dxa"/>
            </w:tcMar>
            <w:hideMark/>
          </w:tcPr>
          <w:p w14:paraId="151FAFA3"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BA1AAD9"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4242E3D" w14:textId="77777777" w:rsidR="000C1324" w:rsidRDefault="00291700">
            <w:pPr>
              <w:rPr>
                <w:color w:val="000000"/>
                <w:sz w:val="20"/>
                <w:szCs w:val="20"/>
              </w:rPr>
            </w:pPr>
            <w:r>
              <w:rPr>
                <w:color w:val="000000"/>
                <w:sz w:val="20"/>
                <w:szCs w:val="20"/>
              </w:rPr>
              <w:t> </w:t>
            </w:r>
          </w:p>
        </w:tc>
      </w:tr>
      <w:tr w:rsidR="000C1324" w14:paraId="28918609" w14:textId="77777777">
        <w:tc>
          <w:tcPr>
            <w:tcW w:w="250" w:type="pct"/>
            <w:tcMar>
              <w:top w:w="5" w:type="dxa"/>
              <w:left w:w="5" w:type="dxa"/>
              <w:bottom w:w="5" w:type="dxa"/>
              <w:right w:w="5" w:type="dxa"/>
            </w:tcMar>
            <w:hideMark/>
          </w:tcPr>
          <w:p w14:paraId="766E0E21" w14:textId="77777777" w:rsidR="000C1324" w:rsidRDefault="00291700">
            <w:pPr>
              <w:rPr>
                <w:color w:val="000000"/>
                <w:sz w:val="20"/>
                <w:szCs w:val="20"/>
              </w:rPr>
            </w:pPr>
            <w:r>
              <w:rPr>
                <w:color w:val="000000"/>
                <w:sz w:val="20"/>
                <w:szCs w:val="20"/>
              </w:rPr>
              <w:t>23.</w:t>
            </w:r>
          </w:p>
        </w:tc>
        <w:tc>
          <w:tcPr>
            <w:tcW w:w="3500" w:type="pct"/>
            <w:tcMar>
              <w:top w:w="5" w:type="dxa"/>
              <w:left w:w="5" w:type="dxa"/>
              <w:bottom w:w="5" w:type="dxa"/>
              <w:right w:w="5" w:type="dxa"/>
            </w:tcMar>
            <w:hideMark/>
          </w:tcPr>
          <w:p w14:paraId="7720F3CF" w14:textId="77777777" w:rsidR="000C1324" w:rsidRDefault="00291700">
            <w:pPr>
              <w:rPr>
                <w:color w:val="000000"/>
                <w:sz w:val="20"/>
                <w:szCs w:val="20"/>
              </w:rPr>
            </w:pPr>
            <w:r>
              <w:rPr>
                <w:color w:val="000000"/>
                <w:sz w:val="20"/>
                <w:szCs w:val="20"/>
              </w:rPr>
              <w:t>MRC Global Middle East FZE</w:t>
            </w:r>
          </w:p>
        </w:tc>
        <w:tc>
          <w:tcPr>
            <w:tcW w:w="1250" w:type="pct"/>
            <w:tcMar>
              <w:top w:w="5" w:type="dxa"/>
              <w:left w:w="5" w:type="dxa"/>
              <w:bottom w:w="5" w:type="dxa"/>
              <w:right w:w="5" w:type="dxa"/>
            </w:tcMar>
            <w:hideMark/>
          </w:tcPr>
          <w:p w14:paraId="463634B9" w14:textId="77777777" w:rsidR="000C1324" w:rsidRDefault="00291700">
            <w:pPr>
              <w:rPr>
                <w:color w:val="000000"/>
                <w:sz w:val="20"/>
                <w:szCs w:val="20"/>
              </w:rPr>
            </w:pPr>
            <w:r>
              <w:rPr>
                <w:color w:val="000000"/>
                <w:sz w:val="20"/>
                <w:szCs w:val="20"/>
              </w:rPr>
              <w:t>UAE</w:t>
            </w:r>
          </w:p>
        </w:tc>
      </w:tr>
      <w:tr w:rsidR="000C1324" w14:paraId="7B277529" w14:textId="77777777">
        <w:tc>
          <w:tcPr>
            <w:tcW w:w="250" w:type="pct"/>
            <w:tcMar>
              <w:top w:w="5" w:type="dxa"/>
              <w:left w:w="5" w:type="dxa"/>
              <w:bottom w:w="5" w:type="dxa"/>
              <w:right w:w="5" w:type="dxa"/>
            </w:tcMar>
            <w:hideMark/>
          </w:tcPr>
          <w:p w14:paraId="71CFBF2A"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9E59B6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8889777" w14:textId="77777777" w:rsidR="000C1324" w:rsidRDefault="00291700">
            <w:pPr>
              <w:rPr>
                <w:color w:val="000000"/>
                <w:sz w:val="20"/>
                <w:szCs w:val="20"/>
              </w:rPr>
            </w:pPr>
            <w:r>
              <w:rPr>
                <w:color w:val="000000"/>
                <w:sz w:val="20"/>
                <w:szCs w:val="20"/>
              </w:rPr>
              <w:t> </w:t>
            </w:r>
          </w:p>
        </w:tc>
      </w:tr>
      <w:tr w:rsidR="000C1324" w14:paraId="4464F756" w14:textId="77777777">
        <w:tc>
          <w:tcPr>
            <w:tcW w:w="250" w:type="pct"/>
            <w:tcMar>
              <w:top w:w="5" w:type="dxa"/>
              <w:left w:w="5" w:type="dxa"/>
              <w:bottom w:w="5" w:type="dxa"/>
              <w:right w:w="5" w:type="dxa"/>
            </w:tcMar>
            <w:hideMark/>
          </w:tcPr>
          <w:p w14:paraId="33C6AA4B" w14:textId="77777777" w:rsidR="000C1324" w:rsidRDefault="00291700">
            <w:pPr>
              <w:rPr>
                <w:color w:val="000000"/>
                <w:sz w:val="20"/>
                <w:szCs w:val="20"/>
              </w:rPr>
            </w:pPr>
            <w:r>
              <w:rPr>
                <w:color w:val="000000"/>
                <w:sz w:val="20"/>
                <w:szCs w:val="20"/>
              </w:rPr>
              <w:t>24.</w:t>
            </w:r>
          </w:p>
        </w:tc>
        <w:tc>
          <w:tcPr>
            <w:tcW w:w="3500" w:type="pct"/>
            <w:tcMar>
              <w:top w:w="5" w:type="dxa"/>
              <w:left w:w="5" w:type="dxa"/>
              <w:bottom w:w="5" w:type="dxa"/>
              <w:right w:w="5" w:type="dxa"/>
            </w:tcMar>
            <w:hideMark/>
          </w:tcPr>
          <w:p w14:paraId="677FD796" w14:textId="77777777" w:rsidR="000C1324" w:rsidRDefault="00291700">
            <w:pPr>
              <w:rPr>
                <w:color w:val="000000"/>
                <w:sz w:val="20"/>
                <w:szCs w:val="20"/>
              </w:rPr>
            </w:pPr>
            <w:r>
              <w:rPr>
                <w:color w:val="000000"/>
                <w:sz w:val="20"/>
                <w:szCs w:val="20"/>
              </w:rPr>
              <w:t>MRC Global Middle East Trading L.L.C.</w:t>
            </w:r>
            <w:r>
              <w:rPr>
                <w:color w:val="000000"/>
                <w:sz w:val="17"/>
                <w:szCs w:val="17"/>
              </w:rPr>
              <w:t>1</w:t>
            </w:r>
          </w:p>
        </w:tc>
        <w:tc>
          <w:tcPr>
            <w:tcW w:w="1250" w:type="pct"/>
            <w:tcMar>
              <w:top w:w="5" w:type="dxa"/>
              <w:left w:w="5" w:type="dxa"/>
              <w:bottom w:w="5" w:type="dxa"/>
              <w:right w:w="5" w:type="dxa"/>
            </w:tcMar>
            <w:hideMark/>
          </w:tcPr>
          <w:p w14:paraId="2E7E7540" w14:textId="77777777" w:rsidR="000C1324" w:rsidRDefault="00291700">
            <w:pPr>
              <w:rPr>
                <w:color w:val="000000"/>
                <w:sz w:val="20"/>
                <w:szCs w:val="20"/>
              </w:rPr>
            </w:pPr>
            <w:r>
              <w:rPr>
                <w:color w:val="000000"/>
                <w:sz w:val="20"/>
                <w:szCs w:val="20"/>
              </w:rPr>
              <w:t>UAE</w:t>
            </w:r>
          </w:p>
        </w:tc>
      </w:tr>
      <w:tr w:rsidR="000C1324" w14:paraId="5A82F82D" w14:textId="77777777">
        <w:tc>
          <w:tcPr>
            <w:tcW w:w="250" w:type="pct"/>
            <w:tcMar>
              <w:top w:w="5" w:type="dxa"/>
              <w:left w:w="5" w:type="dxa"/>
              <w:bottom w:w="5" w:type="dxa"/>
              <w:right w:w="5" w:type="dxa"/>
            </w:tcMar>
            <w:hideMark/>
          </w:tcPr>
          <w:p w14:paraId="707164F9"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93B9047"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D1ADC52" w14:textId="77777777" w:rsidR="000C1324" w:rsidRDefault="00291700">
            <w:pPr>
              <w:rPr>
                <w:color w:val="000000"/>
                <w:sz w:val="20"/>
                <w:szCs w:val="20"/>
              </w:rPr>
            </w:pPr>
            <w:r>
              <w:rPr>
                <w:color w:val="000000"/>
                <w:sz w:val="20"/>
                <w:szCs w:val="20"/>
              </w:rPr>
              <w:t> </w:t>
            </w:r>
          </w:p>
        </w:tc>
      </w:tr>
      <w:tr w:rsidR="000C1324" w14:paraId="029685A6" w14:textId="77777777">
        <w:tc>
          <w:tcPr>
            <w:tcW w:w="250" w:type="pct"/>
            <w:tcMar>
              <w:top w:w="5" w:type="dxa"/>
              <w:left w:w="5" w:type="dxa"/>
              <w:bottom w:w="5" w:type="dxa"/>
              <w:right w:w="5" w:type="dxa"/>
            </w:tcMar>
            <w:hideMark/>
          </w:tcPr>
          <w:p w14:paraId="6D77ADA3" w14:textId="77777777" w:rsidR="000C1324" w:rsidRDefault="00291700">
            <w:pPr>
              <w:rPr>
                <w:color w:val="000000"/>
                <w:sz w:val="20"/>
                <w:szCs w:val="20"/>
              </w:rPr>
            </w:pPr>
            <w:r>
              <w:rPr>
                <w:color w:val="000000"/>
                <w:sz w:val="20"/>
                <w:szCs w:val="20"/>
              </w:rPr>
              <w:t>25.</w:t>
            </w:r>
          </w:p>
        </w:tc>
        <w:tc>
          <w:tcPr>
            <w:tcW w:w="3500" w:type="pct"/>
            <w:tcMar>
              <w:top w:w="5" w:type="dxa"/>
              <w:left w:w="5" w:type="dxa"/>
              <w:bottom w:w="5" w:type="dxa"/>
              <w:right w:w="5" w:type="dxa"/>
            </w:tcMar>
            <w:hideMark/>
          </w:tcPr>
          <w:p w14:paraId="234D3782" w14:textId="77777777" w:rsidR="000C1324" w:rsidRDefault="00291700">
            <w:pPr>
              <w:rPr>
                <w:color w:val="000000"/>
                <w:sz w:val="20"/>
                <w:szCs w:val="20"/>
              </w:rPr>
            </w:pPr>
            <w:r>
              <w:rPr>
                <w:color w:val="000000"/>
                <w:sz w:val="20"/>
                <w:szCs w:val="20"/>
              </w:rPr>
              <w:t>MRC Global (Netherlands) B.V.</w:t>
            </w:r>
          </w:p>
        </w:tc>
        <w:tc>
          <w:tcPr>
            <w:tcW w:w="1250" w:type="pct"/>
            <w:tcMar>
              <w:top w:w="5" w:type="dxa"/>
              <w:left w:w="5" w:type="dxa"/>
              <w:bottom w:w="5" w:type="dxa"/>
              <w:right w:w="5" w:type="dxa"/>
            </w:tcMar>
            <w:hideMark/>
          </w:tcPr>
          <w:p w14:paraId="64574247" w14:textId="77777777" w:rsidR="000C1324" w:rsidRDefault="00291700">
            <w:pPr>
              <w:rPr>
                <w:color w:val="000000"/>
                <w:sz w:val="20"/>
                <w:szCs w:val="20"/>
              </w:rPr>
            </w:pPr>
            <w:r>
              <w:rPr>
                <w:color w:val="000000"/>
                <w:sz w:val="20"/>
                <w:szCs w:val="20"/>
              </w:rPr>
              <w:t>Netherlands</w:t>
            </w:r>
          </w:p>
        </w:tc>
      </w:tr>
      <w:tr w:rsidR="000C1324" w14:paraId="177DF268" w14:textId="77777777">
        <w:tc>
          <w:tcPr>
            <w:tcW w:w="250" w:type="pct"/>
            <w:tcMar>
              <w:top w:w="5" w:type="dxa"/>
              <w:left w:w="5" w:type="dxa"/>
              <w:bottom w:w="5" w:type="dxa"/>
              <w:right w:w="5" w:type="dxa"/>
            </w:tcMar>
            <w:hideMark/>
          </w:tcPr>
          <w:p w14:paraId="6391DB56"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6D986E9F"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BD8CEB0" w14:textId="77777777" w:rsidR="000C1324" w:rsidRDefault="00291700">
            <w:pPr>
              <w:rPr>
                <w:color w:val="000000"/>
                <w:sz w:val="20"/>
                <w:szCs w:val="20"/>
              </w:rPr>
            </w:pPr>
            <w:r>
              <w:rPr>
                <w:color w:val="000000"/>
                <w:sz w:val="20"/>
                <w:szCs w:val="20"/>
              </w:rPr>
              <w:t> </w:t>
            </w:r>
          </w:p>
        </w:tc>
      </w:tr>
      <w:tr w:rsidR="000C1324" w14:paraId="64AE7884" w14:textId="77777777">
        <w:tc>
          <w:tcPr>
            <w:tcW w:w="250" w:type="pct"/>
            <w:tcMar>
              <w:top w:w="5" w:type="dxa"/>
              <w:left w:w="5" w:type="dxa"/>
              <w:bottom w:w="5" w:type="dxa"/>
              <w:right w:w="5" w:type="dxa"/>
            </w:tcMar>
            <w:hideMark/>
          </w:tcPr>
          <w:p w14:paraId="55C949A9" w14:textId="77777777" w:rsidR="000C1324" w:rsidRDefault="00291700">
            <w:pPr>
              <w:rPr>
                <w:color w:val="000000"/>
                <w:sz w:val="20"/>
                <w:szCs w:val="20"/>
              </w:rPr>
            </w:pPr>
            <w:r>
              <w:rPr>
                <w:color w:val="000000"/>
                <w:sz w:val="20"/>
                <w:szCs w:val="20"/>
              </w:rPr>
              <w:t>26.</w:t>
            </w:r>
          </w:p>
        </w:tc>
        <w:tc>
          <w:tcPr>
            <w:tcW w:w="3500" w:type="pct"/>
            <w:tcMar>
              <w:top w:w="5" w:type="dxa"/>
              <w:left w:w="5" w:type="dxa"/>
              <w:bottom w:w="5" w:type="dxa"/>
              <w:right w:w="5" w:type="dxa"/>
            </w:tcMar>
            <w:hideMark/>
          </w:tcPr>
          <w:p w14:paraId="261BB5FB" w14:textId="77777777" w:rsidR="000C1324" w:rsidRDefault="00291700">
            <w:pPr>
              <w:rPr>
                <w:color w:val="000000"/>
                <w:sz w:val="20"/>
                <w:szCs w:val="20"/>
              </w:rPr>
            </w:pPr>
            <w:r>
              <w:rPr>
                <w:color w:val="000000"/>
                <w:sz w:val="20"/>
                <w:szCs w:val="20"/>
              </w:rPr>
              <w:t>MRC Global (New Zealand) Limited</w:t>
            </w:r>
          </w:p>
        </w:tc>
        <w:tc>
          <w:tcPr>
            <w:tcW w:w="1250" w:type="pct"/>
            <w:tcMar>
              <w:top w:w="5" w:type="dxa"/>
              <w:left w:w="5" w:type="dxa"/>
              <w:bottom w:w="5" w:type="dxa"/>
              <w:right w:w="5" w:type="dxa"/>
            </w:tcMar>
            <w:hideMark/>
          </w:tcPr>
          <w:p w14:paraId="10213301" w14:textId="77777777" w:rsidR="000C1324" w:rsidRDefault="00291700">
            <w:pPr>
              <w:rPr>
                <w:color w:val="000000"/>
                <w:sz w:val="20"/>
                <w:szCs w:val="20"/>
              </w:rPr>
            </w:pPr>
            <w:r>
              <w:rPr>
                <w:color w:val="000000"/>
                <w:sz w:val="20"/>
                <w:szCs w:val="20"/>
              </w:rPr>
              <w:t>New Zealand</w:t>
            </w:r>
          </w:p>
        </w:tc>
      </w:tr>
      <w:tr w:rsidR="000C1324" w14:paraId="5891B7D4" w14:textId="77777777">
        <w:tc>
          <w:tcPr>
            <w:tcW w:w="250" w:type="pct"/>
            <w:tcMar>
              <w:top w:w="5" w:type="dxa"/>
              <w:left w:w="5" w:type="dxa"/>
              <w:bottom w:w="5" w:type="dxa"/>
              <w:right w:w="5" w:type="dxa"/>
            </w:tcMar>
            <w:hideMark/>
          </w:tcPr>
          <w:p w14:paraId="145240EA"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32910622"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00A517E1" w14:textId="77777777" w:rsidR="000C1324" w:rsidRDefault="00291700">
            <w:pPr>
              <w:rPr>
                <w:color w:val="000000"/>
                <w:sz w:val="20"/>
                <w:szCs w:val="20"/>
              </w:rPr>
            </w:pPr>
            <w:r>
              <w:rPr>
                <w:color w:val="000000"/>
                <w:sz w:val="20"/>
                <w:szCs w:val="20"/>
              </w:rPr>
              <w:t> </w:t>
            </w:r>
          </w:p>
        </w:tc>
      </w:tr>
      <w:tr w:rsidR="000C1324" w14:paraId="0FEB0507" w14:textId="77777777">
        <w:tc>
          <w:tcPr>
            <w:tcW w:w="250" w:type="pct"/>
            <w:tcMar>
              <w:top w:w="5" w:type="dxa"/>
              <w:left w:w="5" w:type="dxa"/>
              <w:bottom w:w="5" w:type="dxa"/>
              <w:right w:w="5" w:type="dxa"/>
            </w:tcMar>
            <w:hideMark/>
          </w:tcPr>
          <w:p w14:paraId="6946167B" w14:textId="77777777" w:rsidR="000C1324" w:rsidRDefault="00291700">
            <w:pPr>
              <w:rPr>
                <w:color w:val="000000"/>
                <w:sz w:val="20"/>
                <w:szCs w:val="20"/>
              </w:rPr>
            </w:pPr>
            <w:r>
              <w:rPr>
                <w:color w:val="000000"/>
                <w:sz w:val="20"/>
                <w:szCs w:val="20"/>
              </w:rPr>
              <w:t>27.</w:t>
            </w:r>
          </w:p>
        </w:tc>
        <w:tc>
          <w:tcPr>
            <w:tcW w:w="3500" w:type="pct"/>
            <w:tcMar>
              <w:top w:w="5" w:type="dxa"/>
              <w:left w:w="5" w:type="dxa"/>
              <w:bottom w:w="5" w:type="dxa"/>
              <w:right w:w="5" w:type="dxa"/>
            </w:tcMar>
            <w:hideMark/>
          </w:tcPr>
          <w:p w14:paraId="40D96984" w14:textId="77777777" w:rsidR="000C1324" w:rsidRDefault="00291700">
            <w:pPr>
              <w:rPr>
                <w:color w:val="000000"/>
                <w:sz w:val="20"/>
                <w:szCs w:val="20"/>
              </w:rPr>
            </w:pPr>
            <w:r>
              <w:rPr>
                <w:color w:val="000000"/>
                <w:sz w:val="20"/>
                <w:szCs w:val="20"/>
              </w:rPr>
              <w:t>MRC Global Norway AS</w:t>
            </w:r>
          </w:p>
        </w:tc>
        <w:tc>
          <w:tcPr>
            <w:tcW w:w="1250" w:type="pct"/>
            <w:tcMar>
              <w:top w:w="5" w:type="dxa"/>
              <w:left w:w="5" w:type="dxa"/>
              <w:bottom w:w="5" w:type="dxa"/>
              <w:right w:w="5" w:type="dxa"/>
            </w:tcMar>
            <w:hideMark/>
          </w:tcPr>
          <w:p w14:paraId="6FB1B7F4" w14:textId="77777777" w:rsidR="000C1324" w:rsidRDefault="00291700">
            <w:pPr>
              <w:rPr>
                <w:color w:val="000000"/>
                <w:sz w:val="20"/>
                <w:szCs w:val="20"/>
              </w:rPr>
            </w:pPr>
            <w:r>
              <w:rPr>
                <w:color w:val="000000"/>
                <w:sz w:val="20"/>
                <w:szCs w:val="20"/>
              </w:rPr>
              <w:t>Norway</w:t>
            </w:r>
          </w:p>
        </w:tc>
      </w:tr>
      <w:tr w:rsidR="000C1324" w14:paraId="7CD05376" w14:textId="77777777">
        <w:tc>
          <w:tcPr>
            <w:tcW w:w="250" w:type="pct"/>
            <w:tcMar>
              <w:top w:w="5" w:type="dxa"/>
              <w:left w:w="5" w:type="dxa"/>
              <w:bottom w:w="5" w:type="dxa"/>
              <w:right w:w="5" w:type="dxa"/>
            </w:tcMar>
            <w:hideMark/>
          </w:tcPr>
          <w:p w14:paraId="462C9AE9"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383FAD6B"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7DECB45D" w14:textId="77777777" w:rsidR="000C1324" w:rsidRDefault="00291700">
            <w:pPr>
              <w:rPr>
                <w:color w:val="000000"/>
                <w:sz w:val="20"/>
                <w:szCs w:val="20"/>
              </w:rPr>
            </w:pPr>
            <w:r>
              <w:rPr>
                <w:color w:val="000000"/>
                <w:sz w:val="20"/>
                <w:szCs w:val="20"/>
              </w:rPr>
              <w:t> </w:t>
            </w:r>
          </w:p>
        </w:tc>
      </w:tr>
      <w:tr w:rsidR="000C1324" w14:paraId="4E34318E" w14:textId="77777777">
        <w:tc>
          <w:tcPr>
            <w:tcW w:w="250" w:type="pct"/>
            <w:tcMar>
              <w:top w:w="5" w:type="dxa"/>
              <w:left w:w="5" w:type="dxa"/>
              <w:bottom w:w="5" w:type="dxa"/>
              <w:right w:w="5" w:type="dxa"/>
            </w:tcMar>
            <w:hideMark/>
          </w:tcPr>
          <w:p w14:paraId="5F1EC37C" w14:textId="77777777" w:rsidR="000C1324" w:rsidRDefault="00291700">
            <w:pPr>
              <w:rPr>
                <w:color w:val="000000"/>
                <w:sz w:val="20"/>
                <w:szCs w:val="20"/>
              </w:rPr>
            </w:pPr>
            <w:r>
              <w:rPr>
                <w:color w:val="000000"/>
                <w:sz w:val="20"/>
                <w:szCs w:val="20"/>
              </w:rPr>
              <w:t>28.</w:t>
            </w:r>
          </w:p>
        </w:tc>
        <w:tc>
          <w:tcPr>
            <w:tcW w:w="3500" w:type="pct"/>
            <w:tcMar>
              <w:top w:w="5" w:type="dxa"/>
              <w:left w:w="5" w:type="dxa"/>
              <w:bottom w:w="5" w:type="dxa"/>
              <w:right w:w="5" w:type="dxa"/>
            </w:tcMar>
            <w:hideMark/>
          </w:tcPr>
          <w:p w14:paraId="3A3E625C" w14:textId="77777777" w:rsidR="000C1324" w:rsidRDefault="00291700">
            <w:pPr>
              <w:rPr>
                <w:color w:val="000000"/>
                <w:sz w:val="20"/>
                <w:szCs w:val="20"/>
              </w:rPr>
            </w:pPr>
            <w:r>
              <w:rPr>
                <w:color w:val="000000"/>
                <w:sz w:val="20"/>
                <w:szCs w:val="20"/>
              </w:rPr>
              <w:t>MRC Global (Saudi Arabia) LLC</w:t>
            </w:r>
            <w:r>
              <w:rPr>
                <w:color w:val="000000"/>
                <w:sz w:val="17"/>
                <w:szCs w:val="17"/>
              </w:rPr>
              <w:t>2</w:t>
            </w:r>
          </w:p>
        </w:tc>
        <w:tc>
          <w:tcPr>
            <w:tcW w:w="1250" w:type="pct"/>
            <w:tcMar>
              <w:top w:w="5" w:type="dxa"/>
              <w:left w:w="5" w:type="dxa"/>
              <w:bottom w:w="5" w:type="dxa"/>
              <w:right w:w="5" w:type="dxa"/>
            </w:tcMar>
            <w:hideMark/>
          </w:tcPr>
          <w:p w14:paraId="065035FF" w14:textId="77777777" w:rsidR="000C1324" w:rsidRDefault="00291700">
            <w:pPr>
              <w:rPr>
                <w:color w:val="000000"/>
                <w:sz w:val="20"/>
                <w:szCs w:val="20"/>
              </w:rPr>
            </w:pPr>
            <w:r>
              <w:rPr>
                <w:color w:val="000000"/>
                <w:sz w:val="20"/>
                <w:szCs w:val="20"/>
              </w:rPr>
              <w:t>Saudi Arabia</w:t>
            </w:r>
          </w:p>
        </w:tc>
      </w:tr>
      <w:tr w:rsidR="000C1324" w14:paraId="5A6C861B" w14:textId="77777777">
        <w:tc>
          <w:tcPr>
            <w:tcW w:w="250" w:type="pct"/>
            <w:tcMar>
              <w:top w:w="5" w:type="dxa"/>
              <w:left w:w="5" w:type="dxa"/>
              <w:bottom w:w="5" w:type="dxa"/>
              <w:right w:w="5" w:type="dxa"/>
            </w:tcMar>
            <w:hideMark/>
          </w:tcPr>
          <w:p w14:paraId="435DFE16"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07E9623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1F6AAC9B" w14:textId="77777777" w:rsidR="000C1324" w:rsidRDefault="00291700">
            <w:pPr>
              <w:rPr>
                <w:color w:val="000000"/>
                <w:sz w:val="20"/>
                <w:szCs w:val="20"/>
              </w:rPr>
            </w:pPr>
            <w:r>
              <w:rPr>
                <w:color w:val="000000"/>
                <w:sz w:val="20"/>
                <w:szCs w:val="20"/>
              </w:rPr>
              <w:t> </w:t>
            </w:r>
          </w:p>
        </w:tc>
      </w:tr>
      <w:tr w:rsidR="000C1324" w14:paraId="50848C46" w14:textId="77777777">
        <w:tc>
          <w:tcPr>
            <w:tcW w:w="250" w:type="pct"/>
            <w:tcMar>
              <w:top w:w="5" w:type="dxa"/>
              <w:left w:w="5" w:type="dxa"/>
              <w:bottom w:w="5" w:type="dxa"/>
              <w:right w:w="5" w:type="dxa"/>
            </w:tcMar>
            <w:hideMark/>
          </w:tcPr>
          <w:p w14:paraId="1061A4CF" w14:textId="77777777" w:rsidR="000C1324" w:rsidRDefault="00291700">
            <w:pPr>
              <w:rPr>
                <w:color w:val="000000"/>
                <w:sz w:val="20"/>
                <w:szCs w:val="20"/>
              </w:rPr>
            </w:pPr>
            <w:r>
              <w:rPr>
                <w:color w:val="000000"/>
                <w:sz w:val="20"/>
                <w:szCs w:val="20"/>
              </w:rPr>
              <w:t>29.</w:t>
            </w:r>
          </w:p>
        </w:tc>
        <w:tc>
          <w:tcPr>
            <w:tcW w:w="3500" w:type="pct"/>
            <w:tcMar>
              <w:top w:w="5" w:type="dxa"/>
              <w:left w:w="5" w:type="dxa"/>
              <w:bottom w:w="5" w:type="dxa"/>
              <w:right w:w="5" w:type="dxa"/>
            </w:tcMar>
            <w:hideMark/>
          </w:tcPr>
          <w:p w14:paraId="0CFC5B5D" w14:textId="77777777" w:rsidR="000C1324" w:rsidRDefault="00291700">
            <w:pPr>
              <w:rPr>
                <w:color w:val="000000"/>
                <w:sz w:val="20"/>
                <w:szCs w:val="20"/>
              </w:rPr>
            </w:pPr>
            <w:r>
              <w:rPr>
                <w:color w:val="000000"/>
                <w:sz w:val="20"/>
                <w:szCs w:val="20"/>
              </w:rPr>
              <w:t>MRC Global (Singapore) Pte. Ltd.</w:t>
            </w:r>
          </w:p>
        </w:tc>
        <w:tc>
          <w:tcPr>
            <w:tcW w:w="1250" w:type="pct"/>
            <w:tcMar>
              <w:top w:w="5" w:type="dxa"/>
              <w:left w:w="5" w:type="dxa"/>
              <w:bottom w:w="5" w:type="dxa"/>
              <w:right w:w="5" w:type="dxa"/>
            </w:tcMar>
            <w:hideMark/>
          </w:tcPr>
          <w:p w14:paraId="4849C12C" w14:textId="77777777" w:rsidR="000C1324" w:rsidRDefault="00291700">
            <w:pPr>
              <w:rPr>
                <w:color w:val="000000"/>
                <w:sz w:val="20"/>
                <w:szCs w:val="20"/>
              </w:rPr>
            </w:pPr>
            <w:r>
              <w:rPr>
                <w:color w:val="000000"/>
                <w:sz w:val="20"/>
                <w:szCs w:val="20"/>
              </w:rPr>
              <w:t>Singapore</w:t>
            </w:r>
          </w:p>
        </w:tc>
      </w:tr>
      <w:tr w:rsidR="000C1324" w14:paraId="5C873390" w14:textId="77777777">
        <w:tc>
          <w:tcPr>
            <w:tcW w:w="250" w:type="pct"/>
            <w:tcMar>
              <w:top w:w="5" w:type="dxa"/>
              <w:left w:w="5" w:type="dxa"/>
              <w:bottom w:w="5" w:type="dxa"/>
              <w:right w:w="5" w:type="dxa"/>
            </w:tcMar>
            <w:hideMark/>
          </w:tcPr>
          <w:p w14:paraId="08064ABA"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46D6742"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241F36D4" w14:textId="77777777" w:rsidR="000C1324" w:rsidRDefault="00291700">
            <w:pPr>
              <w:rPr>
                <w:color w:val="000000"/>
                <w:sz w:val="20"/>
                <w:szCs w:val="20"/>
              </w:rPr>
            </w:pPr>
            <w:r>
              <w:rPr>
                <w:color w:val="000000"/>
                <w:sz w:val="20"/>
                <w:szCs w:val="20"/>
              </w:rPr>
              <w:t> </w:t>
            </w:r>
          </w:p>
        </w:tc>
      </w:tr>
      <w:tr w:rsidR="000C1324" w14:paraId="6F30C8BC" w14:textId="77777777">
        <w:tc>
          <w:tcPr>
            <w:tcW w:w="250" w:type="pct"/>
            <w:tcMar>
              <w:top w:w="5" w:type="dxa"/>
              <w:left w:w="5" w:type="dxa"/>
              <w:bottom w:w="5" w:type="dxa"/>
              <w:right w:w="5" w:type="dxa"/>
            </w:tcMar>
            <w:hideMark/>
          </w:tcPr>
          <w:p w14:paraId="49D1FF44" w14:textId="77777777" w:rsidR="000C1324" w:rsidRDefault="00291700">
            <w:pPr>
              <w:rPr>
                <w:color w:val="000000"/>
                <w:sz w:val="20"/>
                <w:szCs w:val="20"/>
              </w:rPr>
            </w:pPr>
            <w:r>
              <w:rPr>
                <w:color w:val="000000"/>
                <w:sz w:val="20"/>
                <w:szCs w:val="20"/>
              </w:rPr>
              <w:t>30.</w:t>
            </w:r>
          </w:p>
        </w:tc>
        <w:tc>
          <w:tcPr>
            <w:tcW w:w="3500" w:type="pct"/>
            <w:tcMar>
              <w:top w:w="5" w:type="dxa"/>
              <w:left w:w="5" w:type="dxa"/>
              <w:bottom w:w="5" w:type="dxa"/>
              <w:right w:w="5" w:type="dxa"/>
            </w:tcMar>
            <w:hideMark/>
          </w:tcPr>
          <w:p w14:paraId="183AB962" w14:textId="77777777" w:rsidR="000C1324" w:rsidRDefault="00291700">
            <w:pPr>
              <w:rPr>
                <w:color w:val="000000"/>
                <w:sz w:val="20"/>
                <w:szCs w:val="20"/>
              </w:rPr>
            </w:pPr>
            <w:r>
              <w:rPr>
                <w:color w:val="000000"/>
                <w:sz w:val="20"/>
                <w:szCs w:val="20"/>
              </w:rPr>
              <w:t>MRC Global (Sweden) AB</w:t>
            </w:r>
          </w:p>
        </w:tc>
        <w:tc>
          <w:tcPr>
            <w:tcW w:w="1250" w:type="pct"/>
            <w:tcMar>
              <w:top w:w="5" w:type="dxa"/>
              <w:left w:w="5" w:type="dxa"/>
              <w:bottom w:w="5" w:type="dxa"/>
              <w:right w:w="5" w:type="dxa"/>
            </w:tcMar>
            <w:hideMark/>
          </w:tcPr>
          <w:p w14:paraId="1FE6AABD" w14:textId="77777777" w:rsidR="000C1324" w:rsidRDefault="00291700">
            <w:pPr>
              <w:rPr>
                <w:color w:val="000000"/>
                <w:sz w:val="20"/>
                <w:szCs w:val="20"/>
              </w:rPr>
            </w:pPr>
            <w:r>
              <w:rPr>
                <w:color w:val="000000"/>
                <w:sz w:val="20"/>
                <w:szCs w:val="20"/>
              </w:rPr>
              <w:t>Sweden</w:t>
            </w:r>
          </w:p>
        </w:tc>
      </w:tr>
      <w:tr w:rsidR="000C1324" w14:paraId="77215701" w14:textId="77777777">
        <w:tc>
          <w:tcPr>
            <w:tcW w:w="250" w:type="pct"/>
            <w:tcMar>
              <w:top w:w="5" w:type="dxa"/>
              <w:left w:w="5" w:type="dxa"/>
              <w:bottom w:w="5" w:type="dxa"/>
              <w:right w:w="5" w:type="dxa"/>
            </w:tcMar>
            <w:hideMark/>
          </w:tcPr>
          <w:p w14:paraId="3D91B75A"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A33D6A2"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1BDBDA5" w14:textId="77777777" w:rsidR="000C1324" w:rsidRDefault="00291700">
            <w:pPr>
              <w:rPr>
                <w:color w:val="000000"/>
                <w:sz w:val="20"/>
                <w:szCs w:val="20"/>
              </w:rPr>
            </w:pPr>
            <w:r>
              <w:rPr>
                <w:color w:val="000000"/>
                <w:sz w:val="20"/>
                <w:szCs w:val="20"/>
              </w:rPr>
              <w:t> </w:t>
            </w:r>
          </w:p>
        </w:tc>
      </w:tr>
      <w:tr w:rsidR="000C1324" w14:paraId="0ED1D948" w14:textId="77777777">
        <w:tc>
          <w:tcPr>
            <w:tcW w:w="250" w:type="pct"/>
            <w:tcMar>
              <w:top w:w="5" w:type="dxa"/>
              <w:left w:w="5" w:type="dxa"/>
              <w:bottom w:w="5" w:type="dxa"/>
              <w:right w:w="5" w:type="dxa"/>
            </w:tcMar>
            <w:hideMark/>
          </w:tcPr>
          <w:p w14:paraId="5513A910" w14:textId="77777777" w:rsidR="000C1324" w:rsidRDefault="00291700">
            <w:pPr>
              <w:rPr>
                <w:color w:val="000000"/>
                <w:sz w:val="20"/>
                <w:szCs w:val="20"/>
              </w:rPr>
            </w:pPr>
            <w:r>
              <w:rPr>
                <w:color w:val="000000"/>
                <w:sz w:val="20"/>
                <w:szCs w:val="20"/>
              </w:rPr>
              <w:t>31.</w:t>
            </w:r>
          </w:p>
        </w:tc>
        <w:tc>
          <w:tcPr>
            <w:tcW w:w="3500" w:type="pct"/>
            <w:tcMar>
              <w:top w:w="5" w:type="dxa"/>
              <w:left w:w="5" w:type="dxa"/>
              <w:bottom w:w="5" w:type="dxa"/>
              <w:right w:w="5" w:type="dxa"/>
            </w:tcMar>
            <w:hideMark/>
          </w:tcPr>
          <w:p w14:paraId="6E49B3A2" w14:textId="77777777" w:rsidR="000C1324" w:rsidRDefault="00291700">
            <w:pPr>
              <w:rPr>
                <w:color w:val="000000"/>
                <w:sz w:val="20"/>
                <w:szCs w:val="20"/>
              </w:rPr>
            </w:pPr>
            <w:r>
              <w:rPr>
                <w:color w:val="000000"/>
                <w:sz w:val="20"/>
                <w:szCs w:val="20"/>
              </w:rPr>
              <w:t>MRC Global (Thailand) Company Limited</w:t>
            </w:r>
          </w:p>
        </w:tc>
        <w:tc>
          <w:tcPr>
            <w:tcW w:w="1250" w:type="pct"/>
            <w:tcMar>
              <w:top w:w="5" w:type="dxa"/>
              <w:left w:w="5" w:type="dxa"/>
              <w:bottom w:w="5" w:type="dxa"/>
              <w:right w:w="5" w:type="dxa"/>
            </w:tcMar>
            <w:hideMark/>
          </w:tcPr>
          <w:p w14:paraId="1C7D527A" w14:textId="77777777" w:rsidR="000C1324" w:rsidRDefault="00291700">
            <w:pPr>
              <w:rPr>
                <w:color w:val="000000"/>
                <w:sz w:val="20"/>
                <w:szCs w:val="20"/>
              </w:rPr>
            </w:pPr>
            <w:r>
              <w:rPr>
                <w:color w:val="000000"/>
                <w:sz w:val="20"/>
                <w:szCs w:val="20"/>
              </w:rPr>
              <w:t>Thailand</w:t>
            </w:r>
          </w:p>
        </w:tc>
      </w:tr>
      <w:tr w:rsidR="000C1324" w14:paraId="1B069A30" w14:textId="77777777">
        <w:tc>
          <w:tcPr>
            <w:tcW w:w="250" w:type="pct"/>
            <w:tcMar>
              <w:top w:w="5" w:type="dxa"/>
              <w:left w:w="5" w:type="dxa"/>
              <w:bottom w:w="5" w:type="dxa"/>
              <w:right w:w="5" w:type="dxa"/>
            </w:tcMar>
            <w:hideMark/>
          </w:tcPr>
          <w:p w14:paraId="23895329"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6648019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7372ED4D" w14:textId="77777777" w:rsidR="000C1324" w:rsidRDefault="00291700">
            <w:pPr>
              <w:rPr>
                <w:color w:val="000000"/>
                <w:sz w:val="20"/>
                <w:szCs w:val="20"/>
              </w:rPr>
            </w:pPr>
            <w:r>
              <w:rPr>
                <w:color w:val="000000"/>
                <w:sz w:val="20"/>
                <w:szCs w:val="20"/>
              </w:rPr>
              <w:t> </w:t>
            </w:r>
          </w:p>
        </w:tc>
      </w:tr>
      <w:tr w:rsidR="000C1324" w14:paraId="786DFD5B" w14:textId="77777777">
        <w:tc>
          <w:tcPr>
            <w:tcW w:w="250" w:type="pct"/>
            <w:tcMar>
              <w:top w:w="5" w:type="dxa"/>
              <w:left w:w="5" w:type="dxa"/>
              <w:bottom w:w="5" w:type="dxa"/>
              <w:right w:w="5" w:type="dxa"/>
            </w:tcMar>
            <w:hideMark/>
          </w:tcPr>
          <w:p w14:paraId="6755D69D" w14:textId="77777777" w:rsidR="000C1324" w:rsidRDefault="00291700">
            <w:pPr>
              <w:rPr>
                <w:color w:val="000000"/>
                <w:sz w:val="20"/>
                <w:szCs w:val="20"/>
              </w:rPr>
            </w:pPr>
            <w:r>
              <w:rPr>
                <w:color w:val="000000"/>
                <w:sz w:val="20"/>
                <w:szCs w:val="20"/>
              </w:rPr>
              <w:t>32.</w:t>
            </w:r>
          </w:p>
        </w:tc>
        <w:tc>
          <w:tcPr>
            <w:tcW w:w="3500" w:type="pct"/>
            <w:tcMar>
              <w:top w:w="5" w:type="dxa"/>
              <w:left w:w="5" w:type="dxa"/>
              <w:bottom w:w="5" w:type="dxa"/>
              <w:right w:w="5" w:type="dxa"/>
            </w:tcMar>
            <w:hideMark/>
          </w:tcPr>
          <w:p w14:paraId="63172132" w14:textId="77777777" w:rsidR="000C1324" w:rsidRDefault="00291700">
            <w:pPr>
              <w:rPr>
                <w:color w:val="000000"/>
                <w:sz w:val="20"/>
                <w:szCs w:val="20"/>
              </w:rPr>
            </w:pPr>
            <w:r>
              <w:rPr>
                <w:color w:val="000000"/>
                <w:sz w:val="20"/>
                <w:szCs w:val="20"/>
              </w:rPr>
              <w:t>MRC Global (UK) Limited</w:t>
            </w:r>
          </w:p>
        </w:tc>
        <w:tc>
          <w:tcPr>
            <w:tcW w:w="1250" w:type="pct"/>
            <w:tcMar>
              <w:top w:w="5" w:type="dxa"/>
              <w:left w:w="5" w:type="dxa"/>
              <w:bottom w:w="5" w:type="dxa"/>
              <w:right w:w="5" w:type="dxa"/>
            </w:tcMar>
            <w:hideMark/>
          </w:tcPr>
          <w:p w14:paraId="0961650B" w14:textId="77777777" w:rsidR="000C1324" w:rsidRDefault="00291700">
            <w:pPr>
              <w:rPr>
                <w:color w:val="000000"/>
                <w:sz w:val="20"/>
                <w:szCs w:val="20"/>
              </w:rPr>
            </w:pPr>
            <w:r>
              <w:rPr>
                <w:color w:val="000000"/>
                <w:sz w:val="20"/>
                <w:szCs w:val="20"/>
              </w:rPr>
              <w:t>UK</w:t>
            </w:r>
          </w:p>
        </w:tc>
      </w:tr>
      <w:tr w:rsidR="000C1324" w14:paraId="0254BAF4" w14:textId="77777777">
        <w:tc>
          <w:tcPr>
            <w:tcW w:w="250" w:type="pct"/>
            <w:tcMar>
              <w:top w:w="5" w:type="dxa"/>
              <w:left w:w="5" w:type="dxa"/>
              <w:bottom w:w="5" w:type="dxa"/>
              <w:right w:w="5" w:type="dxa"/>
            </w:tcMar>
            <w:hideMark/>
          </w:tcPr>
          <w:p w14:paraId="2E9D8C43"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6D1AB816"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3515045A" w14:textId="77777777" w:rsidR="000C1324" w:rsidRDefault="00291700">
            <w:pPr>
              <w:rPr>
                <w:color w:val="000000"/>
                <w:sz w:val="20"/>
                <w:szCs w:val="20"/>
              </w:rPr>
            </w:pPr>
            <w:r>
              <w:rPr>
                <w:color w:val="000000"/>
                <w:sz w:val="20"/>
                <w:szCs w:val="20"/>
              </w:rPr>
              <w:t> </w:t>
            </w:r>
          </w:p>
        </w:tc>
      </w:tr>
      <w:tr w:rsidR="000C1324" w14:paraId="336DE728" w14:textId="77777777">
        <w:tc>
          <w:tcPr>
            <w:tcW w:w="250" w:type="pct"/>
            <w:tcMar>
              <w:top w:w="5" w:type="dxa"/>
              <w:left w:w="5" w:type="dxa"/>
              <w:bottom w:w="5" w:type="dxa"/>
              <w:right w:w="5" w:type="dxa"/>
            </w:tcMar>
            <w:hideMark/>
          </w:tcPr>
          <w:p w14:paraId="0794D658" w14:textId="77777777" w:rsidR="000C1324" w:rsidRDefault="00291700">
            <w:pPr>
              <w:rPr>
                <w:color w:val="000000"/>
                <w:sz w:val="20"/>
                <w:szCs w:val="20"/>
              </w:rPr>
            </w:pPr>
            <w:r>
              <w:rPr>
                <w:color w:val="000000"/>
                <w:sz w:val="20"/>
                <w:szCs w:val="20"/>
              </w:rPr>
              <w:t>33.</w:t>
            </w:r>
          </w:p>
        </w:tc>
        <w:tc>
          <w:tcPr>
            <w:tcW w:w="3500" w:type="pct"/>
            <w:tcMar>
              <w:top w:w="5" w:type="dxa"/>
              <w:left w:w="5" w:type="dxa"/>
              <w:bottom w:w="5" w:type="dxa"/>
              <w:right w:w="5" w:type="dxa"/>
            </w:tcMar>
            <w:hideMark/>
          </w:tcPr>
          <w:p w14:paraId="73EFAE2F" w14:textId="77777777" w:rsidR="000C1324" w:rsidRDefault="00291700">
            <w:pPr>
              <w:rPr>
                <w:color w:val="000000"/>
                <w:sz w:val="20"/>
                <w:szCs w:val="20"/>
              </w:rPr>
            </w:pPr>
            <w:r>
              <w:rPr>
                <w:color w:val="000000"/>
                <w:sz w:val="20"/>
                <w:szCs w:val="20"/>
              </w:rPr>
              <w:t>MRC Global (US) Inc.</w:t>
            </w:r>
          </w:p>
        </w:tc>
        <w:tc>
          <w:tcPr>
            <w:tcW w:w="1250" w:type="pct"/>
            <w:tcMar>
              <w:top w:w="5" w:type="dxa"/>
              <w:left w:w="5" w:type="dxa"/>
              <w:bottom w:w="5" w:type="dxa"/>
              <w:right w:w="5" w:type="dxa"/>
            </w:tcMar>
            <w:hideMark/>
          </w:tcPr>
          <w:p w14:paraId="4CFA2518" w14:textId="77777777" w:rsidR="000C1324" w:rsidRDefault="00291700">
            <w:pPr>
              <w:rPr>
                <w:color w:val="000000"/>
                <w:sz w:val="20"/>
                <w:szCs w:val="20"/>
              </w:rPr>
            </w:pPr>
            <w:r>
              <w:rPr>
                <w:color w:val="000000"/>
                <w:sz w:val="20"/>
                <w:szCs w:val="20"/>
              </w:rPr>
              <w:t>U.S. (Delaware)</w:t>
            </w:r>
          </w:p>
        </w:tc>
      </w:tr>
      <w:tr w:rsidR="000C1324" w14:paraId="33220128" w14:textId="77777777">
        <w:tc>
          <w:tcPr>
            <w:tcW w:w="250" w:type="pct"/>
            <w:tcMar>
              <w:top w:w="5" w:type="dxa"/>
              <w:left w:w="5" w:type="dxa"/>
              <w:bottom w:w="5" w:type="dxa"/>
              <w:right w:w="5" w:type="dxa"/>
            </w:tcMar>
            <w:hideMark/>
          </w:tcPr>
          <w:p w14:paraId="1A49B06B"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801A5E8"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12466F21" w14:textId="77777777" w:rsidR="000C1324" w:rsidRDefault="00291700">
            <w:pPr>
              <w:rPr>
                <w:color w:val="000000"/>
                <w:sz w:val="20"/>
                <w:szCs w:val="20"/>
              </w:rPr>
            </w:pPr>
            <w:r>
              <w:rPr>
                <w:color w:val="000000"/>
                <w:sz w:val="20"/>
                <w:szCs w:val="20"/>
              </w:rPr>
              <w:t> </w:t>
            </w:r>
          </w:p>
        </w:tc>
      </w:tr>
      <w:tr w:rsidR="000C1324" w14:paraId="7D499FA6" w14:textId="77777777">
        <w:tc>
          <w:tcPr>
            <w:tcW w:w="250" w:type="pct"/>
            <w:tcMar>
              <w:top w:w="5" w:type="dxa"/>
              <w:left w:w="5" w:type="dxa"/>
              <w:bottom w:w="5" w:type="dxa"/>
              <w:right w:w="5" w:type="dxa"/>
            </w:tcMar>
            <w:hideMark/>
          </w:tcPr>
          <w:p w14:paraId="3A932FE7" w14:textId="77777777" w:rsidR="000C1324" w:rsidRDefault="00291700">
            <w:pPr>
              <w:rPr>
                <w:color w:val="000000"/>
                <w:sz w:val="20"/>
                <w:szCs w:val="20"/>
              </w:rPr>
            </w:pPr>
            <w:r>
              <w:rPr>
                <w:color w:val="000000"/>
                <w:sz w:val="20"/>
                <w:szCs w:val="20"/>
              </w:rPr>
              <w:t>34.</w:t>
            </w:r>
          </w:p>
        </w:tc>
        <w:tc>
          <w:tcPr>
            <w:tcW w:w="3500" w:type="pct"/>
            <w:tcMar>
              <w:top w:w="5" w:type="dxa"/>
              <w:left w:w="5" w:type="dxa"/>
              <w:bottom w:w="5" w:type="dxa"/>
              <w:right w:w="5" w:type="dxa"/>
            </w:tcMar>
            <w:hideMark/>
          </w:tcPr>
          <w:p w14:paraId="3BA178A0" w14:textId="77777777" w:rsidR="000C1324" w:rsidRDefault="00291700">
            <w:pPr>
              <w:rPr>
                <w:color w:val="000000"/>
                <w:sz w:val="20"/>
                <w:szCs w:val="20"/>
              </w:rPr>
            </w:pPr>
            <w:r>
              <w:rPr>
                <w:color w:val="000000"/>
                <w:sz w:val="20"/>
                <w:szCs w:val="20"/>
              </w:rPr>
              <w:t>MRC Management Company</w:t>
            </w:r>
          </w:p>
        </w:tc>
        <w:tc>
          <w:tcPr>
            <w:tcW w:w="1250" w:type="pct"/>
            <w:tcMar>
              <w:top w:w="5" w:type="dxa"/>
              <w:left w:w="5" w:type="dxa"/>
              <w:bottom w:w="5" w:type="dxa"/>
              <w:right w:w="5" w:type="dxa"/>
            </w:tcMar>
            <w:hideMark/>
          </w:tcPr>
          <w:p w14:paraId="3C9D6572" w14:textId="77777777" w:rsidR="000C1324" w:rsidRDefault="00291700">
            <w:pPr>
              <w:rPr>
                <w:color w:val="000000"/>
                <w:sz w:val="20"/>
                <w:szCs w:val="20"/>
              </w:rPr>
            </w:pPr>
            <w:r>
              <w:rPr>
                <w:color w:val="000000"/>
                <w:sz w:val="20"/>
                <w:szCs w:val="20"/>
              </w:rPr>
              <w:t>U.S. (Delaware)</w:t>
            </w:r>
          </w:p>
        </w:tc>
      </w:tr>
      <w:tr w:rsidR="000C1324" w14:paraId="711063BE" w14:textId="77777777">
        <w:tc>
          <w:tcPr>
            <w:tcW w:w="250" w:type="pct"/>
            <w:tcMar>
              <w:top w:w="5" w:type="dxa"/>
              <w:left w:w="5" w:type="dxa"/>
              <w:bottom w:w="5" w:type="dxa"/>
              <w:right w:w="5" w:type="dxa"/>
            </w:tcMar>
            <w:hideMark/>
          </w:tcPr>
          <w:p w14:paraId="0C7EB053"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733F0DE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50662FD" w14:textId="77777777" w:rsidR="000C1324" w:rsidRDefault="00291700">
            <w:pPr>
              <w:rPr>
                <w:color w:val="000000"/>
                <w:sz w:val="20"/>
                <w:szCs w:val="20"/>
              </w:rPr>
            </w:pPr>
            <w:r>
              <w:rPr>
                <w:color w:val="000000"/>
                <w:sz w:val="20"/>
                <w:szCs w:val="20"/>
              </w:rPr>
              <w:t> </w:t>
            </w:r>
          </w:p>
        </w:tc>
      </w:tr>
      <w:tr w:rsidR="000C1324" w14:paraId="0B3939C1" w14:textId="77777777">
        <w:tc>
          <w:tcPr>
            <w:tcW w:w="250" w:type="pct"/>
            <w:tcMar>
              <w:top w:w="5" w:type="dxa"/>
              <w:left w:w="5" w:type="dxa"/>
              <w:bottom w:w="5" w:type="dxa"/>
              <w:right w:w="5" w:type="dxa"/>
            </w:tcMar>
            <w:hideMark/>
          </w:tcPr>
          <w:p w14:paraId="1CCF5614" w14:textId="77777777" w:rsidR="000C1324" w:rsidRDefault="00291700">
            <w:pPr>
              <w:rPr>
                <w:color w:val="000000"/>
                <w:sz w:val="20"/>
                <w:szCs w:val="20"/>
              </w:rPr>
            </w:pPr>
            <w:r>
              <w:rPr>
                <w:color w:val="000000"/>
                <w:sz w:val="20"/>
                <w:szCs w:val="20"/>
              </w:rPr>
              <w:t>35.</w:t>
            </w:r>
          </w:p>
        </w:tc>
        <w:tc>
          <w:tcPr>
            <w:tcW w:w="3500" w:type="pct"/>
            <w:tcMar>
              <w:top w:w="5" w:type="dxa"/>
              <w:left w:w="5" w:type="dxa"/>
              <w:bottom w:w="5" w:type="dxa"/>
              <w:right w:w="5" w:type="dxa"/>
            </w:tcMar>
            <w:hideMark/>
          </w:tcPr>
          <w:p w14:paraId="59260007" w14:textId="77777777" w:rsidR="000C1324" w:rsidRDefault="00291700">
            <w:pPr>
              <w:rPr>
                <w:color w:val="000000"/>
                <w:sz w:val="20"/>
                <w:szCs w:val="20"/>
              </w:rPr>
            </w:pPr>
            <w:r>
              <w:rPr>
                <w:color w:val="000000"/>
                <w:sz w:val="20"/>
                <w:szCs w:val="20"/>
              </w:rPr>
              <w:t>MRC Services Company LLC</w:t>
            </w:r>
          </w:p>
        </w:tc>
        <w:tc>
          <w:tcPr>
            <w:tcW w:w="1250" w:type="pct"/>
            <w:tcMar>
              <w:top w:w="5" w:type="dxa"/>
              <w:left w:w="5" w:type="dxa"/>
              <w:bottom w:w="5" w:type="dxa"/>
              <w:right w:w="5" w:type="dxa"/>
            </w:tcMar>
            <w:hideMark/>
          </w:tcPr>
          <w:p w14:paraId="21DBE051" w14:textId="77777777" w:rsidR="000C1324" w:rsidRDefault="00291700">
            <w:pPr>
              <w:rPr>
                <w:color w:val="000000"/>
                <w:sz w:val="20"/>
                <w:szCs w:val="20"/>
              </w:rPr>
            </w:pPr>
            <w:r>
              <w:rPr>
                <w:color w:val="000000"/>
                <w:sz w:val="20"/>
                <w:szCs w:val="20"/>
              </w:rPr>
              <w:t>U.S. (Delaware)</w:t>
            </w:r>
          </w:p>
        </w:tc>
      </w:tr>
      <w:tr w:rsidR="000C1324" w14:paraId="43610A4F" w14:textId="77777777">
        <w:tc>
          <w:tcPr>
            <w:tcW w:w="250" w:type="pct"/>
            <w:tcMar>
              <w:top w:w="5" w:type="dxa"/>
              <w:left w:w="5" w:type="dxa"/>
              <w:bottom w:w="5" w:type="dxa"/>
              <w:right w:w="5" w:type="dxa"/>
            </w:tcMar>
            <w:hideMark/>
          </w:tcPr>
          <w:p w14:paraId="2D6948AD"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3B15EB17"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2E8ADD1" w14:textId="77777777" w:rsidR="000C1324" w:rsidRDefault="00291700">
            <w:pPr>
              <w:rPr>
                <w:color w:val="000000"/>
                <w:sz w:val="20"/>
                <w:szCs w:val="20"/>
              </w:rPr>
            </w:pPr>
            <w:r>
              <w:rPr>
                <w:color w:val="000000"/>
                <w:sz w:val="20"/>
                <w:szCs w:val="20"/>
              </w:rPr>
              <w:t> </w:t>
            </w:r>
          </w:p>
        </w:tc>
      </w:tr>
      <w:tr w:rsidR="000C1324" w14:paraId="70752FE3" w14:textId="77777777">
        <w:tc>
          <w:tcPr>
            <w:tcW w:w="250" w:type="pct"/>
            <w:tcMar>
              <w:top w:w="5" w:type="dxa"/>
              <w:left w:w="5" w:type="dxa"/>
              <w:bottom w:w="5" w:type="dxa"/>
              <w:right w:w="5" w:type="dxa"/>
            </w:tcMar>
            <w:hideMark/>
          </w:tcPr>
          <w:p w14:paraId="7CD55B4D" w14:textId="77777777" w:rsidR="000C1324" w:rsidRDefault="00291700">
            <w:pPr>
              <w:rPr>
                <w:color w:val="000000"/>
                <w:sz w:val="20"/>
                <w:szCs w:val="20"/>
              </w:rPr>
            </w:pPr>
            <w:r>
              <w:rPr>
                <w:color w:val="000000"/>
                <w:sz w:val="20"/>
                <w:szCs w:val="20"/>
              </w:rPr>
              <w:t>36.</w:t>
            </w:r>
          </w:p>
        </w:tc>
        <w:tc>
          <w:tcPr>
            <w:tcW w:w="3500" w:type="pct"/>
            <w:tcMar>
              <w:top w:w="5" w:type="dxa"/>
              <w:left w:w="5" w:type="dxa"/>
              <w:bottom w:w="5" w:type="dxa"/>
              <w:right w:w="5" w:type="dxa"/>
            </w:tcMar>
            <w:hideMark/>
          </w:tcPr>
          <w:p w14:paraId="201C9AAD" w14:textId="77777777" w:rsidR="000C1324" w:rsidRDefault="00291700">
            <w:pPr>
              <w:rPr>
                <w:color w:val="000000"/>
                <w:sz w:val="20"/>
                <w:szCs w:val="20"/>
              </w:rPr>
            </w:pPr>
            <w:r>
              <w:rPr>
                <w:color w:val="000000"/>
                <w:sz w:val="20"/>
                <w:szCs w:val="20"/>
              </w:rPr>
              <w:t>MRC Stream AS</w:t>
            </w:r>
          </w:p>
        </w:tc>
        <w:tc>
          <w:tcPr>
            <w:tcW w:w="1250" w:type="pct"/>
            <w:tcMar>
              <w:top w:w="5" w:type="dxa"/>
              <w:left w:w="5" w:type="dxa"/>
              <w:bottom w:w="5" w:type="dxa"/>
              <w:right w:w="5" w:type="dxa"/>
            </w:tcMar>
            <w:hideMark/>
          </w:tcPr>
          <w:p w14:paraId="0466A283" w14:textId="77777777" w:rsidR="000C1324" w:rsidRDefault="00291700">
            <w:pPr>
              <w:rPr>
                <w:color w:val="000000"/>
                <w:sz w:val="20"/>
                <w:szCs w:val="20"/>
              </w:rPr>
            </w:pPr>
            <w:r>
              <w:rPr>
                <w:color w:val="000000"/>
                <w:sz w:val="20"/>
                <w:szCs w:val="20"/>
              </w:rPr>
              <w:t>Norway</w:t>
            </w:r>
          </w:p>
        </w:tc>
      </w:tr>
      <w:tr w:rsidR="000C1324" w14:paraId="4FBF3D87" w14:textId="77777777">
        <w:tc>
          <w:tcPr>
            <w:tcW w:w="250" w:type="pct"/>
            <w:tcMar>
              <w:top w:w="5" w:type="dxa"/>
              <w:left w:w="5" w:type="dxa"/>
              <w:bottom w:w="5" w:type="dxa"/>
              <w:right w:w="5" w:type="dxa"/>
            </w:tcMar>
            <w:hideMark/>
          </w:tcPr>
          <w:p w14:paraId="5ABB0F6C"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54B9B18"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5089C108" w14:textId="77777777" w:rsidR="000C1324" w:rsidRDefault="00291700">
            <w:pPr>
              <w:rPr>
                <w:color w:val="000000"/>
                <w:sz w:val="20"/>
                <w:szCs w:val="20"/>
              </w:rPr>
            </w:pPr>
            <w:r>
              <w:rPr>
                <w:color w:val="000000"/>
                <w:sz w:val="20"/>
                <w:szCs w:val="20"/>
              </w:rPr>
              <w:t> </w:t>
            </w:r>
          </w:p>
        </w:tc>
      </w:tr>
      <w:tr w:rsidR="000C1324" w14:paraId="7A7235EA" w14:textId="77777777">
        <w:tc>
          <w:tcPr>
            <w:tcW w:w="250" w:type="pct"/>
            <w:tcMar>
              <w:top w:w="5" w:type="dxa"/>
              <w:left w:w="5" w:type="dxa"/>
              <w:bottom w:w="5" w:type="dxa"/>
              <w:right w:w="5" w:type="dxa"/>
            </w:tcMar>
            <w:hideMark/>
          </w:tcPr>
          <w:p w14:paraId="76A833EA" w14:textId="77777777" w:rsidR="000C1324" w:rsidRDefault="00291700">
            <w:pPr>
              <w:rPr>
                <w:color w:val="000000"/>
                <w:sz w:val="20"/>
                <w:szCs w:val="20"/>
              </w:rPr>
            </w:pPr>
            <w:r>
              <w:rPr>
                <w:color w:val="000000"/>
                <w:sz w:val="20"/>
                <w:szCs w:val="20"/>
              </w:rPr>
              <w:t>37.</w:t>
            </w:r>
          </w:p>
        </w:tc>
        <w:tc>
          <w:tcPr>
            <w:tcW w:w="3500" w:type="pct"/>
            <w:tcMar>
              <w:top w:w="5" w:type="dxa"/>
              <w:left w:w="5" w:type="dxa"/>
              <w:bottom w:w="5" w:type="dxa"/>
              <w:right w:w="5" w:type="dxa"/>
            </w:tcMar>
            <w:hideMark/>
          </w:tcPr>
          <w:p w14:paraId="2DDC89FA" w14:textId="77777777" w:rsidR="000C1324" w:rsidRDefault="00291700">
            <w:pPr>
              <w:rPr>
                <w:color w:val="000000"/>
                <w:sz w:val="20"/>
                <w:szCs w:val="20"/>
              </w:rPr>
            </w:pPr>
            <w:r>
              <w:rPr>
                <w:color w:val="000000"/>
                <w:sz w:val="20"/>
                <w:szCs w:val="20"/>
              </w:rPr>
              <w:t>MRC Transmark Group B.V.</w:t>
            </w:r>
          </w:p>
        </w:tc>
        <w:tc>
          <w:tcPr>
            <w:tcW w:w="1250" w:type="pct"/>
            <w:tcMar>
              <w:top w:w="5" w:type="dxa"/>
              <w:left w:w="5" w:type="dxa"/>
              <w:bottom w:w="5" w:type="dxa"/>
              <w:right w:w="5" w:type="dxa"/>
            </w:tcMar>
            <w:hideMark/>
          </w:tcPr>
          <w:p w14:paraId="00A5F9F1" w14:textId="77777777" w:rsidR="000C1324" w:rsidRDefault="00291700">
            <w:pPr>
              <w:rPr>
                <w:color w:val="000000"/>
                <w:sz w:val="20"/>
                <w:szCs w:val="20"/>
              </w:rPr>
            </w:pPr>
            <w:r>
              <w:rPr>
                <w:color w:val="000000"/>
                <w:sz w:val="20"/>
                <w:szCs w:val="20"/>
              </w:rPr>
              <w:t>Netherlands</w:t>
            </w:r>
          </w:p>
        </w:tc>
      </w:tr>
      <w:tr w:rsidR="000C1324" w14:paraId="31B98822" w14:textId="77777777">
        <w:tc>
          <w:tcPr>
            <w:tcW w:w="250" w:type="pct"/>
            <w:tcMar>
              <w:top w:w="5" w:type="dxa"/>
              <w:left w:w="5" w:type="dxa"/>
              <w:bottom w:w="5" w:type="dxa"/>
              <w:right w:w="5" w:type="dxa"/>
            </w:tcMar>
            <w:hideMark/>
          </w:tcPr>
          <w:p w14:paraId="0A8B4806"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1C56D07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9894219" w14:textId="77777777" w:rsidR="000C1324" w:rsidRDefault="00291700">
            <w:pPr>
              <w:rPr>
                <w:color w:val="000000"/>
                <w:sz w:val="20"/>
                <w:szCs w:val="20"/>
              </w:rPr>
            </w:pPr>
            <w:r>
              <w:rPr>
                <w:color w:val="000000"/>
                <w:sz w:val="20"/>
                <w:szCs w:val="20"/>
              </w:rPr>
              <w:t> </w:t>
            </w:r>
          </w:p>
        </w:tc>
      </w:tr>
      <w:tr w:rsidR="000C1324" w14:paraId="1BF9103D" w14:textId="77777777">
        <w:tc>
          <w:tcPr>
            <w:tcW w:w="250" w:type="pct"/>
            <w:tcMar>
              <w:top w:w="5" w:type="dxa"/>
              <w:left w:w="5" w:type="dxa"/>
              <w:bottom w:w="5" w:type="dxa"/>
              <w:right w:w="5" w:type="dxa"/>
            </w:tcMar>
            <w:hideMark/>
          </w:tcPr>
          <w:p w14:paraId="35A84C08" w14:textId="77777777" w:rsidR="000C1324" w:rsidRDefault="00291700">
            <w:pPr>
              <w:rPr>
                <w:color w:val="000000"/>
                <w:sz w:val="20"/>
                <w:szCs w:val="20"/>
              </w:rPr>
            </w:pPr>
            <w:r>
              <w:rPr>
                <w:color w:val="000000"/>
                <w:sz w:val="20"/>
                <w:szCs w:val="20"/>
              </w:rPr>
              <w:t>38.</w:t>
            </w:r>
          </w:p>
        </w:tc>
        <w:tc>
          <w:tcPr>
            <w:tcW w:w="3500" w:type="pct"/>
            <w:tcMar>
              <w:top w:w="5" w:type="dxa"/>
              <w:left w:w="5" w:type="dxa"/>
              <w:bottom w:w="5" w:type="dxa"/>
              <w:right w:w="5" w:type="dxa"/>
            </w:tcMar>
            <w:hideMark/>
          </w:tcPr>
          <w:p w14:paraId="147993EB" w14:textId="77777777" w:rsidR="000C1324" w:rsidRDefault="00291700">
            <w:pPr>
              <w:rPr>
                <w:color w:val="000000"/>
                <w:sz w:val="20"/>
                <w:szCs w:val="20"/>
              </w:rPr>
            </w:pPr>
            <w:r>
              <w:rPr>
                <w:color w:val="000000"/>
                <w:sz w:val="20"/>
                <w:szCs w:val="20"/>
              </w:rPr>
              <w:t>MRC Transmark Holdings UK Limited</w:t>
            </w:r>
          </w:p>
        </w:tc>
        <w:tc>
          <w:tcPr>
            <w:tcW w:w="1250" w:type="pct"/>
            <w:tcMar>
              <w:top w:w="5" w:type="dxa"/>
              <w:left w:w="5" w:type="dxa"/>
              <w:bottom w:w="5" w:type="dxa"/>
              <w:right w:w="5" w:type="dxa"/>
            </w:tcMar>
            <w:hideMark/>
          </w:tcPr>
          <w:p w14:paraId="172C5D04" w14:textId="77777777" w:rsidR="000C1324" w:rsidRDefault="00291700">
            <w:pPr>
              <w:rPr>
                <w:color w:val="000000"/>
                <w:sz w:val="20"/>
                <w:szCs w:val="20"/>
              </w:rPr>
            </w:pPr>
            <w:r>
              <w:rPr>
                <w:color w:val="000000"/>
                <w:sz w:val="20"/>
                <w:szCs w:val="20"/>
              </w:rPr>
              <w:t>UK</w:t>
            </w:r>
          </w:p>
        </w:tc>
      </w:tr>
    </w:tbl>
    <w:p w14:paraId="3CF0A6F6" w14:textId="77777777" w:rsidR="000C1324" w:rsidRDefault="00291700">
      <w:pPr>
        <w:ind w:left="144" w:right="144"/>
        <w:rPr>
          <w:sz w:val="20"/>
          <w:szCs w:val="20"/>
        </w:rPr>
      </w:pPr>
      <w:r>
        <w:rPr>
          <w:sz w:val="20"/>
          <w:szCs w:val="20"/>
        </w:rPr>
        <w:t>  </w:t>
      </w:r>
    </w:p>
    <w:p w14:paraId="77420B0C" w14:textId="77777777" w:rsidR="000C1324" w:rsidRDefault="00291700">
      <w:pPr>
        <w:ind w:left="144" w:right="144"/>
        <w:jc w:val="center"/>
        <w:rPr>
          <w:sz w:val="20"/>
          <w:szCs w:val="20"/>
        </w:rPr>
      </w:pPr>
      <w:r>
        <w:rPr>
          <w:sz w:val="20"/>
          <w:szCs w:val="20"/>
        </w:rPr>
        <w:t> </w:t>
      </w:r>
    </w:p>
    <w:p w14:paraId="3BAEC9D7" w14:textId="77777777" w:rsidR="000C1324" w:rsidRDefault="00291700">
      <w:pPr>
        <w:ind w:left="144" w:right="144"/>
        <w:rPr>
          <w:sz w:val="20"/>
          <w:szCs w:val="20"/>
        </w:rPr>
      </w:pPr>
      <w:r>
        <w:rPr>
          <w:sz w:val="20"/>
          <w:szCs w:val="20"/>
        </w:rPr>
        <w:br w:type="page"/>
        <w:t> </w:t>
      </w:r>
    </w:p>
    <w:p w14:paraId="3B8207F6" w14:textId="77777777" w:rsidR="000C1324" w:rsidRDefault="00291700">
      <w:pPr>
        <w:ind w:left="144" w:right="144"/>
        <w:rPr>
          <w:sz w:val="20"/>
          <w:szCs w:val="20"/>
        </w:rPr>
      </w:pPr>
      <w:r>
        <w:rPr>
          <w:sz w:val="20"/>
          <w:szCs w:val="20"/>
        </w:rPr>
        <w:t> </w:t>
      </w:r>
    </w:p>
    <w:tbl>
      <w:tblPr>
        <w:tblW w:w="4750" w:type="pct"/>
        <w:tblInd w:w="689" w:type="dxa"/>
        <w:tblCellMar>
          <w:left w:w="0" w:type="dxa"/>
          <w:right w:w="0" w:type="dxa"/>
        </w:tblCellMar>
        <w:tblLook w:val="04A0" w:firstRow="1" w:lastRow="0" w:firstColumn="1" w:lastColumn="0" w:noHBand="0" w:noVBand="1"/>
      </w:tblPr>
      <w:tblGrid>
        <w:gridCol w:w="513"/>
        <w:gridCol w:w="7182"/>
        <w:gridCol w:w="2565"/>
      </w:tblGrid>
      <w:tr w:rsidR="000C1324" w14:paraId="665C2678" w14:textId="77777777">
        <w:tc>
          <w:tcPr>
            <w:tcW w:w="250" w:type="pct"/>
            <w:tcMar>
              <w:top w:w="5" w:type="dxa"/>
              <w:left w:w="5" w:type="dxa"/>
              <w:bottom w:w="5" w:type="dxa"/>
              <w:right w:w="5" w:type="dxa"/>
            </w:tcMar>
            <w:hideMark/>
          </w:tcPr>
          <w:p w14:paraId="06782D74" w14:textId="77777777" w:rsidR="000C1324" w:rsidRDefault="00291700">
            <w:pPr>
              <w:rPr>
                <w:color w:val="000000"/>
                <w:sz w:val="20"/>
                <w:szCs w:val="20"/>
              </w:rPr>
            </w:pPr>
            <w:r>
              <w:rPr>
                <w:color w:val="000000"/>
                <w:sz w:val="20"/>
                <w:szCs w:val="20"/>
              </w:rPr>
              <w:t>39.</w:t>
            </w:r>
          </w:p>
        </w:tc>
        <w:tc>
          <w:tcPr>
            <w:tcW w:w="3500" w:type="pct"/>
            <w:tcMar>
              <w:top w:w="5" w:type="dxa"/>
              <w:left w:w="5" w:type="dxa"/>
              <w:bottom w:w="5" w:type="dxa"/>
              <w:right w:w="5" w:type="dxa"/>
            </w:tcMar>
            <w:hideMark/>
          </w:tcPr>
          <w:p w14:paraId="4B7480C0" w14:textId="77777777" w:rsidR="000C1324" w:rsidRDefault="00291700">
            <w:pPr>
              <w:rPr>
                <w:color w:val="000000"/>
                <w:sz w:val="20"/>
                <w:szCs w:val="20"/>
              </w:rPr>
            </w:pPr>
            <w:r>
              <w:rPr>
                <w:color w:val="000000"/>
                <w:sz w:val="20"/>
                <w:szCs w:val="20"/>
              </w:rPr>
              <w:t>MRC Transmark International B.V.</w:t>
            </w:r>
          </w:p>
        </w:tc>
        <w:tc>
          <w:tcPr>
            <w:tcW w:w="1250" w:type="pct"/>
            <w:tcMar>
              <w:top w:w="5" w:type="dxa"/>
              <w:left w:w="5" w:type="dxa"/>
              <w:bottom w:w="5" w:type="dxa"/>
              <w:right w:w="5" w:type="dxa"/>
            </w:tcMar>
            <w:hideMark/>
          </w:tcPr>
          <w:p w14:paraId="4F7C15C6" w14:textId="77777777" w:rsidR="000C1324" w:rsidRDefault="00291700">
            <w:pPr>
              <w:rPr>
                <w:color w:val="000000"/>
                <w:sz w:val="20"/>
                <w:szCs w:val="20"/>
              </w:rPr>
            </w:pPr>
            <w:r>
              <w:rPr>
                <w:color w:val="000000"/>
                <w:sz w:val="20"/>
                <w:szCs w:val="20"/>
              </w:rPr>
              <w:t>Netherlands</w:t>
            </w:r>
          </w:p>
        </w:tc>
      </w:tr>
      <w:tr w:rsidR="000C1324" w14:paraId="5DC8BAEC" w14:textId="77777777">
        <w:tc>
          <w:tcPr>
            <w:tcW w:w="250" w:type="pct"/>
            <w:tcMar>
              <w:top w:w="5" w:type="dxa"/>
              <w:left w:w="5" w:type="dxa"/>
              <w:bottom w:w="5" w:type="dxa"/>
              <w:right w:w="5" w:type="dxa"/>
            </w:tcMar>
            <w:hideMark/>
          </w:tcPr>
          <w:p w14:paraId="783CA5C1"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9AFC6FD"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7771A4B5" w14:textId="77777777" w:rsidR="000C1324" w:rsidRDefault="00291700">
            <w:pPr>
              <w:rPr>
                <w:color w:val="000000"/>
                <w:sz w:val="20"/>
                <w:szCs w:val="20"/>
              </w:rPr>
            </w:pPr>
            <w:r>
              <w:rPr>
                <w:color w:val="000000"/>
                <w:sz w:val="20"/>
                <w:szCs w:val="20"/>
              </w:rPr>
              <w:t> </w:t>
            </w:r>
          </w:p>
        </w:tc>
      </w:tr>
      <w:tr w:rsidR="000C1324" w14:paraId="4B2AC9C6" w14:textId="77777777">
        <w:tc>
          <w:tcPr>
            <w:tcW w:w="250" w:type="pct"/>
            <w:tcMar>
              <w:top w:w="5" w:type="dxa"/>
              <w:left w:w="5" w:type="dxa"/>
              <w:bottom w:w="5" w:type="dxa"/>
              <w:right w:w="5" w:type="dxa"/>
            </w:tcMar>
            <w:hideMark/>
          </w:tcPr>
          <w:p w14:paraId="78B7E3A5" w14:textId="77777777" w:rsidR="000C1324" w:rsidRDefault="00291700">
            <w:pPr>
              <w:rPr>
                <w:color w:val="000000"/>
                <w:sz w:val="20"/>
                <w:szCs w:val="20"/>
              </w:rPr>
            </w:pPr>
            <w:r>
              <w:rPr>
                <w:color w:val="000000"/>
                <w:sz w:val="20"/>
                <w:szCs w:val="20"/>
              </w:rPr>
              <w:t>40.</w:t>
            </w:r>
          </w:p>
        </w:tc>
        <w:tc>
          <w:tcPr>
            <w:tcW w:w="3500" w:type="pct"/>
            <w:tcMar>
              <w:top w:w="5" w:type="dxa"/>
              <w:left w:w="5" w:type="dxa"/>
              <w:bottom w:w="5" w:type="dxa"/>
              <w:right w:w="5" w:type="dxa"/>
            </w:tcMar>
            <w:hideMark/>
          </w:tcPr>
          <w:p w14:paraId="41A53112" w14:textId="77777777" w:rsidR="000C1324" w:rsidRDefault="00291700">
            <w:pPr>
              <w:rPr>
                <w:color w:val="000000"/>
                <w:sz w:val="20"/>
                <w:szCs w:val="20"/>
              </w:rPr>
            </w:pPr>
            <w:r>
              <w:rPr>
                <w:color w:val="000000"/>
                <w:sz w:val="20"/>
                <w:szCs w:val="20"/>
              </w:rPr>
              <w:t>PT MRC Global Indonesia</w:t>
            </w:r>
          </w:p>
        </w:tc>
        <w:tc>
          <w:tcPr>
            <w:tcW w:w="1250" w:type="pct"/>
            <w:tcMar>
              <w:top w:w="5" w:type="dxa"/>
              <w:left w:w="5" w:type="dxa"/>
              <w:bottom w:w="5" w:type="dxa"/>
              <w:right w:w="5" w:type="dxa"/>
            </w:tcMar>
            <w:hideMark/>
          </w:tcPr>
          <w:p w14:paraId="79584A64" w14:textId="77777777" w:rsidR="000C1324" w:rsidRDefault="00291700">
            <w:pPr>
              <w:rPr>
                <w:color w:val="000000"/>
                <w:sz w:val="20"/>
                <w:szCs w:val="20"/>
              </w:rPr>
            </w:pPr>
            <w:r>
              <w:rPr>
                <w:color w:val="000000"/>
                <w:sz w:val="20"/>
                <w:szCs w:val="20"/>
              </w:rPr>
              <w:t>Indonesia</w:t>
            </w:r>
          </w:p>
        </w:tc>
      </w:tr>
      <w:tr w:rsidR="000C1324" w14:paraId="6D6C4AEC" w14:textId="77777777">
        <w:tc>
          <w:tcPr>
            <w:tcW w:w="250" w:type="pct"/>
            <w:tcMar>
              <w:top w:w="5" w:type="dxa"/>
              <w:left w:w="5" w:type="dxa"/>
              <w:bottom w:w="5" w:type="dxa"/>
              <w:right w:w="5" w:type="dxa"/>
            </w:tcMar>
            <w:hideMark/>
          </w:tcPr>
          <w:p w14:paraId="438B9D0D"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5E14D9AE"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60EFDFDF" w14:textId="77777777" w:rsidR="000C1324" w:rsidRDefault="00291700">
            <w:pPr>
              <w:rPr>
                <w:color w:val="000000"/>
                <w:sz w:val="20"/>
                <w:szCs w:val="20"/>
              </w:rPr>
            </w:pPr>
            <w:r>
              <w:rPr>
                <w:color w:val="000000"/>
                <w:sz w:val="20"/>
                <w:szCs w:val="20"/>
              </w:rPr>
              <w:t> </w:t>
            </w:r>
          </w:p>
        </w:tc>
      </w:tr>
      <w:tr w:rsidR="000C1324" w14:paraId="5CEF7590" w14:textId="77777777">
        <w:tc>
          <w:tcPr>
            <w:tcW w:w="250" w:type="pct"/>
            <w:tcMar>
              <w:top w:w="5" w:type="dxa"/>
              <w:left w:w="5" w:type="dxa"/>
              <w:bottom w:w="5" w:type="dxa"/>
              <w:right w:w="5" w:type="dxa"/>
            </w:tcMar>
            <w:hideMark/>
          </w:tcPr>
          <w:p w14:paraId="6E832290" w14:textId="77777777" w:rsidR="000C1324" w:rsidRDefault="00291700">
            <w:pPr>
              <w:rPr>
                <w:color w:val="000000"/>
                <w:sz w:val="20"/>
                <w:szCs w:val="20"/>
              </w:rPr>
            </w:pPr>
            <w:r>
              <w:rPr>
                <w:color w:val="000000"/>
                <w:sz w:val="20"/>
                <w:szCs w:val="20"/>
              </w:rPr>
              <w:t>41.</w:t>
            </w:r>
          </w:p>
        </w:tc>
        <w:tc>
          <w:tcPr>
            <w:tcW w:w="3500" w:type="pct"/>
            <w:tcMar>
              <w:top w:w="5" w:type="dxa"/>
              <w:left w:w="5" w:type="dxa"/>
              <w:bottom w:w="5" w:type="dxa"/>
              <w:right w:w="5" w:type="dxa"/>
            </w:tcMar>
            <w:hideMark/>
          </w:tcPr>
          <w:p w14:paraId="37D1DEA1" w14:textId="77777777" w:rsidR="000C1324" w:rsidRDefault="00291700">
            <w:pPr>
              <w:rPr>
                <w:color w:val="000000"/>
                <w:sz w:val="20"/>
                <w:szCs w:val="20"/>
              </w:rPr>
            </w:pPr>
            <w:r>
              <w:rPr>
                <w:color w:val="000000"/>
                <w:sz w:val="20"/>
                <w:szCs w:val="20"/>
              </w:rPr>
              <w:t>PT SPF Indonesia</w:t>
            </w:r>
          </w:p>
        </w:tc>
        <w:tc>
          <w:tcPr>
            <w:tcW w:w="1250" w:type="pct"/>
            <w:tcMar>
              <w:top w:w="5" w:type="dxa"/>
              <w:left w:w="5" w:type="dxa"/>
              <w:bottom w:w="5" w:type="dxa"/>
              <w:right w:w="5" w:type="dxa"/>
            </w:tcMar>
            <w:hideMark/>
          </w:tcPr>
          <w:p w14:paraId="0956AB1F" w14:textId="77777777" w:rsidR="000C1324" w:rsidRDefault="00291700">
            <w:pPr>
              <w:rPr>
                <w:color w:val="000000"/>
                <w:sz w:val="20"/>
                <w:szCs w:val="20"/>
              </w:rPr>
            </w:pPr>
            <w:r>
              <w:rPr>
                <w:color w:val="000000"/>
                <w:sz w:val="20"/>
                <w:szCs w:val="20"/>
              </w:rPr>
              <w:t>Indonesia</w:t>
            </w:r>
          </w:p>
        </w:tc>
      </w:tr>
      <w:tr w:rsidR="000C1324" w14:paraId="26E9B54D" w14:textId="77777777">
        <w:tc>
          <w:tcPr>
            <w:tcW w:w="250" w:type="pct"/>
            <w:tcMar>
              <w:top w:w="5" w:type="dxa"/>
              <w:left w:w="5" w:type="dxa"/>
              <w:bottom w:w="5" w:type="dxa"/>
              <w:right w:w="5" w:type="dxa"/>
            </w:tcMar>
            <w:hideMark/>
          </w:tcPr>
          <w:p w14:paraId="697E0315"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22491A71"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69882469" w14:textId="77777777" w:rsidR="000C1324" w:rsidRDefault="00291700">
            <w:pPr>
              <w:rPr>
                <w:color w:val="000000"/>
                <w:sz w:val="20"/>
                <w:szCs w:val="20"/>
              </w:rPr>
            </w:pPr>
            <w:r>
              <w:rPr>
                <w:color w:val="000000"/>
                <w:sz w:val="20"/>
                <w:szCs w:val="20"/>
              </w:rPr>
              <w:t> </w:t>
            </w:r>
          </w:p>
        </w:tc>
      </w:tr>
      <w:tr w:rsidR="000C1324" w14:paraId="2EDB8227" w14:textId="77777777">
        <w:tc>
          <w:tcPr>
            <w:tcW w:w="250" w:type="pct"/>
            <w:tcMar>
              <w:top w:w="5" w:type="dxa"/>
              <w:left w:w="5" w:type="dxa"/>
              <w:bottom w:w="5" w:type="dxa"/>
              <w:right w:w="5" w:type="dxa"/>
            </w:tcMar>
            <w:hideMark/>
          </w:tcPr>
          <w:p w14:paraId="6EDD06B0" w14:textId="77777777" w:rsidR="000C1324" w:rsidRDefault="00291700">
            <w:pPr>
              <w:rPr>
                <w:color w:val="000000"/>
                <w:sz w:val="20"/>
                <w:szCs w:val="20"/>
              </w:rPr>
            </w:pPr>
            <w:r>
              <w:rPr>
                <w:color w:val="000000"/>
                <w:sz w:val="20"/>
                <w:szCs w:val="20"/>
              </w:rPr>
              <w:t>42.</w:t>
            </w:r>
          </w:p>
        </w:tc>
        <w:tc>
          <w:tcPr>
            <w:tcW w:w="3500" w:type="pct"/>
            <w:tcMar>
              <w:top w:w="5" w:type="dxa"/>
              <w:left w:w="5" w:type="dxa"/>
              <w:bottom w:w="5" w:type="dxa"/>
              <w:right w:w="5" w:type="dxa"/>
            </w:tcMar>
            <w:hideMark/>
          </w:tcPr>
          <w:p w14:paraId="3056853A" w14:textId="77777777" w:rsidR="000C1324" w:rsidRDefault="00291700">
            <w:pPr>
              <w:rPr>
                <w:color w:val="000000"/>
                <w:sz w:val="20"/>
                <w:szCs w:val="20"/>
              </w:rPr>
            </w:pPr>
            <w:r>
              <w:rPr>
                <w:color w:val="000000"/>
                <w:sz w:val="20"/>
                <w:szCs w:val="20"/>
              </w:rPr>
              <w:t>Red Man Pipe &amp; Supply International Limited</w:t>
            </w:r>
          </w:p>
        </w:tc>
        <w:tc>
          <w:tcPr>
            <w:tcW w:w="1250" w:type="pct"/>
            <w:tcMar>
              <w:top w:w="5" w:type="dxa"/>
              <w:left w:w="5" w:type="dxa"/>
              <w:bottom w:w="5" w:type="dxa"/>
              <w:right w:w="5" w:type="dxa"/>
            </w:tcMar>
            <w:hideMark/>
          </w:tcPr>
          <w:p w14:paraId="0241BC25" w14:textId="77777777" w:rsidR="000C1324" w:rsidRDefault="00291700">
            <w:pPr>
              <w:rPr>
                <w:color w:val="000000"/>
                <w:sz w:val="20"/>
                <w:szCs w:val="20"/>
              </w:rPr>
            </w:pPr>
            <w:r>
              <w:rPr>
                <w:color w:val="000000"/>
                <w:sz w:val="20"/>
                <w:szCs w:val="20"/>
              </w:rPr>
              <w:t>Jamaica (inactive)</w:t>
            </w:r>
          </w:p>
        </w:tc>
      </w:tr>
      <w:tr w:rsidR="000C1324" w14:paraId="4843D3D0" w14:textId="77777777">
        <w:tc>
          <w:tcPr>
            <w:tcW w:w="250" w:type="pct"/>
            <w:tcMar>
              <w:top w:w="5" w:type="dxa"/>
              <w:left w:w="5" w:type="dxa"/>
              <w:bottom w:w="5" w:type="dxa"/>
              <w:right w:w="5" w:type="dxa"/>
            </w:tcMar>
            <w:hideMark/>
          </w:tcPr>
          <w:p w14:paraId="361CDA2D"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0BEAD02F"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4A415AC3" w14:textId="77777777" w:rsidR="000C1324" w:rsidRDefault="00291700">
            <w:pPr>
              <w:rPr>
                <w:color w:val="000000"/>
                <w:sz w:val="20"/>
                <w:szCs w:val="20"/>
              </w:rPr>
            </w:pPr>
            <w:r>
              <w:rPr>
                <w:color w:val="000000"/>
                <w:sz w:val="20"/>
                <w:szCs w:val="20"/>
              </w:rPr>
              <w:t> </w:t>
            </w:r>
          </w:p>
        </w:tc>
      </w:tr>
      <w:tr w:rsidR="000C1324" w14:paraId="5B76B329" w14:textId="77777777">
        <w:tc>
          <w:tcPr>
            <w:tcW w:w="250" w:type="pct"/>
            <w:tcMar>
              <w:top w:w="5" w:type="dxa"/>
              <w:left w:w="5" w:type="dxa"/>
              <w:bottom w:w="5" w:type="dxa"/>
              <w:right w:w="5" w:type="dxa"/>
            </w:tcMar>
            <w:hideMark/>
          </w:tcPr>
          <w:p w14:paraId="6D21BEC2" w14:textId="77777777" w:rsidR="000C1324" w:rsidRDefault="00291700">
            <w:pPr>
              <w:rPr>
                <w:color w:val="000000"/>
                <w:sz w:val="20"/>
                <w:szCs w:val="20"/>
              </w:rPr>
            </w:pPr>
            <w:r>
              <w:rPr>
                <w:color w:val="000000"/>
                <w:sz w:val="20"/>
                <w:szCs w:val="20"/>
              </w:rPr>
              <w:t>43.</w:t>
            </w:r>
          </w:p>
        </w:tc>
        <w:tc>
          <w:tcPr>
            <w:tcW w:w="3500" w:type="pct"/>
            <w:tcMar>
              <w:top w:w="5" w:type="dxa"/>
              <w:left w:w="5" w:type="dxa"/>
              <w:bottom w:w="5" w:type="dxa"/>
              <w:right w:w="5" w:type="dxa"/>
            </w:tcMar>
            <w:hideMark/>
          </w:tcPr>
          <w:p w14:paraId="429FFD68" w14:textId="77777777" w:rsidR="000C1324" w:rsidRDefault="00291700">
            <w:pPr>
              <w:rPr>
                <w:color w:val="000000"/>
                <w:sz w:val="20"/>
                <w:szCs w:val="20"/>
              </w:rPr>
            </w:pPr>
            <w:r>
              <w:rPr>
                <w:color w:val="000000"/>
                <w:sz w:val="20"/>
                <w:szCs w:val="20"/>
              </w:rPr>
              <w:t>Ruffner Realty Company</w:t>
            </w:r>
          </w:p>
        </w:tc>
        <w:tc>
          <w:tcPr>
            <w:tcW w:w="1250" w:type="pct"/>
            <w:tcMar>
              <w:top w:w="5" w:type="dxa"/>
              <w:left w:w="5" w:type="dxa"/>
              <w:bottom w:w="5" w:type="dxa"/>
              <w:right w:w="5" w:type="dxa"/>
            </w:tcMar>
            <w:hideMark/>
          </w:tcPr>
          <w:p w14:paraId="0EC94C09" w14:textId="77777777" w:rsidR="000C1324" w:rsidRDefault="00291700">
            <w:pPr>
              <w:rPr>
                <w:color w:val="000000"/>
                <w:sz w:val="20"/>
                <w:szCs w:val="20"/>
              </w:rPr>
            </w:pPr>
            <w:r>
              <w:rPr>
                <w:color w:val="000000"/>
                <w:sz w:val="20"/>
                <w:szCs w:val="20"/>
              </w:rPr>
              <w:t>U.S. (WV)</w:t>
            </w:r>
          </w:p>
        </w:tc>
      </w:tr>
      <w:tr w:rsidR="000C1324" w14:paraId="02CDDBED" w14:textId="77777777">
        <w:tc>
          <w:tcPr>
            <w:tcW w:w="250" w:type="pct"/>
            <w:tcMar>
              <w:top w:w="5" w:type="dxa"/>
              <w:left w:w="5" w:type="dxa"/>
              <w:bottom w:w="5" w:type="dxa"/>
              <w:right w:w="5" w:type="dxa"/>
            </w:tcMar>
            <w:hideMark/>
          </w:tcPr>
          <w:p w14:paraId="73C40714" w14:textId="77777777" w:rsidR="000C1324" w:rsidRDefault="00291700">
            <w:pPr>
              <w:rPr>
                <w:color w:val="000000"/>
                <w:sz w:val="20"/>
                <w:szCs w:val="20"/>
              </w:rPr>
            </w:pPr>
            <w:r>
              <w:rPr>
                <w:color w:val="000000"/>
                <w:sz w:val="20"/>
                <w:szCs w:val="20"/>
              </w:rPr>
              <w:t> </w:t>
            </w:r>
          </w:p>
        </w:tc>
        <w:tc>
          <w:tcPr>
            <w:tcW w:w="3500" w:type="pct"/>
            <w:tcMar>
              <w:top w:w="5" w:type="dxa"/>
              <w:left w:w="5" w:type="dxa"/>
              <w:bottom w:w="5" w:type="dxa"/>
              <w:right w:w="5" w:type="dxa"/>
            </w:tcMar>
            <w:hideMark/>
          </w:tcPr>
          <w:p w14:paraId="42508CA4" w14:textId="77777777" w:rsidR="000C1324" w:rsidRDefault="00291700">
            <w:pPr>
              <w:rPr>
                <w:color w:val="000000"/>
                <w:sz w:val="20"/>
                <w:szCs w:val="20"/>
              </w:rPr>
            </w:pPr>
            <w:r>
              <w:rPr>
                <w:color w:val="000000"/>
                <w:sz w:val="20"/>
                <w:szCs w:val="20"/>
              </w:rPr>
              <w:t> </w:t>
            </w:r>
          </w:p>
        </w:tc>
        <w:tc>
          <w:tcPr>
            <w:tcW w:w="1250" w:type="pct"/>
            <w:tcMar>
              <w:top w:w="5" w:type="dxa"/>
              <w:left w:w="5" w:type="dxa"/>
              <w:bottom w:w="5" w:type="dxa"/>
              <w:right w:w="5" w:type="dxa"/>
            </w:tcMar>
            <w:hideMark/>
          </w:tcPr>
          <w:p w14:paraId="27304B84" w14:textId="77777777" w:rsidR="000C1324" w:rsidRDefault="00291700">
            <w:pPr>
              <w:rPr>
                <w:color w:val="000000"/>
                <w:sz w:val="20"/>
                <w:szCs w:val="20"/>
              </w:rPr>
            </w:pPr>
            <w:r>
              <w:rPr>
                <w:color w:val="000000"/>
                <w:sz w:val="20"/>
                <w:szCs w:val="20"/>
              </w:rPr>
              <w:t> </w:t>
            </w:r>
          </w:p>
        </w:tc>
      </w:tr>
      <w:tr w:rsidR="000C1324" w14:paraId="1B564ABE" w14:textId="77777777">
        <w:tc>
          <w:tcPr>
            <w:tcW w:w="250" w:type="pct"/>
            <w:tcMar>
              <w:top w:w="5" w:type="dxa"/>
              <w:left w:w="5" w:type="dxa"/>
              <w:bottom w:w="5" w:type="dxa"/>
              <w:right w:w="5" w:type="dxa"/>
            </w:tcMar>
            <w:hideMark/>
          </w:tcPr>
          <w:p w14:paraId="2E7AC5D3" w14:textId="77777777" w:rsidR="000C1324" w:rsidRDefault="00291700">
            <w:pPr>
              <w:rPr>
                <w:color w:val="000000"/>
                <w:sz w:val="20"/>
                <w:szCs w:val="20"/>
              </w:rPr>
            </w:pPr>
            <w:r>
              <w:rPr>
                <w:color w:val="000000"/>
                <w:sz w:val="20"/>
                <w:szCs w:val="20"/>
              </w:rPr>
              <w:t>44.</w:t>
            </w:r>
          </w:p>
        </w:tc>
        <w:tc>
          <w:tcPr>
            <w:tcW w:w="3500" w:type="pct"/>
            <w:tcMar>
              <w:top w:w="5" w:type="dxa"/>
              <w:left w:w="5" w:type="dxa"/>
              <w:bottom w:w="5" w:type="dxa"/>
              <w:right w:w="5" w:type="dxa"/>
            </w:tcMar>
            <w:hideMark/>
          </w:tcPr>
          <w:p w14:paraId="3704085F" w14:textId="77777777" w:rsidR="000C1324" w:rsidRDefault="00291700">
            <w:pPr>
              <w:rPr>
                <w:color w:val="000000"/>
                <w:sz w:val="20"/>
                <w:szCs w:val="20"/>
              </w:rPr>
            </w:pPr>
            <w:r>
              <w:rPr>
                <w:color w:val="000000"/>
                <w:sz w:val="20"/>
                <w:szCs w:val="20"/>
              </w:rPr>
              <w:t>The South Texas Supply Company, Inc.</w:t>
            </w:r>
          </w:p>
        </w:tc>
        <w:tc>
          <w:tcPr>
            <w:tcW w:w="1250" w:type="pct"/>
            <w:tcMar>
              <w:top w:w="5" w:type="dxa"/>
              <w:left w:w="5" w:type="dxa"/>
              <w:bottom w:w="5" w:type="dxa"/>
              <w:right w:w="5" w:type="dxa"/>
            </w:tcMar>
            <w:hideMark/>
          </w:tcPr>
          <w:p w14:paraId="30C1F164" w14:textId="77777777" w:rsidR="000C1324" w:rsidRDefault="00291700">
            <w:pPr>
              <w:rPr>
                <w:color w:val="000000"/>
                <w:sz w:val="20"/>
                <w:szCs w:val="20"/>
              </w:rPr>
            </w:pPr>
            <w:r>
              <w:rPr>
                <w:color w:val="000000"/>
                <w:sz w:val="20"/>
                <w:szCs w:val="20"/>
              </w:rPr>
              <w:t>U.S. (inactive)</w:t>
            </w:r>
          </w:p>
        </w:tc>
      </w:tr>
    </w:tbl>
    <w:p w14:paraId="587E2474" w14:textId="77777777" w:rsidR="000C1324" w:rsidRDefault="00291700">
      <w:pPr>
        <w:ind w:left="144" w:right="144"/>
        <w:rPr>
          <w:sz w:val="20"/>
          <w:szCs w:val="20"/>
        </w:rPr>
      </w:pPr>
      <w:r>
        <w:rPr>
          <w:sz w:val="20"/>
          <w:szCs w:val="20"/>
        </w:rPr>
        <w:t>﻿ </w:t>
      </w:r>
    </w:p>
    <w:p w14:paraId="7A495047" w14:textId="77777777" w:rsidR="000C1324" w:rsidRDefault="00291700">
      <w:pPr>
        <w:ind w:left="144" w:right="144"/>
        <w:rPr>
          <w:sz w:val="20"/>
          <w:szCs w:val="20"/>
        </w:rPr>
      </w:pPr>
      <w:r>
        <w:rPr>
          <w:sz w:val="20"/>
          <w:szCs w:val="20"/>
        </w:rPr>
        <w:t>1 MRC Global Middle East Trading L.L.C. is owned 49% by MRC Transmark Holdings UK Ltd. and 51% by Professional Partnership Investments L.L.C., a local corporate sponsor in Abu Dhabi, UAE.</w:t>
      </w:r>
    </w:p>
    <w:p w14:paraId="6999A156" w14:textId="77777777" w:rsidR="000C1324" w:rsidRDefault="00291700">
      <w:pPr>
        <w:ind w:left="144" w:right="144"/>
        <w:rPr>
          <w:sz w:val="20"/>
          <w:szCs w:val="20"/>
        </w:rPr>
      </w:pPr>
      <w:r>
        <w:rPr>
          <w:sz w:val="20"/>
          <w:szCs w:val="20"/>
        </w:rPr>
        <w:t>﻿ </w:t>
      </w:r>
    </w:p>
    <w:p w14:paraId="45CF4FA9" w14:textId="77777777" w:rsidR="000C1324" w:rsidRDefault="00291700">
      <w:pPr>
        <w:ind w:left="144" w:right="144"/>
        <w:rPr>
          <w:sz w:val="20"/>
          <w:szCs w:val="20"/>
        </w:rPr>
      </w:pPr>
      <w:r>
        <w:rPr>
          <w:sz w:val="20"/>
          <w:szCs w:val="20"/>
        </w:rPr>
        <w:t>2 MRC Global (Saudi Arabia) LLC is owned 75% by MRC Transmark Group B.V., 12.5% by Saudi Trading &amp; Research Co Ltd, and 12.5% by Unique Effort Trading Co., Ltd.</w:t>
      </w:r>
    </w:p>
    <w:p w14:paraId="3D2FE40E" w14:textId="77777777" w:rsidR="000C1324" w:rsidRDefault="00291700">
      <w:pPr>
        <w:ind w:left="144" w:right="144"/>
        <w:jc w:val="center"/>
        <w:rPr>
          <w:sz w:val="20"/>
          <w:szCs w:val="20"/>
        </w:rPr>
      </w:pPr>
      <w:r>
        <w:rPr>
          <w:sz w:val="20"/>
          <w:szCs w:val="20"/>
        </w:rPr>
        <w:t> </w:t>
      </w:r>
    </w:p>
    <w:p w14:paraId="714CC8DF" w14:textId="77777777" w:rsidR="000C1324" w:rsidRDefault="00291700">
      <w:pPr>
        <w:ind w:left="144" w:right="144"/>
        <w:rPr>
          <w:sz w:val="20"/>
          <w:szCs w:val="20"/>
        </w:rPr>
        <w:sectPr w:rsidR="000C1324">
          <w:pgSz w:w="12240" w:h="15840"/>
          <w:pgMar w:top="576" w:right="720" w:bottom="576" w:left="720" w:header="144" w:footer="432" w:gutter="0"/>
          <w:cols w:space="720"/>
        </w:sectPr>
      </w:pPr>
      <w:r>
        <w:rPr>
          <w:sz w:val="20"/>
          <w:szCs w:val="20"/>
        </w:rPr>
        <w:t> </w:t>
      </w:r>
    </w:p>
    <w:p w14:paraId="29C30069" w14:textId="77777777" w:rsidR="000C1324" w:rsidRDefault="00291700">
      <w:pPr>
        <w:ind w:left="144" w:right="144"/>
        <w:jc w:val="right"/>
        <w:rPr>
          <w:sz w:val="20"/>
          <w:szCs w:val="20"/>
        </w:rPr>
      </w:pPr>
      <w:r>
        <w:rPr>
          <w:b/>
          <w:bCs/>
          <w:sz w:val="20"/>
          <w:szCs w:val="20"/>
        </w:rPr>
        <w:t>Exhibit 23.1</w:t>
      </w:r>
      <w:r>
        <w:rPr>
          <w:sz w:val="20"/>
          <w:szCs w:val="20"/>
        </w:rPr>
        <w:t> </w:t>
      </w:r>
    </w:p>
    <w:p w14:paraId="38F3771D" w14:textId="77777777" w:rsidR="000C1324" w:rsidRDefault="00291700">
      <w:pPr>
        <w:ind w:left="144" w:right="144"/>
        <w:rPr>
          <w:sz w:val="20"/>
          <w:szCs w:val="20"/>
        </w:rPr>
      </w:pPr>
      <w:r>
        <w:rPr>
          <w:sz w:val="20"/>
          <w:szCs w:val="20"/>
        </w:rPr>
        <w:t> </w:t>
      </w:r>
    </w:p>
    <w:p w14:paraId="6F2D6B80" w14:textId="77777777" w:rsidR="000C1324" w:rsidRDefault="00291700">
      <w:pPr>
        <w:ind w:left="144" w:right="144"/>
        <w:jc w:val="center"/>
        <w:rPr>
          <w:sz w:val="20"/>
          <w:szCs w:val="20"/>
        </w:rPr>
      </w:pPr>
      <w:r>
        <w:rPr>
          <w:b/>
          <w:bCs/>
          <w:sz w:val="20"/>
          <w:szCs w:val="20"/>
        </w:rPr>
        <w:t>Consent of Independent Registered Public Accounting Firm</w:t>
      </w:r>
      <w:r>
        <w:rPr>
          <w:sz w:val="20"/>
          <w:szCs w:val="20"/>
        </w:rPr>
        <w:t> </w:t>
      </w:r>
    </w:p>
    <w:p w14:paraId="3C81F0C8" w14:textId="77777777" w:rsidR="000C1324" w:rsidRDefault="00291700">
      <w:pPr>
        <w:ind w:left="144" w:right="144"/>
        <w:rPr>
          <w:sz w:val="20"/>
          <w:szCs w:val="20"/>
        </w:rPr>
      </w:pPr>
      <w:r>
        <w:rPr>
          <w:sz w:val="20"/>
          <w:szCs w:val="20"/>
        </w:rPr>
        <w:t> </w:t>
      </w:r>
    </w:p>
    <w:p w14:paraId="5FFEF60E" w14:textId="77777777" w:rsidR="000C1324" w:rsidRDefault="00291700">
      <w:pPr>
        <w:ind w:left="144" w:right="144"/>
        <w:rPr>
          <w:sz w:val="20"/>
          <w:szCs w:val="20"/>
        </w:rPr>
      </w:pPr>
      <w:r>
        <w:rPr>
          <w:sz w:val="20"/>
          <w:szCs w:val="20"/>
        </w:rPr>
        <w:t>We consent to the incorporation by reference in the following Registration Statements: </w:t>
      </w:r>
    </w:p>
    <w:p w14:paraId="5332694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0149261D" w14:textId="77777777">
        <w:tc>
          <w:tcPr>
            <w:tcW w:w="360" w:type="dxa"/>
            <w:tcMar>
              <w:top w:w="5" w:type="dxa"/>
              <w:left w:w="5" w:type="dxa"/>
              <w:bottom w:w="5" w:type="dxa"/>
              <w:right w:w="5" w:type="dxa"/>
            </w:tcMar>
            <w:hideMark/>
          </w:tcPr>
          <w:p w14:paraId="4FFD9BBD"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4F4C7E6C"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449ACA21" w14:textId="77777777" w:rsidR="000C1324" w:rsidRDefault="00291700">
            <w:pPr>
              <w:rPr>
                <w:color w:val="000000"/>
                <w:sz w:val="20"/>
                <w:szCs w:val="20"/>
              </w:rPr>
            </w:pPr>
            <w:r>
              <w:rPr>
                <w:color w:val="000000"/>
                <w:sz w:val="20"/>
                <w:szCs w:val="20"/>
              </w:rPr>
              <w:t>Registration Statement (Form S-3 No. 333-187034) of MRC Global Inc.; </w:t>
            </w:r>
          </w:p>
        </w:tc>
      </w:tr>
    </w:tbl>
    <w:p w14:paraId="6E47DD0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7B11DA11" w14:textId="77777777">
        <w:tc>
          <w:tcPr>
            <w:tcW w:w="360" w:type="dxa"/>
            <w:tcMar>
              <w:top w:w="5" w:type="dxa"/>
              <w:left w:w="5" w:type="dxa"/>
              <w:bottom w:w="5" w:type="dxa"/>
              <w:right w:w="5" w:type="dxa"/>
            </w:tcMar>
            <w:hideMark/>
          </w:tcPr>
          <w:p w14:paraId="55F67197"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6A708764"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7A0709DA" w14:textId="77777777" w:rsidR="000C1324" w:rsidRDefault="00291700">
            <w:pPr>
              <w:rPr>
                <w:color w:val="000000"/>
                <w:sz w:val="20"/>
                <w:szCs w:val="20"/>
              </w:rPr>
            </w:pPr>
            <w:r>
              <w:rPr>
                <w:color w:val="000000"/>
                <w:sz w:val="20"/>
                <w:szCs w:val="20"/>
              </w:rPr>
              <w:t>Registration Statement (Form S-3 No. 333-206456) of MRC Global Inc.; </w:t>
            </w:r>
          </w:p>
        </w:tc>
      </w:tr>
    </w:tbl>
    <w:p w14:paraId="76E7B156"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76001AC6" w14:textId="77777777">
        <w:tc>
          <w:tcPr>
            <w:tcW w:w="360" w:type="dxa"/>
            <w:tcMar>
              <w:top w:w="5" w:type="dxa"/>
              <w:left w:w="5" w:type="dxa"/>
              <w:bottom w:w="5" w:type="dxa"/>
              <w:right w:w="5" w:type="dxa"/>
            </w:tcMar>
            <w:hideMark/>
          </w:tcPr>
          <w:p w14:paraId="318B377D"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44DC8B01"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5BCD81F9" w14:textId="77777777" w:rsidR="000C1324" w:rsidRDefault="00291700">
            <w:pPr>
              <w:rPr>
                <w:color w:val="000000"/>
                <w:sz w:val="20"/>
                <w:szCs w:val="20"/>
              </w:rPr>
            </w:pPr>
            <w:r>
              <w:rPr>
                <w:color w:val="000000"/>
                <w:sz w:val="20"/>
                <w:szCs w:val="20"/>
              </w:rPr>
              <w:t>Registration Statement (Form S-3 No. 333-226883) of MRC Global Inc.;  </w:t>
            </w:r>
          </w:p>
        </w:tc>
      </w:tr>
    </w:tbl>
    <w:p w14:paraId="7D101EA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5F246434" w14:textId="77777777">
        <w:tc>
          <w:tcPr>
            <w:tcW w:w="360" w:type="dxa"/>
            <w:tcMar>
              <w:top w:w="5" w:type="dxa"/>
              <w:left w:w="5" w:type="dxa"/>
              <w:bottom w:w="5" w:type="dxa"/>
              <w:right w:w="5" w:type="dxa"/>
            </w:tcMar>
            <w:hideMark/>
          </w:tcPr>
          <w:p w14:paraId="6E74EF44"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170BF49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40B44769" w14:textId="77777777" w:rsidR="000C1324" w:rsidRDefault="00291700">
            <w:pPr>
              <w:rPr>
                <w:color w:val="000000"/>
                <w:sz w:val="20"/>
                <w:szCs w:val="20"/>
              </w:rPr>
            </w:pPr>
            <w:r>
              <w:rPr>
                <w:color w:val="000000"/>
                <w:sz w:val="20"/>
                <w:szCs w:val="20"/>
              </w:rPr>
              <w:t>Registration Statement (Form S-8 No. 333-180777) pertaining to the MCJ Holding Corporation 2007 Stock Option Plan and MRC Global Inc. 2011 Omnibus Incentive Plan; </w:t>
            </w:r>
          </w:p>
        </w:tc>
      </w:tr>
    </w:tbl>
    <w:p w14:paraId="12250FA9"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39B80B6E" w14:textId="77777777">
        <w:tc>
          <w:tcPr>
            <w:tcW w:w="360" w:type="dxa"/>
            <w:tcMar>
              <w:top w:w="5" w:type="dxa"/>
              <w:left w:w="5" w:type="dxa"/>
              <w:bottom w:w="5" w:type="dxa"/>
              <w:right w:w="5" w:type="dxa"/>
            </w:tcMar>
            <w:hideMark/>
          </w:tcPr>
          <w:p w14:paraId="32D68808"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6B2D793D"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4A910D4C" w14:textId="77777777" w:rsidR="000C1324" w:rsidRDefault="00291700">
            <w:pPr>
              <w:rPr>
                <w:color w:val="000000"/>
                <w:sz w:val="20"/>
                <w:szCs w:val="20"/>
              </w:rPr>
            </w:pPr>
            <w:r>
              <w:rPr>
                <w:color w:val="000000"/>
                <w:sz w:val="20"/>
                <w:szCs w:val="20"/>
              </w:rPr>
              <w:t>Registration Statement (Form S-8 No. 333-206455) pertaining to the MRC Global Inc. 2011 Omnibus Incentive Plan, as amended, and related prospectus; and </w:t>
            </w:r>
          </w:p>
        </w:tc>
      </w:tr>
    </w:tbl>
    <w:p w14:paraId="649B473C"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4AAABF46" w14:textId="77777777">
        <w:tc>
          <w:tcPr>
            <w:tcW w:w="360" w:type="dxa"/>
            <w:tcMar>
              <w:top w:w="5" w:type="dxa"/>
              <w:left w:w="5" w:type="dxa"/>
              <w:bottom w:w="5" w:type="dxa"/>
              <w:right w:w="5" w:type="dxa"/>
            </w:tcMar>
            <w:hideMark/>
          </w:tcPr>
          <w:p w14:paraId="3408C58E" w14:textId="77777777" w:rsidR="000C1324" w:rsidRDefault="00291700">
            <w:pPr>
              <w:rPr>
                <w:color w:val="000000"/>
                <w:sz w:val="20"/>
                <w:szCs w:val="20"/>
              </w:rPr>
            </w:pPr>
            <w:r>
              <w:rPr>
                <w:color w:val="000000"/>
                <w:sz w:val="20"/>
                <w:szCs w:val="20"/>
              </w:rPr>
              <w:t> </w:t>
            </w:r>
          </w:p>
        </w:tc>
        <w:tc>
          <w:tcPr>
            <w:tcW w:w="360" w:type="dxa"/>
            <w:tcMar>
              <w:top w:w="5" w:type="dxa"/>
              <w:left w:w="5" w:type="dxa"/>
              <w:bottom w:w="5" w:type="dxa"/>
              <w:right w:w="5" w:type="dxa"/>
            </w:tcMar>
            <w:hideMark/>
          </w:tcPr>
          <w:p w14:paraId="4F8F9C9F" w14:textId="77777777" w:rsidR="000C1324" w:rsidRDefault="00291700">
            <w:pPr>
              <w:rPr>
                <w:color w:val="000000"/>
                <w:sz w:val="20"/>
                <w:szCs w:val="20"/>
              </w:rPr>
            </w:pPr>
            <w:r>
              <w:rPr>
                <w:color w:val="000000"/>
                <w:sz w:val="20"/>
                <w:szCs w:val="20"/>
              </w:rPr>
              <w:t>● </w:t>
            </w:r>
          </w:p>
        </w:tc>
        <w:tc>
          <w:tcPr>
            <w:tcW w:w="0" w:type="auto"/>
            <w:tcMar>
              <w:top w:w="5" w:type="dxa"/>
              <w:left w:w="5" w:type="dxa"/>
              <w:bottom w:w="5" w:type="dxa"/>
              <w:right w:w="5" w:type="dxa"/>
            </w:tcMar>
            <w:hideMark/>
          </w:tcPr>
          <w:p w14:paraId="537856E7" w14:textId="77777777" w:rsidR="000C1324" w:rsidRDefault="00291700">
            <w:pPr>
              <w:rPr>
                <w:color w:val="000000"/>
                <w:sz w:val="20"/>
                <w:szCs w:val="20"/>
              </w:rPr>
            </w:pPr>
            <w:r>
              <w:rPr>
                <w:color w:val="000000"/>
                <w:sz w:val="20"/>
                <w:szCs w:val="20"/>
              </w:rPr>
              <w:t>Registration Statement (Form S-8 No. 333-231222) pertaining to the MRC Global Inc. 2011 Omnibus Incentive Plan, as amended, and related prospectus </w:t>
            </w:r>
          </w:p>
        </w:tc>
      </w:tr>
    </w:tbl>
    <w:p w14:paraId="1378B4BA" w14:textId="77777777" w:rsidR="000C1324" w:rsidRDefault="00291700">
      <w:pPr>
        <w:ind w:left="144" w:right="144"/>
        <w:rPr>
          <w:sz w:val="20"/>
          <w:szCs w:val="20"/>
        </w:rPr>
      </w:pPr>
      <w:r>
        <w:rPr>
          <w:sz w:val="20"/>
          <w:szCs w:val="20"/>
        </w:rPr>
        <w:t> </w:t>
      </w:r>
    </w:p>
    <w:p w14:paraId="18BA0450" w14:textId="77777777" w:rsidR="000C1324" w:rsidRDefault="00291700">
      <w:pPr>
        <w:ind w:left="144" w:right="144"/>
        <w:rPr>
          <w:sz w:val="20"/>
          <w:szCs w:val="20"/>
        </w:rPr>
      </w:pPr>
      <w:r>
        <w:rPr>
          <w:sz w:val="20"/>
          <w:szCs w:val="20"/>
        </w:rPr>
        <w:t>of our reports dated February 12, 2021, with respect to the consolidated financial statements and effectiveness of internal control over financial reporting of MRC Global Inc. included in this Annual Report (Form 10-K) of MRC Global Inc. for the year ended December 31, 2020.</w:t>
      </w:r>
    </w:p>
    <w:p w14:paraId="33442224" w14:textId="77777777" w:rsidR="000C1324" w:rsidRDefault="00291700">
      <w:pPr>
        <w:ind w:left="144" w:right="144"/>
        <w:rPr>
          <w:sz w:val="20"/>
          <w:szCs w:val="20"/>
        </w:rPr>
      </w:pPr>
      <w:r>
        <w:rPr>
          <w:sz w:val="20"/>
          <w:szCs w:val="20"/>
        </w:rPr>
        <w:t> </w:t>
      </w:r>
    </w:p>
    <w:p w14:paraId="57DE97F1" w14:textId="77777777" w:rsidR="000C1324" w:rsidRDefault="00291700">
      <w:pPr>
        <w:ind w:left="144" w:right="144"/>
        <w:rPr>
          <w:sz w:val="20"/>
          <w:szCs w:val="20"/>
        </w:rPr>
      </w:pPr>
      <w:r>
        <w:rPr>
          <w:sz w:val="20"/>
          <w:szCs w:val="20"/>
        </w:rPr>
        <w:t>/s/ Ernst &amp; Young LLP</w:t>
      </w:r>
    </w:p>
    <w:p w14:paraId="1177E2BA" w14:textId="77777777" w:rsidR="000C1324" w:rsidRDefault="00291700">
      <w:pPr>
        <w:ind w:left="144" w:right="144"/>
        <w:rPr>
          <w:sz w:val="20"/>
          <w:szCs w:val="20"/>
        </w:rPr>
      </w:pPr>
      <w:r>
        <w:rPr>
          <w:sz w:val="20"/>
          <w:szCs w:val="20"/>
        </w:rPr>
        <w:t>Houston, Texas </w:t>
      </w:r>
    </w:p>
    <w:p w14:paraId="3F41BBCF" w14:textId="77777777" w:rsidR="000C1324" w:rsidRDefault="00291700">
      <w:pPr>
        <w:ind w:left="144" w:right="144"/>
        <w:rPr>
          <w:sz w:val="20"/>
          <w:szCs w:val="20"/>
        </w:rPr>
      </w:pPr>
      <w:r>
        <w:rPr>
          <w:sz w:val="20"/>
          <w:szCs w:val="20"/>
        </w:rPr>
        <w:t>February 12, 2021 </w:t>
      </w:r>
    </w:p>
    <w:p w14:paraId="57CEBD8E" w14:textId="77777777" w:rsidR="000C1324" w:rsidRDefault="00291700">
      <w:pPr>
        <w:ind w:left="144" w:right="144"/>
        <w:rPr>
          <w:sz w:val="20"/>
          <w:szCs w:val="20"/>
        </w:rPr>
      </w:pPr>
      <w:r>
        <w:rPr>
          <w:sz w:val="20"/>
          <w:szCs w:val="20"/>
        </w:rPr>
        <w:t>﻿ </w:t>
      </w:r>
    </w:p>
    <w:p w14:paraId="314AC3C2" w14:textId="77777777" w:rsidR="000C1324" w:rsidRDefault="00291700">
      <w:pPr>
        <w:ind w:left="144" w:right="144"/>
        <w:rPr>
          <w:sz w:val="20"/>
          <w:szCs w:val="20"/>
        </w:rPr>
        <w:sectPr w:rsidR="000C1324">
          <w:pgSz w:w="12240" w:h="15840"/>
          <w:pgMar w:top="576" w:right="720" w:bottom="576" w:left="720" w:header="144" w:footer="432" w:gutter="0"/>
          <w:cols w:space="720"/>
        </w:sectPr>
      </w:pPr>
      <w:r>
        <w:rPr>
          <w:sz w:val="20"/>
          <w:szCs w:val="20"/>
        </w:rPr>
        <w:t> </w:t>
      </w:r>
    </w:p>
    <w:p w14:paraId="1C44B4C8" w14:textId="77777777" w:rsidR="000C1324" w:rsidRDefault="00291700">
      <w:pPr>
        <w:ind w:left="144" w:right="144"/>
        <w:rPr>
          <w:rFonts w:ascii="Calibri" w:eastAsia="Calibri" w:hAnsi="Calibri" w:cs="Calibri"/>
          <w:sz w:val="2"/>
          <w:szCs w:val="2"/>
        </w:rPr>
      </w:pPr>
      <w:r>
        <w:rPr>
          <w:rFonts w:ascii="Calibri" w:eastAsia="Calibri" w:hAnsi="Calibri" w:cs="Calibri"/>
          <w:sz w:val="2"/>
          <w:szCs w:val="2"/>
        </w:rPr>
        <w:t>  </w:t>
      </w:r>
    </w:p>
    <w:p w14:paraId="12D82531" w14:textId="77777777" w:rsidR="000C1324" w:rsidRDefault="00291700">
      <w:pPr>
        <w:ind w:left="144" w:right="144"/>
        <w:rPr>
          <w:sz w:val="20"/>
          <w:szCs w:val="20"/>
        </w:rPr>
      </w:pPr>
      <w:r>
        <w:rPr>
          <w:sz w:val="20"/>
          <w:szCs w:val="20"/>
        </w:rPr>
        <w:t> </w:t>
      </w:r>
    </w:p>
    <w:p w14:paraId="091775B0" w14:textId="77777777" w:rsidR="000C1324" w:rsidRDefault="00291700">
      <w:pPr>
        <w:ind w:left="144" w:right="144"/>
        <w:jc w:val="right"/>
        <w:rPr>
          <w:sz w:val="20"/>
          <w:szCs w:val="20"/>
        </w:rPr>
      </w:pPr>
      <w:r>
        <w:rPr>
          <w:b/>
          <w:bCs/>
          <w:sz w:val="20"/>
          <w:szCs w:val="20"/>
        </w:rPr>
        <w:t xml:space="preserve">Exhibit 31.1 </w:t>
      </w:r>
    </w:p>
    <w:p w14:paraId="640A8CD8" w14:textId="77777777" w:rsidR="000C1324" w:rsidRDefault="00291700">
      <w:pPr>
        <w:ind w:left="144" w:right="144"/>
        <w:rPr>
          <w:sz w:val="20"/>
          <w:szCs w:val="20"/>
        </w:rPr>
      </w:pPr>
      <w:r>
        <w:rPr>
          <w:sz w:val="20"/>
          <w:szCs w:val="20"/>
        </w:rPr>
        <w:t> </w:t>
      </w:r>
    </w:p>
    <w:p w14:paraId="03CA253F" w14:textId="77777777" w:rsidR="000C1324" w:rsidRDefault="00291700">
      <w:pPr>
        <w:ind w:left="144" w:right="144"/>
        <w:jc w:val="center"/>
        <w:rPr>
          <w:sz w:val="20"/>
          <w:szCs w:val="20"/>
        </w:rPr>
      </w:pPr>
      <w:r>
        <w:rPr>
          <w:b/>
          <w:bCs/>
          <w:sz w:val="20"/>
          <w:szCs w:val="20"/>
        </w:rPr>
        <w:t xml:space="preserve">CERTIFICATION </w:t>
      </w:r>
    </w:p>
    <w:p w14:paraId="7D038F24" w14:textId="77777777" w:rsidR="000C1324" w:rsidRDefault="00291700">
      <w:pPr>
        <w:ind w:left="144" w:right="144"/>
        <w:rPr>
          <w:sz w:val="20"/>
          <w:szCs w:val="20"/>
        </w:rPr>
      </w:pPr>
      <w:r>
        <w:rPr>
          <w:sz w:val="20"/>
          <w:szCs w:val="20"/>
        </w:rPr>
        <w:t> </w:t>
      </w:r>
    </w:p>
    <w:p w14:paraId="0C974D32" w14:textId="77777777" w:rsidR="000C1324" w:rsidRDefault="00291700">
      <w:pPr>
        <w:ind w:left="144" w:right="144"/>
        <w:rPr>
          <w:sz w:val="20"/>
          <w:szCs w:val="20"/>
        </w:rPr>
      </w:pPr>
      <w:r>
        <w:rPr>
          <w:sz w:val="20"/>
          <w:szCs w:val="20"/>
        </w:rPr>
        <w:t>I, Andrew R. Lane, certify that:</w:t>
      </w:r>
    </w:p>
    <w:p w14:paraId="2379270C"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67B82725" w14:textId="77777777">
        <w:tc>
          <w:tcPr>
            <w:tcW w:w="360" w:type="dxa"/>
            <w:tcMar>
              <w:top w:w="5" w:type="dxa"/>
              <w:left w:w="5" w:type="dxa"/>
              <w:bottom w:w="5" w:type="dxa"/>
              <w:right w:w="5" w:type="dxa"/>
            </w:tcMar>
            <w:hideMark/>
          </w:tcPr>
          <w:p w14:paraId="79DBAD74"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7B9A40E2" w14:textId="77777777" w:rsidR="000C1324" w:rsidRDefault="00291700">
            <w:pPr>
              <w:ind w:left="180" w:hanging="180"/>
              <w:rPr>
                <w:color w:val="000000"/>
                <w:sz w:val="20"/>
                <w:szCs w:val="20"/>
              </w:rPr>
            </w:pPr>
            <w:r>
              <w:rPr>
                <w:color w:val="000000"/>
                <w:sz w:val="20"/>
                <w:szCs w:val="20"/>
              </w:rPr>
              <w:t>I have reviewed this Annual Report on Form 10-K for the fiscal year ended December 31, 2020 of MRC Global Inc.;</w:t>
            </w:r>
          </w:p>
        </w:tc>
      </w:tr>
    </w:tbl>
    <w:p w14:paraId="1EC298D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3406041F" w14:textId="77777777">
        <w:tc>
          <w:tcPr>
            <w:tcW w:w="360" w:type="dxa"/>
            <w:tcMar>
              <w:top w:w="5" w:type="dxa"/>
              <w:left w:w="5" w:type="dxa"/>
              <w:bottom w:w="5" w:type="dxa"/>
              <w:right w:w="5" w:type="dxa"/>
            </w:tcMar>
            <w:hideMark/>
          </w:tcPr>
          <w:p w14:paraId="2A6D9D16" w14:textId="77777777" w:rsidR="000C1324" w:rsidRDefault="00291700">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4A3024F1" w14:textId="77777777" w:rsidR="000C1324" w:rsidRDefault="00291700">
            <w:pPr>
              <w:ind w:left="180" w:hanging="180"/>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65D8F98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03673C8D" w14:textId="77777777">
        <w:tc>
          <w:tcPr>
            <w:tcW w:w="360" w:type="dxa"/>
            <w:tcMar>
              <w:top w:w="5" w:type="dxa"/>
              <w:left w:w="5" w:type="dxa"/>
              <w:bottom w:w="5" w:type="dxa"/>
              <w:right w:w="5" w:type="dxa"/>
            </w:tcMar>
            <w:hideMark/>
          </w:tcPr>
          <w:p w14:paraId="4FEA32FF" w14:textId="77777777" w:rsidR="000C1324" w:rsidRDefault="00291700">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66B330E2" w14:textId="77777777" w:rsidR="000C1324" w:rsidRDefault="00291700">
            <w:pPr>
              <w:ind w:left="180" w:hanging="180"/>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2A8A96A9"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16053BEE" w14:textId="77777777">
        <w:tc>
          <w:tcPr>
            <w:tcW w:w="360" w:type="dxa"/>
            <w:tcMar>
              <w:top w:w="5" w:type="dxa"/>
              <w:left w:w="5" w:type="dxa"/>
              <w:bottom w:w="5" w:type="dxa"/>
              <w:right w:w="5" w:type="dxa"/>
            </w:tcMar>
            <w:hideMark/>
          </w:tcPr>
          <w:p w14:paraId="21C29608" w14:textId="77777777" w:rsidR="000C1324" w:rsidRDefault="00291700">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41027311" w14:textId="77777777" w:rsidR="000C1324" w:rsidRDefault="00291700">
            <w:pPr>
              <w:ind w:left="180" w:hanging="180"/>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61D8CA6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16B9416" w14:textId="77777777">
        <w:tc>
          <w:tcPr>
            <w:tcW w:w="540" w:type="dxa"/>
            <w:tcMar>
              <w:top w:w="5" w:type="dxa"/>
              <w:left w:w="5" w:type="dxa"/>
              <w:bottom w:w="5" w:type="dxa"/>
              <w:right w:w="5" w:type="dxa"/>
            </w:tcMar>
            <w:hideMark/>
          </w:tcPr>
          <w:p w14:paraId="54D92941"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2A109508" w14:textId="77777777" w:rsidR="000C1324" w:rsidRDefault="00291700">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59321564" w14:textId="77777777" w:rsidR="000C1324" w:rsidRDefault="00291700">
            <w:pPr>
              <w:ind w:left="180" w:hanging="180"/>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471D0C5F"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5DC7BDB3" w14:textId="77777777">
        <w:tc>
          <w:tcPr>
            <w:tcW w:w="540" w:type="dxa"/>
            <w:tcMar>
              <w:top w:w="5" w:type="dxa"/>
              <w:left w:w="5" w:type="dxa"/>
              <w:bottom w:w="5" w:type="dxa"/>
              <w:right w:w="5" w:type="dxa"/>
            </w:tcMar>
            <w:hideMark/>
          </w:tcPr>
          <w:p w14:paraId="4070866F"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37E215B5" w14:textId="77777777" w:rsidR="000C1324" w:rsidRDefault="00291700">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7767A23C" w14:textId="77777777" w:rsidR="000C1324" w:rsidRDefault="00291700">
            <w:pPr>
              <w:ind w:left="180" w:hanging="180"/>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52C5571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DCC10B6" w14:textId="77777777">
        <w:tc>
          <w:tcPr>
            <w:tcW w:w="540" w:type="dxa"/>
            <w:tcMar>
              <w:top w:w="5" w:type="dxa"/>
              <w:left w:w="5" w:type="dxa"/>
              <w:bottom w:w="5" w:type="dxa"/>
              <w:right w:w="5" w:type="dxa"/>
            </w:tcMar>
            <w:hideMark/>
          </w:tcPr>
          <w:p w14:paraId="77A9F53F"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E327C6E" w14:textId="77777777" w:rsidR="000C1324" w:rsidRDefault="00291700">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01DC5C42" w14:textId="77777777" w:rsidR="000C1324" w:rsidRDefault="00291700">
            <w:pPr>
              <w:ind w:left="180" w:hanging="180"/>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18AA13ED"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5D4C815" w14:textId="77777777">
        <w:tc>
          <w:tcPr>
            <w:tcW w:w="540" w:type="dxa"/>
            <w:tcMar>
              <w:top w:w="5" w:type="dxa"/>
              <w:left w:w="5" w:type="dxa"/>
              <w:bottom w:w="5" w:type="dxa"/>
              <w:right w:w="5" w:type="dxa"/>
            </w:tcMar>
            <w:hideMark/>
          </w:tcPr>
          <w:p w14:paraId="4FCB349A"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1ADD90D" w14:textId="77777777" w:rsidR="000C1324" w:rsidRDefault="00291700">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456CB126" w14:textId="77777777" w:rsidR="000C1324" w:rsidRDefault="00291700">
            <w:pPr>
              <w:ind w:left="180" w:hanging="180"/>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7F0CC03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0AD2ED9F" w14:textId="77777777">
        <w:tc>
          <w:tcPr>
            <w:tcW w:w="360" w:type="dxa"/>
            <w:tcMar>
              <w:top w:w="5" w:type="dxa"/>
              <w:left w:w="5" w:type="dxa"/>
              <w:bottom w:w="5" w:type="dxa"/>
              <w:right w:w="5" w:type="dxa"/>
            </w:tcMar>
            <w:hideMark/>
          </w:tcPr>
          <w:p w14:paraId="27360DAA" w14:textId="77777777" w:rsidR="000C1324" w:rsidRDefault="00291700">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5FB701F5" w14:textId="77777777" w:rsidR="000C1324" w:rsidRDefault="00291700">
            <w:pPr>
              <w:ind w:left="180" w:hanging="180"/>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58F2A987"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0ECDD32" w14:textId="77777777">
        <w:tc>
          <w:tcPr>
            <w:tcW w:w="540" w:type="dxa"/>
            <w:tcMar>
              <w:top w:w="5" w:type="dxa"/>
              <w:left w:w="5" w:type="dxa"/>
              <w:bottom w:w="5" w:type="dxa"/>
              <w:right w:w="5" w:type="dxa"/>
            </w:tcMar>
            <w:hideMark/>
          </w:tcPr>
          <w:p w14:paraId="705E85CB"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53FB035" w14:textId="77777777" w:rsidR="000C1324" w:rsidRDefault="00291700">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2757DE03" w14:textId="77777777" w:rsidR="000C1324" w:rsidRDefault="00291700">
            <w:pPr>
              <w:ind w:left="180" w:hanging="180"/>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49EECBA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30BD878" w14:textId="77777777">
        <w:tc>
          <w:tcPr>
            <w:tcW w:w="540" w:type="dxa"/>
            <w:tcMar>
              <w:top w:w="5" w:type="dxa"/>
              <w:left w:w="5" w:type="dxa"/>
              <w:bottom w:w="5" w:type="dxa"/>
              <w:right w:w="5" w:type="dxa"/>
            </w:tcMar>
            <w:hideMark/>
          </w:tcPr>
          <w:p w14:paraId="69070B72"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E4F0F72" w14:textId="77777777" w:rsidR="000C1324" w:rsidRDefault="00291700">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4A106BFE" w14:textId="77777777" w:rsidR="000C1324" w:rsidRDefault="00291700">
            <w:pPr>
              <w:ind w:left="180" w:hanging="180"/>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287C74B2" w14:textId="77777777" w:rsidR="000C1324" w:rsidRDefault="00291700">
      <w:pPr>
        <w:ind w:left="144" w:right="144"/>
        <w:rPr>
          <w:sz w:val="20"/>
          <w:szCs w:val="20"/>
        </w:rPr>
      </w:pPr>
      <w:r>
        <w:rPr>
          <w:sz w:val="20"/>
          <w:szCs w:val="20"/>
        </w:rPr>
        <w:t> </w:t>
      </w:r>
    </w:p>
    <w:p w14:paraId="4995A94E" w14:textId="77777777" w:rsidR="000C1324" w:rsidRDefault="00291700">
      <w:pPr>
        <w:ind w:left="144" w:right="144"/>
        <w:rPr>
          <w:sz w:val="20"/>
          <w:szCs w:val="20"/>
        </w:rPr>
      </w:pPr>
      <w:r>
        <w:rPr>
          <w:sz w:val="20"/>
          <w:szCs w:val="20"/>
        </w:rPr>
        <w:t>Date: February 12, 2021</w:t>
      </w:r>
    </w:p>
    <w:p w14:paraId="0D8CEA9C" w14:textId="77777777" w:rsidR="000C1324" w:rsidRDefault="00291700">
      <w:pPr>
        <w:ind w:left="144" w:right="144"/>
        <w:rPr>
          <w:sz w:val="20"/>
          <w:szCs w:val="20"/>
        </w:rPr>
      </w:pPr>
      <w:r>
        <w:rPr>
          <w:sz w:val="20"/>
          <w:szCs w:val="20"/>
        </w:rPr>
        <w:t>  </w:t>
      </w:r>
    </w:p>
    <w:p w14:paraId="72110AE8"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382"/>
        <w:gridCol w:w="594"/>
        <w:gridCol w:w="3546"/>
        <w:gridCol w:w="1278"/>
      </w:tblGrid>
      <w:tr w:rsidR="000C1324" w14:paraId="25B27C60" w14:textId="77777777">
        <w:tc>
          <w:tcPr>
            <w:tcW w:w="2500" w:type="pct"/>
            <w:tcMar>
              <w:top w:w="5" w:type="dxa"/>
              <w:left w:w="5" w:type="dxa"/>
              <w:bottom w:w="5" w:type="dxa"/>
              <w:right w:w="5" w:type="dxa"/>
            </w:tcMar>
            <w:hideMark/>
          </w:tcPr>
          <w:p w14:paraId="12DC54E1" w14:textId="77777777" w:rsidR="000C1324" w:rsidRDefault="00291700">
            <w:pPr>
              <w:rPr>
                <w:color w:val="000000"/>
                <w:sz w:val="20"/>
                <w:szCs w:val="20"/>
              </w:rPr>
            </w:pPr>
            <w:r>
              <w:rPr>
                <w:color w:val="000000"/>
                <w:sz w:val="20"/>
                <w:szCs w:val="20"/>
              </w:rPr>
              <w:t> </w:t>
            </w:r>
          </w:p>
        </w:tc>
        <w:tc>
          <w:tcPr>
            <w:tcW w:w="250" w:type="pct"/>
            <w:gridSpan w:val="2"/>
            <w:tcBorders>
              <w:bottom w:val="single" w:sz="12" w:space="0" w:color="000000"/>
            </w:tcBorders>
            <w:tcMar>
              <w:top w:w="5" w:type="dxa"/>
              <w:left w:w="5" w:type="dxa"/>
              <w:bottom w:w="15" w:type="dxa"/>
              <w:right w:w="5" w:type="dxa"/>
            </w:tcMar>
            <w:hideMark/>
          </w:tcPr>
          <w:p w14:paraId="29B0F31D" w14:textId="77777777" w:rsidR="000C1324" w:rsidRDefault="00291700">
            <w:pPr>
              <w:rPr>
                <w:color w:val="000000"/>
                <w:sz w:val="20"/>
                <w:szCs w:val="20"/>
              </w:rPr>
            </w:pPr>
            <w:r>
              <w:rPr>
                <w:color w:val="000000"/>
                <w:sz w:val="20"/>
                <w:szCs w:val="20"/>
              </w:rPr>
              <w:t>/s/ Andrew R. Lane</w:t>
            </w:r>
          </w:p>
        </w:tc>
        <w:tc>
          <w:tcPr>
            <w:tcW w:w="600" w:type="pct"/>
            <w:tcMar>
              <w:top w:w="5" w:type="dxa"/>
              <w:left w:w="5" w:type="dxa"/>
              <w:bottom w:w="5" w:type="dxa"/>
              <w:right w:w="5" w:type="dxa"/>
            </w:tcMar>
            <w:hideMark/>
          </w:tcPr>
          <w:p w14:paraId="046B5BEE" w14:textId="77777777" w:rsidR="000C1324" w:rsidRDefault="00291700">
            <w:pPr>
              <w:rPr>
                <w:color w:val="000000"/>
                <w:sz w:val="20"/>
                <w:szCs w:val="20"/>
              </w:rPr>
            </w:pPr>
            <w:r>
              <w:rPr>
                <w:color w:val="000000"/>
                <w:sz w:val="20"/>
                <w:szCs w:val="20"/>
              </w:rPr>
              <w:t> </w:t>
            </w:r>
          </w:p>
        </w:tc>
      </w:tr>
      <w:tr w:rsidR="000C1324" w14:paraId="08F4E5EC" w14:textId="77777777">
        <w:tc>
          <w:tcPr>
            <w:tcW w:w="2500" w:type="pct"/>
            <w:tcMar>
              <w:top w:w="5" w:type="dxa"/>
              <w:left w:w="5" w:type="dxa"/>
              <w:bottom w:w="5" w:type="dxa"/>
              <w:right w:w="5" w:type="dxa"/>
            </w:tcMar>
            <w:hideMark/>
          </w:tcPr>
          <w:p w14:paraId="4B5A2A38"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5D127AC9" w14:textId="77777777" w:rsidR="000C1324" w:rsidRDefault="00291700">
            <w:pPr>
              <w:rPr>
                <w:color w:val="000000"/>
                <w:sz w:val="20"/>
                <w:szCs w:val="20"/>
              </w:rPr>
            </w:pPr>
            <w:r>
              <w:rPr>
                <w:color w:val="000000"/>
                <w:sz w:val="20"/>
                <w:szCs w:val="20"/>
              </w:rPr>
              <w:t>Name: </w:t>
            </w:r>
          </w:p>
        </w:tc>
        <w:tc>
          <w:tcPr>
            <w:tcW w:w="1650" w:type="pct"/>
            <w:tcMar>
              <w:top w:w="5" w:type="dxa"/>
              <w:left w:w="5" w:type="dxa"/>
              <w:bottom w:w="5" w:type="dxa"/>
              <w:right w:w="5" w:type="dxa"/>
            </w:tcMar>
            <w:vAlign w:val="bottom"/>
            <w:hideMark/>
          </w:tcPr>
          <w:p w14:paraId="28FD660F" w14:textId="77777777" w:rsidR="000C1324" w:rsidRDefault="00291700">
            <w:pPr>
              <w:rPr>
                <w:color w:val="000000"/>
                <w:sz w:val="20"/>
                <w:szCs w:val="20"/>
              </w:rPr>
            </w:pPr>
            <w:r>
              <w:rPr>
                <w:color w:val="000000"/>
                <w:sz w:val="20"/>
                <w:szCs w:val="20"/>
              </w:rPr>
              <w:t>Andrew R. Lane</w:t>
            </w:r>
          </w:p>
        </w:tc>
        <w:tc>
          <w:tcPr>
            <w:tcW w:w="600" w:type="pct"/>
            <w:tcMar>
              <w:top w:w="5" w:type="dxa"/>
              <w:left w:w="5" w:type="dxa"/>
              <w:bottom w:w="5" w:type="dxa"/>
              <w:right w:w="5" w:type="dxa"/>
            </w:tcMar>
            <w:vAlign w:val="bottom"/>
            <w:hideMark/>
          </w:tcPr>
          <w:p w14:paraId="1C411CA7" w14:textId="77777777" w:rsidR="000C1324" w:rsidRDefault="00291700">
            <w:pPr>
              <w:rPr>
                <w:color w:val="000000"/>
                <w:sz w:val="20"/>
                <w:szCs w:val="20"/>
              </w:rPr>
            </w:pPr>
            <w:r>
              <w:rPr>
                <w:color w:val="000000"/>
                <w:sz w:val="20"/>
                <w:szCs w:val="20"/>
              </w:rPr>
              <w:t> </w:t>
            </w:r>
          </w:p>
        </w:tc>
      </w:tr>
      <w:tr w:rsidR="000C1324" w14:paraId="7A0B6889" w14:textId="77777777">
        <w:tc>
          <w:tcPr>
            <w:tcW w:w="2500" w:type="pct"/>
            <w:tcMar>
              <w:top w:w="5" w:type="dxa"/>
              <w:left w:w="5" w:type="dxa"/>
              <w:bottom w:w="5" w:type="dxa"/>
              <w:right w:w="5" w:type="dxa"/>
            </w:tcMar>
            <w:hideMark/>
          </w:tcPr>
          <w:p w14:paraId="36254B81"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4FCE5341" w14:textId="77777777" w:rsidR="000C1324" w:rsidRDefault="00291700">
            <w:pPr>
              <w:rPr>
                <w:color w:val="000000"/>
                <w:sz w:val="20"/>
                <w:szCs w:val="20"/>
              </w:rPr>
            </w:pPr>
            <w:r>
              <w:rPr>
                <w:color w:val="000000"/>
                <w:sz w:val="20"/>
                <w:szCs w:val="20"/>
              </w:rPr>
              <w:t>Title:</w:t>
            </w:r>
          </w:p>
        </w:tc>
        <w:tc>
          <w:tcPr>
            <w:tcW w:w="1650" w:type="pct"/>
            <w:tcMar>
              <w:top w:w="5" w:type="dxa"/>
              <w:left w:w="5" w:type="dxa"/>
              <w:bottom w:w="5" w:type="dxa"/>
              <w:right w:w="5" w:type="dxa"/>
            </w:tcMar>
            <w:vAlign w:val="center"/>
            <w:hideMark/>
          </w:tcPr>
          <w:p w14:paraId="395CB1B7" w14:textId="77777777" w:rsidR="000C1324" w:rsidRDefault="00291700">
            <w:pPr>
              <w:rPr>
                <w:color w:val="000000"/>
                <w:sz w:val="20"/>
                <w:szCs w:val="20"/>
              </w:rPr>
            </w:pPr>
            <w:r>
              <w:rPr>
                <w:color w:val="000000"/>
                <w:sz w:val="20"/>
                <w:szCs w:val="20"/>
              </w:rPr>
              <w:t>President and Chief Executive Officer</w:t>
            </w:r>
          </w:p>
        </w:tc>
        <w:tc>
          <w:tcPr>
            <w:tcW w:w="600" w:type="pct"/>
            <w:tcMar>
              <w:top w:w="5" w:type="dxa"/>
              <w:left w:w="5" w:type="dxa"/>
              <w:bottom w:w="5" w:type="dxa"/>
              <w:right w:w="5" w:type="dxa"/>
            </w:tcMar>
            <w:vAlign w:val="center"/>
            <w:hideMark/>
          </w:tcPr>
          <w:p w14:paraId="341A8FCD" w14:textId="77777777" w:rsidR="000C1324" w:rsidRDefault="00291700">
            <w:pPr>
              <w:rPr>
                <w:color w:val="000000"/>
                <w:sz w:val="20"/>
                <w:szCs w:val="20"/>
              </w:rPr>
            </w:pPr>
            <w:r>
              <w:rPr>
                <w:color w:val="000000"/>
                <w:sz w:val="20"/>
                <w:szCs w:val="20"/>
              </w:rPr>
              <w:t> </w:t>
            </w:r>
          </w:p>
        </w:tc>
      </w:tr>
    </w:tbl>
    <w:p w14:paraId="22B65166" w14:textId="77777777" w:rsidR="000C1324" w:rsidRDefault="00291700">
      <w:pPr>
        <w:ind w:left="144" w:right="144"/>
        <w:rPr>
          <w:sz w:val="20"/>
          <w:szCs w:val="20"/>
        </w:rPr>
      </w:pPr>
      <w:r>
        <w:rPr>
          <w:sz w:val="20"/>
          <w:szCs w:val="20"/>
        </w:rPr>
        <w:t>﻿ </w:t>
      </w:r>
    </w:p>
    <w:p w14:paraId="475D72D2" w14:textId="77777777" w:rsidR="000C1324" w:rsidRDefault="00291700">
      <w:pPr>
        <w:ind w:left="144" w:right="144"/>
        <w:rPr>
          <w:sz w:val="20"/>
          <w:szCs w:val="20"/>
        </w:rPr>
      </w:pPr>
      <w:r>
        <w:rPr>
          <w:sz w:val="20"/>
          <w:szCs w:val="20"/>
        </w:rPr>
        <w:t> </w:t>
      </w:r>
    </w:p>
    <w:p w14:paraId="670AC80A" w14:textId="77777777" w:rsidR="000C1324" w:rsidRDefault="00291700">
      <w:pPr>
        <w:ind w:left="144" w:right="144"/>
        <w:rPr>
          <w:sz w:val="20"/>
          <w:szCs w:val="20"/>
        </w:rPr>
        <w:sectPr w:rsidR="000C1324">
          <w:pgSz w:w="12240" w:h="15840"/>
          <w:pgMar w:top="576" w:right="720" w:bottom="576" w:left="720" w:header="144" w:footer="432" w:gutter="0"/>
          <w:cols w:space="720"/>
        </w:sectPr>
      </w:pPr>
      <w:r>
        <w:rPr>
          <w:sz w:val="20"/>
          <w:szCs w:val="20"/>
        </w:rPr>
        <w:t> </w:t>
      </w:r>
    </w:p>
    <w:p w14:paraId="23A91B19" w14:textId="77777777" w:rsidR="000C1324" w:rsidRDefault="00291700">
      <w:pPr>
        <w:ind w:left="144" w:right="144"/>
        <w:rPr>
          <w:rFonts w:ascii="Calibri" w:eastAsia="Calibri" w:hAnsi="Calibri" w:cs="Calibri"/>
          <w:sz w:val="2"/>
          <w:szCs w:val="2"/>
        </w:rPr>
      </w:pPr>
      <w:r>
        <w:rPr>
          <w:rFonts w:ascii="Calibri" w:eastAsia="Calibri" w:hAnsi="Calibri" w:cs="Calibri"/>
          <w:sz w:val="2"/>
          <w:szCs w:val="2"/>
        </w:rPr>
        <w:t>  </w:t>
      </w:r>
    </w:p>
    <w:p w14:paraId="29816467" w14:textId="77777777" w:rsidR="000C1324" w:rsidRDefault="00291700">
      <w:pPr>
        <w:ind w:left="144" w:right="144"/>
        <w:rPr>
          <w:sz w:val="20"/>
          <w:szCs w:val="20"/>
        </w:rPr>
      </w:pPr>
      <w:r>
        <w:rPr>
          <w:sz w:val="20"/>
          <w:szCs w:val="20"/>
        </w:rPr>
        <w:t> </w:t>
      </w:r>
    </w:p>
    <w:p w14:paraId="63F5807C" w14:textId="77777777" w:rsidR="000C1324" w:rsidRDefault="00291700">
      <w:pPr>
        <w:ind w:left="144" w:right="144"/>
        <w:jc w:val="right"/>
        <w:rPr>
          <w:sz w:val="20"/>
          <w:szCs w:val="20"/>
        </w:rPr>
      </w:pPr>
      <w:r>
        <w:rPr>
          <w:b/>
          <w:bCs/>
          <w:sz w:val="20"/>
          <w:szCs w:val="20"/>
        </w:rPr>
        <w:t xml:space="preserve">Exhibit 31.2 </w:t>
      </w:r>
    </w:p>
    <w:p w14:paraId="5C4EF04F" w14:textId="77777777" w:rsidR="000C1324" w:rsidRDefault="00291700">
      <w:pPr>
        <w:ind w:left="144" w:right="144"/>
        <w:rPr>
          <w:sz w:val="20"/>
          <w:szCs w:val="20"/>
        </w:rPr>
      </w:pPr>
      <w:r>
        <w:rPr>
          <w:sz w:val="20"/>
          <w:szCs w:val="20"/>
        </w:rPr>
        <w:t> </w:t>
      </w:r>
    </w:p>
    <w:p w14:paraId="5B65E9AE" w14:textId="77777777" w:rsidR="000C1324" w:rsidRDefault="00291700">
      <w:pPr>
        <w:ind w:left="144" w:right="144"/>
        <w:jc w:val="center"/>
        <w:rPr>
          <w:sz w:val="20"/>
          <w:szCs w:val="20"/>
        </w:rPr>
      </w:pPr>
      <w:r>
        <w:rPr>
          <w:b/>
          <w:bCs/>
          <w:sz w:val="20"/>
          <w:szCs w:val="20"/>
        </w:rPr>
        <w:t xml:space="preserve">CERTIFICATION </w:t>
      </w:r>
    </w:p>
    <w:p w14:paraId="6FC29006" w14:textId="77777777" w:rsidR="000C1324" w:rsidRDefault="00291700">
      <w:pPr>
        <w:ind w:left="144" w:right="144"/>
        <w:rPr>
          <w:sz w:val="20"/>
          <w:szCs w:val="20"/>
        </w:rPr>
      </w:pPr>
      <w:r>
        <w:rPr>
          <w:sz w:val="20"/>
          <w:szCs w:val="20"/>
        </w:rPr>
        <w:t> </w:t>
      </w:r>
    </w:p>
    <w:p w14:paraId="161C31E4" w14:textId="77777777" w:rsidR="000C1324" w:rsidRDefault="00291700">
      <w:pPr>
        <w:ind w:left="144" w:right="144"/>
        <w:rPr>
          <w:sz w:val="20"/>
          <w:szCs w:val="20"/>
        </w:rPr>
      </w:pPr>
      <w:r>
        <w:rPr>
          <w:sz w:val="20"/>
          <w:szCs w:val="20"/>
        </w:rPr>
        <w:t>I, Kelly Youngblood, certify that:</w:t>
      </w:r>
    </w:p>
    <w:p w14:paraId="52B2A71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2A17F8C5" w14:textId="77777777">
        <w:tc>
          <w:tcPr>
            <w:tcW w:w="360" w:type="dxa"/>
            <w:tcMar>
              <w:top w:w="5" w:type="dxa"/>
              <w:left w:w="5" w:type="dxa"/>
              <w:bottom w:w="5" w:type="dxa"/>
              <w:right w:w="5" w:type="dxa"/>
            </w:tcMar>
            <w:hideMark/>
          </w:tcPr>
          <w:p w14:paraId="2AC1A840"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6260793D" w14:textId="77777777" w:rsidR="000C1324" w:rsidRDefault="00291700">
            <w:pPr>
              <w:ind w:left="180" w:hanging="180"/>
              <w:rPr>
                <w:color w:val="000000"/>
                <w:sz w:val="20"/>
                <w:szCs w:val="20"/>
              </w:rPr>
            </w:pPr>
            <w:r>
              <w:rPr>
                <w:color w:val="000000"/>
                <w:sz w:val="20"/>
                <w:szCs w:val="20"/>
              </w:rPr>
              <w:t>I have reviewed this Annual Report on Form 10-K for the fiscal year ended December 31, 2020 of MRC Global Inc.;</w:t>
            </w:r>
          </w:p>
        </w:tc>
      </w:tr>
    </w:tbl>
    <w:p w14:paraId="74AF6EB6"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7F0D38D9" w14:textId="77777777">
        <w:tc>
          <w:tcPr>
            <w:tcW w:w="360" w:type="dxa"/>
            <w:tcMar>
              <w:top w:w="5" w:type="dxa"/>
              <w:left w:w="5" w:type="dxa"/>
              <w:bottom w:w="5" w:type="dxa"/>
              <w:right w:w="5" w:type="dxa"/>
            </w:tcMar>
            <w:hideMark/>
          </w:tcPr>
          <w:p w14:paraId="09373175" w14:textId="77777777" w:rsidR="000C1324" w:rsidRDefault="00291700">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25711A5D" w14:textId="77777777" w:rsidR="000C1324" w:rsidRDefault="00291700">
            <w:pPr>
              <w:ind w:left="180" w:hanging="180"/>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394ADF95"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6A26A58F" w14:textId="77777777">
        <w:tc>
          <w:tcPr>
            <w:tcW w:w="360" w:type="dxa"/>
            <w:tcMar>
              <w:top w:w="5" w:type="dxa"/>
              <w:left w:w="5" w:type="dxa"/>
              <w:bottom w:w="5" w:type="dxa"/>
              <w:right w:w="5" w:type="dxa"/>
            </w:tcMar>
            <w:hideMark/>
          </w:tcPr>
          <w:p w14:paraId="08702F9F" w14:textId="77777777" w:rsidR="000C1324" w:rsidRDefault="00291700">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52DFAE18" w14:textId="77777777" w:rsidR="000C1324" w:rsidRDefault="00291700">
            <w:pPr>
              <w:ind w:left="180" w:hanging="180"/>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67AA4CCB"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0FF3CDB0" w14:textId="77777777">
        <w:tc>
          <w:tcPr>
            <w:tcW w:w="360" w:type="dxa"/>
            <w:tcMar>
              <w:top w:w="5" w:type="dxa"/>
              <w:left w:w="5" w:type="dxa"/>
              <w:bottom w:w="5" w:type="dxa"/>
              <w:right w:w="5" w:type="dxa"/>
            </w:tcMar>
            <w:hideMark/>
          </w:tcPr>
          <w:p w14:paraId="0B50EC87" w14:textId="77777777" w:rsidR="000C1324" w:rsidRDefault="00291700">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3A8EB648" w14:textId="77777777" w:rsidR="000C1324" w:rsidRDefault="00291700">
            <w:pPr>
              <w:ind w:left="180" w:hanging="180"/>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1726912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5D20978F" w14:textId="77777777">
        <w:tc>
          <w:tcPr>
            <w:tcW w:w="540" w:type="dxa"/>
            <w:tcMar>
              <w:top w:w="5" w:type="dxa"/>
              <w:left w:w="5" w:type="dxa"/>
              <w:bottom w:w="5" w:type="dxa"/>
              <w:right w:w="5" w:type="dxa"/>
            </w:tcMar>
            <w:hideMark/>
          </w:tcPr>
          <w:p w14:paraId="3D9AA808"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12D1D36" w14:textId="77777777" w:rsidR="000C1324" w:rsidRDefault="00291700">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6AC68671" w14:textId="77777777" w:rsidR="000C1324" w:rsidRDefault="00291700">
            <w:pPr>
              <w:ind w:left="180" w:hanging="180"/>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46632230"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737C40A8" w14:textId="77777777">
        <w:tc>
          <w:tcPr>
            <w:tcW w:w="540" w:type="dxa"/>
            <w:tcMar>
              <w:top w:w="5" w:type="dxa"/>
              <w:left w:w="5" w:type="dxa"/>
              <w:bottom w:w="5" w:type="dxa"/>
              <w:right w:w="5" w:type="dxa"/>
            </w:tcMar>
            <w:hideMark/>
          </w:tcPr>
          <w:p w14:paraId="64237216"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3EDCB05A" w14:textId="77777777" w:rsidR="000C1324" w:rsidRDefault="00291700">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336637ED" w14:textId="77777777" w:rsidR="000C1324" w:rsidRDefault="00291700">
            <w:pPr>
              <w:ind w:left="180" w:hanging="180"/>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00C96AC4"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62CE4A1F" w14:textId="77777777">
        <w:tc>
          <w:tcPr>
            <w:tcW w:w="540" w:type="dxa"/>
            <w:tcMar>
              <w:top w:w="5" w:type="dxa"/>
              <w:left w:w="5" w:type="dxa"/>
              <w:bottom w:w="5" w:type="dxa"/>
              <w:right w:w="5" w:type="dxa"/>
            </w:tcMar>
            <w:hideMark/>
          </w:tcPr>
          <w:p w14:paraId="4A118CE3"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1E56B656" w14:textId="77777777" w:rsidR="000C1324" w:rsidRDefault="00291700">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7F9DC653" w14:textId="77777777" w:rsidR="000C1324" w:rsidRDefault="00291700">
            <w:pPr>
              <w:ind w:left="180" w:hanging="180"/>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1EFE7DBA"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4B546A08" w14:textId="77777777">
        <w:tc>
          <w:tcPr>
            <w:tcW w:w="540" w:type="dxa"/>
            <w:tcMar>
              <w:top w:w="5" w:type="dxa"/>
              <w:left w:w="5" w:type="dxa"/>
              <w:bottom w:w="5" w:type="dxa"/>
              <w:right w:w="5" w:type="dxa"/>
            </w:tcMar>
            <w:hideMark/>
          </w:tcPr>
          <w:p w14:paraId="242A02B7"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7AB6FE85" w14:textId="77777777" w:rsidR="000C1324" w:rsidRDefault="00291700">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594F1E90" w14:textId="77777777" w:rsidR="000C1324" w:rsidRDefault="00291700">
            <w:pPr>
              <w:ind w:left="180" w:hanging="180"/>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00748815"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10440"/>
      </w:tblGrid>
      <w:tr w:rsidR="000C1324" w14:paraId="5DDE66C9" w14:textId="77777777">
        <w:tc>
          <w:tcPr>
            <w:tcW w:w="360" w:type="dxa"/>
            <w:tcMar>
              <w:top w:w="5" w:type="dxa"/>
              <w:left w:w="5" w:type="dxa"/>
              <w:bottom w:w="5" w:type="dxa"/>
              <w:right w:w="5" w:type="dxa"/>
            </w:tcMar>
            <w:hideMark/>
          </w:tcPr>
          <w:p w14:paraId="11953292" w14:textId="77777777" w:rsidR="000C1324" w:rsidRDefault="00291700">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23C1D393" w14:textId="77777777" w:rsidR="000C1324" w:rsidRDefault="00291700">
            <w:pPr>
              <w:ind w:left="180" w:hanging="180"/>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381A0DF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008FC495" w14:textId="77777777">
        <w:tc>
          <w:tcPr>
            <w:tcW w:w="540" w:type="dxa"/>
            <w:tcMar>
              <w:top w:w="5" w:type="dxa"/>
              <w:left w:w="5" w:type="dxa"/>
              <w:bottom w:w="5" w:type="dxa"/>
              <w:right w:w="5" w:type="dxa"/>
            </w:tcMar>
            <w:hideMark/>
          </w:tcPr>
          <w:p w14:paraId="5A959B55"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38750257" w14:textId="77777777" w:rsidR="000C1324" w:rsidRDefault="00291700">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7BE7A41C" w14:textId="77777777" w:rsidR="000C1324" w:rsidRDefault="00291700">
            <w:pPr>
              <w:ind w:left="180" w:hanging="180"/>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267525BA"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360"/>
        <w:gridCol w:w="9900"/>
      </w:tblGrid>
      <w:tr w:rsidR="000C1324" w14:paraId="09AC7B85" w14:textId="77777777">
        <w:tc>
          <w:tcPr>
            <w:tcW w:w="540" w:type="dxa"/>
            <w:tcMar>
              <w:top w:w="5" w:type="dxa"/>
              <w:left w:w="5" w:type="dxa"/>
              <w:bottom w:w="5" w:type="dxa"/>
              <w:right w:w="5" w:type="dxa"/>
            </w:tcMar>
            <w:hideMark/>
          </w:tcPr>
          <w:p w14:paraId="773520BE"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C360C00" w14:textId="77777777" w:rsidR="000C1324" w:rsidRDefault="00291700">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50773EAE" w14:textId="77777777" w:rsidR="000C1324" w:rsidRDefault="00291700">
            <w:pPr>
              <w:ind w:left="180" w:hanging="180"/>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390B5CC8" w14:textId="77777777" w:rsidR="000C1324" w:rsidRDefault="00291700">
      <w:pPr>
        <w:ind w:left="144" w:right="144"/>
        <w:rPr>
          <w:sz w:val="20"/>
          <w:szCs w:val="20"/>
        </w:rPr>
      </w:pPr>
      <w:r>
        <w:rPr>
          <w:sz w:val="20"/>
          <w:szCs w:val="20"/>
        </w:rPr>
        <w:t> </w:t>
      </w:r>
    </w:p>
    <w:p w14:paraId="03F338BB" w14:textId="77777777" w:rsidR="000C1324" w:rsidRDefault="00291700">
      <w:pPr>
        <w:ind w:left="144" w:right="144"/>
        <w:rPr>
          <w:sz w:val="20"/>
          <w:szCs w:val="20"/>
        </w:rPr>
      </w:pPr>
      <w:r>
        <w:rPr>
          <w:sz w:val="20"/>
          <w:szCs w:val="20"/>
        </w:rPr>
        <w:t>Date: February 12, 2021</w:t>
      </w:r>
    </w:p>
    <w:p w14:paraId="24D409C5" w14:textId="77777777" w:rsidR="000C1324" w:rsidRDefault="00291700">
      <w:pPr>
        <w:ind w:left="144" w:right="144"/>
        <w:rPr>
          <w:sz w:val="20"/>
          <w:szCs w:val="20"/>
        </w:rPr>
      </w:pPr>
      <w:r>
        <w:rPr>
          <w:sz w:val="20"/>
          <w:szCs w:val="20"/>
        </w:rPr>
        <w:t>  </w:t>
      </w:r>
    </w:p>
    <w:p w14:paraId="7587880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382"/>
        <w:gridCol w:w="594"/>
        <w:gridCol w:w="3546"/>
        <w:gridCol w:w="1278"/>
      </w:tblGrid>
      <w:tr w:rsidR="000C1324" w14:paraId="4661D084" w14:textId="77777777">
        <w:tc>
          <w:tcPr>
            <w:tcW w:w="2500" w:type="pct"/>
            <w:tcMar>
              <w:top w:w="5" w:type="dxa"/>
              <w:left w:w="5" w:type="dxa"/>
              <w:bottom w:w="5" w:type="dxa"/>
              <w:right w:w="5" w:type="dxa"/>
            </w:tcMar>
            <w:hideMark/>
          </w:tcPr>
          <w:p w14:paraId="6B798C77" w14:textId="77777777" w:rsidR="000C1324" w:rsidRDefault="00291700">
            <w:pPr>
              <w:rPr>
                <w:color w:val="000000"/>
                <w:sz w:val="20"/>
                <w:szCs w:val="20"/>
              </w:rPr>
            </w:pPr>
            <w:r>
              <w:rPr>
                <w:color w:val="000000"/>
                <w:sz w:val="20"/>
                <w:szCs w:val="20"/>
              </w:rPr>
              <w:t> </w:t>
            </w:r>
          </w:p>
        </w:tc>
        <w:tc>
          <w:tcPr>
            <w:tcW w:w="250" w:type="pct"/>
            <w:gridSpan w:val="2"/>
            <w:tcBorders>
              <w:bottom w:val="single" w:sz="6" w:space="0" w:color="000000"/>
            </w:tcBorders>
            <w:tcMar>
              <w:top w:w="5" w:type="dxa"/>
              <w:left w:w="5" w:type="dxa"/>
              <w:bottom w:w="8" w:type="dxa"/>
              <w:right w:w="5" w:type="dxa"/>
            </w:tcMar>
            <w:hideMark/>
          </w:tcPr>
          <w:p w14:paraId="310EA60B" w14:textId="77777777" w:rsidR="000C1324" w:rsidRDefault="00291700">
            <w:pPr>
              <w:rPr>
                <w:color w:val="000000"/>
                <w:sz w:val="20"/>
                <w:szCs w:val="20"/>
              </w:rPr>
            </w:pPr>
            <w:r>
              <w:rPr>
                <w:color w:val="000000"/>
                <w:sz w:val="20"/>
                <w:szCs w:val="20"/>
              </w:rPr>
              <w:t>/s/ Kelly Youngblood</w:t>
            </w:r>
          </w:p>
        </w:tc>
        <w:tc>
          <w:tcPr>
            <w:tcW w:w="600" w:type="pct"/>
            <w:tcMar>
              <w:top w:w="5" w:type="dxa"/>
              <w:left w:w="5" w:type="dxa"/>
              <w:bottom w:w="5" w:type="dxa"/>
              <w:right w:w="5" w:type="dxa"/>
            </w:tcMar>
            <w:hideMark/>
          </w:tcPr>
          <w:p w14:paraId="1A04D4BB" w14:textId="77777777" w:rsidR="000C1324" w:rsidRDefault="00291700">
            <w:pPr>
              <w:rPr>
                <w:color w:val="000000"/>
                <w:sz w:val="20"/>
                <w:szCs w:val="20"/>
              </w:rPr>
            </w:pPr>
            <w:r>
              <w:rPr>
                <w:color w:val="000000"/>
                <w:sz w:val="20"/>
                <w:szCs w:val="20"/>
              </w:rPr>
              <w:t> </w:t>
            </w:r>
          </w:p>
        </w:tc>
      </w:tr>
      <w:tr w:rsidR="000C1324" w14:paraId="512EF039" w14:textId="77777777">
        <w:tc>
          <w:tcPr>
            <w:tcW w:w="2500" w:type="pct"/>
            <w:tcMar>
              <w:top w:w="5" w:type="dxa"/>
              <w:left w:w="5" w:type="dxa"/>
              <w:bottom w:w="5" w:type="dxa"/>
              <w:right w:w="5" w:type="dxa"/>
            </w:tcMar>
            <w:hideMark/>
          </w:tcPr>
          <w:p w14:paraId="318935D7"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77E3436E" w14:textId="77777777" w:rsidR="000C1324" w:rsidRDefault="00291700">
            <w:pPr>
              <w:rPr>
                <w:color w:val="000000"/>
                <w:sz w:val="20"/>
                <w:szCs w:val="20"/>
              </w:rPr>
            </w:pPr>
            <w:r>
              <w:rPr>
                <w:color w:val="000000"/>
                <w:sz w:val="20"/>
                <w:szCs w:val="20"/>
              </w:rPr>
              <w:t>Name: </w:t>
            </w:r>
          </w:p>
        </w:tc>
        <w:tc>
          <w:tcPr>
            <w:tcW w:w="1650" w:type="pct"/>
            <w:tcMar>
              <w:top w:w="5" w:type="dxa"/>
              <w:left w:w="5" w:type="dxa"/>
              <w:bottom w:w="5" w:type="dxa"/>
              <w:right w:w="5" w:type="dxa"/>
            </w:tcMar>
            <w:hideMark/>
          </w:tcPr>
          <w:p w14:paraId="649EDA5B" w14:textId="77777777" w:rsidR="000C1324" w:rsidRDefault="00291700">
            <w:pPr>
              <w:rPr>
                <w:color w:val="000000"/>
                <w:sz w:val="20"/>
                <w:szCs w:val="20"/>
              </w:rPr>
            </w:pPr>
            <w:r>
              <w:rPr>
                <w:color w:val="000000"/>
                <w:sz w:val="20"/>
                <w:szCs w:val="20"/>
              </w:rPr>
              <w:t>Kelly Youngblood</w:t>
            </w:r>
          </w:p>
        </w:tc>
        <w:tc>
          <w:tcPr>
            <w:tcW w:w="600" w:type="pct"/>
            <w:tcMar>
              <w:top w:w="5" w:type="dxa"/>
              <w:left w:w="5" w:type="dxa"/>
              <w:bottom w:w="5" w:type="dxa"/>
              <w:right w:w="5" w:type="dxa"/>
            </w:tcMar>
            <w:hideMark/>
          </w:tcPr>
          <w:p w14:paraId="3D2BB797" w14:textId="77777777" w:rsidR="000C1324" w:rsidRDefault="00291700">
            <w:pPr>
              <w:rPr>
                <w:color w:val="000000"/>
                <w:sz w:val="20"/>
                <w:szCs w:val="20"/>
              </w:rPr>
            </w:pPr>
            <w:r>
              <w:rPr>
                <w:color w:val="000000"/>
                <w:sz w:val="20"/>
                <w:szCs w:val="20"/>
              </w:rPr>
              <w:t> </w:t>
            </w:r>
          </w:p>
        </w:tc>
      </w:tr>
      <w:tr w:rsidR="000C1324" w14:paraId="0E170EA0" w14:textId="77777777">
        <w:tc>
          <w:tcPr>
            <w:tcW w:w="2500" w:type="pct"/>
            <w:tcMar>
              <w:top w:w="5" w:type="dxa"/>
              <w:left w:w="5" w:type="dxa"/>
              <w:bottom w:w="5" w:type="dxa"/>
              <w:right w:w="5" w:type="dxa"/>
            </w:tcMar>
            <w:hideMark/>
          </w:tcPr>
          <w:p w14:paraId="10C2A8C8"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16D1AD9E" w14:textId="77777777" w:rsidR="000C1324" w:rsidRDefault="00291700">
            <w:pPr>
              <w:rPr>
                <w:color w:val="000000"/>
                <w:sz w:val="20"/>
                <w:szCs w:val="20"/>
              </w:rPr>
            </w:pPr>
            <w:r>
              <w:rPr>
                <w:color w:val="000000"/>
                <w:sz w:val="20"/>
                <w:szCs w:val="20"/>
              </w:rPr>
              <w:t>Title:</w:t>
            </w:r>
          </w:p>
        </w:tc>
        <w:tc>
          <w:tcPr>
            <w:tcW w:w="1650" w:type="pct"/>
            <w:tcMar>
              <w:top w:w="5" w:type="dxa"/>
              <w:left w:w="5" w:type="dxa"/>
              <w:bottom w:w="5" w:type="dxa"/>
              <w:right w:w="5" w:type="dxa"/>
            </w:tcMar>
            <w:vAlign w:val="center"/>
            <w:hideMark/>
          </w:tcPr>
          <w:p w14:paraId="04FE3947" w14:textId="77777777" w:rsidR="000C1324" w:rsidRDefault="00291700">
            <w:pPr>
              <w:rPr>
                <w:color w:val="000000"/>
                <w:sz w:val="20"/>
                <w:szCs w:val="20"/>
              </w:rPr>
            </w:pPr>
            <w:r>
              <w:rPr>
                <w:color w:val="000000"/>
                <w:sz w:val="20"/>
                <w:szCs w:val="20"/>
              </w:rPr>
              <w:t>Executive Vice President and Chief Financial Officer</w:t>
            </w:r>
          </w:p>
        </w:tc>
        <w:tc>
          <w:tcPr>
            <w:tcW w:w="600" w:type="pct"/>
            <w:tcMar>
              <w:top w:w="5" w:type="dxa"/>
              <w:left w:w="5" w:type="dxa"/>
              <w:bottom w:w="5" w:type="dxa"/>
              <w:right w:w="5" w:type="dxa"/>
            </w:tcMar>
            <w:vAlign w:val="center"/>
            <w:hideMark/>
          </w:tcPr>
          <w:p w14:paraId="27E81915" w14:textId="77777777" w:rsidR="000C1324" w:rsidRDefault="00291700">
            <w:pPr>
              <w:rPr>
                <w:color w:val="000000"/>
                <w:sz w:val="20"/>
                <w:szCs w:val="20"/>
              </w:rPr>
            </w:pPr>
            <w:r>
              <w:rPr>
                <w:color w:val="000000"/>
                <w:sz w:val="20"/>
                <w:szCs w:val="20"/>
              </w:rPr>
              <w:t> </w:t>
            </w:r>
          </w:p>
        </w:tc>
      </w:tr>
    </w:tbl>
    <w:p w14:paraId="2598DB5B" w14:textId="77777777" w:rsidR="000C1324" w:rsidRDefault="00291700">
      <w:pPr>
        <w:ind w:left="144" w:right="144"/>
        <w:rPr>
          <w:sz w:val="20"/>
          <w:szCs w:val="20"/>
        </w:rPr>
      </w:pPr>
      <w:r>
        <w:rPr>
          <w:sz w:val="20"/>
          <w:szCs w:val="20"/>
        </w:rPr>
        <w:t>﻿ </w:t>
      </w:r>
    </w:p>
    <w:p w14:paraId="7423F39E" w14:textId="77777777" w:rsidR="000C1324" w:rsidRDefault="00291700">
      <w:pPr>
        <w:ind w:left="144" w:right="144"/>
        <w:rPr>
          <w:sz w:val="20"/>
          <w:szCs w:val="20"/>
        </w:rPr>
        <w:sectPr w:rsidR="000C1324">
          <w:pgSz w:w="12240" w:h="15840"/>
          <w:pgMar w:top="576" w:right="720" w:bottom="576" w:left="720" w:header="144" w:footer="432" w:gutter="0"/>
          <w:cols w:space="720"/>
        </w:sectPr>
      </w:pPr>
      <w:r>
        <w:rPr>
          <w:sz w:val="20"/>
          <w:szCs w:val="20"/>
        </w:rPr>
        <w:t> </w:t>
      </w:r>
    </w:p>
    <w:p w14:paraId="2245F221" w14:textId="77777777" w:rsidR="000C1324" w:rsidRDefault="00291700">
      <w:pPr>
        <w:ind w:left="144" w:right="144"/>
        <w:rPr>
          <w:sz w:val="2"/>
          <w:szCs w:val="2"/>
        </w:rPr>
      </w:pPr>
      <w:r>
        <w:rPr>
          <w:sz w:val="2"/>
          <w:szCs w:val="2"/>
        </w:rPr>
        <w:t>  </w:t>
      </w:r>
    </w:p>
    <w:p w14:paraId="7066AE08" w14:textId="77777777" w:rsidR="000C1324" w:rsidRDefault="00291700">
      <w:pPr>
        <w:ind w:left="144" w:right="144"/>
        <w:rPr>
          <w:sz w:val="20"/>
          <w:szCs w:val="20"/>
        </w:rPr>
      </w:pPr>
      <w:r>
        <w:rPr>
          <w:sz w:val="20"/>
          <w:szCs w:val="20"/>
        </w:rPr>
        <w:t> </w:t>
      </w:r>
    </w:p>
    <w:p w14:paraId="2E2F6524" w14:textId="77777777" w:rsidR="000C1324" w:rsidRDefault="00291700">
      <w:pPr>
        <w:ind w:left="144" w:right="144"/>
        <w:jc w:val="right"/>
        <w:rPr>
          <w:sz w:val="20"/>
          <w:szCs w:val="20"/>
        </w:rPr>
      </w:pPr>
      <w:r>
        <w:rPr>
          <w:b/>
          <w:bCs/>
          <w:sz w:val="20"/>
          <w:szCs w:val="20"/>
        </w:rPr>
        <w:t xml:space="preserve">Exhibit 32 </w:t>
      </w:r>
    </w:p>
    <w:p w14:paraId="6B47CFD8" w14:textId="77777777" w:rsidR="000C1324" w:rsidRDefault="00291700">
      <w:pPr>
        <w:ind w:left="144" w:right="144"/>
        <w:rPr>
          <w:sz w:val="20"/>
          <w:szCs w:val="20"/>
        </w:rPr>
      </w:pPr>
      <w:r>
        <w:rPr>
          <w:sz w:val="20"/>
          <w:szCs w:val="20"/>
        </w:rPr>
        <w:t> </w:t>
      </w:r>
    </w:p>
    <w:p w14:paraId="3CFD9365" w14:textId="77777777" w:rsidR="000C1324" w:rsidRDefault="00291700">
      <w:pPr>
        <w:ind w:left="144" w:right="144"/>
        <w:jc w:val="center"/>
        <w:rPr>
          <w:sz w:val="20"/>
          <w:szCs w:val="20"/>
        </w:rPr>
      </w:pPr>
      <w:r>
        <w:rPr>
          <w:b/>
          <w:bCs/>
          <w:sz w:val="20"/>
          <w:szCs w:val="20"/>
        </w:rPr>
        <w:t xml:space="preserve">CERTIFICATION PURSUANT TO 18 U.S.C. SECTION 1350, </w:t>
      </w:r>
    </w:p>
    <w:p w14:paraId="670C6254" w14:textId="77777777" w:rsidR="000C1324" w:rsidRDefault="00291700">
      <w:pPr>
        <w:ind w:left="144" w:right="144"/>
        <w:jc w:val="center"/>
        <w:rPr>
          <w:sz w:val="20"/>
          <w:szCs w:val="20"/>
        </w:rPr>
      </w:pPr>
      <w:r>
        <w:rPr>
          <w:b/>
          <w:bCs/>
          <w:sz w:val="20"/>
          <w:szCs w:val="20"/>
        </w:rPr>
        <w:t xml:space="preserve">AS ADOPTED PURSUANT TO SECTION 906 OF THE SARBANES-OXLEY ACT OF 2002 </w:t>
      </w:r>
    </w:p>
    <w:p w14:paraId="61252C25" w14:textId="77777777" w:rsidR="000C1324" w:rsidRDefault="00291700">
      <w:pPr>
        <w:ind w:left="144" w:right="144"/>
        <w:rPr>
          <w:sz w:val="20"/>
          <w:szCs w:val="20"/>
        </w:rPr>
      </w:pPr>
      <w:r>
        <w:rPr>
          <w:sz w:val="20"/>
          <w:szCs w:val="20"/>
        </w:rPr>
        <w:t> </w:t>
      </w:r>
    </w:p>
    <w:p w14:paraId="6A1B7C67" w14:textId="77777777" w:rsidR="000C1324" w:rsidRDefault="00291700">
      <w:pPr>
        <w:ind w:left="144" w:right="144" w:firstLine="360"/>
        <w:rPr>
          <w:sz w:val="20"/>
          <w:szCs w:val="20"/>
        </w:rPr>
      </w:pPr>
      <w:r>
        <w:rPr>
          <w:sz w:val="20"/>
          <w:szCs w:val="20"/>
        </w:rPr>
        <w:t>In connection with the filing of the Annual Report on Form 10-K of MRC Global Inc., a Delaware corporation (the “Company”), for the year ended December 31, 2020 (the “Report”), each of the undersigned officers of the Company certifies, pursuant to 18 U.S.C. § 1350, as adopted pursuant to § 906 of the Sarbanes-Oxley Act of 2002, that to his knowledge:</w:t>
      </w:r>
    </w:p>
    <w:p w14:paraId="3B806A03"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7BB080CA" w14:textId="77777777">
        <w:tc>
          <w:tcPr>
            <w:tcW w:w="360" w:type="dxa"/>
            <w:tcMar>
              <w:top w:w="5" w:type="dxa"/>
              <w:left w:w="5" w:type="dxa"/>
              <w:bottom w:w="5" w:type="dxa"/>
              <w:right w:w="5" w:type="dxa"/>
            </w:tcMar>
            <w:hideMark/>
          </w:tcPr>
          <w:p w14:paraId="486FD2D3"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04F7CB69" w14:textId="77777777" w:rsidR="000C1324" w:rsidRDefault="00291700">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31433E0F" w14:textId="77777777" w:rsidR="000C1324" w:rsidRDefault="00291700">
            <w:pPr>
              <w:rPr>
                <w:color w:val="000000"/>
                <w:sz w:val="20"/>
                <w:szCs w:val="20"/>
              </w:rPr>
            </w:pPr>
            <w:r>
              <w:rPr>
                <w:color w:val="000000"/>
                <w:sz w:val="20"/>
                <w:szCs w:val="20"/>
              </w:rPr>
              <w:t>The Report fully complies with the requirements of Section 13(a) or 15(d) of the Securities Exchange Act of 1934; and</w:t>
            </w:r>
          </w:p>
        </w:tc>
      </w:tr>
    </w:tbl>
    <w:p w14:paraId="3D49C031" w14:textId="77777777" w:rsidR="000C1324" w:rsidRDefault="00291700">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60"/>
        <w:gridCol w:w="360"/>
        <w:gridCol w:w="10080"/>
      </w:tblGrid>
      <w:tr w:rsidR="000C1324" w14:paraId="0BDDB5CC" w14:textId="77777777">
        <w:tc>
          <w:tcPr>
            <w:tcW w:w="360" w:type="dxa"/>
            <w:tcMar>
              <w:top w:w="5" w:type="dxa"/>
              <w:left w:w="5" w:type="dxa"/>
              <w:bottom w:w="5" w:type="dxa"/>
              <w:right w:w="5" w:type="dxa"/>
            </w:tcMar>
            <w:hideMark/>
          </w:tcPr>
          <w:p w14:paraId="515EE68D" w14:textId="77777777" w:rsidR="000C1324" w:rsidRDefault="00291700">
            <w:pPr>
              <w:rPr>
                <w:color w:val="000000"/>
              </w:rPr>
            </w:pPr>
            <w:r>
              <w:rPr>
                <w:color w:val="000000"/>
              </w:rPr>
              <w:t> </w:t>
            </w:r>
          </w:p>
        </w:tc>
        <w:tc>
          <w:tcPr>
            <w:tcW w:w="360" w:type="dxa"/>
            <w:tcMar>
              <w:top w:w="5" w:type="dxa"/>
              <w:left w:w="5" w:type="dxa"/>
              <w:bottom w:w="5" w:type="dxa"/>
              <w:right w:w="5" w:type="dxa"/>
            </w:tcMar>
            <w:hideMark/>
          </w:tcPr>
          <w:p w14:paraId="40BF8564" w14:textId="77777777" w:rsidR="000C1324" w:rsidRDefault="00291700">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0E6D22D3" w14:textId="77777777" w:rsidR="000C1324" w:rsidRDefault="00291700">
            <w:pPr>
              <w:rPr>
                <w:color w:val="000000"/>
                <w:sz w:val="20"/>
                <w:szCs w:val="20"/>
              </w:rPr>
            </w:pPr>
            <w:r>
              <w:rPr>
                <w:color w:val="000000"/>
                <w:sz w:val="20"/>
                <w:szCs w:val="20"/>
              </w:rPr>
              <w:t>The information contained in the Report fairly presents, in all material respects, the financial condition and results of operations of the Company.</w:t>
            </w:r>
          </w:p>
        </w:tc>
      </w:tr>
    </w:tbl>
    <w:p w14:paraId="53940EFA" w14:textId="77777777" w:rsidR="000C1324" w:rsidRDefault="00291700">
      <w:pPr>
        <w:ind w:left="144" w:right="144"/>
        <w:rPr>
          <w:sz w:val="20"/>
          <w:szCs w:val="20"/>
        </w:rPr>
      </w:pPr>
      <w:r>
        <w:rPr>
          <w:sz w:val="20"/>
          <w:szCs w:val="20"/>
        </w:rPr>
        <w:t> </w:t>
      </w:r>
    </w:p>
    <w:p w14:paraId="720F6BAD" w14:textId="77777777" w:rsidR="000C1324" w:rsidRDefault="00291700">
      <w:pPr>
        <w:ind w:left="144" w:right="144"/>
        <w:rPr>
          <w:sz w:val="20"/>
          <w:szCs w:val="20"/>
        </w:rPr>
      </w:pPr>
      <w:r>
        <w:rPr>
          <w:sz w:val="20"/>
          <w:szCs w:val="20"/>
        </w:rPr>
        <w:t> Date: February 12, 2021</w:t>
      </w:r>
    </w:p>
    <w:p w14:paraId="54A2CA67" w14:textId="77777777" w:rsidR="000C1324" w:rsidRDefault="00291700">
      <w:pPr>
        <w:ind w:left="1123" w:right="144" w:hanging="490"/>
        <w:rPr>
          <w:rFonts w:ascii="Tahoma" w:eastAsia="Tahoma" w:hAnsi="Tahoma" w:cs="Tahoma"/>
          <w:sz w:val="2"/>
          <w:szCs w:val="2"/>
        </w:rPr>
      </w:pPr>
      <w:r>
        <w:rPr>
          <w:rFonts w:ascii="Tahoma" w:eastAsia="Tahoma" w:hAnsi="Tahoma" w:cs="Tahoma"/>
          <w:sz w:val="2"/>
          <w:szCs w:val="2"/>
        </w:rPr>
        <w:t>﻿ </w:t>
      </w:r>
    </w:p>
    <w:p w14:paraId="043BA352" w14:textId="77777777" w:rsidR="000C1324" w:rsidRDefault="00291700">
      <w:pPr>
        <w:ind w:left="144" w:right="144"/>
        <w:rPr>
          <w:sz w:val="20"/>
          <w:szCs w:val="20"/>
        </w:rPr>
      </w:pPr>
      <w:r>
        <w:rPr>
          <w:sz w:val="20"/>
          <w:szCs w:val="20"/>
        </w:rPr>
        <w:t> </w:t>
      </w:r>
    </w:p>
    <w:p w14:paraId="7EF5225A" w14:textId="77777777" w:rsidR="000C1324" w:rsidRDefault="00291700">
      <w:pPr>
        <w:ind w:left="1123" w:right="144" w:hanging="490"/>
      </w:pPr>
      <w:r>
        <w:t>﻿ </w:t>
      </w:r>
    </w:p>
    <w:tbl>
      <w:tblPr>
        <w:tblW w:w="5000" w:type="pct"/>
        <w:tblInd w:w="149" w:type="dxa"/>
        <w:tblCellMar>
          <w:left w:w="0" w:type="dxa"/>
          <w:right w:w="0" w:type="dxa"/>
        </w:tblCellMar>
        <w:tblLook w:val="04A0" w:firstRow="1" w:lastRow="0" w:firstColumn="1" w:lastColumn="0" w:noHBand="0" w:noVBand="1"/>
      </w:tblPr>
      <w:tblGrid>
        <w:gridCol w:w="5398"/>
        <w:gridCol w:w="544"/>
        <w:gridCol w:w="3563"/>
        <w:gridCol w:w="1295"/>
      </w:tblGrid>
      <w:tr w:rsidR="000C1324" w14:paraId="3728AF11" w14:textId="77777777">
        <w:tc>
          <w:tcPr>
            <w:tcW w:w="2500" w:type="pct"/>
            <w:tcMar>
              <w:top w:w="5" w:type="dxa"/>
              <w:left w:w="5" w:type="dxa"/>
              <w:bottom w:w="5" w:type="dxa"/>
              <w:right w:w="5" w:type="dxa"/>
            </w:tcMar>
            <w:hideMark/>
          </w:tcPr>
          <w:p w14:paraId="1D33E549" w14:textId="77777777" w:rsidR="000C1324" w:rsidRDefault="00291700">
            <w:pPr>
              <w:rPr>
                <w:color w:val="000000"/>
                <w:sz w:val="20"/>
                <w:szCs w:val="20"/>
              </w:rPr>
            </w:pPr>
            <w:r>
              <w:rPr>
                <w:color w:val="000000"/>
                <w:sz w:val="20"/>
                <w:szCs w:val="20"/>
              </w:rPr>
              <w:t> </w:t>
            </w:r>
          </w:p>
        </w:tc>
        <w:tc>
          <w:tcPr>
            <w:tcW w:w="250" w:type="pct"/>
            <w:gridSpan w:val="2"/>
            <w:tcBorders>
              <w:bottom w:val="single" w:sz="12" w:space="0" w:color="000000"/>
            </w:tcBorders>
            <w:tcMar>
              <w:top w:w="5" w:type="dxa"/>
              <w:left w:w="5" w:type="dxa"/>
              <w:bottom w:w="15" w:type="dxa"/>
              <w:right w:w="5" w:type="dxa"/>
            </w:tcMar>
            <w:hideMark/>
          </w:tcPr>
          <w:p w14:paraId="6AEFEE78" w14:textId="77777777" w:rsidR="000C1324" w:rsidRDefault="00291700">
            <w:pPr>
              <w:rPr>
                <w:color w:val="000000"/>
                <w:sz w:val="20"/>
                <w:szCs w:val="20"/>
              </w:rPr>
            </w:pPr>
            <w:r>
              <w:rPr>
                <w:color w:val="000000"/>
                <w:sz w:val="20"/>
                <w:szCs w:val="20"/>
              </w:rPr>
              <w:t>/s/ Andrew R. Lane</w:t>
            </w:r>
          </w:p>
        </w:tc>
        <w:tc>
          <w:tcPr>
            <w:tcW w:w="600" w:type="pct"/>
            <w:tcMar>
              <w:top w:w="5" w:type="dxa"/>
              <w:left w:w="5" w:type="dxa"/>
              <w:bottom w:w="5" w:type="dxa"/>
              <w:right w:w="5" w:type="dxa"/>
            </w:tcMar>
            <w:hideMark/>
          </w:tcPr>
          <w:p w14:paraId="119C6057" w14:textId="77777777" w:rsidR="000C1324" w:rsidRDefault="00291700">
            <w:pPr>
              <w:rPr>
                <w:color w:val="000000"/>
                <w:sz w:val="20"/>
                <w:szCs w:val="20"/>
              </w:rPr>
            </w:pPr>
            <w:r>
              <w:rPr>
                <w:color w:val="000000"/>
                <w:sz w:val="20"/>
                <w:szCs w:val="20"/>
              </w:rPr>
              <w:t> </w:t>
            </w:r>
          </w:p>
        </w:tc>
      </w:tr>
      <w:tr w:rsidR="000C1324" w14:paraId="3A7586FE" w14:textId="77777777">
        <w:tc>
          <w:tcPr>
            <w:tcW w:w="2500" w:type="pct"/>
            <w:tcMar>
              <w:top w:w="5" w:type="dxa"/>
              <w:left w:w="5" w:type="dxa"/>
              <w:bottom w:w="5" w:type="dxa"/>
              <w:right w:w="5" w:type="dxa"/>
            </w:tcMar>
            <w:hideMark/>
          </w:tcPr>
          <w:p w14:paraId="2ED0E144"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1E5EA920" w14:textId="77777777" w:rsidR="000C1324" w:rsidRDefault="00291700">
            <w:pPr>
              <w:rPr>
                <w:color w:val="000000"/>
                <w:sz w:val="20"/>
                <w:szCs w:val="20"/>
              </w:rPr>
            </w:pPr>
            <w:r>
              <w:rPr>
                <w:color w:val="000000"/>
                <w:sz w:val="20"/>
                <w:szCs w:val="20"/>
              </w:rPr>
              <w:t>Name:</w:t>
            </w:r>
          </w:p>
        </w:tc>
        <w:tc>
          <w:tcPr>
            <w:tcW w:w="1650" w:type="pct"/>
            <w:tcMar>
              <w:top w:w="5" w:type="dxa"/>
              <w:left w:w="5" w:type="dxa"/>
              <w:bottom w:w="5" w:type="dxa"/>
              <w:right w:w="5" w:type="dxa"/>
            </w:tcMar>
            <w:hideMark/>
          </w:tcPr>
          <w:p w14:paraId="308AE5AD" w14:textId="77777777" w:rsidR="000C1324" w:rsidRDefault="00291700">
            <w:pPr>
              <w:rPr>
                <w:color w:val="000000"/>
                <w:sz w:val="20"/>
                <w:szCs w:val="20"/>
              </w:rPr>
            </w:pPr>
            <w:r>
              <w:rPr>
                <w:color w:val="000000"/>
                <w:sz w:val="20"/>
                <w:szCs w:val="20"/>
              </w:rPr>
              <w:t>Andrew R. Lane</w:t>
            </w:r>
          </w:p>
        </w:tc>
        <w:tc>
          <w:tcPr>
            <w:tcW w:w="600" w:type="pct"/>
            <w:tcMar>
              <w:top w:w="5" w:type="dxa"/>
              <w:left w:w="5" w:type="dxa"/>
              <w:bottom w:w="5" w:type="dxa"/>
              <w:right w:w="5" w:type="dxa"/>
            </w:tcMar>
            <w:hideMark/>
          </w:tcPr>
          <w:p w14:paraId="5B99E866" w14:textId="77777777" w:rsidR="000C1324" w:rsidRDefault="00291700">
            <w:pPr>
              <w:rPr>
                <w:color w:val="000000"/>
                <w:sz w:val="20"/>
                <w:szCs w:val="20"/>
              </w:rPr>
            </w:pPr>
            <w:r>
              <w:rPr>
                <w:color w:val="000000"/>
                <w:sz w:val="20"/>
                <w:szCs w:val="20"/>
              </w:rPr>
              <w:t> </w:t>
            </w:r>
          </w:p>
        </w:tc>
      </w:tr>
      <w:tr w:rsidR="000C1324" w14:paraId="110218ED" w14:textId="77777777">
        <w:tc>
          <w:tcPr>
            <w:tcW w:w="2500" w:type="pct"/>
            <w:tcMar>
              <w:top w:w="5" w:type="dxa"/>
              <w:left w:w="5" w:type="dxa"/>
              <w:bottom w:w="5" w:type="dxa"/>
              <w:right w:w="5" w:type="dxa"/>
            </w:tcMar>
            <w:hideMark/>
          </w:tcPr>
          <w:p w14:paraId="49C8945E"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2EF0A8AD" w14:textId="77777777" w:rsidR="000C1324" w:rsidRDefault="00291700">
            <w:pPr>
              <w:rPr>
                <w:color w:val="000000"/>
                <w:sz w:val="20"/>
                <w:szCs w:val="20"/>
              </w:rPr>
            </w:pPr>
            <w:r>
              <w:rPr>
                <w:color w:val="000000"/>
                <w:sz w:val="20"/>
                <w:szCs w:val="20"/>
              </w:rPr>
              <w:t>Title:</w:t>
            </w:r>
          </w:p>
        </w:tc>
        <w:tc>
          <w:tcPr>
            <w:tcW w:w="1650" w:type="pct"/>
            <w:tcMar>
              <w:top w:w="5" w:type="dxa"/>
              <w:left w:w="5" w:type="dxa"/>
              <w:bottom w:w="5" w:type="dxa"/>
              <w:right w:w="5" w:type="dxa"/>
            </w:tcMar>
            <w:hideMark/>
          </w:tcPr>
          <w:p w14:paraId="6183B61C" w14:textId="77777777" w:rsidR="000C1324" w:rsidRDefault="00291700">
            <w:pPr>
              <w:rPr>
                <w:color w:val="000000"/>
                <w:sz w:val="20"/>
                <w:szCs w:val="20"/>
              </w:rPr>
            </w:pPr>
            <w:r>
              <w:rPr>
                <w:color w:val="000000"/>
                <w:sz w:val="20"/>
                <w:szCs w:val="20"/>
              </w:rPr>
              <w:t>President and Chief Executive Officer</w:t>
            </w:r>
          </w:p>
        </w:tc>
        <w:tc>
          <w:tcPr>
            <w:tcW w:w="600" w:type="pct"/>
            <w:tcMar>
              <w:top w:w="5" w:type="dxa"/>
              <w:left w:w="5" w:type="dxa"/>
              <w:bottom w:w="5" w:type="dxa"/>
              <w:right w:w="5" w:type="dxa"/>
            </w:tcMar>
            <w:hideMark/>
          </w:tcPr>
          <w:p w14:paraId="14EE3208" w14:textId="77777777" w:rsidR="000C1324" w:rsidRDefault="00291700">
            <w:pPr>
              <w:rPr>
                <w:color w:val="000000"/>
                <w:sz w:val="20"/>
                <w:szCs w:val="20"/>
              </w:rPr>
            </w:pPr>
            <w:r>
              <w:rPr>
                <w:color w:val="000000"/>
                <w:sz w:val="20"/>
                <w:szCs w:val="20"/>
              </w:rPr>
              <w:t> </w:t>
            </w:r>
          </w:p>
        </w:tc>
      </w:tr>
      <w:tr w:rsidR="000C1324" w14:paraId="387B04EC" w14:textId="77777777">
        <w:tc>
          <w:tcPr>
            <w:tcW w:w="2500" w:type="pct"/>
            <w:tcMar>
              <w:top w:w="5" w:type="dxa"/>
              <w:left w:w="5" w:type="dxa"/>
              <w:bottom w:w="5" w:type="dxa"/>
              <w:right w:w="5" w:type="dxa"/>
            </w:tcMar>
            <w:vAlign w:val="center"/>
            <w:hideMark/>
          </w:tcPr>
          <w:p w14:paraId="18830288" w14:textId="77777777" w:rsidR="000C1324" w:rsidRDefault="00291700">
            <w:pPr>
              <w:rPr>
                <w:color w:val="000000"/>
                <w:sz w:val="20"/>
                <w:szCs w:val="20"/>
              </w:rPr>
            </w:pPr>
            <w:r>
              <w:rPr>
                <w:color w:val="000000"/>
                <w:sz w:val="20"/>
                <w:szCs w:val="20"/>
              </w:rPr>
              <w:t> </w:t>
            </w:r>
          </w:p>
        </w:tc>
        <w:tc>
          <w:tcPr>
            <w:tcW w:w="250" w:type="pct"/>
            <w:gridSpan w:val="2"/>
            <w:tcMar>
              <w:top w:w="5" w:type="dxa"/>
              <w:left w:w="5" w:type="dxa"/>
              <w:bottom w:w="5" w:type="dxa"/>
              <w:right w:w="5" w:type="dxa"/>
            </w:tcMar>
            <w:vAlign w:val="center"/>
            <w:hideMark/>
          </w:tcPr>
          <w:p w14:paraId="7504EB5A" w14:textId="77777777" w:rsidR="000C1324" w:rsidRDefault="00291700">
            <w:pPr>
              <w:rPr>
                <w:color w:val="000000"/>
                <w:sz w:val="20"/>
                <w:szCs w:val="20"/>
              </w:rPr>
            </w:pPr>
            <w:r>
              <w:rPr>
                <w:color w:val="000000"/>
                <w:sz w:val="20"/>
                <w:szCs w:val="20"/>
              </w:rPr>
              <w:t>﻿</w:t>
            </w:r>
          </w:p>
        </w:tc>
        <w:tc>
          <w:tcPr>
            <w:tcW w:w="600" w:type="pct"/>
            <w:tcMar>
              <w:top w:w="5" w:type="dxa"/>
              <w:left w:w="5" w:type="dxa"/>
              <w:bottom w:w="5" w:type="dxa"/>
              <w:right w:w="5" w:type="dxa"/>
            </w:tcMar>
            <w:vAlign w:val="center"/>
            <w:hideMark/>
          </w:tcPr>
          <w:p w14:paraId="58C5D4A1" w14:textId="77777777" w:rsidR="000C1324" w:rsidRDefault="00291700">
            <w:pPr>
              <w:rPr>
                <w:color w:val="000000"/>
                <w:sz w:val="20"/>
                <w:szCs w:val="20"/>
              </w:rPr>
            </w:pPr>
            <w:r>
              <w:rPr>
                <w:color w:val="000000"/>
                <w:sz w:val="20"/>
                <w:szCs w:val="20"/>
              </w:rPr>
              <w:t> </w:t>
            </w:r>
          </w:p>
        </w:tc>
      </w:tr>
      <w:tr w:rsidR="000C1324" w14:paraId="54DBC5BF" w14:textId="77777777">
        <w:tc>
          <w:tcPr>
            <w:tcW w:w="2500" w:type="pct"/>
            <w:tcMar>
              <w:top w:w="5" w:type="dxa"/>
              <w:left w:w="5" w:type="dxa"/>
              <w:bottom w:w="5" w:type="dxa"/>
              <w:right w:w="5" w:type="dxa"/>
            </w:tcMar>
            <w:hideMark/>
          </w:tcPr>
          <w:p w14:paraId="6278A2CE" w14:textId="77777777" w:rsidR="000C1324" w:rsidRDefault="00291700">
            <w:pPr>
              <w:rPr>
                <w:color w:val="000000"/>
                <w:sz w:val="20"/>
                <w:szCs w:val="20"/>
              </w:rPr>
            </w:pPr>
            <w:r>
              <w:rPr>
                <w:color w:val="000000"/>
                <w:sz w:val="20"/>
                <w:szCs w:val="20"/>
              </w:rPr>
              <w:t> </w:t>
            </w:r>
          </w:p>
        </w:tc>
        <w:tc>
          <w:tcPr>
            <w:tcW w:w="250" w:type="pct"/>
            <w:gridSpan w:val="2"/>
            <w:tcBorders>
              <w:bottom w:val="single" w:sz="12" w:space="0" w:color="000000"/>
            </w:tcBorders>
            <w:tcMar>
              <w:top w:w="5" w:type="dxa"/>
              <w:left w:w="5" w:type="dxa"/>
              <w:bottom w:w="15" w:type="dxa"/>
              <w:right w:w="5" w:type="dxa"/>
            </w:tcMar>
            <w:hideMark/>
          </w:tcPr>
          <w:p w14:paraId="490AA735" w14:textId="77777777" w:rsidR="000C1324" w:rsidRDefault="00291700">
            <w:pPr>
              <w:rPr>
                <w:color w:val="000000"/>
                <w:sz w:val="20"/>
                <w:szCs w:val="20"/>
              </w:rPr>
            </w:pPr>
            <w:r>
              <w:rPr>
                <w:color w:val="000000"/>
                <w:sz w:val="20"/>
                <w:szCs w:val="20"/>
              </w:rPr>
              <w:t>/s/ Kelly Youngblood</w:t>
            </w:r>
          </w:p>
        </w:tc>
        <w:tc>
          <w:tcPr>
            <w:tcW w:w="600" w:type="pct"/>
            <w:tcMar>
              <w:top w:w="5" w:type="dxa"/>
              <w:left w:w="5" w:type="dxa"/>
              <w:bottom w:w="5" w:type="dxa"/>
              <w:right w:w="5" w:type="dxa"/>
            </w:tcMar>
            <w:hideMark/>
          </w:tcPr>
          <w:p w14:paraId="38BD6516" w14:textId="77777777" w:rsidR="000C1324" w:rsidRDefault="00291700">
            <w:pPr>
              <w:rPr>
                <w:color w:val="000000"/>
                <w:sz w:val="20"/>
                <w:szCs w:val="20"/>
              </w:rPr>
            </w:pPr>
            <w:r>
              <w:rPr>
                <w:color w:val="000000"/>
                <w:sz w:val="20"/>
                <w:szCs w:val="20"/>
              </w:rPr>
              <w:t> </w:t>
            </w:r>
          </w:p>
        </w:tc>
      </w:tr>
      <w:tr w:rsidR="000C1324" w14:paraId="7D58AD86" w14:textId="77777777">
        <w:tc>
          <w:tcPr>
            <w:tcW w:w="2500" w:type="pct"/>
            <w:tcMar>
              <w:top w:w="5" w:type="dxa"/>
              <w:left w:w="5" w:type="dxa"/>
              <w:bottom w:w="5" w:type="dxa"/>
              <w:right w:w="5" w:type="dxa"/>
            </w:tcMar>
            <w:hideMark/>
          </w:tcPr>
          <w:p w14:paraId="0E3E188A"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7F402C0A" w14:textId="77777777" w:rsidR="000C1324" w:rsidRDefault="00291700">
            <w:pPr>
              <w:rPr>
                <w:color w:val="000000"/>
                <w:sz w:val="20"/>
                <w:szCs w:val="20"/>
              </w:rPr>
            </w:pPr>
            <w:r>
              <w:rPr>
                <w:color w:val="000000"/>
                <w:sz w:val="20"/>
                <w:szCs w:val="20"/>
              </w:rPr>
              <w:t>Name:</w:t>
            </w:r>
          </w:p>
        </w:tc>
        <w:tc>
          <w:tcPr>
            <w:tcW w:w="1650" w:type="pct"/>
            <w:tcMar>
              <w:top w:w="5" w:type="dxa"/>
              <w:left w:w="5" w:type="dxa"/>
              <w:bottom w:w="5" w:type="dxa"/>
              <w:right w:w="5" w:type="dxa"/>
            </w:tcMar>
            <w:vAlign w:val="center"/>
            <w:hideMark/>
          </w:tcPr>
          <w:p w14:paraId="5BE66787" w14:textId="77777777" w:rsidR="000C1324" w:rsidRDefault="00291700">
            <w:pPr>
              <w:rPr>
                <w:color w:val="000000"/>
                <w:sz w:val="20"/>
                <w:szCs w:val="20"/>
              </w:rPr>
            </w:pPr>
            <w:r>
              <w:rPr>
                <w:color w:val="000000"/>
                <w:sz w:val="20"/>
                <w:szCs w:val="20"/>
              </w:rPr>
              <w:t>Kelly Youngblood</w:t>
            </w:r>
          </w:p>
        </w:tc>
        <w:tc>
          <w:tcPr>
            <w:tcW w:w="600" w:type="pct"/>
            <w:tcMar>
              <w:top w:w="5" w:type="dxa"/>
              <w:left w:w="5" w:type="dxa"/>
              <w:bottom w:w="5" w:type="dxa"/>
              <w:right w:w="5" w:type="dxa"/>
            </w:tcMar>
            <w:vAlign w:val="center"/>
            <w:hideMark/>
          </w:tcPr>
          <w:p w14:paraId="311E9576" w14:textId="77777777" w:rsidR="000C1324" w:rsidRDefault="00291700">
            <w:pPr>
              <w:rPr>
                <w:color w:val="000000"/>
                <w:sz w:val="20"/>
                <w:szCs w:val="20"/>
              </w:rPr>
            </w:pPr>
            <w:r>
              <w:rPr>
                <w:color w:val="000000"/>
                <w:sz w:val="20"/>
                <w:szCs w:val="20"/>
              </w:rPr>
              <w:t> </w:t>
            </w:r>
          </w:p>
        </w:tc>
      </w:tr>
      <w:tr w:rsidR="000C1324" w14:paraId="42C3A201" w14:textId="77777777">
        <w:tc>
          <w:tcPr>
            <w:tcW w:w="2500" w:type="pct"/>
            <w:tcMar>
              <w:top w:w="5" w:type="dxa"/>
              <w:left w:w="5" w:type="dxa"/>
              <w:bottom w:w="5" w:type="dxa"/>
              <w:right w:w="5" w:type="dxa"/>
            </w:tcMar>
            <w:hideMark/>
          </w:tcPr>
          <w:p w14:paraId="4E05EFD4" w14:textId="77777777" w:rsidR="000C1324" w:rsidRDefault="00291700">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54CE857C" w14:textId="77777777" w:rsidR="000C1324" w:rsidRDefault="00291700">
            <w:pPr>
              <w:rPr>
                <w:color w:val="000000"/>
                <w:sz w:val="20"/>
                <w:szCs w:val="20"/>
              </w:rPr>
            </w:pPr>
            <w:r>
              <w:rPr>
                <w:color w:val="000000"/>
                <w:sz w:val="20"/>
                <w:szCs w:val="20"/>
              </w:rPr>
              <w:t>Title:</w:t>
            </w:r>
          </w:p>
        </w:tc>
        <w:tc>
          <w:tcPr>
            <w:tcW w:w="1650" w:type="pct"/>
            <w:tcMar>
              <w:top w:w="5" w:type="dxa"/>
              <w:left w:w="5" w:type="dxa"/>
              <w:bottom w:w="5" w:type="dxa"/>
              <w:right w:w="5" w:type="dxa"/>
            </w:tcMar>
            <w:hideMark/>
          </w:tcPr>
          <w:p w14:paraId="11E3CE5A" w14:textId="77777777" w:rsidR="000C1324" w:rsidRDefault="00291700">
            <w:pPr>
              <w:rPr>
                <w:color w:val="000000"/>
                <w:sz w:val="20"/>
                <w:szCs w:val="20"/>
              </w:rPr>
            </w:pPr>
            <w:r>
              <w:rPr>
                <w:color w:val="000000"/>
                <w:sz w:val="20"/>
                <w:szCs w:val="20"/>
              </w:rPr>
              <w:t>Executive Vice President and Chief Financial Officer</w:t>
            </w:r>
          </w:p>
        </w:tc>
        <w:tc>
          <w:tcPr>
            <w:tcW w:w="600" w:type="pct"/>
            <w:tcMar>
              <w:top w:w="5" w:type="dxa"/>
              <w:left w:w="5" w:type="dxa"/>
              <w:bottom w:w="5" w:type="dxa"/>
              <w:right w:w="5" w:type="dxa"/>
            </w:tcMar>
            <w:hideMark/>
          </w:tcPr>
          <w:p w14:paraId="6B70002D" w14:textId="77777777" w:rsidR="000C1324" w:rsidRDefault="00291700">
            <w:pPr>
              <w:rPr>
                <w:color w:val="000000"/>
                <w:sz w:val="20"/>
                <w:szCs w:val="20"/>
              </w:rPr>
            </w:pPr>
            <w:r>
              <w:rPr>
                <w:color w:val="000000"/>
                <w:sz w:val="20"/>
                <w:szCs w:val="20"/>
              </w:rPr>
              <w:t> </w:t>
            </w:r>
          </w:p>
        </w:tc>
      </w:tr>
    </w:tbl>
    <w:p w14:paraId="662ACA51" w14:textId="77777777" w:rsidR="000C1324" w:rsidRDefault="00291700">
      <w:pPr>
        <w:ind w:left="144" w:right="144"/>
        <w:rPr>
          <w:sz w:val="20"/>
          <w:szCs w:val="20"/>
        </w:rPr>
      </w:pPr>
      <w:r>
        <w:rPr>
          <w:sz w:val="20"/>
          <w:szCs w:val="20"/>
        </w:rPr>
        <w:t> </w:t>
      </w:r>
    </w:p>
    <w:p w14:paraId="12A069FC" w14:textId="77777777" w:rsidR="000C1324" w:rsidRDefault="00291700">
      <w:pPr>
        <w:ind w:left="144" w:right="144"/>
        <w:rPr>
          <w:sz w:val="20"/>
          <w:szCs w:val="20"/>
        </w:rPr>
      </w:pPr>
      <w:r>
        <w:rPr>
          <w:sz w:val="20"/>
          <w:szCs w:val="20"/>
        </w:rPr>
        <w:t>This certification is not deemed to be “filed” for purposes of Section 18 of the Securities Exchange Act of 1934, or otherwise subject to the liability of that section.  This certification is not deemed to be incorporated by reference into any filing under the Securities Act of 1933 or Securities Exchange Act of 1934, except to the extent that the Company specifically incorporates it by reference.</w:t>
      </w:r>
    </w:p>
    <w:p w14:paraId="2F0E92E2" w14:textId="77777777" w:rsidR="000C1324" w:rsidRDefault="00291700">
      <w:pPr>
        <w:ind w:left="144" w:right="144"/>
        <w:rPr>
          <w:sz w:val="20"/>
          <w:szCs w:val="20"/>
        </w:rPr>
      </w:pPr>
      <w:r>
        <w:rPr>
          <w:sz w:val="20"/>
          <w:szCs w:val="20"/>
        </w:rPr>
        <w:t>﻿ </w:t>
      </w:r>
    </w:p>
    <w:p w14:paraId="5D25B3A1" w14:textId="77777777" w:rsidR="000C1324" w:rsidRDefault="00291700">
      <w:pPr>
        <w:ind w:left="144" w:right="144"/>
        <w:rPr>
          <w:sz w:val="20"/>
          <w:szCs w:val="20"/>
        </w:rPr>
      </w:pPr>
      <w:r>
        <w:rPr>
          <w:sz w:val="20"/>
          <w:szCs w:val="20"/>
        </w:rPr>
        <w:t> </w:t>
      </w:r>
    </w:p>
    <w:sectPr w:rsidR="000C1324">
      <w:pgSz w:w="12240" w:h="15840"/>
      <w:pgMar w:top="576" w:right="720" w:bottom="576" w:left="720" w:header="144"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24"/>
    <w:rsid w:val="000C1324"/>
    <w:rsid w:val="001810AD"/>
    <w:rsid w:val="001D5168"/>
    <w:rsid w:val="0021467B"/>
    <w:rsid w:val="00222B1E"/>
    <w:rsid w:val="00291700"/>
    <w:rsid w:val="002C0B23"/>
    <w:rsid w:val="002D0529"/>
    <w:rsid w:val="00421B2E"/>
    <w:rsid w:val="00424CAD"/>
    <w:rsid w:val="00677F2E"/>
    <w:rsid w:val="00681D45"/>
    <w:rsid w:val="00715D9A"/>
    <w:rsid w:val="00757471"/>
    <w:rsid w:val="008D5DA2"/>
    <w:rsid w:val="009766A9"/>
    <w:rsid w:val="009C65FA"/>
    <w:rsid w:val="00AF4B06"/>
    <w:rsid w:val="00B15705"/>
    <w:rsid w:val="00B45018"/>
    <w:rsid w:val="00B97BF4"/>
    <w:rsid w:val="00BA0222"/>
    <w:rsid w:val="00BA123A"/>
    <w:rsid w:val="00C81DDA"/>
    <w:rsid w:val="00DE581F"/>
    <w:rsid w:val="00EB7D62"/>
    <w:rsid w:val="00EE5785"/>
    <w:rsid w:val="00F21A55"/>
    <w:rsid w:val="00F24D5C"/>
    <w:rsid w:val="00F67C22"/>
    <w:rsid w:val="00F97904"/>
    <w:rsid w:val="00FA28BA"/>
    <w:rsid w:val="00FA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CA7"/>
  <w15:docId w15:val="{BA8BCB90-8F87-46CA-9036-F400642F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character" w:styleId="Hyperlink">
    <w:name w:val="Hyperlink"/>
    <w:basedOn w:val="DefaultParagraphFont"/>
    <w:uiPriority w:val="99"/>
    <w:semiHidden/>
    <w:unhideWhenUsed/>
    <w:rsid w:val="00BA0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05096">
      <w:bodyDiv w:val="1"/>
      <w:marLeft w:val="0"/>
      <w:marRight w:val="0"/>
      <w:marTop w:val="0"/>
      <w:marBottom w:val="0"/>
      <w:divBdr>
        <w:top w:val="none" w:sz="0" w:space="0" w:color="auto"/>
        <w:left w:val="none" w:sz="0" w:space="0" w:color="auto"/>
        <w:bottom w:val="none" w:sz="0" w:space="0" w:color="auto"/>
        <w:right w:val="none" w:sz="0" w:space="0" w:color="auto"/>
      </w:divBdr>
    </w:div>
    <w:div w:id="186130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c.gov/Archives/edgar/data/1439095/000119312512462858/d434616dex103.htm" TargetMode="External"/><Relationship Id="rId18" Type="http://schemas.openxmlformats.org/officeDocument/2006/relationships/hyperlink" Target="http://www.sec.gov/Archives/edgar/data/1439095/000119312517294613/d461296dex1014.htm" TargetMode="External"/><Relationship Id="rId26" Type="http://schemas.openxmlformats.org/officeDocument/2006/relationships/hyperlink" Target="http://www.sec.gov/Archives/edgar/data/1439095/000143909519000023/mrc-20190801xex10_1.htm" TargetMode="External"/><Relationship Id="rId39" Type="http://schemas.openxmlformats.org/officeDocument/2006/relationships/hyperlink" Target="http://www.sec.gov/Archives/edgar/data/1439095/000143909514000014/mrc-20131231ex101379405.htm" TargetMode="External"/><Relationship Id="rId3" Type="http://schemas.openxmlformats.org/officeDocument/2006/relationships/webSettings" Target="webSettings.xml"/><Relationship Id="rId21" Type="http://schemas.openxmlformats.org/officeDocument/2006/relationships/hyperlink" Target="http://www.sec.gov/Archives/edgar/data/1439095/000143909517000008/mrc-20161231xex10_42.htm" TargetMode="External"/><Relationship Id="rId34" Type="http://schemas.openxmlformats.org/officeDocument/2006/relationships/hyperlink" Target="http://www.sec.gov/Archives/edgar/data/1439095/000119312515104159/d886873ddef14a.htm" TargetMode="External"/><Relationship Id="rId42" Type="http://schemas.openxmlformats.org/officeDocument/2006/relationships/hyperlink" Target="file:///C:\rdg-iis\proofapi\App_Data\ex_225527.htm" TargetMode="External"/><Relationship Id="rId47" Type="http://schemas.openxmlformats.org/officeDocument/2006/relationships/hyperlink" Target="file:///C:\rdg-iis\proofapi\App_Data\ex_205860.htm" TargetMode="External"/><Relationship Id="rId50" Type="http://schemas.openxmlformats.org/officeDocument/2006/relationships/hyperlink" Target="file:///C:\rdg-iis\proofapi\App_Data\ex_205863.htm" TargetMode="External"/><Relationship Id="rId7" Type="http://schemas.openxmlformats.org/officeDocument/2006/relationships/hyperlink" Target="http://www.sec.gov/Archives/edgar/data/1439095/000119312515220651/d939010dex31.htm" TargetMode="External"/><Relationship Id="rId12" Type="http://schemas.openxmlformats.org/officeDocument/2006/relationships/hyperlink" Target="http://www.sec.gov/Archives/edgar/data/1439095/000119312512462858/d434616dex102.htm" TargetMode="External"/><Relationship Id="rId17" Type="http://schemas.openxmlformats.org/officeDocument/2006/relationships/hyperlink" Target="http://www.sec.gov/Archives/edgar/data/1439095/000119312517294613/d461296dex1013.htm" TargetMode="External"/><Relationship Id="rId25" Type="http://schemas.openxmlformats.org/officeDocument/2006/relationships/hyperlink" Target="http://www.sec.gov/Archives/edgar/data/1439095/000119312519278044/d759103dex102.htm" TargetMode="External"/><Relationship Id="rId33" Type="http://schemas.openxmlformats.org/officeDocument/2006/relationships/hyperlink" Target="http://www.sec.gov/Archives/edgar/data/1439095/000119312512096454/d279282dex1027.htm" TargetMode="External"/><Relationship Id="rId38" Type="http://schemas.openxmlformats.org/officeDocument/2006/relationships/hyperlink" Target="http://www.sec.gov/Archives/edgar/data/1439095/000119312513198603/d512431dex101.htm" TargetMode="External"/><Relationship Id="rId46" Type="http://schemas.openxmlformats.org/officeDocument/2006/relationships/hyperlink" Target="file:///C:\rdg-iis\proofapi\App_Data\ex_205859.htm" TargetMode="External"/><Relationship Id="rId2" Type="http://schemas.openxmlformats.org/officeDocument/2006/relationships/settings" Target="settings.xml"/><Relationship Id="rId16" Type="http://schemas.openxmlformats.org/officeDocument/2006/relationships/hyperlink" Target="http://www.sec.gov/Archives/edgar/data/1439095/000119312515220651/d939010dex103.htm" TargetMode="External"/><Relationship Id="rId20" Type="http://schemas.openxmlformats.org/officeDocument/2006/relationships/hyperlink" Target="http://www.sec.gov/Archives/edgar/data/1439095/000119312513225016/d540349dex101.htm" TargetMode="External"/><Relationship Id="rId29" Type="http://schemas.openxmlformats.org/officeDocument/2006/relationships/hyperlink" Target="http://www.sec.gov/Archives/edgar/data/1016497/000095012311028564/y90226exv10w13w1.htm" TargetMode="External"/><Relationship Id="rId41" Type="http://schemas.openxmlformats.org/officeDocument/2006/relationships/hyperlink" Target="file:///C:\rdg-iis\proofapi\App_Data\ex_225528.htm" TargetMode="External"/><Relationship Id="rId1" Type="http://schemas.openxmlformats.org/officeDocument/2006/relationships/styles" Target="styles.xml"/><Relationship Id="rId6" Type="http://schemas.openxmlformats.org/officeDocument/2006/relationships/hyperlink" Target="http://www.sec.gov/Archives/edgar/data/1439095/000119312513440228/d627585dex31.htm" TargetMode="External"/><Relationship Id="rId11" Type="http://schemas.openxmlformats.org/officeDocument/2006/relationships/hyperlink" Target="http://www.sec.gov/Archives/edgar/data/1439095/000119312518175260/d522246dex101.htm" TargetMode="External"/><Relationship Id="rId24" Type="http://schemas.openxmlformats.org/officeDocument/2006/relationships/hyperlink" Target="http://www.sec.gov/Archives/edgar/data/1439095/000143909514000014/mrc-20131231ex10507f21c.htm" TargetMode="External"/><Relationship Id="rId32" Type="http://schemas.openxmlformats.org/officeDocument/2006/relationships/hyperlink" Target="http://www.sec.gov/Archives/edgar/data/1016497/000095012311028564/y90226exv10w9w1.htm" TargetMode="External"/><Relationship Id="rId37" Type="http://schemas.openxmlformats.org/officeDocument/2006/relationships/hyperlink" Target="http://www.sec.gov/Archives/edgar/data/1439095/000119312512010502/d278235dex10282.htm" TargetMode="External"/><Relationship Id="rId40" Type="http://schemas.openxmlformats.org/officeDocument/2006/relationships/hyperlink" Target="http://www.sec.gov/Archives/edgar/data/1439095/000143909514000014/mrc-20131231ex10139956a.htm" TargetMode="External"/><Relationship Id="rId45" Type="http://schemas.openxmlformats.org/officeDocument/2006/relationships/hyperlink" Target="http://www.sec.gov/Archives/edgar/data/1439095/000119312515220651/d939010dex101.htm" TargetMode="External"/><Relationship Id="rId5" Type="http://schemas.openxmlformats.org/officeDocument/2006/relationships/hyperlink" Target="http://www.sec.gov/Archives/edgar/data/1439095/000119312512166449/d334321dex31.htm" TargetMode="External"/><Relationship Id="rId15" Type="http://schemas.openxmlformats.org/officeDocument/2006/relationships/hyperlink" Target="http://www.sec.gov/Archives/edgar/data/1439095/000119312513447709/d630668dex101.htm" TargetMode="External"/><Relationship Id="rId23" Type="http://schemas.openxmlformats.org/officeDocument/2006/relationships/hyperlink" Target="http://www.sec.gov/Archives/edgar/data/1439095/000119312520154465/d166359dex101.htm" TargetMode="External"/><Relationship Id="rId28" Type="http://schemas.openxmlformats.org/officeDocument/2006/relationships/hyperlink" Target="http://www.sec.gov/Archives/edgar/data/1439095/000143774921002707/ex_225313.htm" TargetMode="External"/><Relationship Id="rId36" Type="http://schemas.openxmlformats.org/officeDocument/2006/relationships/hyperlink" Target="http://www.sec.gov/Archives/edgar/data/1439095/000119312512010502/d278235dex10281.htm" TargetMode="External"/><Relationship Id="rId49" Type="http://schemas.openxmlformats.org/officeDocument/2006/relationships/hyperlink" Target="file:///C:\rdg-iis\proofapi\App_Data\ex_205862.htm" TargetMode="External"/><Relationship Id="rId10" Type="http://schemas.openxmlformats.org/officeDocument/2006/relationships/hyperlink" Target="http://www.sec.gov/Archives/edgar/data/1439095/000119312517294613/d461296dex1011.htm" TargetMode="External"/><Relationship Id="rId19" Type="http://schemas.openxmlformats.org/officeDocument/2006/relationships/hyperlink" Target="http://www.sec.gov/Archives/edgar/data/1439095/000143909520000027/mrc-20200331xex10_1.htm" TargetMode="External"/><Relationship Id="rId31" Type="http://schemas.openxmlformats.org/officeDocument/2006/relationships/hyperlink" Target="http://www.sec.gov/Archives/edgar/data/1016497/000095012311028564/y90226exv10w9w1.htm" TargetMode="External"/><Relationship Id="rId44" Type="http://schemas.openxmlformats.org/officeDocument/2006/relationships/hyperlink" Target="http://www.sec.gov/Archives/edgar/data/1439095/000143909515000009/mrc-20141231ex1019a8079.htm"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sec.gov/Archives/edgar/data/1439095/000119312517294613/d461296dex1012.htm" TargetMode="External"/><Relationship Id="rId14" Type="http://schemas.openxmlformats.org/officeDocument/2006/relationships/hyperlink" Target="http://www.sec.gov/Archives/edgar/data/1439095/000119312512462858/d434616dex104.htm" TargetMode="External"/><Relationship Id="rId22" Type="http://schemas.openxmlformats.org/officeDocument/2006/relationships/hyperlink" Target="http://www.sec.gov/Archives/edgar/data/1439095/000119312519278044/d759103dex101.htm" TargetMode="External"/><Relationship Id="rId27" Type="http://schemas.openxmlformats.org/officeDocument/2006/relationships/hyperlink" Target="http://www.sec.gov/Archives/edgar/data/1439095/000119312519256499/d813130dex101.htm" TargetMode="External"/><Relationship Id="rId30" Type="http://schemas.openxmlformats.org/officeDocument/2006/relationships/hyperlink" Target="http://www.sec.gov/Archives/edgar/data/1439095/000095012308011503/y63862a1exv10w17w1.htm" TargetMode="External"/><Relationship Id="rId35" Type="http://schemas.openxmlformats.org/officeDocument/2006/relationships/hyperlink" Target="http://www.sec.gov/Archives/edgar/data/1439095/000119312519077413/d658953ddef14a.htm" TargetMode="External"/><Relationship Id="rId43" Type="http://schemas.openxmlformats.org/officeDocument/2006/relationships/hyperlink" Target="http://www.sec.gov/Archives/edgar/data/1439095/000143909518000010/mrc-20171231xex10_11.htm" TargetMode="External"/><Relationship Id="rId48" Type="http://schemas.openxmlformats.org/officeDocument/2006/relationships/hyperlink" Target="file:///C:\rdg-iis\proofapi\App_Data\ex_205861.htm" TargetMode="External"/><Relationship Id="rId8" Type="http://schemas.openxmlformats.org/officeDocument/2006/relationships/hyperlink" Target="http://www.sec.gov/Archives/edgar/data/1439095/000143909520000015/mrc-20191231xex4_1.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63540</Words>
  <Characters>362181</Characters>
  <Application>Microsoft Office Word</Application>
  <DocSecurity>0</DocSecurity>
  <Lines>3018</Lines>
  <Paragraphs>849</Paragraphs>
  <ScaleCrop>false</ScaleCrop>
  <Company/>
  <LinksUpToDate>false</LinksUpToDate>
  <CharactersWithSpaces>424872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mrc20201231_10k.htm</dc:title>
  <dc:creator>Dabney, Sarah</dc:creator>
  <cp:lastModifiedBy>De castro, JM</cp:lastModifiedBy>
  <cp:revision>2</cp:revision>
  <dcterms:created xsi:type="dcterms:W3CDTF">2021-02-12T20:57:00Z</dcterms:created>
  <dcterms:modified xsi:type="dcterms:W3CDTF">2021-02-12T20:57:00Z</dcterms:modified>
</cp:coreProperties>
</file>